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F7AE" w14:textId="77777777" w:rsidR="001659FC" w:rsidRPr="00F21F49" w:rsidRDefault="001659FC" w:rsidP="001659FC">
      <w:pPr>
        <w:autoSpaceDE w:val="0"/>
        <w:autoSpaceDN w:val="0"/>
        <w:spacing w:after="78" w:line="220" w:lineRule="exact"/>
        <w:jc w:val="center"/>
        <w:rPr>
          <w:sz w:val="24"/>
          <w:szCs w:val="24"/>
        </w:rPr>
      </w:pPr>
    </w:p>
    <w:p w14:paraId="5B1EAA60" w14:textId="77777777" w:rsidR="00966B5D" w:rsidRPr="00F21F49" w:rsidRDefault="00966B5D" w:rsidP="00966B5D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4"/>
          <w:szCs w:val="24"/>
          <w:lang w:val="ru-RU" w:eastAsia="ru-RU" w:bidi="ru-RU"/>
        </w:rPr>
      </w:pPr>
      <w:r w:rsidRPr="00F21F49">
        <w:rPr>
          <w:rFonts w:ascii="Times New Roman" w:eastAsia="Times New Roman" w:hAnsi="Times New Roman" w:cs="Microsoft Sans Serif"/>
          <w:color w:val="000000"/>
          <w:sz w:val="24"/>
          <w:szCs w:val="24"/>
          <w:lang w:val="ru-RU" w:eastAsia="ru-RU" w:bidi="ru-RU"/>
        </w:rPr>
        <w:t>Приложение 1</w:t>
      </w:r>
    </w:p>
    <w:p w14:paraId="427B0190" w14:textId="77777777" w:rsidR="00966B5D" w:rsidRPr="00F21F49" w:rsidRDefault="00966B5D" w:rsidP="00966B5D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4"/>
          <w:szCs w:val="24"/>
          <w:lang w:val="ru-RU" w:eastAsia="ru-RU" w:bidi="ru-RU"/>
        </w:rPr>
      </w:pPr>
      <w:r w:rsidRPr="00F21F49">
        <w:rPr>
          <w:rFonts w:ascii="Times New Roman" w:eastAsia="Times New Roman" w:hAnsi="Times New Roman" w:cs="Microsoft Sans Serif"/>
          <w:color w:val="000000"/>
          <w:sz w:val="24"/>
          <w:szCs w:val="24"/>
          <w:lang w:val="ru-RU" w:eastAsia="ru-RU" w:bidi="ru-RU"/>
        </w:rPr>
        <w:t>к основной образовательной программе</w:t>
      </w:r>
    </w:p>
    <w:p w14:paraId="03F7BF3E" w14:textId="77777777" w:rsidR="00966B5D" w:rsidRPr="00F21F49" w:rsidRDefault="00966B5D" w:rsidP="00966B5D">
      <w:pPr>
        <w:widowControl w:val="0"/>
        <w:spacing w:after="0" w:line="240" w:lineRule="auto"/>
        <w:ind w:left="142"/>
        <w:jc w:val="right"/>
        <w:rPr>
          <w:rFonts w:ascii="Times New Roman" w:eastAsia="Times New Roman" w:hAnsi="Times New Roman" w:cs="Microsoft Sans Serif"/>
          <w:color w:val="000000"/>
          <w:sz w:val="24"/>
          <w:szCs w:val="24"/>
          <w:lang w:val="ru-RU" w:eastAsia="ru-RU" w:bidi="ru-RU"/>
        </w:rPr>
      </w:pPr>
      <w:r w:rsidRPr="00F21F49">
        <w:rPr>
          <w:rFonts w:ascii="Times New Roman" w:eastAsia="Times New Roman" w:hAnsi="Times New Roman" w:cs="Microsoft Sans Serif"/>
          <w:color w:val="000000"/>
          <w:sz w:val="24"/>
          <w:szCs w:val="24"/>
          <w:lang w:val="ru-RU" w:eastAsia="ru-RU" w:bidi="ru-RU"/>
        </w:rPr>
        <w:t>основного общего образования</w:t>
      </w:r>
    </w:p>
    <w:p w14:paraId="52705D67" w14:textId="77777777" w:rsidR="00966B5D" w:rsidRPr="00F21F49" w:rsidRDefault="00966B5D" w:rsidP="00966B5D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4"/>
          <w:szCs w:val="24"/>
          <w:lang w:val="ru-RU" w:eastAsia="ru-RU" w:bidi="ru-RU"/>
        </w:rPr>
      </w:pPr>
      <w:r w:rsidRPr="00F21F49">
        <w:rPr>
          <w:rFonts w:ascii="Times New Roman" w:eastAsia="Times New Roman" w:hAnsi="Times New Roman" w:cs="Microsoft Sans Serif"/>
          <w:color w:val="000000"/>
          <w:sz w:val="24"/>
          <w:szCs w:val="24"/>
          <w:lang w:val="ru-RU" w:eastAsia="ru-RU" w:bidi="ru-RU"/>
        </w:rPr>
        <w:t>МАОУ «СОШ № 4»</w:t>
      </w:r>
    </w:p>
    <w:p w14:paraId="3BBC14E1" w14:textId="77777777" w:rsidR="00966B5D" w:rsidRPr="00F21F49" w:rsidRDefault="00966B5D" w:rsidP="00966B5D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4"/>
          <w:szCs w:val="24"/>
          <w:lang w:val="ru-RU" w:eastAsia="ru-RU" w:bidi="ru-RU"/>
        </w:rPr>
      </w:pPr>
      <w:r w:rsidRPr="00F21F49">
        <w:rPr>
          <w:rFonts w:ascii="Times New Roman" w:eastAsia="Times New Roman" w:hAnsi="Times New Roman" w:cs="Microsoft Sans Serif"/>
          <w:color w:val="000000"/>
          <w:sz w:val="24"/>
          <w:szCs w:val="24"/>
          <w:lang w:val="ru-RU" w:eastAsia="ru-RU" w:bidi="ru-RU"/>
        </w:rPr>
        <w:t>Приказ № 228/1 от 31.08.2022г</w:t>
      </w:r>
    </w:p>
    <w:p w14:paraId="3979DB1F" w14:textId="77777777" w:rsidR="00966B5D" w:rsidRPr="00F21F49" w:rsidRDefault="00966B5D" w:rsidP="00966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8B879D5" w14:textId="77777777" w:rsidR="00966B5D" w:rsidRPr="00F21F49" w:rsidRDefault="00966B5D" w:rsidP="00C540BE">
      <w:pPr>
        <w:autoSpaceDE w:val="0"/>
        <w:autoSpaceDN w:val="0"/>
        <w:spacing w:after="0" w:line="240" w:lineRule="auto"/>
        <w:ind w:right="226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</w:pPr>
    </w:p>
    <w:p w14:paraId="3A4EB919" w14:textId="77777777" w:rsidR="008962A4" w:rsidRPr="00F21F49" w:rsidRDefault="008962A4" w:rsidP="00C540BE">
      <w:pPr>
        <w:autoSpaceDE w:val="0"/>
        <w:autoSpaceDN w:val="0"/>
        <w:spacing w:after="0" w:line="240" w:lineRule="auto"/>
        <w:ind w:right="226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</w:pPr>
    </w:p>
    <w:p w14:paraId="50ECEDC8" w14:textId="77777777" w:rsidR="008962A4" w:rsidRPr="00F21F49" w:rsidRDefault="008962A4" w:rsidP="00C540BE">
      <w:pPr>
        <w:autoSpaceDE w:val="0"/>
        <w:autoSpaceDN w:val="0"/>
        <w:spacing w:after="0" w:line="240" w:lineRule="auto"/>
        <w:ind w:right="226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</w:pPr>
    </w:p>
    <w:p w14:paraId="44DCFD91" w14:textId="791FB843" w:rsidR="001659FC" w:rsidRPr="00F21F49" w:rsidRDefault="001659FC" w:rsidP="00C540BE">
      <w:pPr>
        <w:autoSpaceDE w:val="0"/>
        <w:autoSpaceDN w:val="0"/>
        <w:spacing w:after="0" w:line="240" w:lineRule="auto"/>
        <w:ind w:right="226"/>
        <w:jc w:val="center"/>
        <w:rPr>
          <w:bCs/>
          <w:sz w:val="24"/>
          <w:szCs w:val="24"/>
          <w:lang w:val="ru-RU"/>
        </w:rPr>
      </w:pPr>
      <w:r w:rsidRPr="00F21F49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РАБОЧАЯ ПРОГРАММА </w:t>
      </w:r>
    </w:p>
    <w:p w14:paraId="3F32B48A" w14:textId="77777777" w:rsidR="008962A4" w:rsidRPr="00F21F49" w:rsidRDefault="008962A4" w:rsidP="00774509">
      <w:pPr>
        <w:widowControl w:val="0"/>
        <w:spacing w:after="0" w:line="240" w:lineRule="auto"/>
        <w:rPr>
          <w:sz w:val="24"/>
          <w:szCs w:val="24"/>
          <w:lang w:val="ru-RU"/>
        </w:rPr>
      </w:pPr>
    </w:p>
    <w:p w14:paraId="6A6BD34C" w14:textId="77777777" w:rsidR="008962A4" w:rsidRPr="00F21F49" w:rsidRDefault="008962A4" w:rsidP="008962A4">
      <w:pPr>
        <w:widowControl w:val="0"/>
        <w:spacing w:after="0" w:line="240" w:lineRule="auto"/>
        <w:jc w:val="center"/>
        <w:rPr>
          <w:sz w:val="24"/>
          <w:szCs w:val="24"/>
          <w:lang w:val="ru-RU"/>
        </w:rPr>
      </w:pPr>
      <w:r w:rsidRPr="00F21F49">
        <w:rPr>
          <w:sz w:val="24"/>
          <w:szCs w:val="24"/>
          <w:lang w:val="ru-RU"/>
        </w:rPr>
        <w:t>МАТЕМАТИКА</w:t>
      </w:r>
    </w:p>
    <w:p w14:paraId="7CEAB3F0" w14:textId="77777777" w:rsidR="00F21F49" w:rsidRPr="00F21F49" w:rsidRDefault="008962A4" w:rsidP="008962A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21F49">
        <w:rPr>
          <w:rFonts w:ascii="Times New Roman" w:hAnsi="Times New Roman"/>
          <w:sz w:val="24"/>
          <w:szCs w:val="24"/>
          <w:lang w:val="ru-RU"/>
        </w:rPr>
        <w:t xml:space="preserve">Уровень – основное общее образование </w:t>
      </w:r>
      <w:r w:rsidR="00264911" w:rsidRPr="00F21F49">
        <w:rPr>
          <w:rFonts w:ascii="Times New Roman" w:hAnsi="Times New Roman"/>
          <w:sz w:val="24"/>
          <w:szCs w:val="24"/>
          <w:lang w:val="ru-RU"/>
        </w:rPr>
        <w:t>(5 класс)</w:t>
      </w:r>
    </w:p>
    <w:p w14:paraId="27509BD6" w14:textId="77777777" w:rsidR="00F21F49" w:rsidRPr="00F21F49" w:rsidRDefault="00F21F49" w:rsidP="008962A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A49485A" w14:textId="77777777" w:rsidR="00F21F49" w:rsidRPr="00F21F49" w:rsidRDefault="00F21F49" w:rsidP="00F21F49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1F49">
        <w:rPr>
          <w:rFonts w:ascii="Times New Roman" w:hAnsi="Times New Roman" w:cs="Times New Roman"/>
          <w:sz w:val="24"/>
          <w:szCs w:val="24"/>
        </w:rPr>
        <w:t>Составлена в соответствии с Федеральным государственным образовательным стандартом основного общего образования, Основной образовательной программой основного общего и среднего общего образования МАОУ «СОШ № 4» к предметной линии учебников:</w:t>
      </w:r>
    </w:p>
    <w:p w14:paraId="1869843B" w14:textId="77777777" w:rsidR="00F21F49" w:rsidRPr="00567B72" w:rsidRDefault="00F21F49" w:rsidP="00F21F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1F49">
        <w:rPr>
          <w:rFonts w:ascii="Times New Roman" w:hAnsi="Times New Roman" w:cs="Times New Roman"/>
          <w:sz w:val="24"/>
          <w:szCs w:val="24"/>
          <w:lang w:val="ru-RU"/>
        </w:rPr>
        <w:t xml:space="preserve">Математика 5 класс. Дорофеев Г.В., Шарыгин И.Ф., Суворова С.Б. и др. / Под ред. </w:t>
      </w:r>
      <w:r w:rsidRPr="00567B72">
        <w:rPr>
          <w:rFonts w:ascii="Times New Roman" w:hAnsi="Times New Roman" w:cs="Times New Roman"/>
          <w:sz w:val="24"/>
          <w:szCs w:val="24"/>
          <w:lang w:val="ru-RU"/>
        </w:rPr>
        <w:t>Дорофеева Г.В., Шарыгина И.Ф. ;</w:t>
      </w:r>
    </w:p>
    <w:p w14:paraId="550634B7" w14:textId="5305F9E5" w:rsidR="004949F1" w:rsidRPr="00F21F49" w:rsidRDefault="004949F1" w:rsidP="008962A4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val="ru-RU" w:eastAsia="ru-RU" w:bidi="ru-RU"/>
        </w:rPr>
      </w:pPr>
      <w:r w:rsidRPr="00F21F49">
        <w:rPr>
          <w:rFonts w:ascii="Arial" w:eastAsia="Courier New" w:hAnsi="Arial" w:cs="Arial"/>
          <w:b/>
          <w:color w:val="000000"/>
          <w:sz w:val="24"/>
          <w:szCs w:val="24"/>
          <w:lang w:val="ru-RU" w:eastAsia="ru-RU" w:bidi="ru-RU"/>
        </w:rPr>
        <w:br w:type="page"/>
      </w:r>
    </w:p>
    <w:p w14:paraId="3DC26ECD" w14:textId="4EAC76AC" w:rsidR="00774509" w:rsidRPr="00774509" w:rsidRDefault="00774509" w:rsidP="00774509">
      <w:pPr>
        <w:widowControl w:val="0"/>
        <w:spacing w:after="0" w:line="240" w:lineRule="auto"/>
        <w:rPr>
          <w:rFonts w:ascii="Arial" w:eastAsia="Courier New" w:hAnsi="Arial" w:cs="Arial"/>
          <w:b/>
          <w:color w:val="000000"/>
          <w:sz w:val="20"/>
          <w:szCs w:val="20"/>
          <w:lang w:val="ru-RU" w:eastAsia="ru-RU" w:bidi="ru-RU"/>
        </w:rPr>
      </w:pPr>
      <w:r w:rsidRPr="00774509">
        <w:rPr>
          <w:rFonts w:ascii="Arial" w:eastAsia="Courier New" w:hAnsi="Arial" w:cs="Arial"/>
          <w:b/>
          <w:color w:val="000000"/>
          <w:sz w:val="20"/>
          <w:szCs w:val="20"/>
          <w:lang w:val="ru-RU" w:eastAsia="ru-RU" w:bidi="ru-RU"/>
        </w:rPr>
        <w:lastRenderedPageBreak/>
        <w:t xml:space="preserve">СОДЕРЖАНИЕ УЧЕБНОГО КУРСА </w:t>
      </w:r>
    </w:p>
    <w:p w14:paraId="6721890F" w14:textId="77777777" w:rsidR="00774509" w:rsidRPr="00774509" w:rsidRDefault="00774509" w:rsidP="00774509">
      <w:pPr>
        <w:widowControl w:val="0"/>
        <w:spacing w:after="0" w:line="240" w:lineRule="auto"/>
        <w:rPr>
          <w:rFonts w:ascii="Arial" w:eastAsia="Courier New" w:hAnsi="Arial" w:cs="Arial"/>
          <w:b/>
          <w:color w:val="000000"/>
          <w:sz w:val="20"/>
          <w:szCs w:val="20"/>
          <w:lang w:val="ru-RU" w:eastAsia="ru-RU" w:bidi="ru-RU"/>
        </w:rPr>
      </w:pPr>
    </w:p>
    <w:p w14:paraId="0C940315" w14:textId="77777777" w:rsidR="00774509" w:rsidRPr="00774509" w:rsidRDefault="00774509" w:rsidP="00774509">
      <w:pPr>
        <w:widowControl w:val="0"/>
        <w:spacing w:after="0" w:line="240" w:lineRule="auto"/>
        <w:rPr>
          <w:rFonts w:ascii="Arial" w:eastAsia="Courier New" w:hAnsi="Arial" w:cs="Arial"/>
          <w:b/>
          <w:color w:val="000000"/>
          <w:sz w:val="20"/>
          <w:szCs w:val="20"/>
          <w:lang w:val="ru-RU" w:eastAsia="ru-RU" w:bidi="ru-RU"/>
        </w:rPr>
      </w:pPr>
      <w:r w:rsidRPr="00774509">
        <w:rPr>
          <w:rFonts w:ascii="Arial" w:eastAsia="Courier New" w:hAnsi="Arial" w:cs="Arial"/>
          <w:b/>
          <w:color w:val="000000"/>
          <w:sz w:val="20"/>
          <w:szCs w:val="20"/>
          <w:lang w:val="ru-RU" w:eastAsia="ru-RU" w:bidi="ru-RU"/>
        </w:rPr>
        <w:t>5 класс</w:t>
      </w:r>
    </w:p>
    <w:p w14:paraId="2546EF0F" w14:textId="77777777" w:rsidR="00774509" w:rsidRPr="00774509" w:rsidRDefault="00774509" w:rsidP="0077450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lang w:val="ru-RU" w:eastAsia="ru-RU" w:bidi="ru-RU"/>
        </w:rPr>
      </w:pPr>
    </w:p>
    <w:p w14:paraId="2D4DCF4B" w14:textId="77777777" w:rsidR="00774509" w:rsidRPr="00774509" w:rsidRDefault="00774509" w:rsidP="0077450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lang w:val="ru-RU" w:eastAsia="ru-RU" w:bidi="ru-RU"/>
        </w:rPr>
        <w:t>Натуральные числа и нуль</w:t>
      </w:r>
    </w:p>
    <w:p w14:paraId="1D16369B" w14:textId="77777777" w:rsidR="00774509" w:rsidRPr="00774509" w:rsidRDefault="00774509" w:rsidP="00774509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7839A149" w14:textId="77777777" w:rsidR="00774509" w:rsidRPr="00774509" w:rsidRDefault="00774509" w:rsidP="00774509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55ED6A93" w14:textId="77777777" w:rsidR="00774509" w:rsidRPr="00774509" w:rsidRDefault="00774509" w:rsidP="00774509">
      <w:pPr>
        <w:widowControl w:val="0"/>
        <w:spacing w:after="0" w:line="252" w:lineRule="auto"/>
        <w:ind w:firstLine="23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101E6964" w14:textId="77777777" w:rsidR="00774509" w:rsidRPr="00774509" w:rsidRDefault="00774509" w:rsidP="00774509">
      <w:pPr>
        <w:widowControl w:val="0"/>
        <w:spacing w:after="0" w:line="252" w:lineRule="auto"/>
        <w:ind w:firstLine="23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79BDC896" w14:textId="77777777" w:rsidR="00774509" w:rsidRPr="00774509" w:rsidRDefault="00774509" w:rsidP="00774509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00C52998" w14:textId="77777777" w:rsidR="00774509" w:rsidRPr="00774509" w:rsidRDefault="00774509" w:rsidP="00774509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26D94C84" w14:textId="77777777" w:rsidR="00774509" w:rsidRPr="00774509" w:rsidRDefault="00774509" w:rsidP="00774509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Степень с натуральным показателем. Запись числа в виде суммы разрядных слагаемых.</w:t>
      </w:r>
    </w:p>
    <w:p w14:paraId="79592271" w14:textId="77777777" w:rsidR="00774509" w:rsidRPr="00774509" w:rsidRDefault="00774509" w:rsidP="00774509">
      <w:pPr>
        <w:widowControl w:val="0"/>
        <w:spacing w:after="120" w:line="252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6B8B411F" w14:textId="77777777" w:rsidR="00774509" w:rsidRPr="00774509" w:rsidRDefault="00774509" w:rsidP="0077450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lang w:val="ru-RU" w:eastAsia="ru-RU" w:bidi="ru-RU"/>
        </w:rPr>
        <w:t>Дроби</w:t>
      </w:r>
    </w:p>
    <w:p w14:paraId="584E326E" w14:textId="77777777" w:rsidR="00774509" w:rsidRPr="00774509" w:rsidRDefault="00774509" w:rsidP="00774509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4AF17CA7" w14:textId="77777777" w:rsidR="00774509" w:rsidRPr="00774509" w:rsidRDefault="00774509" w:rsidP="00774509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Сложение и вычитание дробей. Умножение и деление дробей; взаимно-обратные дроби. Нахождение части целого и целого по его части.</w:t>
      </w:r>
    </w:p>
    <w:p w14:paraId="2D47F294" w14:textId="77777777" w:rsidR="00774509" w:rsidRPr="00774509" w:rsidRDefault="00774509" w:rsidP="00774509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3C31DE6C" w14:textId="77777777" w:rsidR="00774509" w:rsidRPr="00774509" w:rsidRDefault="00774509" w:rsidP="00774509">
      <w:pPr>
        <w:widowControl w:val="0"/>
        <w:spacing w:after="120" w:line="254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Арифметические действия с десятичными дробями. Округление десятичных дробей.</w:t>
      </w:r>
    </w:p>
    <w:p w14:paraId="602EBA16" w14:textId="77777777" w:rsidR="00774509" w:rsidRPr="00774509" w:rsidRDefault="00774509" w:rsidP="0077450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lang w:val="ru-RU" w:eastAsia="ru-RU" w:bidi="ru-RU"/>
        </w:rPr>
        <w:t>Решение текстовых задач</w:t>
      </w:r>
    </w:p>
    <w:p w14:paraId="7BA5CA8F" w14:textId="77777777" w:rsidR="00774509" w:rsidRPr="00774509" w:rsidRDefault="00774509" w:rsidP="00774509">
      <w:pPr>
        <w:widowControl w:val="0"/>
        <w:spacing w:after="60" w:line="254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2258D7B9" w14:textId="77777777" w:rsidR="00774509" w:rsidRPr="00774509" w:rsidRDefault="00774509" w:rsidP="00774509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Решение задач, содержащих зависимости, связывающие величины: скорость, время, расстояние; цена, количество, стоимость. Единицы измерения: массы, объёма, цены; расстояния, времени, скорости. Связь между единицами измерения каждой величины.</w:t>
      </w:r>
    </w:p>
    <w:p w14:paraId="45588CC7" w14:textId="77777777" w:rsidR="00774509" w:rsidRPr="00774509" w:rsidRDefault="00774509" w:rsidP="00774509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Решение основных задач на дроби.</w:t>
      </w:r>
    </w:p>
    <w:p w14:paraId="711D8D73" w14:textId="77777777" w:rsidR="00774509" w:rsidRPr="00774509" w:rsidRDefault="00774509" w:rsidP="00774509">
      <w:pPr>
        <w:widowControl w:val="0"/>
        <w:spacing w:after="80" w:line="252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Представление данных в виде таблиц, столбчатых диаграмм.</w:t>
      </w:r>
    </w:p>
    <w:p w14:paraId="15C868D8" w14:textId="77777777" w:rsidR="00774509" w:rsidRPr="00774509" w:rsidRDefault="00774509" w:rsidP="0077450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lang w:val="ru-RU" w:eastAsia="ru-RU" w:bidi="ru-RU"/>
        </w:rPr>
        <w:t>Наглядная геометрия</w:t>
      </w:r>
    </w:p>
    <w:p w14:paraId="446AE7E2" w14:textId="77777777" w:rsidR="00774509" w:rsidRPr="00774509" w:rsidRDefault="00774509" w:rsidP="00774509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544E9288" w14:textId="77777777" w:rsidR="00774509" w:rsidRPr="00774509" w:rsidRDefault="00774509" w:rsidP="00774509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6558458B" w14:textId="77777777" w:rsidR="00774509" w:rsidRPr="00774509" w:rsidRDefault="00774509" w:rsidP="00774509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Наглядные представления о фигурах на плоскости: многоугольник; прямоугольник, квадрат; треугольник, о равенстве фигур.</w:t>
      </w:r>
    </w:p>
    <w:p w14:paraId="0670D30C" w14:textId="77777777" w:rsidR="00774509" w:rsidRPr="00774509" w:rsidRDefault="00774509" w:rsidP="00774509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315D15E7" w14:textId="77777777" w:rsidR="00774509" w:rsidRPr="00774509" w:rsidRDefault="00774509" w:rsidP="00774509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5B1E0EA4" w14:textId="77777777" w:rsidR="00774509" w:rsidRPr="00774509" w:rsidRDefault="00774509" w:rsidP="00774509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</w:t>
      </w:r>
    </w:p>
    <w:p w14:paraId="2B248D9C" w14:textId="77777777" w:rsidR="00774509" w:rsidRPr="00774509" w:rsidRDefault="00774509" w:rsidP="00774509">
      <w:pPr>
        <w:widowControl w:val="0"/>
        <w:spacing w:after="260" w:line="254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lastRenderedPageBreak/>
        <w:t>Объём прямоугольного параллелепипеда, куба. Единицы измерения объёма.</w:t>
      </w:r>
    </w:p>
    <w:p w14:paraId="1056E58D" w14:textId="77777777" w:rsidR="00774509" w:rsidRPr="00774509" w:rsidRDefault="00774509" w:rsidP="00774509">
      <w:pPr>
        <w:widowControl w:val="0"/>
        <w:spacing w:after="0" w:line="240" w:lineRule="auto"/>
        <w:rPr>
          <w:rFonts w:ascii="Arial" w:eastAsia="Courier New" w:hAnsi="Arial" w:cs="Arial"/>
          <w:b/>
          <w:color w:val="000000"/>
          <w:sz w:val="20"/>
          <w:szCs w:val="20"/>
          <w:lang w:val="ru-RU" w:eastAsia="ru-RU" w:bidi="ru-RU"/>
        </w:rPr>
      </w:pPr>
    </w:p>
    <w:p w14:paraId="70B10A57" w14:textId="77777777" w:rsidR="00774509" w:rsidRPr="00774509" w:rsidRDefault="00774509" w:rsidP="00774509">
      <w:pPr>
        <w:widowControl w:val="0"/>
        <w:spacing w:after="0" w:line="240" w:lineRule="auto"/>
        <w:rPr>
          <w:rFonts w:ascii="Arial" w:eastAsia="Courier New" w:hAnsi="Arial" w:cs="Arial"/>
          <w:b/>
          <w:color w:val="000000"/>
          <w:sz w:val="20"/>
          <w:szCs w:val="20"/>
          <w:lang w:val="ru-RU" w:eastAsia="ru-RU" w:bidi="ru-RU"/>
        </w:rPr>
      </w:pPr>
      <w:r w:rsidRPr="00774509">
        <w:rPr>
          <w:rFonts w:ascii="Arial" w:eastAsia="Courier New" w:hAnsi="Arial" w:cs="Arial"/>
          <w:b/>
          <w:color w:val="000000"/>
          <w:sz w:val="20"/>
          <w:szCs w:val="20"/>
          <w:lang w:val="ru-RU" w:eastAsia="ru-RU" w:bidi="ru-RU"/>
        </w:rPr>
        <w:t>ПЛАНИРУЕМЫЕ ПРЕДМЕТНЫЕ РЕЗУЛЬТАТЫ ОСВОЕНИЯ ПРИМЕРНОЙ РАБОЧЕЙ ПРОГРАММЫ КУРСА (ПО ГОДАМ ОБУЧЕНИЯ)</w:t>
      </w:r>
    </w:p>
    <w:p w14:paraId="52E6ADAE" w14:textId="77777777" w:rsidR="00774509" w:rsidRPr="00774509" w:rsidRDefault="00774509" w:rsidP="00774509">
      <w:pPr>
        <w:widowControl w:val="0"/>
        <w:spacing w:after="60" w:line="252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Освоение учебного курса «Математика» в 5—6 классах основной школы должно обеспечивать достижение следующих предметных образовательных результатов:</w:t>
      </w:r>
    </w:p>
    <w:p w14:paraId="76A1D2A3" w14:textId="77777777" w:rsidR="00774509" w:rsidRPr="00774509" w:rsidRDefault="00774509" w:rsidP="00774509">
      <w:pPr>
        <w:widowControl w:val="0"/>
        <w:spacing w:after="0" w:line="240" w:lineRule="auto"/>
        <w:rPr>
          <w:rFonts w:ascii="Arial" w:eastAsia="Courier New" w:hAnsi="Arial" w:cs="Arial"/>
          <w:b/>
          <w:color w:val="000000"/>
          <w:sz w:val="20"/>
          <w:szCs w:val="20"/>
          <w:lang w:val="ru-RU" w:eastAsia="ru-RU" w:bidi="ru-RU"/>
        </w:rPr>
      </w:pPr>
      <w:bookmarkStart w:id="0" w:name="bookmark1270"/>
    </w:p>
    <w:p w14:paraId="391A9CAB" w14:textId="77777777" w:rsidR="00774509" w:rsidRPr="00774509" w:rsidRDefault="00774509" w:rsidP="00774509">
      <w:pPr>
        <w:widowControl w:val="0"/>
        <w:spacing w:after="0" w:line="240" w:lineRule="auto"/>
        <w:rPr>
          <w:rFonts w:ascii="Arial" w:eastAsia="Courier New" w:hAnsi="Arial" w:cs="Arial"/>
          <w:b/>
          <w:color w:val="000000"/>
          <w:sz w:val="20"/>
          <w:szCs w:val="20"/>
          <w:lang w:val="ru-RU" w:eastAsia="ru-RU" w:bidi="ru-RU"/>
        </w:rPr>
      </w:pPr>
      <w:r w:rsidRPr="00774509">
        <w:rPr>
          <w:rFonts w:ascii="Arial" w:eastAsia="Courier New" w:hAnsi="Arial" w:cs="Arial"/>
          <w:b/>
          <w:color w:val="000000"/>
          <w:sz w:val="20"/>
          <w:szCs w:val="20"/>
          <w:lang w:val="ru-RU" w:eastAsia="ru-RU" w:bidi="ru-RU"/>
        </w:rPr>
        <w:t>5 класс</w:t>
      </w:r>
      <w:bookmarkEnd w:id="0"/>
    </w:p>
    <w:p w14:paraId="4CF923DD" w14:textId="77777777" w:rsidR="00774509" w:rsidRPr="00774509" w:rsidRDefault="00774509" w:rsidP="0077450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lang w:val="ru-RU" w:eastAsia="ru-RU" w:bidi="ru-RU"/>
        </w:rPr>
      </w:pPr>
    </w:p>
    <w:p w14:paraId="0CE1A3AA" w14:textId="77777777" w:rsidR="00774509" w:rsidRPr="00774509" w:rsidRDefault="00774509" w:rsidP="0077450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lang w:val="ru-RU" w:eastAsia="ru-RU" w:bidi="ru-RU"/>
        </w:rPr>
        <w:t>Числа и вычисления</w:t>
      </w:r>
    </w:p>
    <w:p w14:paraId="47506415" w14:textId="77777777" w:rsidR="00774509" w:rsidRPr="00774509" w:rsidRDefault="00774509" w:rsidP="00774509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721C63BA" w14:textId="77777777" w:rsidR="00774509" w:rsidRPr="00774509" w:rsidRDefault="00774509" w:rsidP="00774509">
      <w:pPr>
        <w:widowControl w:val="0"/>
        <w:numPr>
          <w:ilvl w:val="0"/>
          <w:numId w:val="10"/>
        </w:numPr>
        <w:spacing w:after="0" w:line="298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462AB834" w14:textId="77777777" w:rsidR="00774509" w:rsidRPr="00774509" w:rsidRDefault="00774509" w:rsidP="00774509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6FE97070" w14:textId="77777777" w:rsidR="00774509" w:rsidRPr="00774509" w:rsidRDefault="00774509" w:rsidP="00774509">
      <w:pPr>
        <w:widowControl w:val="0"/>
        <w:numPr>
          <w:ilvl w:val="0"/>
          <w:numId w:val="10"/>
        </w:numPr>
        <w:spacing w:after="0" w:line="298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698B78D0" w14:textId="77777777" w:rsidR="00774509" w:rsidRPr="00774509" w:rsidRDefault="00774509" w:rsidP="00774509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Выполнять проверку, прикидку результата вычислений.</w:t>
      </w:r>
    </w:p>
    <w:p w14:paraId="26A6B4C8" w14:textId="77777777" w:rsidR="00774509" w:rsidRPr="00774509" w:rsidRDefault="00774509" w:rsidP="00774509">
      <w:pPr>
        <w:widowControl w:val="0"/>
        <w:numPr>
          <w:ilvl w:val="0"/>
          <w:numId w:val="10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Округлять натуральные числа.</w:t>
      </w:r>
    </w:p>
    <w:p w14:paraId="647221BD" w14:textId="77777777" w:rsidR="00774509" w:rsidRPr="00774509" w:rsidRDefault="00774509" w:rsidP="0077450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lang w:val="ru-RU" w:eastAsia="ru-RU" w:bidi="ru-RU"/>
        </w:rPr>
        <w:t>Решение текстовых задач</w:t>
      </w:r>
    </w:p>
    <w:p w14:paraId="09853BA3" w14:textId="77777777" w:rsidR="00774509" w:rsidRPr="00774509" w:rsidRDefault="00774509" w:rsidP="00774509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574D85E0" w14:textId="77777777" w:rsidR="00774509" w:rsidRPr="00774509" w:rsidRDefault="00774509" w:rsidP="00774509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Решать задачи, содержащие зависимости, связывающие величины: скорость, время, расстояние; цена, количество, стоимость.</w:t>
      </w:r>
    </w:p>
    <w:p w14:paraId="5415BBEA" w14:textId="77777777" w:rsidR="00774509" w:rsidRPr="00774509" w:rsidRDefault="00774509" w:rsidP="00774509">
      <w:pPr>
        <w:widowControl w:val="0"/>
        <w:numPr>
          <w:ilvl w:val="0"/>
          <w:numId w:val="11"/>
        </w:numPr>
        <w:spacing w:after="0" w:line="298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Использовать краткие записи, схемы, таблицы, обозначения при решении задач.</w:t>
      </w:r>
    </w:p>
    <w:p w14:paraId="60D6DC2B" w14:textId="77777777" w:rsidR="00774509" w:rsidRPr="00774509" w:rsidRDefault="00774509" w:rsidP="00774509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Пользоваться основными единицами измерения: цены, массы; расстояния, времени, скорости; выражать одни единицы величины через другие.</w:t>
      </w:r>
    </w:p>
    <w:p w14:paraId="2DC9477F" w14:textId="77777777" w:rsidR="00774509" w:rsidRPr="00774509" w:rsidRDefault="00774509" w:rsidP="00774509">
      <w:pPr>
        <w:widowControl w:val="0"/>
        <w:numPr>
          <w:ilvl w:val="0"/>
          <w:numId w:val="1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1DC89FDE" w14:textId="77777777" w:rsidR="00774509" w:rsidRPr="00774509" w:rsidRDefault="00774509" w:rsidP="0077450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lang w:val="ru-RU" w:eastAsia="ru-RU" w:bidi="ru-RU"/>
        </w:rPr>
        <w:t>Наглядная геометрия</w:t>
      </w:r>
    </w:p>
    <w:p w14:paraId="34A9BB20" w14:textId="77777777" w:rsidR="00774509" w:rsidRPr="00774509" w:rsidRDefault="00774509" w:rsidP="00774509">
      <w:pPr>
        <w:widowControl w:val="0"/>
        <w:numPr>
          <w:ilvl w:val="0"/>
          <w:numId w:val="12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6E7C8C4B" w14:textId="77777777" w:rsidR="00774509" w:rsidRPr="00774509" w:rsidRDefault="00774509" w:rsidP="00774509">
      <w:pPr>
        <w:widowControl w:val="0"/>
        <w:numPr>
          <w:ilvl w:val="0"/>
          <w:numId w:val="12"/>
        </w:numPr>
        <w:spacing w:after="6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Приводить примеры объектов окружающего мира, имеющих форму изученных геометрических фигур.</w:t>
      </w:r>
    </w:p>
    <w:p w14:paraId="3B1F1900" w14:textId="77777777" w:rsidR="00774509" w:rsidRPr="00774509" w:rsidRDefault="00774509" w:rsidP="00774509">
      <w:pPr>
        <w:widowControl w:val="0"/>
        <w:numPr>
          <w:ilvl w:val="0"/>
          <w:numId w:val="12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</w:p>
    <w:p w14:paraId="330EE34D" w14:textId="77777777" w:rsidR="00774509" w:rsidRPr="00774509" w:rsidRDefault="00774509" w:rsidP="00774509">
      <w:pPr>
        <w:widowControl w:val="0"/>
        <w:numPr>
          <w:ilvl w:val="0"/>
          <w:numId w:val="12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5D32D3B1" w14:textId="77777777" w:rsidR="00774509" w:rsidRPr="00774509" w:rsidRDefault="00774509" w:rsidP="00774509">
      <w:pPr>
        <w:widowControl w:val="0"/>
        <w:numPr>
          <w:ilvl w:val="0"/>
          <w:numId w:val="12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01F01B86" w14:textId="77777777" w:rsidR="00774509" w:rsidRPr="00774509" w:rsidRDefault="00774509" w:rsidP="00774509">
      <w:pPr>
        <w:widowControl w:val="0"/>
        <w:numPr>
          <w:ilvl w:val="0"/>
          <w:numId w:val="12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735C9E92" w14:textId="77777777" w:rsidR="00774509" w:rsidRPr="00774509" w:rsidRDefault="00774509" w:rsidP="00774509">
      <w:pPr>
        <w:widowControl w:val="0"/>
        <w:numPr>
          <w:ilvl w:val="0"/>
          <w:numId w:val="12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433C3E67" w14:textId="77777777" w:rsidR="00774509" w:rsidRPr="00774509" w:rsidRDefault="00774509" w:rsidP="00774509">
      <w:pPr>
        <w:widowControl w:val="0"/>
        <w:numPr>
          <w:ilvl w:val="0"/>
          <w:numId w:val="12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7932CD75" w14:textId="77777777" w:rsidR="00774509" w:rsidRPr="00774509" w:rsidRDefault="00774509" w:rsidP="00774509">
      <w:pPr>
        <w:widowControl w:val="0"/>
        <w:numPr>
          <w:ilvl w:val="0"/>
          <w:numId w:val="12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</w:p>
    <w:p w14:paraId="2D00EBC1" w14:textId="77777777" w:rsidR="00774509" w:rsidRPr="00774509" w:rsidRDefault="00774509" w:rsidP="00774509">
      <w:pPr>
        <w:widowControl w:val="0"/>
        <w:numPr>
          <w:ilvl w:val="0"/>
          <w:numId w:val="12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17611479" w14:textId="77777777" w:rsidR="00774509" w:rsidRPr="00774509" w:rsidRDefault="00774509" w:rsidP="00774509">
      <w:pPr>
        <w:widowControl w:val="0"/>
        <w:numPr>
          <w:ilvl w:val="0"/>
          <w:numId w:val="12"/>
        </w:numPr>
        <w:spacing w:after="160" w:line="252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774509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Решать несложные задачи на измерение геометрических величин в практических ситуациях.</w:t>
      </w:r>
    </w:p>
    <w:p w14:paraId="5AAFE279" w14:textId="7FE07D63" w:rsidR="00A31BDB" w:rsidRDefault="00A31BDB" w:rsidP="00774509">
      <w:pPr>
        <w:rPr>
          <w:lang w:val="ru-RU"/>
        </w:rPr>
        <w:sectPr w:rsidR="00A31BDB" w:rsidSect="00966B5D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5300" w:type="dxa"/>
        <w:tblLayout w:type="fixed"/>
        <w:tblLook w:val="04A0" w:firstRow="1" w:lastRow="0" w:firstColumn="1" w:lastColumn="0" w:noHBand="0" w:noVBand="1"/>
      </w:tblPr>
      <w:tblGrid>
        <w:gridCol w:w="704"/>
        <w:gridCol w:w="2091"/>
        <w:gridCol w:w="739"/>
        <w:gridCol w:w="1515"/>
        <w:gridCol w:w="1742"/>
        <w:gridCol w:w="1386"/>
        <w:gridCol w:w="3295"/>
        <w:gridCol w:w="1417"/>
        <w:gridCol w:w="2411"/>
      </w:tblGrid>
      <w:tr w:rsidR="00A31BDB" w:rsidRPr="0027099C" w14:paraId="01C2F9C0" w14:textId="77777777" w:rsidTr="008A7B90">
        <w:tc>
          <w:tcPr>
            <w:tcW w:w="704" w:type="dxa"/>
            <w:vMerge w:val="restart"/>
          </w:tcPr>
          <w:p w14:paraId="4BED1865" w14:textId="77777777" w:rsidR="00A31BDB" w:rsidRPr="0027099C" w:rsidRDefault="00A31BDB" w:rsidP="00A31BD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hAnsi="Times New Roman" w:cs="Times New Roman"/>
                <w:lang w:val="ru-RU"/>
              </w:rPr>
              <w:lastRenderedPageBreak/>
              <w:t>№</w:t>
            </w:r>
          </w:p>
        </w:tc>
        <w:tc>
          <w:tcPr>
            <w:tcW w:w="2091" w:type="dxa"/>
            <w:vMerge w:val="restart"/>
          </w:tcPr>
          <w:p w14:paraId="61CDBC65" w14:textId="77777777" w:rsidR="00A31BDB" w:rsidRPr="00A31BDB" w:rsidRDefault="00A31BDB" w:rsidP="00A31BD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Наименование разделов и тем программы</w:t>
            </w:r>
          </w:p>
        </w:tc>
        <w:tc>
          <w:tcPr>
            <w:tcW w:w="3996" w:type="dxa"/>
            <w:gridSpan w:val="3"/>
          </w:tcPr>
          <w:p w14:paraId="2CC16980" w14:textId="77777777" w:rsidR="00A31BDB" w:rsidRPr="0027099C" w:rsidRDefault="00A31BDB" w:rsidP="00A31BDB">
            <w:pPr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Количество  часов</w:t>
            </w:r>
          </w:p>
        </w:tc>
        <w:tc>
          <w:tcPr>
            <w:tcW w:w="1386" w:type="dxa"/>
            <w:vMerge w:val="restart"/>
          </w:tcPr>
          <w:p w14:paraId="12F9222E" w14:textId="77777777" w:rsidR="00A31BDB" w:rsidRPr="0027099C" w:rsidRDefault="00A31BDB" w:rsidP="00A31BDB">
            <w:pPr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Дата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изучения</w:t>
            </w:r>
          </w:p>
        </w:tc>
        <w:tc>
          <w:tcPr>
            <w:tcW w:w="3295" w:type="dxa"/>
            <w:vMerge w:val="restart"/>
          </w:tcPr>
          <w:p w14:paraId="7AA0E78B" w14:textId="77777777" w:rsidR="00A31BDB" w:rsidRPr="0027099C" w:rsidRDefault="00A31BDB" w:rsidP="00A31BDB">
            <w:pPr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Виды деятельности</w:t>
            </w:r>
          </w:p>
        </w:tc>
        <w:tc>
          <w:tcPr>
            <w:tcW w:w="1417" w:type="dxa"/>
            <w:vMerge w:val="restart"/>
          </w:tcPr>
          <w:p w14:paraId="09DFBF7A" w14:textId="77777777" w:rsidR="00A31BDB" w:rsidRPr="0027099C" w:rsidRDefault="00A31BDB" w:rsidP="00A31BDB">
            <w:pPr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Виды,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формы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контроля</w:t>
            </w:r>
          </w:p>
        </w:tc>
        <w:tc>
          <w:tcPr>
            <w:tcW w:w="2411" w:type="dxa"/>
            <w:vMerge w:val="restart"/>
          </w:tcPr>
          <w:p w14:paraId="67C16816" w14:textId="77777777" w:rsidR="00A31BDB" w:rsidRPr="0027099C" w:rsidRDefault="00A31BDB" w:rsidP="00A31BDB">
            <w:pPr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Электронные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(цифровые)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образовательные ресурсы</w:t>
            </w:r>
          </w:p>
        </w:tc>
      </w:tr>
      <w:tr w:rsidR="00A31BDB" w:rsidRPr="0027099C" w14:paraId="500D8180" w14:textId="77777777" w:rsidTr="008A7B90">
        <w:tc>
          <w:tcPr>
            <w:tcW w:w="704" w:type="dxa"/>
            <w:vMerge/>
          </w:tcPr>
          <w:p w14:paraId="2FF3E17D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14:paraId="3A1E4EBB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37BF3001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всего</w:t>
            </w:r>
          </w:p>
        </w:tc>
        <w:tc>
          <w:tcPr>
            <w:tcW w:w="1515" w:type="dxa"/>
          </w:tcPr>
          <w:p w14:paraId="3CA1688F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контрольные работы</w:t>
            </w:r>
          </w:p>
        </w:tc>
        <w:tc>
          <w:tcPr>
            <w:tcW w:w="1742" w:type="dxa"/>
          </w:tcPr>
          <w:p w14:paraId="173519C2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практические работы</w:t>
            </w:r>
          </w:p>
        </w:tc>
        <w:tc>
          <w:tcPr>
            <w:tcW w:w="1386" w:type="dxa"/>
            <w:vMerge/>
          </w:tcPr>
          <w:p w14:paraId="6B29D8DA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3F7117EF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70B005A9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14:paraId="2BD61C6E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</w:p>
        </w:tc>
      </w:tr>
      <w:tr w:rsidR="00A31BDB" w:rsidRPr="00567B72" w14:paraId="491D2845" w14:textId="77777777" w:rsidTr="008A7B90">
        <w:tc>
          <w:tcPr>
            <w:tcW w:w="15300" w:type="dxa"/>
            <w:gridSpan w:val="9"/>
          </w:tcPr>
          <w:p w14:paraId="312DE7AA" w14:textId="77777777" w:rsidR="00A31BDB" w:rsidRPr="00CD474F" w:rsidRDefault="00A31BDB" w:rsidP="008A7B90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CD474F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Тема 1. Наглядная геометрия. Линии на плоскости (Линии)</w:t>
            </w:r>
          </w:p>
        </w:tc>
      </w:tr>
      <w:tr w:rsidR="00A31BDB" w:rsidRPr="0027099C" w14:paraId="634467B7" w14:textId="77777777" w:rsidTr="008A7B90">
        <w:tc>
          <w:tcPr>
            <w:tcW w:w="704" w:type="dxa"/>
          </w:tcPr>
          <w:p w14:paraId="7E9EABCA" w14:textId="77777777" w:rsidR="00A31BDB" w:rsidRPr="0027099C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1/1</w:t>
            </w:r>
          </w:p>
        </w:tc>
        <w:tc>
          <w:tcPr>
            <w:tcW w:w="2091" w:type="dxa"/>
          </w:tcPr>
          <w:p w14:paraId="28316496" w14:textId="77777777" w:rsidR="00A31BDB" w:rsidRPr="0027099C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hAnsi="Times New Roman" w:cs="Times New Roman"/>
                <w:lang w:val="ru-RU"/>
              </w:rPr>
              <w:t>Повторение</w:t>
            </w:r>
          </w:p>
        </w:tc>
        <w:tc>
          <w:tcPr>
            <w:tcW w:w="739" w:type="dxa"/>
          </w:tcPr>
          <w:p w14:paraId="09ECA03E" w14:textId="3D9B5D89" w:rsidR="00A31BDB" w:rsidRPr="0027099C" w:rsidRDefault="000B1187" w:rsidP="008A7B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15" w:type="dxa"/>
          </w:tcPr>
          <w:p w14:paraId="55CC2484" w14:textId="77777777" w:rsidR="00A31BDB" w:rsidRPr="0027099C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42" w:type="dxa"/>
          </w:tcPr>
          <w:p w14:paraId="13A1CC6C" w14:textId="7DA1AB32" w:rsidR="00A31BDB" w:rsidRPr="00723788" w:rsidRDefault="00723788" w:rsidP="008A7B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6" w:type="dxa"/>
          </w:tcPr>
          <w:p w14:paraId="412C175D" w14:textId="77777777" w:rsidR="00A31BDB" w:rsidRPr="0027099C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hAnsi="Times New Roman" w:cs="Times New Roman"/>
                <w:lang w:val="ru-RU"/>
              </w:rPr>
              <w:t>01.09.22-</w:t>
            </w:r>
          </w:p>
          <w:p w14:paraId="5389133D" w14:textId="618E85FD" w:rsidR="00A31BDB" w:rsidRPr="0027099C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hAnsi="Times New Roman" w:cs="Times New Roman"/>
                <w:lang w:val="ru-RU"/>
              </w:rPr>
              <w:t>0</w:t>
            </w:r>
            <w:r w:rsidR="000B1187">
              <w:rPr>
                <w:rFonts w:ascii="Times New Roman" w:hAnsi="Times New Roman" w:cs="Times New Roman"/>
                <w:lang w:val="ru-RU"/>
              </w:rPr>
              <w:t>6</w:t>
            </w:r>
            <w:r w:rsidRPr="0027099C">
              <w:rPr>
                <w:rFonts w:ascii="Times New Roman" w:hAnsi="Times New Roman" w:cs="Times New Roman"/>
                <w:lang w:val="ru-RU"/>
              </w:rPr>
              <w:t>.09.22</w:t>
            </w:r>
          </w:p>
        </w:tc>
        <w:tc>
          <w:tcPr>
            <w:tcW w:w="3295" w:type="dxa"/>
          </w:tcPr>
          <w:p w14:paraId="4CB3FDCD" w14:textId="5935FE0A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Повторить материал изученный в 1-4 классах</w:t>
            </w:r>
          </w:p>
        </w:tc>
        <w:tc>
          <w:tcPr>
            <w:tcW w:w="1417" w:type="dxa"/>
          </w:tcPr>
          <w:p w14:paraId="301C77DE" w14:textId="262A5719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Контрольная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4F2F43AF" w14:textId="63C2AF52" w:rsidR="00A31BDB" w:rsidRPr="0027099C" w:rsidRDefault="00567B72" w:rsidP="008A7B90">
            <w:pPr>
              <w:rPr>
                <w:rFonts w:ascii="Times New Roman" w:hAnsi="Times New Roman" w:cs="Times New Roman"/>
              </w:rPr>
            </w:pPr>
            <w:hyperlink r:id="rId6" w:history="1">
              <w:proofErr w:type="spellStart"/>
              <w:r w:rsidR="00A31BDB">
                <w:rPr>
                  <w:rStyle w:val="aff8"/>
                </w:rPr>
                <w:t>Skysmart</w:t>
              </w:r>
              <w:proofErr w:type="spellEnd"/>
              <w:r w:rsidR="00A31BDB">
                <w:rPr>
                  <w:rStyle w:val="aff8"/>
                </w:rPr>
                <w:t xml:space="preserve"> </w:t>
              </w:r>
              <w:proofErr w:type="spellStart"/>
              <w:r w:rsidR="00A31BDB">
                <w:rPr>
                  <w:rStyle w:val="aff8"/>
                </w:rPr>
                <w:t>Класс</w:t>
              </w:r>
              <w:proofErr w:type="spellEnd"/>
            </w:hyperlink>
          </w:p>
        </w:tc>
      </w:tr>
      <w:tr w:rsidR="00A31BDB" w:rsidRPr="00254B78" w14:paraId="4782B70D" w14:textId="77777777" w:rsidTr="008A7B90">
        <w:tc>
          <w:tcPr>
            <w:tcW w:w="704" w:type="dxa"/>
          </w:tcPr>
          <w:p w14:paraId="524BBAD6" w14:textId="77777777" w:rsidR="00A31BDB" w:rsidRPr="0027099C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2/2</w:t>
            </w:r>
          </w:p>
        </w:tc>
        <w:tc>
          <w:tcPr>
            <w:tcW w:w="2091" w:type="dxa"/>
          </w:tcPr>
          <w:p w14:paraId="3E4B7809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Точка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,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прямая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,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отрезок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,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луч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.</w:t>
            </w:r>
          </w:p>
        </w:tc>
        <w:tc>
          <w:tcPr>
            <w:tcW w:w="739" w:type="dxa"/>
          </w:tcPr>
          <w:p w14:paraId="7048D85E" w14:textId="77777777" w:rsidR="00A31BDB" w:rsidRPr="00D1616E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</w:t>
            </w:r>
          </w:p>
        </w:tc>
        <w:tc>
          <w:tcPr>
            <w:tcW w:w="1515" w:type="dxa"/>
          </w:tcPr>
          <w:p w14:paraId="35A18BF4" w14:textId="1F96F9FC" w:rsidR="00A31BDB" w:rsidRPr="007C40B6" w:rsidRDefault="007C40B6" w:rsidP="008A7B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0</w:t>
            </w:r>
          </w:p>
        </w:tc>
        <w:tc>
          <w:tcPr>
            <w:tcW w:w="1742" w:type="dxa"/>
          </w:tcPr>
          <w:p w14:paraId="1182E895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662166E8" w14:textId="1202B728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  <w:r w:rsidR="000B1187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7</w:t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.09.2022</w:t>
            </w:r>
          </w:p>
        </w:tc>
        <w:tc>
          <w:tcPr>
            <w:tcW w:w="3295" w:type="dxa"/>
          </w:tcPr>
          <w:p w14:paraId="2A75B6C3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Распознавать, приводить примеры объектов реального мира, имеющих форму изученных фигур, оценивать их линейные размеры;</w:t>
            </w:r>
          </w:p>
        </w:tc>
        <w:tc>
          <w:tcPr>
            <w:tcW w:w="1417" w:type="dxa"/>
          </w:tcPr>
          <w:p w14:paraId="00F12093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Контрольная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3ADCE67A" w14:textId="0AA32C41" w:rsidR="00A31BDB" w:rsidRPr="00254B78" w:rsidRDefault="00254B78" w:rsidP="008A7B90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https://www.yaklass.ru/p/matematika/5-klass/naturalnye-chisla-13442/nachalnye-geometricheskie-poniatiia-priamaia-otrezok-luch-lomanaia-priamo_-13390</w:t>
            </w:r>
          </w:p>
        </w:tc>
      </w:tr>
      <w:tr w:rsidR="00A31BDB" w:rsidRPr="001659FC" w14:paraId="79963151" w14:textId="77777777" w:rsidTr="008A7B90">
        <w:tc>
          <w:tcPr>
            <w:tcW w:w="704" w:type="dxa"/>
          </w:tcPr>
          <w:p w14:paraId="7CB55AAA" w14:textId="77777777" w:rsidR="00A31BDB" w:rsidRPr="0027099C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3/3</w:t>
            </w:r>
          </w:p>
        </w:tc>
        <w:tc>
          <w:tcPr>
            <w:tcW w:w="2091" w:type="dxa"/>
          </w:tcPr>
          <w:p w14:paraId="54643001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Ломаная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. </w:t>
            </w:r>
          </w:p>
        </w:tc>
        <w:tc>
          <w:tcPr>
            <w:tcW w:w="739" w:type="dxa"/>
          </w:tcPr>
          <w:p w14:paraId="22928722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515" w:type="dxa"/>
          </w:tcPr>
          <w:p w14:paraId="6A56E4FD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742" w:type="dxa"/>
          </w:tcPr>
          <w:p w14:paraId="229B9C3F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46C5EAAA" w14:textId="680CFA0A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  <w:r w:rsidR="000B1187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8</w:t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.09.2022</w:t>
            </w:r>
          </w:p>
        </w:tc>
        <w:tc>
          <w:tcPr>
            <w:tcW w:w="3295" w:type="dxa"/>
          </w:tcPr>
          <w:p w14:paraId="31C84411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Распознавать, приводить примеры объектов реального мира, имеющих форму </w:t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lastRenderedPageBreak/>
              <w:t>изученных фигур, оценивать их линейные размеры;</w:t>
            </w:r>
          </w:p>
        </w:tc>
        <w:tc>
          <w:tcPr>
            <w:tcW w:w="1417" w:type="dxa"/>
          </w:tcPr>
          <w:p w14:paraId="6AE7FE84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34C1603F" w14:textId="373EDC98" w:rsidR="00A31BDB" w:rsidRPr="00254B78" w:rsidRDefault="00254B78" w:rsidP="008A7B90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https://resh.edu.ru/subject/lesson/7740/conspect/234850/</w:t>
            </w:r>
          </w:p>
        </w:tc>
      </w:tr>
      <w:tr w:rsidR="00A31BDB" w:rsidRPr="001659FC" w14:paraId="38CAD380" w14:textId="77777777" w:rsidTr="008A7B90">
        <w:tc>
          <w:tcPr>
            <w:tcW w:w="704" w:type="dxa"/>
          </w:tcPr>
          <w:p w14:paraId="11EEE7DD" w14:textId="77777777" w:rsidR="00A31BDB" w:rsidRPr="0027099C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4/4</w:t>
            </w:r>
          </w:p>
        </w:tc>
        <w:tc>
          <w:tcPr>
            <w:tcW w:w="2091" w:type="dxa"/>
          </w:tcPr>
          <w:p w14:paraId="1541D172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Измерение длины отрезка,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метрические единицы измерения длины.</w:t>
            </w:r>
          </w:p>
        </w:tc>
        <w:tc>
          <w:tcPr>
            <w:tcW w:w="739" w:type="dxa"/>
          </w:tcPr>
          <w:p w14:paraId="190CB2D2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515" w:type="dxa"/>
          </w:tcPr>
          <w:p w14:paraId="1734E2CE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742" w:type="dxa"/>
          </w:tcPr>
          <w:p w14:paraId="62EDBB5F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386" w:type="dxa"/>
          </w:tcPr>
          <w:p w14:paraId="553A10BD" w14:textId="043ECEB9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  <w:r w:rsidR="000B1187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9</w:t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.09.2022 </w:t>
            </w:r>
            <w:r w:rsidR="000B1187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10</w:t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.09.2022</w:t>
            </w:r>
          </w:p>
        </w:tc>
        <w:tc>
          <w:tcPr>
            <w:tcW w:w="3295" w:type="dxa"/>
          </w:tcPr>
          <w:p w14:paraId="2FA10BB6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Использовать линейку и транспортир как инструменты для построения и измерения: измерять длину от 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Изображать конфигурации геометрических фигур из отрезков, окружностей, их частей на нелинованной и клетчатой бумаге; предлагать, описывать и обсуждать способы, алгоритмы построения;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Вычислять длины отрезков, ломаных;</w:t>
            </w:r>
          </w:p>
        </w:tc>
        <w:tc>
          <w:tcPr>
            <w:tcW w:w="1417" w:type="dxa"/>
          </w:tcPr>
          <w:p w14:paraId="504B11EB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55EE79FD" w14:textId="427B3D5D" w:rsidR="00A31BDB" w:rsidRPr="00254B78" w:rsidRDefault="00254B78" w:rsidP="008A7B90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https://resh.edu.ru/subject/lesson/7736/conspect/312522/</w:t>
            </w:r>
          </w:p>
        </w:tc>
      </w:tr>
      <w:tr w:rsidR="00A31BDB" w:rsidRPr="001659FC" w14:paraId="1B3D8038" w14:textId="77777777" w:rsidTr="008A7B90">
        <w:tc>
          <w:tcPr>
            <w:tcW w:w="704" w:type="dxa"/>
          </w:tcPr>
          <w:p w14:paraId="5820A140" w14:textId="77777777" w:rsidR="00A31BDB" w:rsidRPr="0027099C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5/5</w:t>
            </w:r>
          </w:p>
        </w:tc>
        <w:tc>
          <w:tcPr>
            <w:tcW w:w="2091" w:type="dxa"/>
          </w:tcPr>
          <w:p w14:paraId="76D70696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Окружность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и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круг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.</w:t>
            </w:r>
          </w:p>
        </w:tc>
        <w:tc>
          <w:tcPr>
            <w:tcW w:w="739" w:type="dxa"/>
          </w:tcPr>
          <w:p w14:paraId="3224AFBD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515" w:type="dxa"/>
          </w:tcPr>
          <w:p w14:paraId="4476BA41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742" w:type="dxa"/>
          </w:tcPr>
          <w:p w14:paraId="19D42C3A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7BB17406" w14:textId="0E82FE22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  <w:r w:rsidR="000B1187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</w:t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.09.2022 1</w:t>
            </w:r>
            <w:r w:rsidR="000B1187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4</w:t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.09.2022</w:t>
            </w:r>
          </w:p>
        </w:tc>
        <w:tc>
          <w:tcPr>
            <w:tcW w:w="3295" w:type="dxa"/>
          </w:tcPr>
          <w:p w14:paraId="61BD0AE8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Распознавать, приводить примеры объектов реального мира, имеющих форму изученных фигур, оценивать их линейные размеры;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Изображать конфигурации геометрических фигур из отрезков, окружностей, их частей на нелинованной и клетчатой бумаге; предлагать, описывать и обсуждать способы, алгоритмы построения;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lastRenderedPageBreak/>
              <w:t xml:space="preserve">Распознавать на чертежах;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рисунках;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описывать;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используя терминологию;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 изображать окружность с помощью чертежных инструментов.;</w:t>
            </w:r>
          </w:p>
        </w:tc>
        <w:tc>
          <w:tcPr>
            <w:tcW w:w="1417" w:type="dxa"/>
          </w:tcPr>
          <w:p w14:paraId="2C584285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3B0072B6" w14:textId="0D195422" w:rsidR="00A31BDB" w:rsidRPr="00254B78" w:rsidRDefault="00254B78" w:rsidP="008A7B90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https://resh.edu.ru/subject/lesson/7736/conspect/312522/</w:t>
            </w:r>
          </w:p>
        </w:tc>
      </w:tr>
      <w:tr w:rsidR="00A31BDB" w:rsidRPr="001659FC" w14:paraId="6C4C65DD" w14:textId="77777777" w:rsidTr="008A7B90">
        <w:tc>
          <w:tcPr>
            <w:tcW w:w="704" w:type="dxa"/>
          </w:tcPr>
          <w:p w14:paraId="216C9E7E" w14:textId="77777777" w:rsidR="00A31BDB" w:rsidRPr="0027099C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6/6</w:t>
            </w:r>
          </w:p>
        </w:tc>
        <w:tc>
          <w:tcPr>
            <w:tcW w:w="2091" w:type="dxa"/>
          </w:tcPr>
          <w:p w14:paraId="5F08F973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Практическая работа «Построение узора из окружностей».</w:t>
            </w:r>
          </w:p>
        </w:tc>
        <w:tc>
          <w:tcPr>
            <w:tcW w:w="739" w:type="dxa"/>
          </w:tcPr>
          <w:p w14:paraId="76569B06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515" w:type="dxa"/>
          </w:tcPr>
          <w:p w14:paraId="738624BF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742" w:type="dxa"/>
          </w:tcPr>
          <w:p w14:paraId="7C3C9F0E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386" w:type="dxa"/>
          </w:tcPr>
          <w:p w14:paraId="3CAEDD0A" w14:textId="34C25A0C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  <w:r w:rsidR="000B1187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5</w:t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.09.2022</w:t>
            </w:r>
          </w:p>
        </w:tc>
        <w:tc>
          <w:tcPr>
            <w:tcW w:w="3295" w:type="dxa"/>
          </w:tcPr>
          <w:p w14:paraId="1B629357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Распознавать, приводить примеры объектов реального мира, имеющих форму изученных фигур, оценивать их линейные размеры;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Изображать конфигурации геометрических фигур из отрезков, окружностей, их частей на нелинованной и клетчатой бумаге; предлагать, описывать и обсуждать способы, алгоритмы построения;</w:t>
            </w:r>
          </w:p>
        </w:tc>
        <w:tc>
          <w:tcPr>
            <w:tcW w:w="1417" w:type="dxa"/>
          </w:tcPr>
          <w:p w14:paraId="2FBB27C1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32F496DD" w14:textId="21720690" w:rsidR="00A31BDB" w:rsidRPr="00254B78" w:rsidRDefault="00254B78" w:rsidP="008A7B90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https://xn--j1ahfl.xn--p1ai/library/lovkij_tcirkul_ili_lyubov_k_okruzhnostyam_132858.html</w:t>
            </w:r>
          </w:p>
        </w:tc>
      </w:tr>
      <w:tr w:rsidR="00A31BDB" w:rsidRPr="0027099C" w14:paraId="26C513F3" w14:textId="77777777" w:rsidTr="008A7B90">
        <w:tc>
          <w:tcPr>
            <w:tcW w:w="704" w:type="dxa"/>
          </w:tcPr>
          <w:p w14:paraId="49ECB75C" w14:textId="77777777" w:rsidR="00A31BDB" w:rsidRPr="00254B78" w:rsidRDefault="00A31BDB" w:rsidP="008A7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194329CD" w14:textId="77777777" w:rsidR="00A31BDB" w:rsidRPr="0027099C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hAnsi="Times New Roman" w:cs="Times New Roman"/>
                <w:lang w:val="ru-RU"/>
              </w:rPr>
              <w:t>Итого</w:t>
            </w:r>
          </w:p>
        </w:tc>
        <w:tc>
          <w:tcPr>
            <w:tcW w:w="739" w:type="dxa"/>
          </w:tcPr>
          <w:p w14:paraId="40A76E19" w14:textId="7AD917F1" w:rsidR="00A31BDB" w:rsidRPr="00AF6949" w:rsidRDefault="00A31BDB" w:rsidP="008A7B90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AF6949">
              <w:rPr>
                <w:rFonts w:ascii="Times New Roman" w:hAnsi="Times New Roman" w:cs="Times New Roman"/>
                <w:highlight w:val="yellow"/>
                <w:lang w:val="ru-RU"/>
              </w:rPr>
              <w:t>1</w:t>
            </w:r>
            <w:r w:rsidR="000B1187">
              <w:rPr>
                <w:rFonts w:ascii="Times New Roman" w:hAnsi="Times New Roman" w:cs="Times New Roman"/>
                <w:highlight w:val="yellow"/>
                <w:lang w:val="ru-RU"/>
              </w:rPr>
              <w:t>1</w:t>
            </w:r>
          </w:p>
        </w:tc>
        <w:tc>
          <w:tcPr>
            <w:tcW w:w="1515" w:type="dxa"/>
          </w:tcPr>
          <w:p w14:paraId="723779A4" w14:textId="073A1386" w:rsidR="00A31BDB" w:rsidRPr="00AF6949" w:rsidRDefault="007C40B6" w:rsidP="008A7B90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AF6949">
              <w:rPr>
                <w:rFonts w:ascii="Times New Roman" w:hAnsi="Times New Roman" w:cs="Times New Roman"/>
                <w:highlight w:val="yellow"/>
                <w:lang w:val="ru-RU"/>
              </w:rPr>
              <w:t>1</w:t>
            </w:r>
          </w:p>
        </w:tc>
        <w:tc>
          <w:tcPr>
            <w:tcW w:w="1742" w:type="dxa"/>
          </w:tcPr>
          <w:p w14:paraId="55426A22" w14:textId="30F82D17" w:rsidR="00A31BDB" w:rsidRPr="00AF6949" w:rsidRDefault="00F60903" w:rsidP="008A7B90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AF6949">
              <w:rPr>
                <w:rFonts w:ascii="Times New Roman" w:hAnsi="Times New Roman" w:cs="Times New Roman"/>
                <w:highlight w:val="yellow"/>
                <w:lang w:val="ru-RU"/>
              </w:rPr>
              <w:t>2</w:t>
            </w:r>
          </w:p>
        </w:tc>
        <w:tc>
          <w:tcPr>
            <w:tcW w:w="1386" w:type="dxa"/>
          </w:tcPr>
          <w:p w14:paraId="6FEE875F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14:paraId="2CCC2C5E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FCED882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2D54BC35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</w:p>
        </w:tc>
      </w:tr>
      <w:tr w:rsidR="00A31BDB" w:rsidRPr="00567B72" w14:paraId="63FB074F" w14:textId="77777777" w:rsidTr="008A7B90">
        <w:tc>
          <w:tcPr>
            <w:tcW w:w="15300" w:type="dxa"/>
            <w:gridSpan w:val="9"/>
          </w:tcPr>
          <w:p w14:paraId="719B0AD2" w14:textId="77777777" w:rsidR="00A31BDB" w:rsidRPr="0027099C" w:rsidRDefault="00A31BDB" w:rsidP="008A7B90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27099C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Тема 2.  Натуральные числа. Действия с натуральными числами (Натуральные числа)</w:t>
            </w:r>
          </w:p>
        </w:tc>
      </w:tr>
      <w:tr w:rsidR="00A31BDB" w:rsidRPr="001659FC" w14:paraId="021BBECD" w14:textId="77777777" w:rsidTr="008A7B90">
        <w:tc>
          <w:tcPr>
            <w:tcW w:w="704" w:type="dxa"/>
          </w:tcPr>
          <w:p w14:paraId="305446A1" w14:textId="77777777" w:rsidR="00A31BDB" w:rsidRPr="0027099C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7/1</w:t>
            </w:r>
          </w:p>
        </w:tc>
        <w:tc>
          <w:tcPr>
            <w:tcW w:w="2091" w:type="dxa"/>
          </w:tcPr>
          <w:p w14:paraId="2C265BAA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Десятичная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система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счисления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. </w:t>
            </w:r>
          </w:p>
        </w:tc>
        <w:tc>
          <w:tcPr>
            <w:tcW w:w="739" w:type="dxa"/>
          </w:tcPr>
          <w:p w14:paraId="5697660B" w14:textId="77777777" w:rsidR="00A31BDB" w:rsidRPr="00D1616E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</w:t>
            </w:r>
          </w:p>
        </w:tc>
        <w:tc>
          <w:tcPr>
            <w:tcW w:w="1515" w:type="dxa"/>
          </w:tcPr>
          <w:p w14:paraId="0932934F" w14:textId="577C352B" w:rsidR="00A31BDB" w:rsidRPr="007C40B6" w:rsidRDefault="007C40B6" w:rsidP="008A7B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0</w:t>
            </w:r>
          </w:p>
        </w:tc>
        <w:tc>
          <w:tcPr>
            <w:tcW w:w="1742" w:type="dxa"/>
          </w:tcPr>
          <w:p w14:paraId="7449F2F8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53FB19EA" w14:textId="27A01609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  <w:r w:rsidR="000B1187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6</w:t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.09.2022</w:t>
            </w:r>
          </w:p>
        </w:tc>
        <w:tc>
          <w:tcPr>
            <w:tcW w:w="3295" w:type="dxa"/>
          </w:tcPr>
          <w:p w14:paraId="631E0FBB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Знакомиться с историей развития арифметики;</w:t>
            </w:r>
          </w:p>
        </w:tc>
        <w:tc>
          <w:tcPr>
            <w:tcW w:w="1417" w:type="dxa"/>
          </w:tcPr>
          <w:p w14:paraId="134E5E17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7E90550D" w14:textId="6358AD61" w:rsidR="00A31BDB" w:rsidRPr="00254B78" w:rsidRDefault="00254B78" w:rsidP="008A7B90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https://www.yaklass.ru/p/matematika/5-klass/naturalnye-chisla-13442/desiatichnaia-sistema-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>schisleniia-rimskaia-numeratciia-13051</w:t>
            </w:r>
          </w:p>
        </w:tc>
      </w:tr>
      <w:tr w:rsidR="00A31BDB" w:rsidRPr="001659FC" w14:paraId="6F5E1FCF" w14:textId="77777777" w:rsidTr="008A7B90">
        <w:tc>
          <w:tcPr>
            <w:tcW w:w="704" w:type="dxa"/>
          </w:tcPr>
          <w:p w14:paraId="7D736150" w14:textId="77777777" w:rsidR="00A31BDB" w:rsidRPr="00441338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8/2</w:t>
            </w:r>
          </w:p>
        </w:tc>
        <w:tc>
          <w:tcPr>
            <w:tcW w:w="2091" w:type="dxa"/>
          </w:tcPr>
          <w:p w14:paraId="4E6925A9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Ряд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натуральных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чисел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. </w:t>
            </w:r>
          </w:p>
        </w:tc>
        <w:tc>
          <w:tcPr>
            <w:tcW w:w="739" w:type="dxa"/>
          </w:tcPr>
          <w:p w14:paraId="32D6AF05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515" w:type="dxa"/>
          </w:tcPr>
          <w:p w14:paraId="7105187F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742" w:type="dxa"/>
          </w:tcPr>
          <w:p w14:paraId="6B89BD7D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1E376045" w14:textId="4CB59109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  <w:r w:rsidR="000B1187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9</w:t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.09.2022</w:t>
            </w:r>
          </w:p>
        </w:tc>
        <w:tc>
          <w:tcPr>
            <w:tcW w:w="3295" w:type="dxa"/>
          </w:tcPr>
          <w:p w14:paraId="4D74F448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Читать, записывать, сравнивать натуральные числа; предлагать и обсуждать способы упорядочивания чисел;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Распознавать истинные и ложные высказывания о натуральных числах, приводить примеры и контр- примеры, строить высказывания и отрицания высказываний о свойствах натуральных чисел;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Конструировать математические предложения с по мощью связок «и», «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или»,«если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…, то…»;</w:t>
            </w:r>
          </w:p>
        </w:tc>
        <w:tc>
          <w:tcPr>
            <w:tcW w:w="1417" w:type="dxa"/>
          </w:tcPr>
          <w:p w14:paraId="1ACC575C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598F73E6" w14:textId="4553381D" w:rsidR="00A31BDB" w:rsidRPr="00254B78" w:rsidRDefault="00254B78" w:rsidP="008A7B90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https://www.yaklass.ru/p/matematika/5-klass/naturalnye-chisla-13442</w:t>
            </w:r>
          </w:p>
        </w:tc>
      </w:tr>
      <w:tr w:rsidR="00A31BDB" w:rsidRPr="001659FC" w14:paraId="684B9D27" w14:textId="77777777" w:rsidTr="008A7B90">
        <w:tc>
          <w:tcPr>
            <w:tcW w:w="704" w:type="dxa"/>
          </w:tcPr>
          <w:p w14:paraId="08F73F90" w14:textId="77777777" w:rsidR="00A31BDB" w:rsidRPr="00441338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9/3</w:t>
            </w:r>
          </w:p>
        </w:tc>
        <w:tc>
          <w:tcPr>
            <w:tcW w:w="2091" w:type="dxa"/>
          </w:tcPr>
          <w:p w14:paraId="104E386E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Натуральный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ряд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. </w:t>
            </w:r>
          </w:p>
        </w:tc>
        <w:tc>
          <w:tcPr>
            <w:tcW w:w="739" w:type="dxa"/>
          </w:tcPr>
          <w:p w14:paraId="23D78185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515" w:type="dxa"/>
          </w:tcPr>
          <w:p w14:paraId="1D908F94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742" w:type="dxa"/>
          </w:tcPr>
          <w:p w14:paraId="4DE0E673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47F5A0C5" w14:textId="2717AB28" w:rsidR="00A31BDB" w:rsidRPr="0027099C" w:rsidRDefault="000B1187" w:rsidP="008A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20</w:t>
            </w:r>
            <w:r w:rsidR="00A31BDB"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.09.2022</w:t>
            </w:r>
          </w:p>
        </w:tc>
        <w:tc>
          <w:tcPr>
            <w:tcW w:w="3295" w:type="dxa"/>
          </w:tcPr>
          <w:p w14:paraId="35257AFC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Читать, записывать, сравнивать натуральные числа; предлагать и обсуждать способы упорядочивания чисел;</w:t>
            </w:r>
          </w:p>
        </w:tc>
        <w:tc>
          <w:tcPr>
            <w:tcW w:w="1417" w:type="dxa"/>
          </w:tcPr>
          <w:p w14:paraId="79EBF215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7C1FBABB" w14:textId="67330F04" w:rsidR="00A31BDB" w:rsidRPr="00254B78" w:rsidRDefault="00254B78" w:rsidP="008A7B90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https://www.yaklass.ru/p/matematika/5-klass/naturalnye-chisla-13442</w:t>
            </w:r>
          </w:p>
        </w:tc>
      </w:tr>
      <w:tr w:rsidR="00A31BDB" w:rsidRPr="001659FC" w14:paraId="7F5C9F05" w14:textId="77777777" w:rsidTr="008A7B90">
        <w:tc>
          <w:tcPr>
            <w:tcW w:w="704" w:type="dxa"/>
          </w:tcPr>
          <w:p w14:paraId="37D8DFDF" w14:textId="77777777" w:rsidR="00A31BDB" w:rsidRPr="00441338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10/4</w:t>
            </w:r>
          </w:p>
        </w:tc>
        <w:tc>
          <w:tcPr>
            <w:tcW w:w="2091" w:type="dxa"/>
          </w:tcPr>
          <w:p w14:paraId="16114DC6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Число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0. </w:t>
            </w:r>
          </w:p>
        </w:tc>
        <w:tc>
          <w:tcPr>
            <w:tcW w:w="739" w:type="dxa"/>
          </w:tcPr>
          <w:p w14:paraId="30E15DA7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515" w:type="dxa"/>
          </w:tcPr>
          <w:p w14:paraId="50D29666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742" w:type="dxa"/>
          </w:tcPr>
          <w:p w14:paraId="39E0B2E1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7C3B23D2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20.09.2022</w:t>
            </w:r>
          </w:p>
        </w:tc>
        <w:tc>
          <w:tcPr>
            <w:tcW w:w="3295" w:type="dxa"/>
          </w:tcPr>
          <w:p w14:paraId="03DA3770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w="1417" w:type="dxa"/>
          </w:tcPr>
          <w:p w14:paraId="658D78CF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147248B9" w14:textId="1D49F1F7" w:rsidR="00A31BDB" w:rsidRPr="00254B78" w:rsidRDefault="00254B78" w:rsidP="008A7B90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https://www.yaklass.ru/p/matematika/5-klass/naturalnye-chisla-13442</w:t>
            </w:r>
          </w:p>
        </w:tc>
      </w:tr>
      <w:tr w:rsidR="00A31BDB" w:rsidRPr="001659FC" w14:paraId="03A37BED" w14:textId="77777777" w:rsidTr="008A7B90">
        <w:tc>
          <w:tcPr>
            <w:tcW w:w="704" w:type="dxa"/>
          </w:tcPr>
          <w:p w14:paraId="1F4D7D67" w14:textId="77777777" w:rsidR="00A31BDB" w:rsidRPr="00441338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11/5</w:t>
            </w:r>
          </w:p>
        </w:tc>
        <w:tc>
          <w:tcPr>
            <w:tcW w:w="2091" w:type="dxa"/>
          </w:tcPr>
          <w:p w14:paraId="7AD0922F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Натуральные числа на координатной прямой.</w:t>
            </w:r>
          </w:p>
        </w:tc>
        <w:tc>
          <w:tcPr>
            <w:tcW w:w="739" w:type="dxa"/>
          </w:tcPr>
          <w:p w14:paraId="2E851700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515" w:type="dxa"/>
          </w:tcPr>
          <w:p w14:paraId="42D033A4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742" w:type="dxa"/>
          </w:tcPr>
          <w:p w14:paraId="4859EFD9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3D53266F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21.09.2022 22.09.2022</w:t>
            </w:r>
          </w:p>
        </w:tc>
        <w:tc>
          <w:tcPr>
            <w:tcW w:w="3295" w:type="dxa"/>
          </w:tcPr>
          <w:p w14:paraId="39F6388E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Изображать координатную прямую, отмечать числа точками на координатной прямой, находить координаты точки;</w:t>
            </w:r>
          </w:p>
        </w:tc>
        <w:tc>
          <w:tcPr>
            <w:tcW w:w="1417" w:type="dxa"/>
          </w:tcPr>
          <w:p w14:paraId="35E47D52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74E8020C" w14:textId="700AE0EE" w:rsidR="00A31BDB" w:rsidRPr="00254B78" w:rsidRDefault="00254B78" w:rsidP="008A7B90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https://www.yaklass.ru/p/matematika/5-klass/naturalnye-chisla-13442/opredelenie-koordinatnogo-lucha-13495</w:t>
            </w:r>
          </w:p>
        </w:tc>
      </w:tr>
      <w:tr w:rsidR="00A31BDB" w:rsidRPr="00567B72" w14:paraId="631D40A8" w14:textId="77777777" w:rsidTr="008A7B90">
        <w:tc>
          <w:tcPr>
            <w:tcW w:w="704" w:type="dxa"/>
          </w:tcPr>
          <w:p w14:paraId="31D5F1F7" w14:textId="77777777" w:rsidR="00A31BDB" w:rsidRPr="00441338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12/6</w:t>
            </w:r>
          </w:p>
        </w:tc>
        <w:tc>
          <w:tcPr>
            <w:tcW w:w="2091" w:type="dxa"/>
          </w:tcPr>
          <w:p w14:paraId="77B0536A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Сравнение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,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округление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натуральныхчисел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.</w:t>
            </w:r>
          </w:p>
        </w:tc>
        <w:tc>
          <w:tcPr>
            <w:tcW w:w="739" w:type="dxa"/>
          </w:tcPr>
          <w:p w14:paraId="427CFCAC" w14:textId="05D86F51" w:rsidR="00A31BDB" w:rsidRPr="000B1187" w:rsidRDefault="000B1187" w:rsidP="008A7B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2</w:t>
            </w:r>
          </w:p>
        </w:tc>
        <w:tc>
          <w:tcPr>
            <w:tcW w:w="1515" w:type="dxa"/>
          </w:tcPr>
          <w:p w14:paraId="4FF6335E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742" w:type="dxa"/>
          </w:tcPr>
          <w:p w14:paraId="331D71AB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0B9E82C5" w14:textId="77E70215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23.09.2022 2</w:t>
            </w:r>
            <w:r w:rsidR="000B1187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6</w:t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.09.2022</w:t>
            </w:r>
          </w:p>
        </w:tc>
        <w:tc>
          <w:tcPr>
            <w:tcW w:w="3295" w:type="dxa"/>
          </w:tcPr>
          <w:p w14:paraId="5B0B6448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Читать, записывать, сравнивать натуральные числа; предлагать и обсуждать способы упорядочивания чисел;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lastRenderedPageBreak/>
              <w:t>Использовать правило округления натуральных чисел;</w:t>
            </w:r>
          </w:p>
        </w:tc>
        <w:tc>
          <w:tcPr>
            <w:tcW w:w="1417" w:type="dxa"/>
          </w:tcPr>
          <w:p w14:paraId="5F12F825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lastRenderedPageBreak/>
              <w:t xml:space="preserve">Устный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опрос;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Письменный контроль;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lastRenderedPageBreak/>
              <w:t>Контрольная работа;</w:t>
            </w:r>
          </w:p>
        </w:tc>
        <w:tc>
          <w:tcPr>
            <w:tcW w:w="2411" w:type="dxa"/>
          </w:tcPr>
          <w:p w14:paraId="1D6FBFC9" w14:textId="06BD60FE" w:rsidR="00A31BDB" w:rsidRPr="00254B78" w:rsidRDefault="00254B78" w:rsidP="008A7B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>https</w:t>
            </w:r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://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www</w:t>
            </w:r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yaklass</w:t>
            </w:r>
            <w:proofErr w:type="spellEnd"/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ru</w:t>
            </w:r>
            <w:proofErr w:type="spellEnd"/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p</w:t>
            </w:r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matematika</w:t>
            </w:r>
            <w:proofErr w:type="spellEnd"/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/5-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klass</w:t>
            </w:r>
            <w:proofErr w:type="spellEnd"/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naturalnye</w:t>
            </w:r>
            <w:proofErr w:type="spellEnd"/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chisla</w:t>
            </w:r>
            <w:proofErr w:type="spellEnd"/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-13442</w:t>
            </w:r>
          </w:p>
        </w:tc>
      </w:tr>
      <w:tr w:rsidR="00A31BDB" w:rsidRPr="0027099C" w14:paraId="3770C80F" w14:textId="77777777" w:rsidTr="008A7B90">
        <w:tc>
          <w:tcPr>
            <w:tcW w:w="704" w:type="dxa"/>
          </w:tcPr>
          <w:p w14:paraId="74466789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1" w:type="dxa"/>
          </w:tcPr>
          <w:p w14:paraId="4BFEF24C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9" w:type="dxa"/>
          </w:tcPr>
          <w:p w14:paraId="0EA22D72" w14:textId="560C06E1" w:rsidR="00A31BDB" w:rsidRPr="00AF6949" w:rsidRDefault="000B1187" w:rsidP="008A7B90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highlight w:val="yellow"/>
                <w:lang w:val="ru-RU"/>
              </w:rPr>
              <w:t>8</w:t>
            </w:r>
          </w:p>
        </w:tc>
        <w:tc>
          <w:tcPr>
            <w:tcW w:w="1515" w:type="dxa"/>
          </w:tcPr>
          <w:p w14:paraId="7EB62E1A" w14:textId="0E0EDA6A" w:rsidR="00A31BDB" w:rsidRPr="00AF6949" w:rsidRDefault="007C40B6" w:rsidP="008A7B90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AF6949">
              <w:rPr>
                <w:rFonts w:ascii="Times New Roman" w:hAnsi="Times New Roman" w:cs="Times New Roman"/>
                <w:highlight w:val="yellow"/>
                <w:lang w:val="ru-RU"/>
              </w:rPr>
              <w:t>1</w:t>
            </w:r>
          </w:p>
        </w:tc>
        <w:tc>
          <w:tcPr>
            <w:tcW w:w="1742" w:type="dxa"/>
          </w:tcPr>
          <w:p w14:paraId="2E13846C" w14:textId="16824D33" w:rsidR="00A31BDB" w:rsidRPr="00AF6949" w:rsidRDefault="00F60903" w:rsidP="008A7B90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AF6949">
              <w:rPr>
                <w:rFonts w:ascii="Times New Roman" w:hAnsi="Times New Roman" w:cs="Times New Roman"/>
                <w:highlight w:val="yellow"/>
                <w:lang w:val="ru-RU"/>
              </w:rPr>
              <w:t>0</w:t>
            </w:r>
          </w:p>
        </w:tc>
        <w:tc>
          <w:tcPr>
            <w:tcW w:w="1386" w:type="dxa"/>
          </w:tcPr>
          <w:p w14:paraId="3DCBE925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14:paraId="52BBF5F9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FD840E1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763DAF08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</w:p>
        </w:tc>
      </w:tr>
      <w:tr w:rsidR="00A31BDB" w:rsidRPr="00567B72" w14:paraId="2DB065E3" w14:textId="77777777" w:rsidTr="008A7B90">
        <w:tc>
          <w:tcPr>
            <w:tcW w:w="15300" w:type="dxa"/>
            <w:gridSpan w:val="9"/>
          </w:tcPr>
          <w:p w14:paraId="7CB7AE8E" w14:textId="77777777" w:rsidR="00A31BDB" w:rsidRPr="00A31BDB" w:rsidRDefault="00A31BDB" w:rsidP="008A7B90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CD474F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Тема 3.  Натуральные числа. Действия с натуральными числами (Действия с натуральными числами)</w:t>
            </w:r>
          </w:p>
        </w:tc>
      </w:tr>
      <w:tr w:rsidR="00A31BDB" w:rsidRPr="00567B72" w14:paraId="1711E7DB" w14:textId="77777777" w:rsidTr="008A7B90">
        <w:tc>
          <w:tcPr>
            <w:tcW w:w="704" w:type="dxa"/>
          </w:tcPr>
          <w:p w14:paraId="6341894F" w14:textId="77777777" w:rsidR="00A31BDB" w:rsidRPr="00441338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13/1</w:t>
            </w:r>
          </w:p>
        </w:tc>
        <w:tc>
          <w:tcPr>
            <w:tcW w:w="2091" w:type="dxa"/>
          </w:tcPr>
          <w:p w14:paraId="643D7F5A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Арифметические действия с натуральными числами.</w:t>
            </w:r>
          </w:p>
        </w:tc>
        <w:tc>
          <w:tcPr>
            <w:tcW w:w="739" w:type="dxa"/>
          </w:tcPr>
          <w:p w14:paraId="264B8FDD" w14:textId="0773E6A1" w:rsidR="00A31BDB" w:rsidRPr="00D1616E" w:rsidRDefault="000B1187" w:rsidP="008A7B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7</w:t>
            </w:r>
          </w:p>
        </w:tc>
        <w:tc>
          <w:tcPr>
            <w:tcW w:w="1515" w:type="dxa"/>
          </w:tcPr>
          <w:p w14:paraId="3BDAE7E7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742" w:type="dxa"/>
          </w:tcPr>
          <w:p w14:paraId="57FF61DB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7B59FFB2" w14:textId="260E8048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  <w:r w:rsidR="000B1187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7</w:t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.09.2022 0</w:t>
            </w:r>
            <w:r w:rsidR="000B1187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5</w:t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.10.2022</w:t>
            </w:r>
          </w:p>
        </w:tc>
        <w:tc>
          <w:tcPr>
            <w:tcW w:w="3295" w:type="dxa"/>
          </w:tcPr>
          <w:p w14:paraId="46B35A82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Выполнять арифметические действия с натуральными числами, вычислять значения числовых выражений со скобками и без скобок;</w:t>
            </w:r>
          </w:p>
        </w:tc>
        <w:tc>
          <w:tcPr>
            <w:tcW w:w="1417" w:type="dxa"/>
          </w:tcPr>
          <w:p w14:paraId="69A3F707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Устный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опрос;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Письменный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контроль;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Тестирование;</w:t>
            </w:r>
          </w:p>
        </w:tc>
        <w:tc>
          <w:tcPr>
            <w:tcW w:w="2411" w:type="dxa"/>
          </w:tcPr>
          <w:p w14:paraId="38790DC4" w14:textId="47E7A9CE" w:rsidR="00A31BDB" w:rsidRPr="00254B78" w:rsidRDefault="00254B78" w:rsidP="008A7B9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tps</w:t>
            </w:r>
            <w:proofErr w:type="spellEnd"/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://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www</w:t>
            </w:r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yaklass</w:t>
            </w:r>
            <w:proofErr w:type="spellEnd"/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ru</w:t>
            </w:r>
            <w:proofErr w:type="spellEnd"/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p</w:t>
            </w:r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matematika</w:t>
            </w:r>
            <w:proofErr w:type="spellEnd"/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/5-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klass</w:t>
            </w:r>
            <w:proofErr w:type="spellEnd"/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naturalnye</w:t>
            </w:r>
            <w:proofErr w:type="spellEnd"/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chisla</w:t>
            </w:r>
            <w:proofErr w:type="spellEnd"/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-13442</w:t>
            </w:r>
          </w:p>
        </w:tc>
      </w:tr>
      <w:tr w:rsidR="00A31BDB" w:rsidRPr="00567B72" w14:paraId="3D292ABF" w14:textId="77777777" w:rsidTr="008A7B90">
        <w:tc>
          <w:tcPr>
            <w:tcW w:w="704" w:type="dxa"/>
          </w:tcPr>
          <w:p w14:paraId="24F87342" w14:textId="77777777" w:rsid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14/2</w:t>
            </w:r>
          </w:p>
        </w:tc>
        <w:tc>
          <w:tcPr>
            <w:tcW w:w="2091" w:type="dxa"/>
          </w:tcPr>
          <w:p w14:paraId="6A6A7561" w14:textId="77777777" w:rsidR="00A31BDB" w:rsidRPr="0027099C" w:rsidRDefault="00A31BDB" w:rsidP="008A7B90">
            <w:pPr>
              <w:rPr>
                <w:rFonts w:ascii="Times New Roman" w:eastAsia="Times New Roman" w:hAnsi="Times New Roman" w:cs="Times New Roman"/>
                <w:color w:val="221F1F"/>
                <w:w w:val="97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Числовые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выражения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;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порядок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действий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.</w:t>
            </w:r>
          </w:p>
        </w:tc>
        <w:tc>
          <w:tcPr>
            <w:tcW w:w="739" w:type="dxa"/>
          </w:tcPr>
          <w:p w14:paraId="1125F23E" w14:textId="77777777" w:rsidR="00A31BDB" w:rsidRDefault="00A31BDB" w:rsidP="008A7B90">
            <w:pP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3</w:t>
            </w:r>
          </w:p>
        </w:tc>
        <w:tc>
          <w:tcPr>
            <w:tcW w:w="1515" w:type="dxa"/>
          </w:tcPr>
          <w:p w14:paraId="77CAEC7E" w14:textId="77777777" w:rsidR="00A31BDB" w:rsidRPr="0027099C" w:rsidRDefault="00A31BDB" w:rsidP="008A7B90">
            <w:pPr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742" w:type="dxa"/>
          </w:tcPr>
          <w:p w14:paraId="3EDF91EA" w14:textId="77777777" w:rsidR="00A31BDB" w:rsidRPr="0027099C" w:rsidRDefault="00A31BDB" w:rsidP="008A7B90">
            <w:pPr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21ED8677" w14:textId="2BC3E398" w:rsidR="00A31BDB" w:rsidRPr="0027099C" w:rsidRDefault="000B1187" w:rsidP="008A7B90">
            <w:pPr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06</w:t>
            </w:r>
            <w:r w:rsidR="00A31BDB"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.10.2022 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0</w:t>
            </w:r>
            <w:r w:rsidR="00A31BDB"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.10.2022</w:t>
            </w:r>
          </w:p>
        </w:tc>
        <w:tc>
          <w:tcPr>
            <w:tcW w:w="3295" w:type="dxa"/>
          </w:tcPr>
          <w:p w14:paraId="304C4F82" w14:textId="77777777" w:rsidR="00A31BDB" w:rsidRPr="0027099C" w:rsidRDefault="00A31BDB" w:rsidP="008A7B90">
            <w:pP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Выполнять прикидку и оценку значений числовых выражений, предлагать и применять приёмы проверки вычислений;</w:t>
            </w:r>
          </w:p>
        </w:tc>
        <w:tc>
          <w:tcPr>
            <w:tcW w:w="1417" w:type="dxa"/>
          </w:tcPr>
          <w:p w14:paraId="7A93049E" w14:textId="77777777" w:rsidR="00A31BDB" w:rsidRPr="0027099C" w:rsidRDefault="00A31BDB" w:rsidP="008A7B90">
            <w:pP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09DB4D17" w14:textId="1AFE2AF8" w:rsidR="00A31BDB" w:rsidRPr="00254B78" w:rsidRDefault="00254B78" w:rsidP="008A7B90">
            <w:pPr>
              <w:autoSpaceDE w:val="0"/>
              <w:autoSpaceDN w:val="0"/>
              <w:spacing w:before="78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https</w:t>
            </w:r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://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resh</w:t>
            </w:r>
            <w:proofErr w:type="spellEnd"/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edu</w:t>
            </w:r>
            <w:proofErr w:type="spellEnd"/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ru</w:t>
            </w:r>
            <w:proofErr w:type="spellEnd"/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subject</w:t>
            </w:r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lesson</w:t>
            </w:r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/7708/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conspect</w:t>
            </w:r>
            <w:proofErr w:type="spellEnd"/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/325181/</w:t>
            </w:r>
          </w:p>
        </w:tc>
      </w:tr>
      <w:tr w:rsidR="00A31BDB" w:rsidRPr="00567B72" w14:paraId="428E3FEF" w14:textId="77777777" w:rsidTr="008A7B90">
        <w:tc>
          <w:tcPr>
            <w:tcW w:w="704" w:type="dxa"/>
          </w:tcPr>
          <w:p w14:paraId="6F59AE7C" w14:textId="77777777" w:rsidR="00A31BDB" w:rsidRPr="00441338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15/3</w:t>
            </w:r>
          </w:p>
        </w:tc>
        <w:tc>
          <w:tcPr>
            <w:tcW w:w="2091" w:type="dxa"/>
          </w:tcPr>
          <w:p w14:paraId="5E87C7BA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Степень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с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натуральным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показателем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.</w:t>
            </w:r>
          </w:p>
        </w:tc>
        <w:tc>
          <w:tcPr>
            <w:tcW w:w="739" w:type="dxa"/>
          </w:tcPr>
          <w:p w14:paraId="1A060E01" w14:textId="149FB608" w:rsidR="00A31BDB" w:rsidRPr="00D1616E" w:rsidRDefault="000B1187" w:rsidP="008A7B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15" w:type="dxa"/>
          </w:tcPr>
          <w:p w14:paraId="7553F142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742" w:type="dxa"/>
          </w:tcPr>
          <w:p w14:paraId="305B7A52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407073AE" w14:textId="6696570C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  <w:r w:rsidR="000B1187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</w:t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.10.2022 1</w:t>
            </w:r>
            <w:r w:rsidR="000B1187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7</w:t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.10.2022</w:t>
            </w:r>
          </w:p>
        </w:tc>
        <w:tc>
          <w:tcPr>
            <w:tcW w:w="3295" w:type="dxa"/>
          </w:tcPr>
          <w:p w14:paraId="3512B686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Записывать произведение в виде степени, читать степени, использовать терминологию </w:t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(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основание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,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показатель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),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вычислять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значения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степеней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417" w:type="dxa"/>
          </w:tcPr>
          <w:p w14:paraId="29F10421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Устный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опрос;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Письменный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контроль;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Контрольная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работа;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Тестирование;</w:t>
            </w:r>
          </w:p>
        </w:tc>
        <w:tc>
          <w:tcPr>
            <w:tcW w:w="2411" w:type="dxa"/>
          </w:tcPr>
          <w:p w14:paraId="3D61A0CA" w14:textId="77777777" w:rsidR="00254B78" w:rsidRDefault="00254B78" w:rsidP="00254B78">
            <w:pPr>
              <w:spacing w:before="78" w:line="214" w:lineRule="atLeast"/>
              <w:ind w:left="72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val="ru-RU"/>
              </w:rPr>
            </w:pPr>
            <w:r w:rsidRPr="00254B78">
              <w:rPr>
                <w:color w:val="000000"/>
                <w:sz w:val="16"/>
                <w:szCs w:val="16"/>
                <w:lang w:val="ru-RU"/>
              </w:rPr>
              <w:br/>
            </w:r>
            <w:r>
              <w:rPr>
                <w:color w:val="000000"/>
                <w:sz w:val="16"/>
                <w:szCs w:val="16"/>
              </w:rPr>
              <w:t>https</w:t>
            </w:r>
            <w:r w:rsidRPr="00254B78">
              <w:rPr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color w:val="000000"/>
                <w:sz w:val="16"/>
                <w:szCs w:val="16"/>
              </w:rPr>
              <w:t>www</w:t>
            </w:r>
            <w:r w:rsidRPr="00254B78">
              <w:rPr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</w:rPr>
              <w:t>yaklass</w:t>
            </w:r>
            <w:proofErr w:type="spellEnd"/>
            <w:r w:rsidRPr="00254B78">
              <w:rPr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</w:rPr>
              <w:t>ru</w:t>
            </w:r>
            <w:proofErr w:type="spellEnd"/>
            <w:r w:rsidRPr="00254B78">
              <w:rPr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color w:val="000000"/>
                <w:sz w:val="16"/>
                <w:szCs w:val="16"/>
              </w:rPr>
              <w:t>p</w:t>
            </w:r>
            <w:r w:rsidRPr="00254B78">
              <w:rPr>
                <w:color w:val="000000"/>
                <w:sz w:val="16"/>
                <w:szCs w:val="16"/>
                <w:lang w:val="ru-RU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matematika</w:t>
            </w:r>
            <w:proofErr w:type="spellEnd"/>
            <w:r w:rsidRPr="00254B78">
              <w:rPr>
                <w:color w:val="000000"/>
                <w:sz w:val="16"/>
                <w:szCs w:val="16"/>
                <w:lang w:val="ru-RU"/>
              </w:rPr>
              <w:t>/5-</w:t>
            </w:r>
            <w:proofErr w:type="spellStart"/>
            <w:r>
              <w:rPr>
                <w:color w:val="000000"/>
                <w:sz w:val="16"/>
                <w:szCs w:val="16"/>
              </w:rPr>
              <w:t>klass</w:t>
            </w:r>
            <w:proofErr w:type="spellEnd"/>
            <w:r w:rsidRPr="00254B78">
              <w:rPr>
                <w:color w:val="000000"/>
                <w:sz w:val="16"/>
                <w:szCs w:val="16"/>
                <w:lang w:val="ru-RU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desiatichnye</w:t>
            </w:r>
            <w:proofErr w:type="spellEnd"/>
            <w:r w:rsidRPr="00254B78">
              <w:rPr>
                <w:color w:val="000000"/>
                <w:sz w:val="16"/>
                <w:szCs w:val="16"/>
                <w:lang w:val="ru-RU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</w:rPr>
              <w:t>drobi</w:t>
            </w:r>
            <w:proofErr w:type="spellEnd"/>
            <w:r w:rsidRPr="00254B78">
              <w:rPr>
                <w:color w:val="000000"/>
                <w:sz w:val="16"/>
                <w:szCs w:val="16"/>
                <w:lang w:val="ru-RU"/>
              </w:rPr>
              <w:t>-13880/</w:t>
            </w:r>
            <w:proofErr w:type="spellStart"/>
            <w:r>
              <w:rPr>
                <w:color w:val="000000"/>
                <w:sz w:val="16"/>
                <w:szCs w:val="16"/>
              </w:rPr>
              <w:t>stepen</w:t>
            </w:r>
            <w:proofErr w:type="spellEnd"/>
            <w:r w:rsidRPr="00254B78">
              <w:rPr>
                <w:color w:val="000000"/>
                <w:sz w:val="16"/>
                <w:szCs w:val="16"/>
                <w:lang w:val="ru-RU"/>
              </w:rPr>
              <w:t>-</w:t>
            </w:r>
            <w:r>
              <w:rPr>
                <w:color w:val="000000"/>
                <w:sz w:val="16"/>
                <w:szCs w:val="16"/>
              </w:rPr>
              <w:t>s</w:t>
            </w:r>
            <w:r w:rsidRPr="00254B78">
              <w:rPr>
                <w:color w:val="000000"/>
                <w:sz w:val="16"/>
                <w:szCs w:val="16"/>
                <w:lang w:val="ru-RU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</w:rPr>
              <w:t>naturalnym</w:t>
            </w:r>
            <w:proofErr w:type="spellEnd"/>
            <w:r w:rsidRPr="00254B78">
              <w:rPr>
                <w:color w:val="000000"/>
                <w:sz w:val="16"/>
                <w:szCs w:val="16"/>
                <w:lang w:val="ru-RU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</w:rPr>
              <w:t>pokazatelem</w:t>
            </w:r>
            <w:proofErr w:type="spellEnd"/>
            <w:r w:rsidRPr="00254B78">
              <w:rPr>
                <w:color w:val="000000"/>
                <w:sz w:val="16"/>
                <w:szCs w:val="16"/>
                <w:lang w:val="ru-RU"/>
              </w:rPr>
              <w:t>-13669</w:t>
            </w:r>
          </w:p>
          <w:p w14:paraId="515EF29D" w14:textId="79FC6E79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1BDB" w:rsidRPr="0027099C" w14:paraId="6D3FAE53" w14:textId="77777777" w:rsidTr="008A7B90">
        <w:tc>
          <w:tcPr>
            <w:tcW w:w="704" w:type="dxa"/>
          </w:tcPr>
          <w:p w14:paraId="663797ED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1" w:type="dxa"/>
          </w:tcPr>
          <w:p w14:paraId="7DCC52B5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9" w:type="dxa"/>
          </w:tcPr>
          <w:p w14:paraId="228DF460" w14:textId="77777777" w:rsidR="00A31BDB" w:rsidRPr="00441338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D1616E">
              <w:rPr>
                <w:rFonts w:ascii="Times New Roman" w:hAnsi="Times New Roman" w:cs="Times New Roman"/>
                <w:highlight w:val="yellow"/>
                <w:lang w:val="ru-RU"/>
              </w:rPr>
              <w:t>15</w:t>
            </w:r>
          </w:p>
        </w:tc>
        <w:tc>
          <w:tcPr>
            <w:tcW w:w="1515" w:type="dxa"/>
          </w:tcPr>
          <w:p w14:paraId="3AE4BBDA" w14:textId="1FD84AA3" w:rsidR="00A31BDB" w:rsidRPr="00AF6949" w:rsidRDefault="00F60903" w:rsidP="008A7B90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AF6949">
              <w:rPr>
                <w:rFonts w:ascii="Times New Roman" w:hAnsi="Times New Roman" w:cs="Times New Roman"/>
                <w:highlight w:val="yellow"/>
                <w:lang w:val="ru-RU"/>
              </w:rPr>
              <w:t>1</w:t>
            </w:r>
          </w:p>
        </w:tc>
        <w:tc>
          <w:tcPr>
            <w:tcW w:w="1742" w:type="dxa"/>
          </w:tcPr>
          <w:p w14:paraId="74075DC7" w14:textId="47B41007" w:rsidR="00A31BDB" w:rsidRPr="00AF6949" w:rsidRDefault="00F60903" w:rsidP="008A7B90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AF6949">
              <w:rPr>
                <w:rFonts w:ascii="Times New Roman" w:hAnsi="Times New Roman" w:cs="Times New Roman"/>
                <w:highlight w:val="yellow"/>
                <w:lang w:val="ru-RU"/>
              </w:rPr>
              <w:t>0</w:t>
            </w:r>
          </w:p>
        </w:tc>
        <w:tc>
          <w:tcPr>
            <w:tcW w:w="1386" w:type="dxa"/>
          </w:tcPr>
          <w:p w14:paraId="59A5955A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14:paraId="405F737D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8DE5B6D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75663657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</w:p>
        </w:tc>
      </w:tr>
      <w:tr w:rsidR="00A31BDB" w:rsidRPr="00567B72" w14:paraId="5417DDB4" w14:textId="77777777" w:rsidTr="008A7B90">
        <w:tc>
          <w:tcPr>
            <w:tcW w:w="15300" w:type="dxa"/>
            <w:gridSpan w:val="9"/>
          </w:tcPr>
          <w:p w14:paraId="3F0F96C5" w14:textId="77777777" w:rsidR="00A31BDB" w:rsidRPr="00A31BDB" w:rsidRDefault="00A31BDB" w:rsidP="008A7B90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CD474F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Тема 4.  Натуральные числа. Действия с натуральными числами (Использование свойств действий при вычислениях)</w:t>
            </w:r>
          </w:p>
        </w:tc>
      </w:tr>
      <w:tr w:rsidR="00A31BDB" w:rsidRPr="000E5557" w14:paraId="3BE49030" w14:textId="77777777" w:rsidTr="008A7B90">
        <w:tc>
          <w:tcPr>
            <w:tcW w:w="704" w:type="dxa"/>
          </w:tcPr>
          <w:p w14:paraId="32A12FF0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1" w:type="dxa"/>
          </w:tcPr>
          <w:p w14:paraId="6CB8D317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Свойства нуля при сложении и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умножении, </w:t>
            </w:r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lastRenderedPageBreak/>
              <w:t>свойства единицы при умножении.</w:t>
            </w:r>
          </w:p>
        </w:tc>
        <w:tc>
          <w:tcPr>
            <w:tcW w:w="739" w:type="dxa"/>
          </w:tcPr>
          <w:p w14:paraId="09870F72" w14:textId="77777777" w:rsidR="00A31BDB" w:rsidRPr="00D1616E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lastRenderedPageBreak/>
              <w:t>3</w:t>
            </w:r>
          </w:p>
        </w:tc>
        <w:tc>
          <w:tcPr>
            <w:tcW w:w="1515" w:type="dxa"/>
          </w:tcPr>
          <w:p w14:paraId="1D684615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742" w:type="dxa"/>
          </w:tcPr>
          <w:p w14:paraId="445559E9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40D1E518" w14:textId="77777777" w:rsidR="00A31BDB" w:rsidRDefault="00050506" w:rsidP="008A7B90">
            <w:pP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19.10.22</w:t>
            </w:r>
          </w:p>
          <w:p w14:paraId="19672806" w14:textId="1E13EEAF" w:rsidR="00050506" w:rsidRPr="00050506" w:rsidRDefault="00050506" w:rsidP="008A7B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21.10.22</w:t>
            </w:r>
          </w:p>
        </w:tc>
        <w:tc>
          <w:tcPr>
            <w:tcW w:w="3295" w:type="dxa"/>
          </w:tcPr>
          <w:p w14:paraId="257722A2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w="1417" w:type="dxa"/>
          </w:tcPr>
          <w:p w14:paraId="66785A05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Тестирование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3C2393A9" w14:textId="05860D67" w:rsidR="00A31BDB" w:rsidRPr="00254B78" w:rsidRDefault="00254B78" w:rsidP="008A7B90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https://skysmart.ru/articles/mathematic/svojstva-slozheniya-i-vychitaniya</w:t>
            </w:r>
          </w:p>
        </w:tc>
      </w:tr>
      <w:tr w:rsidR="00A31BDB" w:rsidRPr="00567B72" w14:paraId="3245A681" w14:textId="77777777" w:rsidTr="008A7B90">
        <w:tc>
          <w:tcPr>
            <w:tcW w:w="704" w:type="dxa"/>
          </w:tcPr>
          <w:p w14:paraId="4A7C5A74" w14:textId="77777777" w:rsidR="00A31BDB" w:rsidRPr="00254B78" w:rsidRDefault="00A31BDB" w:rsidP="008A7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1FA6E5E4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Переместительное и сочетательное свойства сложения и умножения, распределительное свойство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умножения.</w:t>
            </w:r>
          </w:p>
        </w:tc>
        <w:tc>
          <w:tcPr>
            <w:tcW w:w="739" w:type="dxa"/>
          </w:tcPr>
          <w:p w14:paraId="60CE15D2" w14:textId="77777777" w:rsidR="00A31BDB" w:rsidRPr="00D1616E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3</w:t>
            </w:r>
          </w:p>
        </w:tc>
        <w:tc>
          <w:tcPr>
            <w:tcW w:w="1515" w:type="dxa"/>
          </w:tcPr>
          <w:p w14:paraId="5D2809C1" w14:textId="77777777" w:rsidR="00A31BDB" w:rsidRPr="007C40B6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742" w:type="dxa"/>
          </w:tcPr>
          <w:p w14:paraId="640B239A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1A61B9C4" w14:textId="0949294F" w:rsidR="00A31BDB" w:rsidRPr="0027099C" w:rsidRDefault="00050506" w:rsidP="008A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24</w:t>
            </w:r>
            <w:r w:rsidR="00A31BDB"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.10.2022 26.10.2022</w:t>
            </w:r>
          </w:p>
        </w:tc>
        <w:tc>
          <w:tcPr>
            <w:tcW w:w="3295" w:type="dxa"/>
          </w:tcPr>
          <w:p w14:paraId="3220607B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Использовать при вычислениях переместительное и сочетательное свойства сложения и умножения, распределительное свойство умножения;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Формулировать и применять правила преобразования числовых выражений на основе свойств арифметических действий;</w:t>
            </w:r>
          </w:p>
        </w:tc>
        <w:tc>
          <w:tcPr>
            <w:tcW w:w="1417" w:type="dxa"/>
          </w:tcPr>
          <w:p w14:paraId="1F222514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Устный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опрос;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Письменный контроль;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Контрольная работа;</w:t>
            </w:r>
          </w:p>
        </w:tc>
        <w:tc>
          <w:tcPr>
            <w:tcW w:w="2411" w:type="dxa"/>
          </w:tcPr>
          <w:p w14:paraId="4BA0699B" w14:textId="77777777" w:rsidR="00254B78" w:rsidRDefault="00254B78" w:rsidP="00254B78">
            <w:pPr>
              <w:spacing w:before="76" w:line="204" w:lineRule="atLeast"/>
              <w:ind w:left="72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val="ru-RU"/>
              </w:rPr>
            </w:pPr>
            <w:r w:rsidRPr="00254B78">
              <w:rPr>
                <w:color w:val="000000"/>
                <w:sz w:val="16"/>
                <w:szCs w:val="16"/>
                <w:lang w:val="ru-RU"/>
              </w:rPr>
              <w:br/>
            </w:r>
            <w:r>
              <w:rPr>
                <w:color w:val="000000"/>
                <w:sz w:val="16"/>
                <w:szCs w:val="16"/>
              </w:rPr>
              <w:t>https</w:t>
            </w:r>
            <w:r w:rsidRPr="00254B78">
              <w:rPr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>
              <w:rPr>
                <w:color w:val="000000"/>
                <w:sz w:val="16"/>
                <w:szCs w:val="16"/>
              </w:rPr>
              <w:t>resh</w:t>
            </w:r>
            <w:proofErr w:type="spellEnd"/>
            <w:r w:rsidRPr="00254B78">
              <w:rPr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</w:rPr>
              <w:t>edu</w:t>
            </w:r>
            <w:proofErr w:type="spellEnd"/>
            <w:r w:rsidRPr="00254B78">
              <w:rPr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</w:rPr>
              <w:t>ru</w:t>
            </w:r>
            <w:proofErr w:type="spellEnd"/>
            <w:r w:rsidRPr="00254B78">
              <w:rPr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color w:val="000000"/>
                <w:sz w:val="16"/>
                <w:szCs w:val="16"/>
              </w:rPr>
              <w:t>subject</w:t>
            </w:r>
            <w:r w:rsidRPr="00254B78">
              <w:rPr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color w:val="000000"/>
                <w:sz w:val="16"/>
                <w:szCs w:val="16"/>
              </w:rPr>
              <w:t>lesson</w:t>
            </w:r>
            <w:r w:rsidRPr="00254B78">
              <w:rPr>
                <w:color w:val="000000"/>
                <w:sz w:val="16"/>
                <w:szCs w:val="16"/>
                <w:lang w:val="ru-RU"/>
              </w:rPr>
              <w:t>/7723/</w:t>
            </w:r>
            <w:proofErr w:type="spellStart"/>
            <w:r>
              <w:rPr>
                <w:color w:val="000000"/>
                <w:sz w:val="16"/>
                <w:szCs w:val="16"/>
              </w:rPr>
              <w:t>conspect</w:t>
            </w:r>
            <w:proofErr w:type="spellEnd"/>
            <w:r w:rsidRPr="00254B78">
              <w:rPr>
                <w:color w:val="000000"/>
                <w:sz w:val="16"/>
                <w:szCs w:val="16"/>
                <w:lang w:val="ru-RU"/>
              </w:rPr>
              <w:t>/272293/</w:t>
            </w:r>
          </w:p>
          <w:p w14:paraId="42B84541" w14:textId="4B69481F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1BDB" w:rsidRPr="00567B72" w14:paraId="3FF5F163" w14:textId="77777777" w:rsidTr="008A7B90">
        <w:tc>
          <w:tcPr>
            <w:tcW w:w="704" w:type="dxa"/>
          </w:tcPr>
          <w:p w14:paraId="35117F2D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1" w:type="dxa"/>
          </w:tcPr>
          <w:p w14:paraId="7B48B2CB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39" w:type="dxa"/>
          </w:tcPr>
          <w:p w14:paraId="2F000098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9</w:t>
            </w:r>
          </w:p>
        </w:tc>
        <w:tc>
          <w:tcPr>
            <w:tcW w:w="1515" w:type="dxa"/>
          </w:tcPr>
          <w:p w14:paraId="2E23A1F5" w14:textId="77777777" w:rsidR="00A31BDB" w:rsidRPr="007C40B6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742" w:type="dxa"/>
          </w:tcPr>
          <w:p w14:paraId="28090C92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7E340B56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27.10.2022 15.11.2022</w:t>
            </w:r>
          </w:p>
        </w:tc>
        <w:tc>
          <w:tcPr>
            <w:tcW w:w="3295" w:type="dxa"/>
          </w:tcPr>
          <w:p w14:paraId="2DA3DB54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Решать текстовые задачи арифметическим способом, использовать зависимости между величинами (скорость, время, расстояние; цена, количество, стоимость и др.): анализировать и осмысливать текст задачи, переформулировать условие, извлекать необходимые данные, устанавливать зависимости между величинами, строить логическую цепочку рассуждений;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Моделировать ход решения задачи с помощью рисунка, схемы, таблицы;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Приводить, разбирать, оценивать различные решения, записи решений текстовых задач;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Критически оценивать </w:t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lastRenderedPageBreak/>
              <w:t xml:space="preserve">полученный результат, осуществлять самоконтроль, проверяя ответ на соответствие условию, находить ошибки;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Решать задачи с помощью перебора всех возможных вариантов;</w:t>
            </w:r>
          </w:p>
        </w:tc>
        <w:tc>
          <w:tcPr>
            <w:tcW w:w="1417" w:type="dxa"/>
          </w:tcPr>
          <w:p w14:paraId="0221ED60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lastRenderedPageBreak/>
              <w:t xml:space="preserve">Устный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опрос;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Письменный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контроль;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Контрольная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работа;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Тестирование;</w:t>
            </w:r>
          </w:p>
        </w:tc>
        <w:tc>
          <w:tcPr>
            <w:tcW w:w="2411" w:type="dxa"/>
          </w:tcPr>
          <w:p w14:paraId="57C87323" w14:textId="6033D37B" w:rsidR="00A31BDB" w:rsidRPr="00254B78" w:rsidRDefault="00254B78" w:rsidP="008A7B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https</w:t>
            </w:r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://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www</w:t>
            </w:r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yaklass</w:t>
            </w:r>
            <w:proofErr w:type="spellEnd"/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ru</w:t>
            </w:r>
            <w:proofErr w:type="spellEnd"/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p</w:t>
            </w:r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matematika</w:t>
            </w:r>
            <w:proofErr w:type="spellEnd"/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/5-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klass</w:t>
            </w:r>
            <w:proofErr w:type="spellEnd"/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naturalnye</w:t>
            </w:r>
            <w:proofErr w:type="spellEnd"/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chisla</w:t>
            </w:r>
            <w:proofErr w:type="spellEnd"/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-13442/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reshenie</w:t>
            </w:r>
            <w:proofErr w:type="spellEnd"/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tekstovykh</w:t>
            </w:r>
            <w:proofErr w:type="spellEnd"/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zadach</w:t>
            </w:r>
            <w:proofErr w:type="spellEnd"/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arifmeticheskim</w:t>
            </w:r>
            <w:proofErr w:type="spellEnd"/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sposobom</w:t>
            </w:r>
            <w:proofErr w:type="spellEnd"/>
            <w:r w:rsidRPr="00254B7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-13747</w:t>
            </w:r>
          </w:p>
        </w:tc>
      </w:tr>
      <w:tr w:rsidR="00A31BDB" w:rsidRPr="0027099C" w14:paraId="2F08D5BF" w14:textId="77777777" w:rsidTr="008A7B90">
        <w:tc>
          <w:tcPr>
            <w:tcW w:w="704" w:type="dxa"/>
          </w:tcPr>
          <w:p w14:paraId="593A3D7A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1" w:type="dxa"/>
          </w:tcPr>
          <w:p w14:paraId="2A555B58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9" w:type="dxa"/>
          </w:tcPr>
          <w:p w14:paraId="279E19A2" w14:textId="77777777" w:rsidR="00A31BDB" w:rsidRPr="00441338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FD56C3">
              <w:rPr>
                <w:rFonts w:ascii="Times New Roman" w:hAnsi="Times New Roman" w:cs="Times New Roman"/>
                <w:highlight w:val="yellow"/>
                <w:lang w:val="ru-RU"/>
              </w:rPr>
              <w:t>1</w:t>
            </w:r>
            <w:r w:rsidRPr="00D1616E">
              <w:rPr>
                <w:rFonts w:ascii="Times New Roman" w:hAnsi="Times New Roman" w:cs="Times New Roman"/>
                <w:highlight w:val="yellow"/>
                <w:lang w:val="ru-RU"/>
              </w:rPr>
              <w:t>5</w:t>
            </w:r>
          </w:p>
        </w:tc>
        <w:tc>
          <w:tcPr>
            <w:tcW w:w="1515" w:type="dxa"/>
          </w:tcPr>
          <w:p w14:paraId="774A2D72" w14:textId="61D7BAF3" w:rsidR="00A31BDB" w:rsidRPr="00AF6949" w:rsidRDefault="00F60903" w:rsidP="008A7B90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AF6949">
              <w:rPr>
                <w:rFonts w:ascii="Times New Roman" w:hAnsi="Times New Roman" w:cs="Times New Roman"/>
                <w:highlight w:val="yellow"/>
                <w:lang w:val="ru-RU"/>
              </w:rPr>
              <w:t>2</w:t>
            </w:r>
          </w:p>
        </w:tc>
        <w:tc>
          <w:tcPr>
            <w:tcW w:w="1742" w:type="dxa"/>
          </w:tcPr>
          <w:p w14:paraId="73BE6732" w14:textId="2C2BF763" w:rsidR="00A31BDB" w:rsidRPr="00AF6949" w:rsidRDefault="00F60903" w:rsidP="008A7B90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AF6949">
              <w:rPr>
                <w:rFonts w:ascii="Times New Roman" w:hAnsi="Times New Roman" w:cs="Times New Roman"/>
                <w:highlight w:val="yellow"/>
                <w:lang w:val="ru-RU"/>
              </w:rPr>
              <w:t>0</w:t>
            </w:r>
          </w:p>
        </w:tc>
        <w:tc>
          <w:tcPr>
            <w:tcW w:w="1386" w:type="dxa"/>
          </w:tcPr>
          <w:p w14:paraId="6A89E1DF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14:paraId="46AB19D4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0AB07C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0E21500E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</w:p>
        </w:tc>
      </w:tr>
      <w:tr w:rsidR="00A31BDB" w:rsidRPr="00567B72" w14:paraId="7B0865E2" w14:textId="77777777" w:rsidTr="008A7B90">
        <w:tc>
          <w:tcPr>
            <w:tcW w:w="15300" w:type="dxa"/>
            <w:gridSpan w:val="9"/>
          </w:tcPr>
          <w:p w14:paraId="00FCBDC2" w14:textId="77777777" w:rsidR="00A31BDB" w:rsidRPr="00CD474F" w:rsidRDefault="00A31BDB" w:rsidP="008A7B90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CD474F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Тема 5. Наглядная геометрия. Линии на плоскости (Углы и многоугольники)</w:t>
            </w:r>
          </w:p>
        </w:tc>
      </w:tr>
      <w:tr w:rsidR="00A31BDB" w:rsidRPr="000E5557" w14:paraId="119A5F92" w14:textId="77777777" w:rsidTr="008A7B90">
        <w:tc>
          <w:tcPr>
            <w:tcW w:w="704" w:type="dxa"/>
          </w:tcPr>
          <w:p w14:paraId="0C3987F7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1" w:type="dxa"/>
          </w:tcPr>
          <w:p w14:paraId="1621CD4C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Угол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. </w:t>
            </w:r>
          </w:p>
        </w:tc>
        <w:tc>
          <w:tcPr>
            <w:tcW w:w="739" w:type="dxa"/>
          </w:tcPr>
          <w:p w14:paraId="29CDA9CA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515" w:type="dxa"/>
          </w:tcPr>
          <w:p w14:paraId="51F7614E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742" w:type="dxa"/>
          </w:tcPr>
          <w:p w14:paraId="1A5CCCA6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7523B193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16.11.2022</w:t>
            </w:r>
          </w:p>
        </w:tc>
        <w:tc>
          <w:tcPr>
            <w:tcW w:w="3295" w:type="dxa"/>
          </w:tcPr>
          <w:p w14:paraId="75605A39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Использовать линейку и транспортир как инструменты для построения и измерения: измерять длину от 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1417" w:type="dxa"/>
          </w:tcPr>
          <w:p w14:paraId="0C72266F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0601E427" w14:textId="11CD54DA" w:rsidR="00A31BDB" w:rsidRPr="00254B78" w:rsidRDefault="00254B78" w:rsidP="00254B78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https://www.yaklass.ru/p/matematika/5-klass/geometricheskie-figury-13743/ugol-izmerenie-uglov-13410</w:t>
            </w:r>
          </w:p>
        </w:tc>
      </w:tr>
      <w:tr w:rsidR="00A31BDB" w:rsidRPr="001659FC" w14:paraId="20FD5849" w14:textId="77777777" w:rsidTr="008A7B90">
        <w:tc>
          <w:tcPr>
            <w:tcW w:w="704" w:type="dxa"/>
          </w:tcPr>
          <w:p w14:paraId="6A512EBE" w14:textId="77777777" w:rsidR="00A31BDB" w:rsidRPr="00254B78" w:rsidRDefault="00A31BDB" w:rsidP="008A7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477B0C89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Прямой, острый, тупой и развёрнутый углы.</w:t>
            </w:r>
          </w:p>
        </w:tc>
        <w:tc>
          <w:tcPr>
            <w:tcW w:w="739" w:type="dxa"/>
          </w:tcPr>
          <w:p w14:paraId="569CB19E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515" w:type="dxa"/>
          </w:tcPr>
          <w:p w14:paraId="5456F009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742" w:type="dxa"/>
          </w:tcPr>
          <w:p w14:paraId="264369DB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0340AF35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17.11.2022 18.11.2022</w:t>
            </w:r>
          </w:p>
        </w:tc>
        <w:tc>
          <w:tcPr>
            <w:tcW w:w="3295" w:type="dxa"/>
          </w:tcPr>
          <w:p w14:paraId="638E4404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Распознавать и изображать на нелинованной и клетчатой бумаге прямой, острый, тупой, развёрнутый углы; сравнивать углы;</w:t>
            </w:r>
          </w:p>
        </w:tc>
        <w:tc>
          <w:tcPr>
            <w:tcW w:w="1417" w:type="dxa"/>
          </w:tcPr>
          <w:p w14:paraId="63D43D65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728BE0C4" w14:textId="0801DAD0" w:rsidR="00A31BDB" w:rsidRPr="00254B78" w:rsidRDefault="00254B78" w:rsidP="008A7B90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https://www.yaklass.ru/p/matematika/5-klass/geometricheskie-figury-13743/ugol-izmerenie-uglov-13410</w:t>
            </w:r>
          </w:p>
          <w:p w14:paraId="3652C932" w14:textId="0D3CDA35" w:rsidR="00254B78" w:rsidRPr="00254B78" w:rsidRDefault="00254B78" w:rsidP="00254B78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A31BDB" w:rsidRPr="001659FC" w14:paraId="782FC18B" w14:textId="77777777" w:rsidTr="008A7B90">
        <w:tc>
          <w:tcPr>
            <w:tcW w:w="704" w:type="dxa"/>
          </w:tcPr>
          <w:p w14:paraId="3230A92F" w14:textId="77777777" w:rsidR="00A31BDB" w:rsidRPr="00254B78" w:rsidRDefault="00A31BDB" w:rsidP="008A7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0FD7408D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Измерение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углов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.</w:t>
            </w:r>
          </w:p>
        </w:tc>
        <w:tc>
          <w:tcPr>
            <w:tcW w:w="739" w:type="dxa"/>
          </w:tcPr>
          <w:p w14:paraId="4FD417D8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1515" w:type="dxa"/>
          </w:tcPr>
          <w:p w14:paraId="16A3A345" w14:textId="0498ED67" w:rsidR="00A31BDB" w:rsidRPr="007C40B6" w:rsidRDefault="007C40B6" w:rsidP="008A7B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</w:t>
            </w:r>
          </w:p>
        </w:tc>
        <w:tc>
          <w:tcPr>
            <w:tcW w:w="1742" w:type="dxa"/>
          </w:tcPr>
          <w:p w14:paraId="1EBB53D4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138BA39E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21.11.2022 23.11.2022</w:t>
            </w:r>
          </w:p>
        </w:tc>
        <w:tc>
          <w:tcPr>
            <w:tcW w:w="3295" w:type="dxa"/>
          </w:tcPr>
          <w:p w14:paraId="6F108F54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Использовать линейку и транспортир как инструменты для построения и измерения: измерять длину от 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1417" w:type="dxa"/>
          </w:tcPr>
          <w:p w14:paraId="69578CCA" w14:textId="7184897C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="00AF6949"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Контрольная</w:t>
            </w:r>
            <w:proofErr w:type="spellEnd"/>
            <w:r w:rsidR="00AF6949"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="00AF6949"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="00AF6949"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17FA4B84" w14:textId="335FF925" w:rsidR="00A31BDB" w:rsidRPr="00254B78" w:rsidRDefault="00254B78" w:rsidP="008A7B90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https://www.yaklass.ru/p/matematika/5-klass/geometricheskie-figury-13743/ugol-izmerenie-uglov-13410</w:t>
            </w:r>
          </w:p>
        </w:tc>
      </w:tr>
      <w:tr w:rsidR="00A31BDB" w:rsidRPr="001659FC" w14:paraId="3CCA4ED1" w14:textId="77777777" w:rsidTr="008A7B90">
        <w:tc>
          <w:tcPr>
            <w:tcW w:w="704" w:type="dxa"/>
          </w:tcPr>
          <w:p w14:paraId="5B20F358" w14:textId="77777777" w:rsidR="00A31BDB" w:rsidRPr="00254B78" w:rsidRDefault="00A31BDB" w:rsidP="008A7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1A246EEE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Практическая работа «Построение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углов»Практическая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 работа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«Построение углов»</w:t>
            </w:r>
          </w:p>
        </w:tc>
        <w:tc>
          <w:tcPr>
            <w:tcW w:w="739" w:type="dxa"/>
          </w:tcPr>
          <w:p w14:paraId="02C072E3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515" w:type="dxa"/>
          </w:tcPr>
          <w:p w14:paraId="2C041A73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742" w:type="dxa"/>
          </w:tcPr>
          <w:p w14:paraId="34777929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386" w:type="dxa"/>
          </w:tcPr>
          <w:p w14:paraId="666FDA08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24.11.2022</w:t>
            </w:r>
          </w:p>
        </w:tc>
        <w:tc>
          <w:tcPr>
            <w:tcW w:w="3295" w:type="dxa"/>
          </w:tcPr>
          <w:p w14:paraId="6C0C5153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Понимать и использовать при решении задач зависимости между единицами метрической системы мер; знакомиться с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неметрическими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системами мер; выражать длину в различных единицах измерения;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Исследовать фигуры и конфигурации, используя цифровые ресурсы;</w:t>
            </w:r>
          </w:p>
        </w:tc>
        <w:tc>
          <w:tcPr>
            <w:tcW w:w="1417" w:type="dxa"/>
          </w:tcPr>
          <w:p w14:paraId="2F98D6FD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42972DF1" w14:textId="2537A8E1" w:rsidR="00A31BDB" w:rsidRPr="00254B78" w:rsidRDefault="00254B78" w:rsidP="008A7B90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https://resh.edu.ru/subject/lesson/2780/start/</w:t>
            </w:r>
          </w:p>
        </w:tc>
      </w:tr>
      <w:tr w:rsidR="00A31BDB" w:rsidRPr="0027099C" w14:paraId="5616E2CC" w14:textId="77777777" w:rsidTr="008A7B90">
        <w:tc>
          <w:tcPr>
            <w:tcW w:w="704" w:type="dxa"/>
          </w:tcPr>
          <w:p w14:paraId="383E80B7" w14:textId="77777777" w:rsidR="00A31BDB" w:rsidRPr="00254B78" w:rsidRDefault="00A31BDB" w:rsidP="008A7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50DCCFAF" w14:textId="77777777" w:rsidR="00A31BDB" w:rsidRPr="00254B78" w:rsidRDefault="00A31BDB" w:rsidP="008A7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4218594C" w14:textId="77777777" w:rsidR="00A31BDB" w:rsidRPr="00441338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FD56C3">
              <w:rPr>
                <w:rFonts w:ascii="Times New Roman" w:hAnsi="Times New Roman" w:cs="Times New Roman"/>
                <w:highlight w:val="yellow"/>
                <w:lang w:val="ru-RU"/>
              </w:rPr>
              <w:t>7</w:t>
            </w:r>
          </w:p>
        </w:tc>
        <w:tc>
          <w:tcPr>
            <w:tcW w:w="1515" w:type="dxa"/>
          </w:tcPr>
          <w:p w14:paraId="3B268197" w14:textId="7819CAE0" w:rsidR="00A31BDB" w:rsidRPr="00AF6949" w:rsidRDefault="007C40B6" w:rsidP="008A7B90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AF6949">
              <w:rPr>
                <w:rFonts w:ascii="Times New Roman" w:hAnsi="Times New Roman" w:cs="Times New Roman"/>
                <w:highlight w:val="yellow"/>
                <w:lang w:val="ru-RU"/>
              </w:rPr>
              <w:t>1</w:t>
            </w:r>
          </w:p>
        </w:tc>
        <w:tc>
          <w:tcPr>
            <w:tcW w:w="1742" w:type="dxa"/>
          </w:tcPr>
          <w:p w14:paraId="4F46548C" w14:textId="2DBE5527" w:rsidR="00A31BDB" w:rsidRPr="00AF6949" w:rsidRDefault="00F60903" w:rsidP="008A7B90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AF6949">
              <w:rPr>
                <w:rFonts w:ascii="Times New Roman" w:hAnsi="Times New Roman" w:cs="Times New Roman"/>
                <w:highlight w:val="yellow"/>
                <w:lang w:val="ru-RU"/>
              </w:rPr>
              <w:t>1</w:t>
            </w:r>
          </w:p>
        </w:tc>
        <w:tc>
          <w:tcPr>
            <w:tcW w:w="1386" w:type="dxa"/>
          </w:tcPr>
          <w:p w14:paraId="58265EC4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14:paraId="530E7239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C40D98F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0EE72F86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</w:p>
        </w:tc>
      </w:tr>
      <w:tr w:rsidR="00A31BDB" w:rsidRPr="00567B72" w14:paraId="08795822" w14:textId="77777777" w:rsidTr="008A7B90">
        <w:tc>
          <w:tcPr>
            <w:tcW w:w="15300" w:type="dxa"/>
            <w:gridSpan w:val="9"/>
          </w:tcPr>
          <w:p w14:paraId="47079203" w14:textId="77777777" w:rsidR="00A31BDB" w:rsidRPr="00CD474F" w:rsidRDefault="00A31BDB" w:rsidP="008A7B90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CD474F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Тема 6. Натуральные числа. Действия с натуральными числами (Делимость чисел)</w:t>
            </w:r>
          </w:p>
        </w:tc>
      </w:tr>
      <w:tr w:rsidR="00A31BDB" w:rsidRPr="000E5557" w14:paraId="63BFCA57" w14:textId="77777777" w:rsidTr="008A7B90">
        <w:tc>
          <w:tcPr>
            <w:tcW w:w="704" w:type="dxa"/>
          </w:tcPr>
          <w:p w14:paraId="3236B811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1" w:type="dxa"/>
          </w:tcPr>
          <w:p w14:paraId="784021FD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Делители и кратные числа,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разложение числа на множители.</w:t>
            </w:r>
          </w:p>
        </w:tc>
        <w:tc>
          <w:tcPr>
            <w:tcW w:w="739" w:type="dxa"/>
          </w:tcPr>
          <w:p w14:paraId="4F64E17E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1515" w:type="dxa"/>
          </w:tcPr>
          <w:p w14:paraId="6C2B7EE7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742" w:type="dxa"/>
          </w:tcPr>
          <w:p w14:paraId="5BB065D8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386" w:type="dxa"/>
          </w:tcPr>
          <w:p w14:paraId="193FE81D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25.11.2022 29.11.2022</w:t>
            </w:r>
          </w:p>
        </w:tc>
        <w:tc>
          <w:tcPr>
            <w:tcW w:w="3295" w:type="dxa"/>
          </w:tcPr>
          <w:p w14:paraId="43B84F71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Исследовать числовые закономерности, выдвигать и обосновывать гипотезы, формулировать обобщения и выводы по результатам проведённого исследования; Формулировать определения делителя и кратного, называть делители и кратные числа; распознавать простые и </w:t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lastRenderedPageBreak/>
              <w:t>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неполное частное;</w:t>
            </w:r>
          </w:p>
        </w:tc>
        <w:tc>
          <w:tcPr>
            <w:tcW w:w="1417" w:type="dxa"/>
          </w:tcPr>
          <w:p w14:paraId="10CC70A7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Тестирование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42B2E31E" w14:textId="344426FE" w:rsidR="00A31BDB" w:rsidRPr="005034B6" w:rsidRDefault="005034B6" w:rsidP="008A7B90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https://interneturok.ru/lesson/matematika/6-klass/delimost-chisel/deliteli-i-kratnye?block=player</w:t>
            </w:r>
          </w:p>
        </w:tc>
      </w:tr>
      <w:tr w:rsidR="00A31BDB" w:rsidRPr="000E5557" w14:paraId="13E41CF6" w14:textId="77777777" w:rsidTr="008A7B90">
        <w:tc>
          <w:tcPr>
            <w:tcW w:w="704" w:type="dxa"/>
          </w:tcPr>
          <w:p w14:paraId="4FC260A5" w14:textId="77777777" w:rsidR="00A31BDB" w:rsidRPr="005034B6" w:rsidRDefault="00A31BDB" w:rsidP="008A7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6F026923" w14:textId="77777777" w:rsidR="00A31BDB" w:rsidRPr="0027099C" w:rsidRDefault="00A31BDB" w:rsidP="008A7B90">
            <w:pPr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Простые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и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составные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числа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.</w:t>
            </w:r>
          </w:p>
        </w:tc>
        <w:tc>
          <w:tcPr>
            <w:tcW w:w="739" w:type="dxa"/>
          </w:tcPr>
          <w:p w14:paraId="4A8863B1" w14:textId="77777777" w:rsidR="00A31BDB" w:rsidRPr="0027099C" w:rsidRDefault="00A31BDB" w:rsidP="008A7B90">
            <w:pPr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1515" w:type="dxa"/>
          </w:tcPr>
          <w:p w14:paraId="6D65606E" w14:textId="77777777" w:rsidR="00A31BDB" w:rsidRPr="0027099C" w:rsidRDefault="00A31BDB" w:rsidP="008A7B90">
            <w:pPr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742" w:type="dxa"/>
          </w:tcPr>
          <w:p w14:paraId="653141B6" w14:textId="77777777" w:rsidR="00A31BDB" w:rsidRPr="0027099C" w:rsidRDefault="00A31BDB" w:rsidP="008A7B90">
            <w:pPr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2DB2D6BC" w14:textId="77777777" w:rsidR="00A31BDB" w:rsidRPr="0027099C" w:rsidRDefault="00A31BDB" w:rsidP="008A7B90">
            <w:pPr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30.11.2022 05.12.2022</w:t>
            </w:r>
          </w:p>
        </w:tc>
        <w:tc>
          <w:tcPr>
            <w:tcW w:w="3295" w:type="dxa"/>
          </w:tcPr>
          <w:p w14:paraId="40E4A830" w14:textId="77777777" w:rsidR="00A31BDB" w:rsidRPr="0027099C" w:rsidRDefault="00A31BDB" w:rsidP="008A7B90">
            <w:pP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Распознавать простые и составные числа.;</w:t>
            </w:r>
          </w:p>
        </w:tc>
        <w:tc>
          <w:tcPr>
            <w:tcW w:w="1417" w:type="dxa"/>
          </w:tcPr>
          <w:p w14:paraId="1F1514A1" w14:textId="77777777" w:rsidR="00A31BDB" w:rsidRPr="0027099C" w:rsidRDefault="00A31BDB" w:rsidP="008A7B90">
            <w:pPr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Тестирование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5679A60D" w14:textId="58E24E4A" w:rsidR="00A31BDB" w:rsidRPr="005034B6" w:rsidRDefault="005034B6" w:rsidP="008A7B90">
            <w:pPr>
              <w:autoSpaceDE w:val="0"/>
              <w:autoSpaceDN w:val="0"/>
              <w:spacing w:before="8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https://www.yaklass.ru/p/matematika/6-klass/naturalnye-chisla-13968/prostye-i-sostavnye-chisla-razlozhenie-naturalnogo-chisla-na-prostye-mnoz_-13984</w:t>
            </w:r>
          </w:p>
        </w:tc>
      </w:tr>
      <w:tr w:rsidR="00A31BDB" w:rsidRPr="00567B72" w14:paraId="7552E368" w14:textId="77777777" w:rsidTr="008A7B90">
        <w:tc>
          <w:tcPr>
            <w:tcW w:w="704" w:type="dxa"/>
          </w:tcPr>
          <w:p w14:paraId="3137D3D9" w14:textId="77777777" w:rsidR="00A31BDB" w:rsidRPr="005034B6" w:rsidRDefault="00A31BDB" w:rsidP="008A7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45C6F470" w14:textId="77777777" w:rsidR="00A31BDB" w:rsidRPr="0027099C" w:rsidRDefault="00A31BDB" w:rsidP="008A7B90">
            <w:pPr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Признаки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делимости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на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2, 5, 10, 3, 9.</w:t>
            </w:r>
          </w:p>
        </w:tc>
        <w:tc>
          <w:tcPr>
            <w:tcW w:w="739" w:type="dxa"/>
          </w:tcPr>
          <w:p w14:paraId="7C9C46E6" w14:textId="77777777" w:rsidR="00A31BDB" w:rsidRPr="0027099C" w:rsidRDefault="00A31BDB" w:rsidP="008A7B90">
            <w:pPr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3</w:t>
            </w:r>
          </w:p>
        </w:tc>
        <w:tc>
          <w:tcPr>
            <w:tcW w:w="1515" w:type="dxa"/>
          </w:tcPr>
          <w:p w14:paraId="1258DA12" w14:textId="77777777" w:rsidR="00A31BDB" w:rsidRPr="0027099C" w:rsidRDefault="00A31BDB" w:rsidP="008A7B90">
            <w:pPr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742" w:type="dxa"/>
          </w:tcPr>
          <w:p w14:paraId="75B2A965" w14:textId="77777777" w:rsidR="00A31BDB" w:rsidRPr="0027099C" w:rsidRDefault="00A31BDB" w:rsidP="008A7B90">
            <w:pPr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6219851F" w14:textId="542EBAC9" w:rsidR="00A31BDB" w:rsidRPr="0027099C" w:rsidRDefault="006513C9" w:rsidP="008A7B90">
            <w:pPr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06</w:t>
            </w:r>
            <w:r w:rsidR="00A31BDB"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.12.2022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08</w:t>
            </w:r>
            <w:r w:rsidR="00A31BDB"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.12.2022</w:t>
            </w:r>
          </w:p>
        </w:tc>
        <w:tc>
          <w:tcPr>
            <w:tcW w:w="3295" w:type="dxa"/>
          </w:tcPr>
          <w:p w14:paraId="0814D2CD" w14:textId="77777777" w:rsidR="00A31BDB" w:rsidRPr="0027099C" w:rsidRDefault="00A31BDB" w:rsidP="008A7B90">
            <w:pP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неполное частное;</w:t>
            </w:r>
          </w:p>
        </w:tc>
        <w:tc>
          <w:tcPr>
            <w:tcW w:w="1417" w:type="dxa"/>
          </w:tcPr>
          <w:p w14:paraId="21E7C277" w14:textId="77777777" w:rsidR="00A31BDB" w:rsidRPr="00A31BDB" w:rsidRDefault="00A31BDB" w:rsidP="008A7B90">
            <w:pP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Устный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опрос;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Письменный контроль;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Контрольная работа;</w:t>
            </w:r>
          </w:p>
        </w:tc>
        <w:tc>
          <w:tcPr>
            <w:tcW w:w="2411" w:type="dxa"/>
          </w:tcPr>
          <w:p w14:paraId="531C075A" w14:textId="7F39C76A" w:rsidR="00A31BDB" w:rsidRPr="005034B6" w:rsidRDefault="005034B6" w:rsidP="00A31BDB">
            <w:pPr>
              <w:autoSpaceDE w:val="0"/>
              <w:autoSpaceDN w:val="0"/>
              <w:spacing w:before="8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https</w:t>
            </w:r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://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www</w:t>
            </w:r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yaklass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ru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p</w:t>
            </w:r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matematika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/6-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klass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naturalnye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chisla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-13968</w:t>
            </w:r>
          </w:p>
        </w:tc>
      </w:tr>
      <w:tr w:rsidR="00A31BDB" w:rsidRPr="001659FC" w14:paraId="42D08B02" w14:textId="77777777" w:rsidTr="008A7B90">
        <w:tc>
          <w:tcPr>
            <w:tcW w:w="704" w:type="dxa"/>
          </w:tcPr>
          <w:p w14:paraId="07EAF336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1" w:type="dxa"/>
          </w:tcPr>
          <w:p w14:paraId="5B811DC8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Деление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с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остатком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. </w:t>
            </w:r>
          </w:p>
        </w:tc>
        <w:tc>
          <w:tcPr>
            <w:tcW w:w="739" w:type="dxa"/>
          </w:tcPr>
          <w:p w14:paraId="03606038" w14:textId="77777777" w:rsidR="00A31BDB" w:rsidRPr="004F7733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7</w:t>
            </w:r>
          </w:p>
        </w:tc>
        <w:tc>
          <w:tcPr>
            <w:tcW w:w="1515" w:type="dxa"/>
          </w:tcPr>
          <w:p w14:paraId="235800AA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742" w:type="dxa"/>
          </w:tcPr>
          <w:p w14:paraId="021E35B4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5BFEF9DA" w14:textId="335CBB30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09.12.2022 </w:t>
            </w:r>
            <w:r w:rsidR="006513C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19</w:t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.12.2022</w:t>
            </w:r>
          </w:p>
        </w:tc>
        <w:tc>
          <w:tcPr>
            <w:tcW w:w="3295" w:type="dxa"/>
          </w:tcPr>
          <w:p w14:paraId="5FC41AA1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Находить остатки от деления и неполное частное.;</w:t>
            </w:r>
          </w:p>
        </w:tc>
        <w:tc>
          <w:tcPr>
            <w:tcW w:w="1417" w:type="dxa"/>
          </w:tcPr>
          <w:p w14:paraId="013E7BB1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32C4CBF0" w14:textId="69E527E8" w:rsidR="00A31BDB" w:rsidRPr="005034B6" w:rsidRDefault="005034B6" w:rsidP="0050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https://www.yaklass.ru/p/matematika/5-klass/obyknovennye-drobi-13744/delenie-s-ostatkom-poniatie-obyknovennoi-drobi-13672</w:t>
            </w:r>
          </w:p>
        </w:tc>
      </w:tr>
      <w:tr w:rsidR="00A31BDB" w:rsidRPr="0027099C" w14:paraId="5241D385" w14:textId="77777777" w:rsidTr="008A7B90">
        <w:tc>
          <w:tcPr>
            <w:tcW w:w="704" w:type="dxa"/>
          </w:tcPr>
          <w:p w14:paraId="557196E1" w14:textId="77777777" w:rsidR="00A31BDB" w:rsidRPr="005034B6" w:rsidRDefault="00A31BDB" w:rsidP="008A7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01B616B3" w14:textId="77777777" w:rsidR="00A31BDB" w:rsidRPr="005034B6" w:rsidRDefault="00A31BDB" w:rsidP="008A7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41918627" w14:textId="77777777" w:rsidR="00A31BDB" w:rsidRPr="00441338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FD56C3">
              <w:rPr>
                <w:rFonts w:ascii="Times New Roman" w:hAnsi="Times New Roman" w:cs="Times New Roman"/>
                <w:highlight w:val="yellow"/>
                <w:lang w:val="ru-RU"/>
              </w:rPr>
              <w:t>1</w:t>
            </w:r>
            <w:r w:rsidRPr="004F7733">
              <w:rPr>
                <w:rFonts w:ascii="Times New Roman" w:hAnsi="Times New Roman" w:cs="Times New Roman"/>
                <w:highlight w:val="yellow"/>
                <w:lang w:val="ru-RU"/>
              </w:rPr>
              <w:t>7</w:t>
            </w:r>
          </w:p>
        </w:tc>
        <w:tc>
          <w:tcPr>
            <w:tcW w:w="1515" w:type="dxa"/>
          </w:tcPr>
          <w:p w14:paraId="06D457B2" w14:textId="0D64F438" w:rsidR="00A31BDB" w:rsidRPr="00AF6949" w:rsidRDefault="00F60903" w:rsidP="008A7B90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AF6949">
              <w:rPr>
                <w:rFonts w:ascii="Times New Roman" w:hAnsi="Times New Roman" w:cs="Times New Roman"/>
                <w:highlight w:val="yellow"/>
                <w:lang w:val="ru-RU"/>
              </w:rPr>
              <w:t>1</w:t>
            </w:r>
          </w:p>
        </w:tc>
        <w:tc>
          <w:tcPr>
            <w:tcW w:w="1742" w:type="dxa"/>
          </w:tcPr>
          <w:p w14:paraId="1B3503C2" w14:textId="3960CD28" w:rsidR="00A31BDB" w:rsidRPr="00AF6949" w:rsidRDefault="006513C9" w:rsidP="008A7B90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AF6949">
              <w:rPr>
                <w:rFonts w:ascii="Times New Roman" w:hAnsi="Times New Roman" w:cs="Times New Roman"/>
                <w:highlight w:val="yellow"/>
                <w:lang w:val="ru-RU"/>
              </w:rPr>
              <w:t>0</w:t>
            </w:r>
          </w:p>
        </w:tc>
        <w:tc>
          <w:tcPr>
            <w:tcW w:w="1386" w:type="dxa"/>
          </w:tcPr>
          <w:p w14:paraId="5BDDF6E0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14:paraId="6D54E190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C5E4A9E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78619298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</w:p>
        </w:tc>
      </w:tr>
      <w:tr w:rsidR="00A31BDB" w:rsidRPr="00567B72" w14:paraId="6E692B7A" w14:textId="77777777" w:rsidTr="008A7B90">
        <w:tc>
          <w:tcPr>
            <w:tcW w:w="15300" w:type="dxa"/>
            <w:gridSpan w:val="9"/>
          </w:tcPr>
          <w:p w14:paraId="425C6A5C" w14:textId="77777777" w:rsidR="00A31BDB" w:rsidRPr="00CD474F" w:rsidRDefault="00A31BDB" w:rsidP="008A7B90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CD474F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Тема 7. </w:t>
            </w:r>
            <w:r w:rsidRPr="00A31B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1F1F"/>
                <w:w w:val="97"/>
                <w:lang w:val="ru-RU"/>
              </w:rPr>
              <w:t>Наглядная геометрия. Многоугольники</w:t>
            </w:r>
            <w:r w:rsidRPr="00CD47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1F1F"/>
                <w:w w:val="97"/>
                <w:lang w:val="ru-RU"/>
              </w:rPr>
              <w:t xml:space="preserve"> (Треугольники и четырехугольники)</w:t>
            </w:r>
          </w:p>
        </w:tc>
      </w:tr>
      <w:tr w:rsidR="00A31BDB" w:rsidRPr="000E5557" w14:paraId="11769946" w14:textId="77777777" w:rsidTr="008A7B90">
        <w:tc>
          <w:tcPr>
            <w:tcW w:w="704" w:type="dxa"/>
          </w:tcPr>
          <w:p w14:paraId="53B5E247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1" w:type="dxa"/>
          </w:tcPr>
          <w:p w14:paraId="03B69A7C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Треугольник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.</w:t>
            </w:r>
          </w:p>
        </w:tc>
        <w:tc>
          <w:tcPr>
            <w:tcW w:w="739" w:type="dxa"/>
          </w:tcPr>
          <w:p w14:paraId="0F512E9D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515" w:type="dxa"/>
          </w:tcPr>
          <w:p w14:paraId="3875ECEA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742" w:type="dxa"/>
          </w:tcPr>
          <w:p w14:paraId="1F0EA979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10883FFB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20.12.2022</w:t>
            </w:r>
          </w:p>
        </w:tc>
        <w:tc>
          <w:tcPr>
            <w:tcW w:w="3295" w:type="dxa"/>
          </w:tcPr>
          <w:p w14:paraId="560B3C6D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Изображать остроугольные, прямоугольные и тупоугольные треугольники;</w:t>
            </w:r>
          </w:p>
        </w:tc>
        <w:tc>
          <w:tcPr>
            <w:tcW w:w="1417" w:type="dxa"/>
          </w:tcPr>
          <w:p w14:paraId="0819FCF0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702D35D1" w14:textId="2125865B" w:rsidR="00A31BDB" w:rsidRPr="005034B6" w:rsidRDefault="005034B6" w:rsidP="008A7B90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https://www.yaklass.ru/p/matematika/5-klass/geometricheskie-figury-13743/treugolnik-ploshchad-treugolnika-13425</w:t>
            </w:r>
          </w:p>
        </w:tc>
      </w:tr>
      <w:tr w:rsidR="00A31BDB" w:rsidRPr="000E5557" w14:paraId="2BE33291" w14:textId="77777777" w:rsidTr="008A7B90">
        <w:tc>
          <w:tcPr>
            <w:tcW w:w="704" w:type="dxa"/>
          </w:tcPr>
          <w:p w14:paraId="0DE2E022" w14:textId="77777777" w:rsidR="00A31BDB" w:rsidRPr="005034B6" w:rsidRDefault="00A31BDB" w:rsidP="008A7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53BD39B0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Четырёхугольник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,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прямоугольник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,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квадрат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.</w:t>
            </w:r>
          </w:p>
        </w:tc>
        <w:tc>
          <w:tcPr>
            <w:tcW w:w="739" w:type="dxa"/>
          </w:tcPr>
          <w:p w14:paraId="1D5AFDC4" w14:textId="77777777" w:rsidR="00A31BDB" w:rsidRPr="004F7733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</w:t>
            </w:r>
          </w:p>
        </w:tc>
        <w:tc>
          <w:tcPr>
            <w:tcW w:w="1515" w:type="dxa"/>
          </w:tcPr>
          <w:p w14:paraId="46C60019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742" w:type="dxa"/>
          </w:tcPr>
          <w:p w14:paraId="34FEAC41" w14:textId="3445E62A" w:rsidR="00A31BDB" w:rsidRPr="006513C9" w:rsidRDefault="006513C9" w:rsidP="008A7B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</w:t>
            </w:r>
          </w:p>
        </w:tc>
        <w:tc>
          <w:tcPr>
            <w:tcW w:w="1386" w:type="dxa"/>
          </w:tcPr>
          <w:p w14:paraId="32B9CE11" w14:textId="77777777" w:rsidR="00A31BDB" w:rsidRDefault="00A31BDB" w:rsidP="008A7B90">
            <w:pPr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21.12.2022</w:t>
            </w:r>
          </w:p>
          <w:p w14:paraId="2923060B" w14:textId="50F62280" w:rsidR="006513C9" w:rsidRPr="006513C9" w:rsidRDefault="006513C9" w:rsidP="008A7B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22.12.2022</w:t>
            </w:r>
          </w:p>
        </w:tc>
        <w:tc>
          <w:tcPr>
            <w:tcW w:w="3295" w:type="dxa"/>
          </w:tcPr>
          <w:p w14:paraId="3FAB91F6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Приводить примеры объектов реального мира, имеющих форму многоугольника, прямоугольника, квадрата, треугольника, оценивать их линейные размеры; Вычислять: периметр треугольника, прямоугольника, многоугольника; площадь прямоугольника, квадрата;</w:t>
            </w:r>
          </w:p>
        </w:tc>
        <w:tc>
          <w:tcPr>
            <w:tcW w:w="1417" w:type="dxa"/>
          </w:tcPr>
          <w:p w14:paraId="340B6C86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5EDBA8AF" w14:textId="581FE443" w:rsidR="00A31BDB" w:rsidRPr="005034B6" w:rsidRDefault="005034B6" w:rsidP="008A7B90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https://resh.edu.ru/subject/lesson/7733/start/233518/</w:t>
            </w:r>
          </w:p>
        </w:tc>
      </w:tr>
      <w:tr w:rsidR="00A31BDB" w:rsidRPr="000E5557" w14:paraId="7F2B8639" w14:textId="77777777" w:rsidTr="008A7B90">
        <w:tc>
          <w:tcPr>
            <w:tcW w:w="704" w:type="dxa"/>
          </w:tcPr>
          <w:p w14:paraId="4617BB38" w14:textId="77777777" w:rsidR="00A31BDB" w:rsidRPr="005034B6" w:rsidRDefault="00A31BDB" w:rsidP="008A7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17762551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Многоугольники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.</w:t>
            </w:r>
          </w:p>
        </w:tc>
        <w:tc>
          <w:tcPr>
            <w:tcW w:w="739" w:type="dxa"/>
          </w:tcPr>
          <w:p w14:paraId="2A826354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515" w:type="dxa"/>
          </w:tcPr>
          <w:p w14:paraId="67294B41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742" w:type="dxa"/>
          </w:tcPr>
          <w:p w14:paraId="3638F03B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4164C553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23.12.2022 26.12.2022</w:t>
            </w:r>
          </w:p>
        </w:tc>
        <w:tc>
          <w:tcPr>
            <w:tcW w:w="3295" w:type="dxa"/>
          </w:tcPr>
          <w:p w14:paraId="51F2DC57" w14:textId="77777777" w:rsidR="00A31BDB" w:rsidRPr="00A31BDB" w:rsidRDefault="00A31BDB" w:rsidP="008A7B90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Описывать, используя терминологию, изображать с помощью чертёжных инструментов и от руки, моделировать из бумаги многоугольники;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Приводить примеры объектов реального мира, имеющих форму многоугольника, прямоугольника, квадрата, треугольника, оценивать их линейные размеры; Конструировать математические предложения с помощью связок «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некоторый»,«любой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»;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Распознавать истинные и ложные высказывания о многоугольниках, приводить примеры и контрпримеры;</w:t>
            </w:r>
          </w:p>
        </w:tc>
        <w:tc>
          <w:tcPr>
            <w:tcW w:w="1417" w:type="dxa"/>
          </w:tcPr>
          <w:p w14:paraId="6CFBD19D" w14:textId="77777777" w:rsidR="00A31BDB" w:rsidRPr="0027099C" w:rsidRDefault="00A31BDB" w:rsidP="008A7B90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57309E08" w14:textId="0EF8CDFB" w:rsidR="00A31BDB" w:rsidRPr="005034B6" w:rsidRDefault="005034B6" w:rsidP="008A7B90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https://resh.edu.ru/subject/lesson/7727/main/325313/</w:t>
            </w:r>
          </w:p>
        </w:tc>
      </w:tr>
      <w:tr w:rsidR="006513C9" w:rsidRPr="001659FC" w14:paraId="044F99C2" w14:textId="77777777" w:rsidTr="008A7B90">
        <w:tc>
          <w:tcPr>
            <w:tcW w:w="704" w:type="dxa"/>
          </w:tcPr>
          <w:p w14:paraId="18956FE0" w14:textId="77777777" w:rsidR="006513C9" w:rsidRPr="005034B6" w:rsidRDefault="006513C9" w:rsidP="0065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37F1A4BD" w14:textId="1DD9A388" w:rsidR="006513C9" w:rsidRPr="0027099C" w:rsidRDefault="006513C9" w:rsidP="006513C9">
            <w:pPr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Периметр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много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угольника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.</w:t>
            </w:r>
          </w:p>
        </w:tc>
        <w:tc>
          <w:tcPr>
            <w:tcW w:w="739" w:type="dxa"/>
          </w:tcPr>
          <w:p w14:paraId="4C49C19F" w14:textId="41634E0E" w:rsidR="006513C9" w:rsidRPr="0027099C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515" w:type="dxa"/>
          </w:tcPr>
          <w:p w14:paraId="4495DE3B" w14:textId="718BDC89" w:rsidR="006513C9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0</w:t>
            </w:r>
          </w:p>
        </w:tc>
        <w:tc>
          <w:tcPr>
            <w:tcW w:w="1742" w:type="dxa"/>
          </w:tcPr>
          <w:p w14:paraId="447B65BC" w14:textId="0168FA27" w:rsidR="006513C9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0</w:t>
            </w:r>
          </w:p>
        </w:tc>
        <w:tc>
          <w:tcPr>
            <w:tcW w:w="1386" w:type="dxa"/>
          </w:tcPr>
          <w:p w14:paraId="4CFAB124" w14:textId="33515CE5" w:rsidR="006513C9" w:rsidRPr="0027099C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27.12.2022</w:t>
            </w:r>
          </w:p>
        </w:tc>
        <w:tc>
          <w:tcPr>
            <w:tcW w:w="3295" w:type="dxa"/>
          </w:tcPr>
          <w:p w14:paraId="486A95BC" w14:textId="536595E8" w:rsidR="006513C9" w:rsidRPr="0027099C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Вычислять: периметр треугольника, прямоугольника, многоугольника; площадь прямоугольника, квадрата;</w:t>
            </w:r>
          </w:p>
        </w:tc>
        <w:tc>
          <w:tcPr>
            <w:tcW w:w="1417" w:type="dxa"/>
          </w:tcPr>
          <w:p w14:paraId="3BFF171A" w14:textId="7B34CD04" w:rsidR="006513C9" w:rsidRPr="0027099C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Контрольная работа</w:t>
            </w:r>
          </w:p>
        </w:tc>
        <w:tc>
          <w:tcPr>
            <w:tcW w:w="2411" w:type="dxa"/>
          </w:tcPr>
          <w:p w14:paraId="2113C101" w14:textId="77777777" w:rsidR="005034B6" w:rsidRPr="005034B6" w:rsidRDefault="005034B6" w:rsidP="005034B6">
            <w:pPr>
              <w:spacing w:before="76" w:line="204" w:lineRule="atLeast"/>
              <w:ind w:left="72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</w:rPr>
              <w:br/>
              <w:t>https://resh.edu.ru/subject/lesson/7732/conspect/325582/</w:t>
            </w:r>
          </w:p>
          <w:p w14:paraId="44261710" w14:textId="2C81194C" w:rsidR="006513C9" w:rsidRPr="005034B6" w:rsidRDefault="006513C9" w:rsidP="005034B6">
            <w:pPr>
              <w:autoSpaceDE w:val="0"/>
              <w:autoSpaceDN w:val="0"/>
              <w:spacing w:before="78" w:line="247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</w:tr>
      <w:tr w:rsidR="006513C9" w:rsidRPr="001659FC" w14:paraId="54A5BD39" w14:textId="77777777" w:rsidTr="008A7B90">
        <w:tc>
          <w:tcPr>
            <w:tcW w:w="704" w:type="dxa"/>
          </w:tcPr>
          <w:p w14:paraId="61AB6ED0" w14:textId="77777777" w:rsidR="006513C9" w:rsidRPr="005034B6" w:rsidRDefault="006513C9" w:rsidP="0065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08C718A1" w14:textId="6E75D877" w:rsidR="006513C9" w:rsidRPr="0027099C" w:rsidRDefault="006513C9" w:rsidP="006513C9">
            <w:pPr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Практическая работа «Построение прямоугольника с заданными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сторонами на нелинованной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бумаге».</w:t>
            </w:r>
          </w:p>
        </w:tc>
        <w:tc>
          <w:tcPr>
            <w:tcW w:w="739" w:type="dxa"/>
          </w:tcPr>
          <w:p w14:paraId="59087DA7" w14:textId="39FE4CC2" w:rsidR="006513C9" w:rsidRPr="0027099C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515" w:type="dxa"/>
          </w:tcPr>
          <w:p w14:paraId="35C94D1B" w14:textId="6BD38E4F" w:rsidR="006513C9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742" w:type="dxa"/>
          </w:tcPr>
          <w:p w14:paraId="069FCBB2" w14:textId="2E0752C1" w:rsidR="006513C9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386" w:type="dxa"/>
          </w:tcPr>
          <w:p w14:paraId="3B5618B2" w14:textId="69FE78DF" w:rsidR="006513C9" w:rsidRPr="0027099C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8</w:t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.12.2022</w:t>
            </w:r>
          </w:p>
        </w:tc>
        <w:tc>
          <w:tcPr>
            <w:tcW w:w="3295" w:type="dxa"/>
          </w:tcPr>
          <w:p w14:paraId="70FE44DF" w14:textId="626FFD25" w:rsidR="006513C9" w:rsidRPr="0027099C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Строить на нелинованной и клетчатой бумаге квадрат и прямоугольник с заданными длинами сторон;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Исследовать свойства прямоугольника, квадрата путём эксперимента, наблюдения, измерения, моделирования; сравнивать свойства квадрата и прямоугольника;</w:t>
            </w:r>
          </w:p>
        </w:tc>
        <w:tc>
          <w:tcPr>
            <w:tcW w:w="1417" w:type="dxa"/>
          </w:tcPr>
          <w:p w14:paraId="65A5018A" w14:textId="7D4F5120" w:rsidR="006513C9" w:rsidRPr="0027099C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2E88779D" w14:textId="77777777" w:rsidR="005034B6" w:rsidRPr="005034B6" w:rsidRDefault="005034B6" w:rsidP="005034B6">
            <w:pPr>
              <w:spacing w:before="76" w:line="204" w:lineRule="atLeast"/>
              <w:ind w:left="72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</w:rPr>
              <w:br/>
              <w:t>https://resh.edu.ru/subject/lesson/7732/conspect/325582/</w:t>
            </w:r>
          </w:p>
          <w:p w14:paraId="063905F2" w14:textId="6FB441D0" w:rsidR="006513C9" w:rsidRPr="005034B6" w:rsidRDefault="006513C9" w:rsidP="006513C9">
            <w:pPr>
              <w:autoSpaceDE w:val="0"/>
              <w:autoSpaceDN w:val="0"/>
              <w:spacing w:before="78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</w:tr>
      <w:tr w:rsidR="006513C9" w:rsidRPr="001659FC" w14:paraId="02D605E6" w14:textId="77777777" w:rsidTr="008A7B90">
        <w:tc>
          <w:tcPr>
            <w:tcW w:w="704" w:type="dxa"/>
          </w:tcPr>
          <w:p w14:paraId="43C9396F" w14:textId="77777777" w:rsidR="006513C9" w:rsidRPr="005034B6" w:rsidRDefault="006513C9" w:rsidP="0065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19AD3390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Площадь и периметр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прямоугольника и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многоугольников, составленных из прямоугольников, единицы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измерения площади.</w:t>
            </w:r>
          </w:p>
        </w:tc>
        <w:tc>
          <w:tcPr>
            <w:tcW w:w="739" w:type="dxa"/>
          </w:tcPr>
          <w:p w14:paraId="249FE5CB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515" w:type="dxa"/>
          </w:tcPr>
          <w:p w14:paraId="253F655B" w14:textId="26BCE5CF" w:rsidR="006513C9" w:rsidRPr="006513C9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</w:t>
            </w:r>
          </w:p>
        </w:tc>
        <w:tc>
          <w:tcPr>
            <w:tcW w:w="1742" w:type="dxa"/>
          </w:tcPr>
          <w:p w14:paraId="0C2007EA" w14:textId="0B3A6159" w:rsidR="006513C9" w:rsidRPr="006513C9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0</w:t>
            </w:r>
          </w:p>
        </w:tc>
        <w:tc>
          <w:tcPr>
            <w:tcW w:w="1386" w:type="dxa"/>
          </w:tcPr>
          <w:p w14:paraId="43DC43CB" w14:textId="7607861D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29.12.2022</w:t>
            </w:r>
          </w:p>
        </w:tc>
        <w:tc>
          <w:tcPr>
            <w:tcW w:w="3295" w:type="dxa"/>
          </w:tcPr>
          <w:p w14:paraId="7421ADE4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Исследовать зависимость площади квадрата от длины его стороны;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Использовать свойства квадратной сетки для построения фигур; разбивать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прямоугольник на квадраты, треугольники; составлять фигуры из квадратов и прямоугольников и находить их площадь, разбивать фигуры на прямоугольники и квадраты и находить их площадь;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Выражать величину площади в различных единицах измерения метрической системы мер, понимать и использовать зависимости между метрическими единицами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lastRenderedPageBreak/>
              <w:t xml:space="preserve">измерения площади;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Знакомиться с примерами применения площади и периметра в практических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ситуациях;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Решать задачи из реальной жизни, предлагать и обсуждать различные способы решения задач;</w:t>
            </w:r>
          </w:p>
        </w:tc>
        <w:tc>
          <w:tcPr>
            <w:tcW w:w="1417" w:type="dxa"/>
          </w:tcPr>
          <w:p w14:paraId="4B18FA4A" w14:textId="52EE4885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="00AF6949"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Контрольная</w:t>
            </w:r>
            <w:proofErr w:type="spellEnd"/>
            <w:r w:rsidR="00AF6949"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="00AF6949"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="00AF6949"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472490C9" w14:textId="77777777" w:rsidR="005034B6" w:rsidRPr="005034B6" w:rsidRDefault="005034B6" w:rsidP="005034B6">
            <w:pPr>
              <w:spacing w:before="76" w:line="204" w:lineRule="atLeast"/>
              <w:ind w:left="72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</w:rPr>
              <w:br/>
              <w:t>https://resh.edu.ru/subject/lesson/7732/conspect/325582/</w:t>
            </w:r>
          </w:p>
          <w:p w14:paraId="4AA04DD0" w14:textId="714DB428" w:rsidR="006513C9" w:rsidRPr="005034B6" w:rsidRDefault="006513C9" w:rsidP="006513C9">
            <w:pPr>
              <w:rPr>
                <w:rFonts w:ascii="Times New Roman" w:hAnsi="Times New Roman" w:cs="Times New Roman"/>
              </w:rPr>
            </w:pPr>
          </w:p>
        </w:tc>
      </w:tr>
      <w:tr w:rsidR="006513C9" w:rsidRPr="0027099C" w14:paraId="2579EA3E" w14:textId="77777777" w:rsidTr="008A7B90">
        <w:tc>
          <w:tcPr>
            <w:tcW w:w="704" w:type="dxa"/>
          </w:tcPr>
          <w:p w14:paraId="1E3CDF9C" w14:textId="77777777" w:rsidR="006513C9" w:rsidRPr="005034B6" w:rsidRDefault="006513C9" w:rsidP="0065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205B131B" w14:textId="77777777" w:rsidR="006513C9" w:rsidRPr="005034B6" w:rsidRDefault="006513C9" w:rsidP="006513C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39" w:type="dxa"/>
          </w:tcPr>
          <w:p w14:paraId="60F8A575" w14:textId="77777777" w:rsidR="006513C9" w:rsidRPr="00AF6949" w:rsidRDefault="006513C9" w:rsidP="006513C9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AF6949">
              <w:rPr>
                <w:rFonts w:ascii="Times New Roman" w:hAnsi="Times New Roman" w:cs="Times New Roman"/>
                <w:highlight w:val="yellow"/>
                <w:lang w:val="ru-RU"/>
              </w:rPr>
              <w:t>8</w:t>
            </w:r>
          </w:p>
        </w:tc>
        <w:tc>
          <w:tcPr>
            <w:tcW w:w="1515" w:type="dxa"/>
          </w:tcPr>
          <w:p w14:paraId="3DF0719D" w14:textId="0E97D1EB" w:rsidR="006513C9" w:rsidRPr="00AF6949" w:rsidRDefault="006513C9" w:rsidP="006513C9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AF6949">
              <w:rPr>
                <w:rFonts w:ascii="Times New Roman" w:hAnsi="Times New Roman" w:cs="Times New Roman"/>
                <w:highlight w:val="yellow"/>
                <w:lang w:val="ru-RU"/>
              </w:rPr>
              <w:t>1</w:t>
            </w:r>
          </w:p>
        </w:tc>
        <w:tc>
          <w:tcPr>
            <w:tcW w:w="1742" w:type="dxa"/>
          </w:tcPr>
          <w:p w14:paraId="4C437464" w14:textId="37A695E8" w:rsidR="006513C9" w:rsidRPr="00AF6949" w:rsidRDefault="006513C9" w:rsidP="006513C9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AF6949">
              <w:rPr>
                <w:rFonts w:ascii="Times New Roman" w:hAnsi="Times New Roman" w:cs="Times New Roman"/>
                <w:highlight w:val="yellow"/>
                <w:lang w:val="ru-RU"/>
              </w:rPr>
              <w:t>2</w:t>
            </w:r>
          </w:p>
        </w:tc>
        <w:tc>
          <w:tcPr>
            <w:tcW w:w="1386" w:type="dxa"/>
          </w:tcPr>
          <w:p w14:paraId="52D510CB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14:paraId="52F22E3C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FE4A29E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713F53AC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</w:p>
        </w:tc>
      </w:tr>
      <w:tr w:rsidR="006513C9" w:rsidRPr="0027099C" w14:paraId="3CB6F4F6" w14:textId="77777777" w:rsidTr="008A7B90">
        <w:tc>
          <w:tcPr>
            <w:tcW w:w="15300" w:type="dxa"/>
            <w:gridSpan w:val="9"/>
          </w:tcPr>
          <w:p w14:paraId="511C10A2" w14:textId="77777777" w:rsidR="006513C9" w:rsidRPr="00CD474F" w:rsidRDefault="006513C9" w:rsidP="006513C9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CD474F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Тема 8 Обыкновенные дроби (Дроби)</w:t>
            </w:r>
          </w:p>
        </w:tc>
      </w:tr>
      <w:tr w:rsidR="006513C9" w:rsidRPr="000E5557" w14:paraId="0ED50E09" w14:textId="77777777" w:rsidTr="008A7B90">
        <w:tc>
          <w:tcPr>
            <w:tcW w:w="704" w:type="dxa"/>
          </w:tcPr>
          <w:p w14:paraId="51E0609A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27E6C89E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Дробь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.</w:t>
            </w:r>
          </w:p>
        </w:tc>
        <w:tc>
          <w:tcPr>
            <w:tcW w:w="739" w:type="dxa"/>
          </w:tcPr>
          <w:p w14:paraId="5BAB129D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515" w:type="dxa"/>
          </w:tcPr>
          <w:p w14:paraId="4CF5FA3C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742" w:type="dxa"/>
          </w:tcPr>
          <w:p w14:paraId="138DAA8A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3CD42256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09.01.2023 10.01.2023</w:t>
            </w:r>
          </w:p>
        </w:tc>
        <w:tc>
          <w:tcPr>
            <w:tcW w:w="3295" w:type="dxa"/>
          </w:tcPr>
          <w:p w14:paraId="31360B8B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Моделировать в графической, предметной форме, с помощью компьютера понятия и свойства, связанные с обыкновенной дробью;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Читать и записывать, сравнивать обыкновенные дроби, предлагать, обосновывать и обсуждать способы упорядочивания дробей;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Изображать обыкновенные дроби точками на координатной прямой; использовать координатную прямую для сравнения дробей;</w:t>
            </w:r>
          </w:p>
        </w:tc>
        <w:tc>
          <w:tcPr>
            <w:tcW w:w="1417" w:type="dxa"/>
          </w:tcPr>
          <w:p w14:paraId="0165A639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4130483B" w14:textId="77777777" w:rsidR="005034B6" w:rsidRPr="005034B6" w:rsidRDefault="005034B6" w:rsidP="005034B6">
            <w:pPr>
              <w:spacing w:before="74" w:line="214" w:lineRule="atLeast"/>
              <w:ind w:left="72" w:right="288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</w:rPr>
              <w:br/>
              <w:t>https://www.yaklass.ru/p/matematika/5-klass/obyknovennye-drobi-13744/delenie-s-ostatkom-poniatie-obyknovennoi-drobi-13672</w:t>
            </w:r>
          </w:p>
          <w:p w14:paraId="3B823FC4" w14:textId="4D055C70" w:rsidR="006513C9" w:rsidRPr="005034B6" w:rsidRDefault="006513C9" w:rsidP="006513C9">
            <w:pPr>
              <w:rPr>
                <w:rFonts w:ascii="Times New Roman" w:hAnsi="Times New Roman" w:cs="Times New Roman"/>
              </w:rPr>
            </w:pPr>
          </w:p>
        </w:tc>
      </w:tr>
      <w:tr w:rsidR="006513C9" w:rsidRPr="000E5557" w14:paraId="2FA36A09" w14:textId="77777777" w:rsidTr="008A7B90">
        <w:tc>
          <w:tcPr>
            <w:tcW w:w="704" w:type="dxa"/>
          </w:tcPr>
          <w:p w14:paraId="1E881BDB" w14:textId="77777777" w:rsidR="006513C9" w:rsidRPr="005034B6" w:rsidRDefault="006513C9" w:rsidP="0065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66A156F4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Правильные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и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неправильные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дроби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.</w:t>
            </w:r>
          </w:p>
        </w:tc>
        <w:tc>
          <w:tcPr>
            <w:tcW w:w="739" w:type="dxa"/>
          </w:tcPr>
          <w:p w14:paraId="5691C9E6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515" w:type="dxa"/>
          </w:tcPr>
          <w:p w14:paraId="31FB4EAD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742" w:type="dxa"/>
          </w:tcPr>
          <w:p w14:paraId="11061FB0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32FA5870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11.01.2023 12.01.2023</w:t>
            </w:r>
          </w:p>
        </w:tc>
        <w:tc>
          <w:tcPr>
            <w:tcW w:w="3295" w:type="dxa"/>
          </w:tcPr>
          <w:p w14:paraId="491F8EB0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Распознавать истинные и ложные высказывания о дробях, приводить примеры и контрпримеры, строить </w:t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lastRenderedPageBreak/>
              <w:t>высказывания и отрицания высказываний;</w:t>
            </w:r>
          </w:p>
        </w:tc>
        <w:tc>
          <w:tcPr>
            <w:tcW w:w="1417" w:type="dxa"/>
          </w:tcPr>
          <w:p w14:paraId="5AB1D326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Тестирование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3F580ACE" w14:textId="6875CA00" w:rsidR="006513C9" w:rsidRPr="005034B6" w:rsidRDefault="005034B6" w:rsidP="0050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https://www.yaklass.ru/p/matematika/5-klass/obyknovennye-drobi-13744/pravilnye-i-nepravilnye-drobi-smeshannye-chisla-poniatie-zapis-i-chtenie-13674</w:t>
            </w:r>
          </w:p>
        </w:tc>
      </w:tr>
      <w:tr w:rsidR="006513C9" w:rsidRPr="000E5557" w14:paraId="6AD1E622" w14:textId="77777777" w:rsidTr="008A7B90">
        <w:tc>
          <w:tcPr>
            <w:tcW w:w="704" w:type="dxa"/>
          </w:tcPr>
          <w:p w14:paraId="2B27B602" w14:textId="77777777" w:rsidR="006513C9" w:rsidRPr="005034B6" w:rsidRDefault="006513C9" w:rsidP="0065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2D7E434B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Основноесвойство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дроби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.</w:t>
            </w:r>
          </w:p>
        </w:tc>
        <w:tc>
          <w:tcPr>
            <w:tcW w:w="739" w:type="dxa"/>
          </w:tcPr>
          <w:p w14:paraId="5FE8628B" w14:textId="77777777" w:rsidR="006513C9" w:rsidRPr="004F7733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5</w:t>
            </w:r>
          </w:p>
        </w:tc>
        <w:tc>
          <w:tcPr>
            <w:tcW w:w="1515" w:type="dxa"/>
          </w:tcPr>
          <w:p w14:paraId="71196794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742" w:type="dxa"/>
          </w:tcPr>
          <w:p w14:paraId="76A786FB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13F252E2" w14:textId="796FCE30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13.01.2023 1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9</w:t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.01.2023</w:t>
            </w:r>
          </w:p>
        </w:tc>
        <w:tc>
          <w:tcPr>
            <w:tcW w:w="3295" w:type="dxa"/>
          </w:tcPr>
          <w:p w14:paraId="526259C7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Формулировать, записывать с помощью букв основное свойство обыкновенной дроби; использовать основное свойство дроби для сокращения дробей и приведения дроби к новому знаменателю;</w:t>
            </w:r>
          </w:p>
        </w:tc>
        <w:tc>
          <w:tcPr>
            <w:tcW w:w="1417" w:type="dxa"/>
          </w:tcPr>
          <w:p w14:paraId="221B118B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228B8044" w14:textId="77777777" w:rsidR="005034B6" w:rsidRPr="005034B6" w:rsidRDefault="005034B6" w:rsidP="005034B6">
            <w:pPr>
              <w:spacing w:before="76" w:line="204" w:lineRule="atLeast"/>
              <w:ind w:left="72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</w:rPr>
              <w:br/>
              <w:t>https://resh.edu.ru/subject/lesson/705/</w:t>
            </w:r>
          </w:p>
          <w:p w14:paraId="1BC83625" w14:textId="701FFF89" w:rsidR="006513C9" w:rsidRPr="005034B6" w:rsidRDefault="006513C9" w:rsidP="006513C9">
            <w:pPr>
              <w:rPr>
                <w:rFonts w:ascii="Times New Roman" w:hAnsi="Times New Roman" w:cs="Times New Roman"/>
              </w:rPr>
            </w:pPr>
          </w:p>
        </w:tc>
      </w:tr>
      <w:tr w:rsidR="006513C9" w:rsidRPr="00567B72" w14:paraId="2E8772D9" w14:textId="77777777" w:rsidTr="008A7B90">
        <w:tc>
          <w:tcPr>
            <w:tcW w:w="704" w:type="dxa"/>
          </w:tcPr>
          <w:p w14:paraId="11768524" w14:textId="77777777" w:rsidR="006513C9" w:rsidRPr="005034B6" w:rsidRDefault="006513C9" w:rsidP="0065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0ADE6104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Сравнение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дробей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.</w:t>
            </w:r>
          </w:p>
        </w:tc>
        <w:tc>
          <w:tcPr>
            <w:tcW w:w="739" w:type="dxa"/>
          </w:tcPr>
          <w:p w14:paraId="103C8D01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6</w:t>
            </w:r>
          </w:p>
        </w:tc>
        <w:tc>
          <w:tcPr>
            <w:tcW w:w="1515" w:type="dxa"/>
          </w:tcPr>
          <w:p w14:paraId="7DFA1BD4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742" w:type="dxa"/>
          </w:tcPr>
          <w:p w14:paraId="7F0A8441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5180B5B6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20.01.2023 27.01.2023</w:t>
            </w:r>
          </w:p>
        </w:tc>
        <w:tc>
          <w:tcPr>
            <w:tcW w:w="3295" w:type="dxa"/>
          </w:tcPr>
          <w:p w14:paraId="51C7E9F2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Распознавать истинные и ложные высказывания о дробях, приводить примеры и контрпримеры, строить высказывания и отрицания высказываний;</w:t>
            </w:r>
          </w:p>
        </w:tc>
        <w:tc>
          <w:tcPr>
            <w:tcW w:w="1417" w:type="dxa"/>
          </w:tcPr>
          <w:p w14:paraId="7D66D927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Устный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опрос;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Контрольная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работа;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Тестирование;</w:t>
            </w:r>
          </w:p>
        </w:tc>
        <w:tc>
          <w:tcPr>
            <w:tcW w:w="2411" w:type="dxa"/>
          </w:tcPr>
          <w:p w14:paraId="4DB4DCCD" w14:textId="700A8161" w:rsidR="006513C9" w:rsidRPr="005034B6" w:rsidRDefault="005034B6" w:rsidP="006513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https</w:t>
            </w:r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://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www</w:t>
            </w:r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yaklass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ru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p</w:t>
            </w:r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matematika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/5-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klass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obyknovennye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drobi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-13744/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sravnenie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obyknovennykh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drobei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-13675</w:t>
            </w:r>
          </w:p>
        </w:tc>
      </w:tr>
      <w:tr w:rsidR="006513C9" w:rsidRPr="0027099C" w14:paraId="61B85D85" w14:textId="77777777" w:rsidTr="008A7B90">
        <w:tc>
          <w:tcPr>
            <w:tcW w:w="704" w:type="dxa"/>
          </w:tcPr>
          <w:p w14:paraId="1D4DC886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1" w:type="dxa"/>
          </w:tcPr>
          <w:p w14:paraId="4C12806A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9" w:type="dxa"/>
          </w:tcPr>
          <w:p w14:paraId="7CD54423" w14:textId="77777777" w:rsidR="006513C9" w:rsidRPr="00441338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 w:rsidRPr="00FD56C3">
              <w:rPr>
                <w:rFonts w:ascii="Times New Roman" w:hAnsi="Times New Roman" w:cs="Times New Roman"/>
                <w:highlight w:val="yellow"/>
                <w:lang w:val="ru-RU"/>
              </w:rPr>
              <w:t>1</w:t>
            </w:r>
            <w:r w:rsidRPr="004F7733">
              <w:rPr>
                <w:rFonts w:ascii="Times New Roman" w:hAnsi="Times New Roman" w:cs="Times New Roman"/>
                <w:highlight w:val="yellow"/>
                <w:lang w:val="ru-RU"/>
              </w:rPr>
              <w:t>5</w:t>
            </w:r>
          </w:p>
        </w:tc>
        <w:tc>
          <w:tcPr>
            <w:tcW w:w="1515" w:type="dxa"/>
          </w:tcPr>
          <w:p w14:paraId="1CA3E68E" w14:textId="0CD1A978" w:rsidR="006513C9" w:rsidRPr="00AF6949" w:rsidRDefault="006513C9" w:rsidP="006513C9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AF6949">
              <w:rPr>
                <w:rFonts w:ascii="Times New Roman" w:hAnsi="Times New Roman" w:cs="Times New Roman"/>
                <w:highlight w:val="yellow"/>
                <w:lang w:val="ru-RU"/>
              </w:rPr>
              <w:t>1</w:t>
            </w:r>
          </w:p>
        </w:tc>
        <w:tc>
          <w:tcPr>
            <w:tcW w:w="1742" w:type="dxa"/>
          </w:tcPr>
          <w:p w14:paraId="56D0A888" w14:textId="625F1F4F" w:rsidR="006513C9" w:rsidRPr="00AF6949" w:rsidRDefault="006513C9" w:rsidP="006513C9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AF6949">
              <w:rPr>
                <w:rFonts w:ascii="Times New Roman" w:hAnsi="Times New Roman" w:cs="Times New Roman"/>
                <w:highlight w:val="yellow"/>
                <w:lang w:val="ru-RU"/>
              </w:rPr>
              <w:t>0</w:t>
            </w:r>
          </w:p>
        </w:tc>
        <w:tc>
          <w:tcPr>
            <w:tcW w:w="1386" w:type="dxa"/>
          </w:tcPr>
          <w:p w14:paraId="1DDE462B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14:paraId="7336B483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4B7FE14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719AFBBC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</w:p>
        </w:tc>
      </w:tr>
      <w:tr w:rsidR="006513C9" w:rsidRPr="00567B72" w14:paraId="1114CF2B" w14:textId="77777777" w:rsidTr="008A7B90">
        <w:tc>
          <w:tcPr>
            <w:tcW w:w="15300" w:type="dxa"/>
            <w:gridSpan w:val="9"/>
          </w:tcPr>
          <w:p w14:paraId="78E8ABD4" w14:textId="77777777" w:rsidR="006513C9" w:rsidRPr="00A31BDB" w:rsidRDefault="006513C9" w:rsidP="006513C9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CD474F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Тема 9 Обыкновенные дроби (Действия с дробями)</w:t>
            </w:r>
          </w:p>
        </w:tc>
      </w:tr>
      <w:tr w:rsidR="006513C9" w:rsidRPr="000E5557" w14:paraId="6ACDDC88" w14:textId="77777777" w:rsidTr="008A7B90">
        <w:tc>
          <w:tcPr>
            <w:tcW w:w="704" w:type="dxa"/>
          </w:tcPr>
          <w:p w14:paraId="665C4E81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1" w:type="dxa"/>
          </w:tcPr>
          <w:p w14:paraId="7E3C994E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739" w:type="dxa"/>
          </w:tcPr>
          <w:p w14:paraId="75D23B7F" w14:textId="77777777" w:rsidR="006513C9" w:rsidRPr="00752A35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4</w:t>
            </w:r>
          </w:p>
        </w:tc>
        <w:tc>
          <w:tcPr>
            <w:tcW w:w="1515" w:type="dxa"/>
          </w:tcPr>
          <w:p w14:paraId="1D416236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742" w:type="dxa"/>
          </w:tcPr>
          <w:p w14:paraId="70617AD2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66B1B5E2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30.01.2023 02.02.2023</w:t>
            </w:r>
          </w:p>
        </w:tc>
        <w:tc>
          <w:tcPr>
            <w:tcW w:w="3295" w:type="dxa"/>
          </w:tcPr>
          <w:p w14:paraId="4A9B9902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Выполнять арифметические действия с обыкновенными дробями; применять свойства арифметических действий для рационализации вычислений;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Выполнять прикидку и оценку результата вычислений; предлагать и применять приёмы проверки вычислений;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Проводить исследования свойств дробей, опираясь на числовые эксперименты (в том числе с помощью компьютера);</w:t>
            </w:r>
          </w:p>
        </w:tc>
        <w:tc>
          <w:tcPr>
            <w:tcW w:w="1417" w:type="dxa"/>
          </w:tcPr>
          <w:p w14:paraId="4E49CFDF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70E3B619" w14:textId="0B6E5A78" w:rsidR="006513C9" w:rsidRPr="005034B6" w:rsidRDefault="005034B6" w:rsidP="006513C9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https://www.yaklass.ru/p/matematika/5-klass/obyknovennye-drobi-13744/slozhenie-i-vychitanie-obyknovennykh-drobei-i-smeshannykh-chisel-13676</w:t>
            </w:r>
          </w:p>
        </w:tc>
      </w:tr>
      <w:tr w:rsidR="006513C9" w:rsidRPr="00567B72" w14:paraId="606F6D5B" w14:textId="77777777" w:rsidTr="008A7B90">
        <w:tc>
          <w:tcPr>
            <w:tcW w:w="704" w:type="dxa"/>
          </w:tcPr>
          <w:p w14:paraId="76924C8E" w14:textId="77777777" w:rsidR="006513C9" w:rsidRPr="005034B6" w:rsidRDefault="006513C9" w:rsidP="0065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658FED3A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Смешанная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дробь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. </w:t>
            </w:r>
          </w:p>
        </w:tc>
        <w:tc>
          <w:tcPr>
            <w:tcW w:w="739" w:type="dxa"/>
          </w:tcPr>
          <w:p w14:paraId="5D8CBDD5" w14:textId="77777777" w:rsidR="006513C9" w:rsidRPr="004F7733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7</w:t>
            </w:r>
          </w:p>
        </w:tc>
        <w:tc>
          <w:tcPr>
            <w:tcW w:w="1515" w:type="dxa"/>
          </w:tcPr>
          <w:p w14:paraId="7B5B8691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742" w:type="dxa"/>
          </w:tcPr>
          <w:p w14:paraId="014661FD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0429DD63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03.02.2023 13.02.2023</w:t>
            </w:r>
          </w:p>
        </w:tc>
        <w:tc>
          <w:tcPr>
            <w:tcW w:w="3295" w:type="dxa"/>
          </w:tcPr>
          <w:p w14:paraId="551ED477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Представлять смешанную дробь в виде неправильной и выделять целую часть числа из неправильной дроби;</w:t>
            </w:r>
          </w:p>
        </w:tc>
        <w:tc>
          <w:tcPr>
            <w:tcW w:w="1417" w:type="dxa"/>
          </w:tcPr>
          <w:p w14:paraId="1AC9B2BB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Устный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опрос;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Письменный контроль;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Контрольная работа;</w:t>
            </w:r>
          </w:p>
        </w:tc>
        <w:tc>
          <w:tcPr>
            <w:tcW w:w="2411" w:type="dxa"/>
          </w:tcPr>
          <w:p w14:paraId="6993A6B5" w14:textId="496FC4F5" w:rsidR="006513C9" w:rsidRPr="005034B6" w:rsidRDefault="005034B6" w:rsidP="006513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https</w:t>
            </w:r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://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resh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edu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ru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subject</w:t>
            </w:r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lesson</w:t>
            </w:r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/7761/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conspect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/288261/</w:t>
            </w:r>
          </w:p>
        </w:tc>
      </w:tr>
      <w:tr w:rsidR="006513C9" w:rsidRPr="00567B72" w14:paraId="024ABE5D" w14:textId="77777777" w:rsidTr="008A7B90">
        <w:tc>
          <w:tcPr>
            <w:tcW w:w="704" w:type="dxa"/>
          </w:tcPr>
          <w:p w14:paraId="2DC322B6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1" w:type="dxa"/>
          </w:tcPr>
          <w:p w14:paraId="3217741D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Умножение и деление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обыкновенных дробей; взаимно-обратные дроби.</w:t>
            </w:r>
          </w:p>
        </w:tc>
        <w:tc>
          <w:tcPr>
            <w:tcW w:w="739" w:type="dxa"/>
          </w:tcPr>
          <w:p w14:paraId="48CE47C3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5</w:t>
            </w:r>
          </w:p>
        </w:tc>
        <w:tc>
          <w:tcPr>
            <w:tcW w:w="1515" w:type="dxa"/>
          </w:tcPr>
          <w:p w14:paraId="2CA3EBC4" w14:textId="182495A1" w:rsidR="006513C9" w:rsidRPr="00050506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0</w:t>
            </w:r>
          </w:p>
        </w:tc>
        <w:tc>
          <w:tcPr>
            <w:tcW w:w="1742" w:type="dxa"/>
          </w:tcPr>
          <w:p w14:paraId="27989592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23AED3F0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14.02.2023 20.02.2023</w:t>
            </w:r>
          </w:p>
        </w:tc>
        <w:tc>
          <w:tcPr>
            <w:tcW w:w="3295" w:type="dxa"/>
          </w:tcPr>
          <w:p w14:paraId="0505661F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Выполнять арифметические действия с обыкновенными дробями; применять свойства арифметических действий для рационализации вычислений;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Выполнять прикидку и оценку результата вычислений; предлагать и применять приёмы проверки вычислений;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Проводить исследования свойств дробей, опираясь на числовые эксперименты (в том числе с помощью компьютера);</w:t>
            </w:r>
          </w:p>
        </w:tc>
        <w:tc>
          <w:tcPr>
            <w:tcW w:w="1417" w:type="dxa"/>
          </w:tcPr>
          <w:p w14:paraId="3B2B7520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Устный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опрос;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Письменный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контроль;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Тестирование;</w:t>
            </w:r>
          </w:p>
        </w:tc>
        <w:tc>
          <w:tcPr>
            <w:tcW w:w="2411" w:type="dxa"/>
          </w:tcPr>
          <w:p w14:paraId="22250C04" w14:textId="1BEAEC97" w:rsidR="006513C9" w:rsidRPr="005034B6" w:rsidRDefault="005034B6" w:rsidP="006513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https</w:t>
            </w:r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://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www</w:t>
            </w:r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yaklass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ru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p</w:t>
            </w:r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matematika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/5-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klass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obyknovennye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drobi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-13744/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umnozhenie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i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delenie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obyknovennoi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drobi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na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naturalnoe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chislo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-13677</w:t>
            </w:r>
          </w:p>
        </w:tc>
      </w:tr>
      <w:tr w:rsidR="006513C9" w:rsidRPr="000E5557" w14:paraId="4E3C185E" w14:textId="77777777" w:rsidTr="008A7B90">
        <w:tc>
          <w:tcPr>
            <w:tcW w:w="704" w:type="dxa"/>
          </w:tcPr>
          <w:p w14:paraId="08759F26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1" w:type="dxa"/>
          </w:tcPr>
          <w:p w14:paraId="2367327A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Решение текстовых задач, со держащих дроби.</w:t>
            </w:r>
          </w:p>
        </w:tc>
        <w:tc>
          <w:tcPr>
            <w:tcW w:w="739" w:type="dxa"/>
          </w:tcPr>
          <w:p w14:paraId="4908293C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1515" w:type="dxa"/>
          </w:tcPr>
          <w:p w14:paraId="5922B2DB" w14:textId="246BAA53" w:rsidR="006513C9" w:rsidRPr="00050506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0</w:t>
            </w:r>
          </w:p>
        </w:tc>
        <w:tc>
          <w:tcPr>
            <w:tcW w:w="1742" w:type="dxa"/>
          </w:tcPr>
          <w:p w14:paraId="23346BCE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2D18750F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21.02.2023 24.02.2023</w:t>
            </w:r>
          </w:p>
        </w:tc>
        <w:tc>
          <w:tcPr>
            <w:tcW w:w="3295" w:type="dxa"/>
          </w:tcPr>
          <w:p w14:paraId="1E4F9545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Решать текстовые задачи, содержащие дробные данные, и задачи на нахождение части целого и целого по его части; выявлять их сходства и различия;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Моделировать ход решения задачи с помощью рисунка, схемы, таблицы;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Приводить, разбирать, оценивать различные решения, записи решений текстовых задач;</w:t>
            </w:r>
          </w:p>
        </w:tc>
        <w:tc>
          <w:tcPr>
            <w:tcW w:w="1417" w:type="dxa"/>
          </w:tcPr>
          <w:p w14:paraId="6E1E4338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158A2ABA" w14:textId="77777777" w:rsidR="005034B6" w:rsidRPr="005034B6" w:rsidRDefault="005034B6" w:rsidP="005034B6">
            <w:pPr>
              <w:spacing w:before="74" w:line="200" w:lineRule="atLeast"/>
              <w:ind w:left="72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</w:rPr>
              <w:br/>
              <w:t>https://resh.edu.ru/subject/lesson/706/</w:t>
            </w:r>
          </w:p>
          <w:p w14:paraId="3F918F88" w14:textId="2C159DA5" w:rsidR="006513C9" w:rsidRPr="005034B6" w:rsidRDefault="006513C9" w:rsidP="006513C9">
            <w:pPr>
              <w:rPr>
                <w:rFonts w:ascii="Times New Roman" w:hAnsi="Times New Roman" w:cs="Times New Roman"/>
              </w:rPr>
            </w:pPr>
          </w:p>
        </w:tc>
      </w:tr>
      <w:tr w:rsidR="006513C9" w:rsidRPr="000E5557" w14:paraId="257F837A" w14:textId="77777777" w:rsidTr="008A7B90">
        <w:tc>
          <w:tcPr>
            <w:tcW w:w="704" w:type="dxa"/>
          </w:tcPr>
          <w:p w14:paraId="727F9E52" w14:textId="77777777" w:rsidR="006513C9" w:rsidRPr="005034B6" w:rsidRDefault="006513C9" w:rsidP="0065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24E99744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Основные за дачи на дроби.</w:t>
            </w:r>
          </w:p>
        </w:tc>
        <w:tc>
          <w:tcPr>
            <w:tcW w:w="739" w:type="dxa"/>
          </w:tcPr>
          <w:p w14:paraId="305CDFB3" w14:textId="77777777" w:rsidR="006513C9" w:rsidRPr="004F7733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5</w:t>
            </w:r>
          </w:p>
        </w:tc>
        <w:tc>
          <w:tcPr>
            <w:tcW w:w="1515" w:type="dxa"/>
          </w:tcPr>
          <w:p w14:paraId="75FEA141" w14:textId="10735B58" w:rsidR="006513C9" w:rsidRPr="00050506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</w:t>
            </w:r>
          </w:p>
        </w:tc>
        <w:tc>
          <w:tcPr>
            <w:tcW w:w="1742" w:type="dxa"/>
          </w:tcPr>
          <w:p w14:paraId="447D228A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0FA2DF94" w14:textId="504D17FA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27.02.2023 0</w:t>
            </w:r>
            <w:r w:rsidR="00AF694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</w:t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.03.2023</w:t>
            </w:r>
          </w:p>
        </w:tc>
        <w:tc>
          <w:tcPr>
            <w:tcW w:w="3295" w:type="dxa"/>
          </w:tcPr>
          <w:p w14:paraId="7667E344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Решать текстовые задачи, содержащие дробные данные, и </w:t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lastRenderedPageBreak/>
              <w:t xml:space="preserve">задачи на нахождение части целого и целого по его части; выявлять их сходства и различия;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Моделировать ход решения задачи с помощью рисунка, схемы, таблицы;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Приводить, разбирать, оценивать различные решения, записи решений текстовых задач;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Критически оценивать полученный результат, осуществлять самоконтроль, проверяя ответ на соответствие условию, находить ошибки;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Знакомиться с историей развития арифметики;</w:t>
            </w:r>
          </w:p>
        </w:tc>
        <w:tc>
          <w:tcPr>
            <w:tcW w:w="1417" w:type="dxa"/>
          </w:tcPr>
          <w:p w14:paraId="13D0215F" w14:textId="77777777" w:rsidR="006513C9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Письменный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  <w:p w14:paraId="0A8691E1" w14:textId="329CEB44" w:rsidR="00AF6949" w:rsidRPr="0027099C" w:rsidRDefault="00AF6949" w:rsidP="006513C9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Контрольная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tbl>
            <w:tblPr>
              <w:tblW w:w="11441" w:type="dxa"/>
              <w:tblInd w:w="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41"/>
            </w:tblGrid>
            <w:tr w:rsidR="005034B6" w:rsidRPr="005034B6" w14:paraId="4A8FB4B3" w14:textId="77777777" w:rsidTr="005034B6">
              <w:trPr>
                <w:trHeight w:val="540"/>
              </w:trPr>
              <w:tc>
                <w:tcPr>
                  <w:tcW w:w="6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0C44E847" w14:textId="77777777" w:rsidR="005034B6" w:rsidRPr="005034B6" w:rsidRDefault="005034B6" w:rsidP="005034B6">
                  <w:pPr>
                    <w:spacing w:before="76" w:after="0" w:line="214" w:lineRule="atLeast"/>
                    <w:ind w:left="72" w:right="3168"/>
                    <w:rPr>
                      <w:rFonts w:ascii="Open Sans" w:eastAsia="Times New Roman" w:hAnsi="Open Sans" w:cs="Open Sans"/>
                      <w:color w:val="181818"/>
                      <w:sz w:val="21"/>
                      <w:szCs w:val="21"/>
                      <w:lang w:eastAsia="ru-RU"/>
                    </w:rPr>
                  </w:pPr>
                  <w:r w:rsidRPr="005034B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br/>
                    <w:t>https://resh.edu.ru/subject/lesson/7780/conspect/287888/ https://resh.edu.ru/subject/lesson/7779/start/287920/</w:t>
                  </w:r>
                </w:p>
              </w:tc>
            </w:tr>
          </w:tbl>
          <w:p w14:paraId="6833C7A9" w14:textId="544D99EF" w:rsidR="006513C9" w:rsidRPr="005034B6" w:rsidRDefault="006513C9" w:rsidP="006513C9">
            <w:pPr>
              <w:rPr>
                <w:rFonts w:ascii="Times New Roman" w:hAnsi="Times New Roman" w:cs="Times New Roman"/>
              </w:rPr>
            </w:pPr>
          </w:p>
        </w:tc>
      </w:tr>
      <w:tr w:rsidR="006513C9" w:rsidRPr="000E5557" w14:paraId="1EE83C60" w14:textId="77777777" w:rsidTr="008A7B90">
        <w:tc>
          <w:tcPr>
            <w:tcW w:w="704" w:type="dxa"/>
          </w:tcPr>
          <w:p w14:paraId="27E39412" w14:textId="77777777" w:rsidR="006513C9" w:rsidRPr="005034B6" w:rsidRDefault="006513C9" w:rsidP="0065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60B44B95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39" w:type="dxa"/>
          </w:tcPr>
          <w:p w14:paraId="7FC4732F" w14:textId="16AC4317" w:rsidR="006513C9" w:rsidRPr="004F7733" w:rsidRDefault="00AF6949" w:rsidP="006513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3</w:t>
            </w:r>
          </w:p>
        </w:tc>
        <w:tc>
          <w:tcPr>
            <w:tcW w:w="1515" w:type="dxa"/>
          </w:tcPr>
          <w:p w14:paraId="2E83CD08" w14:textId="451EA19B" w:rsidR="006513C9" w:rsidRPr="00AF6949" w:rsidRDefault="00AF6949" w:rsidP="006513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</w:t>
            </w:r>
          </w:p>
        </w:tc>
        <w:tc>
          <w:tcPr>
            <w:tcW w:w="1742" w:type="dxa"/>
          </w:tcPr>
          <w:p w14:paraId="115D8899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4C4DFD25" w14:textId="50AC819B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  <w:r w:rsidR="00AF694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2</w:t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.03.2023 06.03.2023</w:t>
            </w:r>
          </w:p>
        </w:tc>
        <w:tc>
          <w:tcPr>
            <w:tcW w:w="3295" w:type="dxa"/>
          </w:tcPr>
          <w:p w14:paraId="66F54AAF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Знакомиться с историей развития арифметики;</w:t>
            </w:r>
          </w:p>
        </w:tc>
        <w:tc>
          <w:tcPr>
            <w:tcW w:w="1417" w:type="dxa"/>
          </w:tcPr>
          <w:p w14:paraId="4770E508" w14:textId="77777777" w:rsidR="006513C9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  <w:p w14:paraId="6B3EF809" w14:textId="510F4FE1" w:rsidR="00AF6949" w:rsidRPr="0027099C" w:rsidRDefault="00AF6949" w:rsidP="006513C9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Контрольная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3AB22C2F" w14:textId="77777777" w:rsidR="005034B6" w:rsidRPr="005034B6" w:rsidRDefault="005034B6" w:rsidP="005034B6">
            <w:pPr>
              <w:spacing w:before="76" w:line="204" w:lineRule="atLeast"/>
              <w:ind w:left="72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</w:rPr>
              <w:br/>
              <w:t>https://resh.edu.ru/subject/lesson/1429/</w:t>
            </w:r>
          </w:p>
          <w:p w14:paraId="04327612" w14:textId="401746BF" w:rsidR="006513C9" w:rsidRPr="005034B6" w:rsidRDefault="006513C9" w:rsidP="006513C9">
            <w:pPr>
              <w:rPr>
                <w:rFonts w:ascii="Times New Roman" w:hAnsi="Times New Roman" w:cs="Times New Roman"/>
              </w:rPr>
            </w:pPr>
          </w:p>
        </w:tc>
      </w:tr>
      <w:tr w:rsidR="006513C9" w:rsidRPr="0027099C" w14:paraId="1BD7565D" w14:textId="77777777" w:rsidTr="008A7B90">
        <w:tc>
          <w:tcPr>
            <w:tcW w:w="704" w:type="dxa"/>
          </w:tcPr>
          <w:p w14:paraId="4E60EC51" w14:textId="77777777" w:rsidR="006513C9" w:rsidRPr="005034B6" w:rsidRDefault="006513C9" w:rsidP="0065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7756B72A" w14:textId="77777777" w:rsidR="006513C9" w:rsidRPr="005034B6" w:rsidRDefault="006513C9" w:rsidP="0065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54BDBAFF" w14:textId="77777777" w:rsidR="006513C9" w:rsidRPr="00441338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 w:rsidRPr="00FD56C3">
              <w:rPr>
                <w:rFonts w:ascii="Times New Roman" w:hAnsi="Times New Roman" w:cs="Times New Roman"/>
                <w:highlight w:val="yellow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15" w:type="dxa"/>
          </w:tcPr>
          <w:p w14:paraId="0DBBA27B" w14:textId="13D11A7D" w:rsidR="006513C9" w:rsidRPr="00AF6949" w:rsidRDefault="006513C9" w:rsidP="006513C9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AF6949">
              <w:rPr>
                <w:rFonts w:ascii="Times New Roman" w:hAnsi="Times New Roman" w:cs="Times New Roman"/>
                <w:highlight w:val="yellow"/>
                <w:lang w:val="ru-RU"/>
              </w:rPr>
              <w:t>2</w:t>
            </w:r>
          </w:p>
        </w:tc>
        <w:tc>
          <w:tcPr>
            <w:tcW w:w="1742" w:type="dxa"/>
          </w:tcPr>
          <w:p w14:paraId="7254F3FD" w14:textId="34FCA49B" w:rsidR="006513C9" w:rsidRPr="00AF6949" w:rsidRDefault="006513C9" w:rsidP="006513C9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AF6949">
              <w:rPr>
                <w:rFonts w:ascii="Times New Roman" w:hAnsi="Times New Roman" w:cs="Times New Roman"/>
                <w:highlight w:val="yellow"/>
                <w:lang w:val="ru-RU"/>
              </w:rPr>
              <w:t>0</w:t>
            </w:r>
          </w:p>
        </w:tc>
        <w:tc>
          <w:tcPr>
            <w:tcW w:w="1386" w:type="dxa"/>
          </w:tcPr>
          <w:p w14:paraId="402130AA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14:paraId="5454B80F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125EA2B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369561D7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</w:p>
        </w:tc>
      </w:tr>
      <w:tr w:rsidR="006513C9" w:rsidRPr="0027099C" w14:paraId="6CF3260E" w14:textId="77777777" w:rsidTr="008A7B90">
        <w:tc>
          <w:tcPr>
            <w:tcW w:w="15300" w:type="dxa"/>
            <w:gridSpan w:val="9"/>
          </w:tcPr>
          <w:p w14:paraId="2F18FEC9" w14:textId="77777777" w:rsidR="006513C9" w:rsidRPr="00CD474F" w:rsidRDefault="006513C9" w:rsidP="006513C9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CD474F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Тема 10. Десятичные дроби</w:t>
            </w:r>
          </w:p>
        </w:tc>
      </w:tr>
      <w:tr w:rsidR="006513C9" w:rsidRPr="00567B72" w14:paraId="426765CE" w14:textId="77777777" w:rsidTr="008A7B90">
        <w:tc>
          <w:tcPr>
            <w:tcW w:w="704" w:type="dxa"/>
          </w:tcPr>
          <w:p w14:paraId="4707DA67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135269E0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Десятичная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запись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дробей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.</w:t>
            </w:r>
          </w:p>
        </w:tc>
        <w:tc>
          <w:tcPr>
            <w:tcW w:w="739" w:type="dxa"/>
          </w:tcPr>
          <w:p w14:paraId="5BB482A7" w14:textId="77777777" w:rsidR="006513C9" w:rsidRPr="00F167E0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5</w:t>
            </w:r>
          </w:p>
        </w:tc>
        <w:tc>
          <w:tcPr>
            <w:tcW w:w="1515" w:type="dxa"/>
          </w:tcPr>
          <w:p w14:paraId="37051710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742" w:type="dxa"/>
          </w:tcPr>
          <w:p w14:paraId="595284D9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386" w:type="dxa"/>
          </w:tcPr>
          <w:p w14:paraId="4DBF4FF9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07.03.2023 14.03.2023</w:t>
            </w:r>
          </w:p>
        </w:tc>
        <w:tc>
          <w:tcPr>
            <w:tcW w:w="3295" w:type="dxa"/>
          </w:tcPr>
          <w:p w14:paraId="3F6BE6D0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Проводить исследования свойств десятичных дробей, опираясь на числовые эксперименты (в том числе с помощью компьютера), выдвигать гипотезы и приводить их обоснования;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Распознавать истинные и ложные высказывания о дробях, приводить примеры и </w:t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lastRenderedPageBreak/>
              <w:t>контрпримеры, строить высказывания и отрицания высказываний;</w:t>
            </w:r>
          </w:p>
        </w:tc>
        <w:tc>
          <w:tcPr>
            <w:tcW w:w="1417" w:type="dxa"/>
          </w:tcPr>
          <w:p w14:paraId="29828DDC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lastRenderedPageBreak/>
              <w:t xml:space="preserve">Устный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опрос;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Практическая работа;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Тестирование;</w:t>
            </w:r>
          </w:p>
        </w:tc>
        <w:tc>
          <w:tcPr>
            <w:tcW w:w="2411" w:type="dxa"/>
          </w:tcPr>
          <w:p w14:paraId="18F67807" w14:textId="73694261" w:rsidR="006513C9" w:rsidRPr="005034B6" w:rsidRDefault="005034B6" w:rsidP="006513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https</w:t>
            </w:r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://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resh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edu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ru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subject</w:t>
            </w:r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lesson</w:t>
            </w:r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/704/</w:t>
            </w:r>
          </w:p>
        </w:tc>
      </w:tr>
      <w:tr w:rsidR="006513C9" w:rsidRPr="000E5557" w14:paraId="68A3C267" w14:textId="77777777" w:rsidTr="008A7B90">
        <w:tc>
          <w:tcPr>
            <w:tcW w:w="704" w:type="dxa"/>
          </w:tcPr>
          <w:p w14:paraId="13B971B2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1" w:type="dxa"/>
          </w:tcPr>
          <w:p w14:paraId="4C4B75AE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Сравнение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десятичных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дробей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.</w:t>
            </w:r>
          </w:p>
        </w:tc>
        <w:tc>
          <w:tcPr>
            <w:tcW w:w="739" w:type="dxa"/>
          </w:tcPr>
          <w:p w14:paraId="05EE8103" w14:textId="77777777" w:rsidR="006513C9" w:rsidRPr="00CD474F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3</w:t>
            </w:r>
          </w:p>
        </w:tc>
        <w:tc>
          <w:tcPr>
            <w:tcW w:w="1515" w:type="dxa"/>
          </w:tcPr>
          <w:p w14:paraId="29D7F9AD" w14:textId="486B4962" w:rsidR="006513C9" w:rsidRPr="00050506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</w:t>
            </w:r>
          </w:p>
        </w:tc>
        <w:tc>
          <w:tcPr>
            <w:tcW w:w="1742" w:type="dxa"/>
          </w:tcPr>
          <w:p w14:paraId="5D92346B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4CF1CD27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15.03.2023 17.03.2023</w:t>
            </w:r>
          </w:p>
        </w:tc>
        <w:tc>
          <w:tcPr>
            <w:tcW w:w="3295" w:type="dxa"/>
          </w:tcPr>
          <w:p w14:paraId="73583AAA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Проводить исследования свойств десятичных дробей, опираясь на числовые эксперименты (в том числе с помощью компьютера), выдвигать гипотезы и приводить их обоснования;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Распознавать истинные и ложные высказывания о дробях, приводить примеры и контрпримеры, строить высказывания и отрицания высказываний;</w:t>
            </w:r>
          </w:p>
        </w:tc>
        <w:tc>
          <w:tcPr>
            <w:tcW w:w="1417" w:type="dxa"/>
          </w:tcPr>
          <w:p w14:paraId="1ACF825F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Контрольная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5E4FDDAB" w14:textId="77777777" w:rsidR="005034B6" w:rsidRPr="005034B6" w:rsidRDefault="005034B6" w:rsidP="005034B6">
            <w:pPr>
              <w:spacing w:before="78" w:line="200" w:lineRule="atLeast"/>
              <w:ind w:left="72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</w:rPr>
              <w:br/>
              <w:t>https://resh.edu.ru/subject/lesson/718/</w:t>
            </w:r>
          </w:p>
          <w:p w14:paraId="04FC9318" w14:textId="58E8B215" w:rsidR="006513C9" w:rsidRPr="005034B6" w:rsidRDefault="006513C9" w:rsidP="006513C9">
            <w:pPr>
              <w:rPr>
                <w:rFonts w:ascii="Times New Roman" w:hAnsi="Times New Roman" w:cs="Times New Roman"/>
              </w:rPr>
            </w:pPr>
          </w:p>
        </w:tc>
      </w:tr>
      <w:tr w:rsidR="006513C9" w:rsidRPr="00567B72" w14:paraId="41F0ABF6" w14:textId="77777777" w:rsidTr="008A7B90">
        <w:tc>
          <w:tcPr>
            <w:tcW w:w="704" w:type="dxa"/>
          </w:tcPr>
          <w:p w14:paraId="6D65DC95" w14:textId="77777777" w:rsidR="006513C9" w:rsidRPr="005034B6" w:rsidRDefault="006513C9" w:rsidP="0065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77CC20EF" w14:textId="77777777" w:rsidR="006513C9" w:rsidRPr="0027099C" w:rsidRDefault="006513C9" w:rsidP="006513C9">
            <w:pPr>
              <w:rPr>
                <w:rFonts w:ascii="Times New Roman" w:eastAsia="Times New Roman" w:hAnsi="Times New Roman" w:cs="Times New Roman"/>
                <w:color w:val="221F1F"/>
                <w:w w:val="97"/>
              </w:rPr>
            </w:pPr>
            <w:proofErr w:type="spellStart"/>
            <w:r w:rsidRPr="00F167E0">
              <w:rPr>
                <w:rFonts w:ascii="Times New Roman" w:eastAsia="Times New Roman" w:hAnsi="Times New Roman" w:cs="Times New Roman"/>
                <w:color w:val="221F1F"/>
                <w:w w:val="97"/>
              </w:rPr>
              <w:t>Действия</w:t>
            </w:r>
            <w:proofErr w:type="spellEnd"/>
            <w:r w:rsidRPr="00F167E0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с </w:t>
            </w:r>
            <w:proofErr w:type="spellStart"/>
            <w:r w:rsidRPr="00F167E0">
              <w:rPr>
                <w:rFonts w:ascii="Times New Roman" w:eastAsia="Times New Roman" w:hAnsi="Times New Roman" w:cs="Times New Roman"/>
                <w:color w:val="221F1F"/>
                <w:w w:val="97"/>
              </w:rPr>
              <w:t>десятичными</w:t>
            </w:r>
            <w:proofErr w:type="spellEnd"/>
            <w:r w:rsidRPr="00F167E0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</w:t>
            </w:r>
            <w:proofErr w:type="spellStart"/>
            <w:r w:rsidRPr="00F167E0">
              <w:rPr>
                <w:rFonts w:ascii="Times New Roman" w:eastAsia="Times New Roman" w:hAnsi="Times New Roman" w:cs="Times New Roman"/>
                <w:color w:val="221F1F"/>
                <w:w w:val="97"/>
              </w:rPr>
              <w:t>дробями</w:t>
            </w:r>
            <w:proofErr w:type="spellEnd"/>
            <w:r w:rsidRPr="00F167E0">
              <w:rPr>
                <w:rFonts w:ascii="Times New Roman" w:eastAsia="Times New Roman" w:hAnsi="Times New Roman" w:cs="Times New Roman"/>
                <w:color w:val="221F1F"/>
                <w:w w:val="97"/>
              </w:rPr>
              <w:t>.</w:t>
            </w:r>
          </w:p>
        </w:tc>
        <w:tc>
          <w:tcPr>
            <w:tcW w:w="739" w:type="dxa"/>
          </w:tcPr>
          <w:p w14:paraId="6D1864BC" w14:textId="77777777" w:rsidR="006513C9" w:rsidRPr="00F167E0" w:rsidRDefault="006513C9" w:rsidP="006513C9">
            <w:pPr>
              <w:rPr>
                <w:rFonts w:ascii="Times New Roman" w:eastAsia="Times New Roman" w:hAnsi="Times New Roman" w:cs="Times New Roman"/>
                <w:color w:val="221F1F"/>
                <w:w w:val="97"/>
              </w:rPr>
            </w:pPr>
            <w:r w:rsidRPr="00F167E0">
              <w:rPr>
                <w:rFonts w:ascii="Times New Roman" w:eastAsia="Times New Roman" w:hAnsi="Times New Roman" w:cs="Times New Roman"/>
                <w:color w:val="221F1F"/>
                <w:w w:val="97"/>
              </w:rPr>
              <w:t>11</w:t>
            </w:r>
          </w:p>
        </w:tc>
        <w:tc>
          <w:tcPr>
            <w:tcW w:w="1515" w:type="dxa"/>
          </w:tcPr>
          <w:p w14:paraId="5BDD807F" w14:textId="50F5A8A9" w:rsidR="006513C9" w:rsidRPr="00050506" w:rsidRDefault="00AF6949" w:rsidP="006513C9">
            <w:pPr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0</w:t>
            </w:r>
          </w:p>
        </w:tc>
        <w:tc>
          <w:tcPr>
            <w:tcW w:w="1742" w:type="dxa"/>
          </w:tcPr>
          <w:p w14:paraId="5B97803F" w14:textId="77777777" w:rsidR="006513C9" w:rsidRPr="00F167E0" w:rsidRDefault="006513C9" w:rsidP="006513C9">
            <w:pPr>
              <w:rPr>
                <w:rFonts w:ascii="Times New Roman" w:eastAsia="Times New Roman" w:hAnsi="Times New Roman" w:cs="Times New Roman"/>
                <w:color w:val="221F1F"/>
                <w:w w:val="97"/>
              </w:rPr>
            </w:pPr>
            <w:r w:rsidRPr="00F167E0">
              <w:rPr>
                <w:rFonts w:ascii="Times New Roman" w:eastAsia="Times New Roman" w:hAnsi="Times New Roman" w:cs="Times New Roman"/>
                <w:color w:val="221F1F"/>
                <w:w w:val="97"/>
              </w:rPr>
              <w:t>0</w:t>
            </w:r>
          </w:p>
        </w:tc>
        <w:tc>
          <w:tcPr>
            <w:tcW w:w="1386" w:type="dxa"/>
          </w:tcPr>
          <w:p w14:paraId="5E1FD13E" w14:textId="77777777" w:rsidR="006513C9" w:rsidRPr="00F167E0" w:rsidRDefault="006513C9" w:rsidP="006513C9">
            <w:pPr>
              <w:rPr>
                <w:rFonts w:ascii="Times New Roman" w:eastAsia="Times New Roman" w:hAnsi="Times New Roman" w:cs="Times New Roman"/>
                <w:color w:val="221F1F"/>
                <w:w w:val="97"/>
              </w:rPr>
            </w:pPr>
            <w:r w:rsidRPr="00F167E0">
              <w:rPr>
                <w:rFonts w:ascii="Times New Roman" w:eastAsia="Times New Roman" w:hAnsi="Times New Roman" w:cs="Times New Roman"/>
                <w:color w:val="221F1F"/>
                <w:w w:val="97"/>
              </w:rPr>
              <w:t>20.03.2023 12.04.2023</w:t>
            </w:r>
          </w:p>
        </w:tc>
        <w:tc>
          <w:tcPr>
            <w:tcW w:w="3295" w:type="dxa"/>
          </w:tcPr>
          <w:p w14:paraId="05AB27FF" w14:textId="77777777" w:rsidR="006513C9" w:rsidRPr="00A31BDB" w:rsidRDefault="006513C9" w:rsidP="006513C9">
            <w:pPr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</w:pPr>
            <w:r w:rsidRPr="00A31BDB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Выполнять арифметические действия с десятичными дробями; выполнять прикидку и оценку результата вычислений; </w:t>
            </w:r>
            <w:r w:rsidRPr="00A31BDB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br/>
              <w:t>Применять свойства арифметических действий для рационализации вычислений;</w:t>
            </w:r>
          </w:p>
        </w:tc>
        <w:tc>
          <w:tcPr>
            <w:tcW w:w="1417" w:type="dxa"/>
          </w:tcPr>
          <w:p w14:paraId="122A0767" w14:textId="77777777" w:rsidR="006513C9" w:rsidRPr="00A31BDB" w:rsidRDefault="006513C9" w:rsidP="006513C9">
            <w:pPr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</w:pPr>
            <w:r w:rsidRPr="00A31BDB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Устный </w:t>
            </w:r>
            <w:r w:rsidRPr="00A31BDB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br/>
              <w:t xml:space="preserve">опрос; </w:t>
            </w:r>
            <w:r w:rsidRPr="00A31BDB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br/>
              <w:t xml:space="preserve">Письменный </w:t>
            </w:r>
            <w:r w:rsidRPr="00A31BDB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br/>
              <w:t xml:space="preserve">контроль; </w:t>
            </w:r>
            <w:r w:rsidRPr="00A31BDB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br/>
              <w:t>Тестирование;</w:t>
            </w:r>
          </w:p>
        </w:tc>
        <w:tc>
          <w:tcPr>
            <w:tcW w:w="2411" w:type="dxa"/>
          </w:tcPr>
          <w:p w14:paraId="67FBCCE7" w14:textId="5F66A2F1" w:rsidR="006513C9" w:rsidRPr="00723788" w:rsidRDefault="005034B6" w:rsidP="006513C9">
            <w:pPr>
              <w:autoSpaceDE w:val="0"/>
              <w:autoSpaceDN w:val="0"/>
              <w:spacing w:before="78" w:line="247" w:lineRule="auto"/>
              <w:ind w:left="72"/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https</w:t>
            </w:r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://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www</w:t>
            </w:r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uchportal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ru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video</w:t>
            </w:r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vic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matematika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_5_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klass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desjatichnye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_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drobi</w:t>
            </w:r>
            <w:proofErr w:type="spellEnd"/>
          </w:p>
        </w:tc>
      </w:tr>
      <w:tr w:rsidR="006513C9" w:rsidRPr="000E5557" w14:paraId="4D4470FF" w14:textId="77777777" w:rsidTr="008A7B90">
        <w:tc>
          <w:tcPr>
            <w:tcW w:w="704" w:type="dxa"/>
          </w:tcPr>
          <w:p w14:paraId="4901C160" w14:textId="77777777" w:rsidR="006513C9" w:rsidRPr="00723788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1" w:type="dxa"/>
          </w:tcPr>
          <w:p w14:paraId="636464E0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Округление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десятичных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дробей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.</w:t>
            </w:r>
          </w:p>
        </w:tc>
        <w:tc>
          <w:tcPr>
            <w:tcW w:w="739" w:type="dxa"/>
          </w:tcPr>
          <w:p w14:paraId="1D7EDFE3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515" w:type="dxa"/>
          </w:tcPr>
          <w:p w14:paraId="275FBA45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742" w:type="dxa"/>
          </w:tcPr>
          <w:p w14:paraId="1E79A264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3B578815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13.04.2023 14.04.2023</w:t>
            </w:r>
          </w:p>
        </w:tc>
        <w:tc>
          <w:tcPr>
            <w:tcW w:w="3295" w:type="dxa"/>
          </w:tcPr>
          <w:p w14:paraId="280C587C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Применять правило округления десятичных дробей;</w:t>
            </w:r>
          </w:p>
        </w:tc>
        <w:tc>
          <w:tcPr>
            <w:tcW w:w="1417" w:type="dxa"/>
          </w:tcPr>
          <w:p w14:paraId="7CAB5221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6588D446" w14:textId="3CC83D88" w:rsidR="006513C9" w:rsidRPr="005034B6" w:rsidRDefault="005034B6" w:rsidP="006513C9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https://interneturok.ru/lesson/matematika/5-klass/desjatichnye-drobi-slozhenie-i-vychitanie-desjatichnyh-drobej/okruglenie-chisel</w:t>
            </w:r>
          </w:p>
        </w:tc>
      </w:tr>
      <w:tr w:rsidR="006513C9" w:rsidRPr="000E5557" w14:paraId="690F1B18" w14:textId="77777777" w:rsidTr="008A7B90">
        <w:tc>
          <w:tcPr>
            <w:tcW w:w="704" w:type="dxa"/>
          </w:tcPr>
          <w:p w14:paraId="55AFD23C" w14:textId="77777777" w:rsidR="006513C9" w:rsidRPr="005034B6" w:rsidRDefault="006513C9" w:rsidP="0065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55211B57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739" w:type="dxa"/>
          </w:tcPr>
          <w:p w14:paraId="7222C6BF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515" w:type="dxa"/>
          </w:tcPr>
          <w:p w14:paraId="3B2F8E0A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742" w:type="dxa"/>
          </w:tcPr>
          <w:p w14:paraId="2A68EAD4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16058EA6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17.04.2023 18.04.2023</w:t>
            </w:r>
          </w:p>
        </w:tc>
        <w:tc>
          <w:tcPr>
            <w:tcW w:w="3295" w:type="dxa"/>
          </w:tcPr>
          <w:p w14:paraId="6E3E42A7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Решать текстовые задачи, содержащие дробные данные, и на нахождение части целого и целого по его части; выявлять их сходства и различия;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Моделировать ход решения </w:t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lastRenderedPageBreak/>
              <w:t xml:space="preserve">задачи с помощью рисунка, схемы, таблицы. Приводить, разбирать, оценивать различные решения, записи решений текстовых задач;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Оперировать дробными числами в реальных жизненных ситуациях;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Критически оценивать полученный результат, осуществлять самоконтроль, проверяя ответ на соответствие условию, находить ошибки;</w:t>
            </w:r>
          </w:p>
        </w:tc>
        <w:tc>
          <w:tcPr>
            <w:tcW w:w="1417" w:type="dxa"/>
          </w:tcPr>
          <w:p w14:paraId="65900464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60427CB6" w14:textId="77777777" w:rsidR="005034B6" w:rsidRPr="005034B6" w:rsidRDefault="005034B6" w:rsidP="005034B6">
            <w:pPr>
              <w:spacing w:before="76" w:line="214" w:lineRule="atLeast"/>
              <w:ind w:left="72" w:right="144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</w:rPr>
              <w:br/>
              <w:t>https://interneturok.ru/lesson/matematika/5-klass/desjatichnye-drobi-slozhenie-i-vychitanie-desjatichnyh-drobej/okruglenie-chisel</w:t>
            </w:r>
          </w:p>
          <w:p w14:paraId="32EA7ECC" w14:textId="6B9E046F" w:rsidR="006513C9" w:rsidRPr="005034B6" w:rsidRDefault="006513C9" w:rsidP="006513C9">
            <w:pPr>
              <w:rPr>
                <w:rFonts w:ascii="Times New Roman" w:hAnsi="Times New Roman" w:cs="Times New Roman"/>
              </w:rPr>
            </w:pPr>
          </w:p>
        </w:tc>
      </w:tr>
      <w:tr w:rsidR="006513C9" w:rsidRPr="00567B72" w14:paraId="517DF381" w14:textId="77777777" w:rsidTr="008A7B90">
        <w:tc>
          <w:tcPr>
            <w:tcW w:w="704" w:type="dxa"/>
          </w:tcPr>
          <w:p w14:paraId="038F5066" w14:textId="77777777" w:rsidR="006513C9" w:rsidRPr="005034B6" w:rsidRDefault="006513C9" w:rsidP="0065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2C0C0304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Основные за дачи на дроби.</w:t>
            </w:r>
          </w:p>
        </w:tc>
        <w:tc>
          <w:tcPr>
            <w:tcW w:w="739" w:type="dxa"/>
          </w:tcPr>
          <w:p w14:paraId="63DC7F80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9</w:t>
            </w:r>
          </w:p>
        </w:tc>
        <w:tc>
          <w:tcPr>
            <w:tcW w:w="1515" w:type="dxa"/>
          </w:tcPr>
          <w:p w14:paraId="1D14438B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742" w:type="dxa"/>
          </w:tcPr>
          <w:p w14:paraId="2D6FF082" w14:textId="68FB2B6C" w:rsidR="006513C9" w:rsidRPr="00AF6949" w:rsidRDefault="00AF6949" w:rsidP="006513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</w:t>
            </w:r>
          </w:p>
        </w:tc>
        <w:tc>
          <w:tcPr>
            <w:tcW w:w="1386" w:type="dxa"/>
          </w:tcPr>
          <w:p w14:paraId="3A6A69DE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19.04.2023 02.05.2023</w:t>
            </w:r>
          </w:p>
        </w:tc>
        <w:tc>
          <w:tcPr>
            <w:tcW w:w="3295" w:type="dxa"/>
          </w:tcPr>
          <w:p w14:paraId="1F6C3DCC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Решать текстовые задачи, содержащие дробные данные, и на нахождение части целого и целого по его части; выявлять их сходства и различия;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Моделировать ход решения задачи с помощью рисунка, схемы, таблицы. Приводить, разбирать, оценивать различные решения, записи решений текстовых задач;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Оперировать дробными числами в реальных жизненных ситуациях;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Критически оценивать полученный результат, осуществлять самоконтроль, проверяя ответ на соответствие условию, находить ошибки;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lastRenderedPageBreak/>
              <w:t>Знакомиться с историей развития арифметики;</w:t>
            </w:r>
          </w:p>
        </w:tc>
        <w:tc>
          <w:tcPr>
            <w:tcW w:w="1417" w:type="dxa"/>
          </w:tcPr>
          <w:p w14:paraId="46732461" w14:textId="77777777" w:rsidR="006513C9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lastRenderedPageBreak/>
              <w:t xml:space="preserve">Устный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опрос;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Письменный контроль;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Контрольная работа;</w:t>
            </w:r>
          </w:p>
          <w:p w14:paraId="168B6DEA" w14:textId="1B84A517" w:rsidR="00AF6949" w:rsidRPr="00A31BDB" w:rsidRDefault="00AF6949" w:rsidP="006513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Практическая работа</w:t>
            </w:r>
          </w:p>
        </w:tc>
        <w:tc>
          <w:tcPr>
            <w:tcW w:w="2411" w:type="dxa"/>
          </w:tcPr>
          <w:p w14:paraId="560323B6" w14:textId="23449849" w:rsidR="006513C9" w:rsidRPr="005034B6" w:rsidRDefault="005034B6" w:rsidP="006513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https</w:t>
            </w:r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://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resh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edu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ru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subject</w:t>
            </w:r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lesson</w:t>
            </w:r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/7780/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start</w:t>
            </w:r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/287889/</w:t>
            </w:r>
          </w:p>
        </w:tc>
      </w:tr>
      <w:tr w:rsidR="006513C9" w:rsidRPr="0027099C" w14:paraId="149F3A77" w14:textId="77777777" w:rsidTr="008A7B90">
        <w:tc>
          <w:tcPr>
            <w:tcW w:w="704" w:type="dxa"/>
          </w:tcPr>
          <w:p w14:paraId="67F37567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1" w:type="dxa"/>
          </w:tcPr>
          <w:p w14:paraId="01EBCC95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9" w:type="dxa"/>
          </w:tcPr>
          <w:p w14:paraId="4E1433A4" w14:textId="77777777" w:rsidR="006513C9" w:rsidRPr="00F167E0" w:rsidRDefault="006513C9" w:rsidP="006513C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F167E0">
              <w:rPr>
                <w:rFonts w:ascii="Times New Roman" w:hAnsi="Times New Roman" w:cs="Times New Roman"/>
                <w:color w:val="000000" w:themeColor="text1"/>
                <w:highlight w:val="yellow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515" w:type="dxa"/>
          </w:tcPr>
          <w:p w14:paraId="780DE74E" w14:textId="5B43AE71" w:rsidR="006513C9" w:rsidRPr="00AF6949" w:rsidRDefault="006513C9" w:rsidP="006513C9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AF6949">
              <w:rPr>
                <w:rFonts w:ascii="Times New Roman" w:hAnsi="Times New Roman" w:cs="Times New Roman"/>
                <w:highlight w:val="yellow"/>
                <w:lang w:val="ru-RU"/>
              </w:rPr>
              <w:t>2</w:t>
            </w:r>
          </w:p>
        </w:tc>
        <w:tc>
          <w:tcPr>
            <w:tcW w:w="1742" w:type="dxa"/>
          </w:tcPr>
          <w:p w14:paraId="486F8C2E" w14:textId="39803D8D" w:rsidR="006513C9" w:rsidRPr="00AF6949" w:rsidRDefault="00AF6949" w:rsidP="006513C9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AF6949">
              <w:rPr>
                <w:rFonts w:ascii="Times New Roman" w:hAnsi="Times New Roman" w:cs="Times New Roman"/>
                <w:highlight w:val="yellow"/>
                <w:lang w:val="ru-RU"/>
              </w:rPr>
              <w:t>2</w:t>
            </w:r>
          </w:p>
        </w:tc>
        <w:tc>
          <w:tcPr>
            <w:tcW w:w="1386" w:type="dxa"/>
          </w:tcPr>
          <w:p w14:paraId="7A618977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14:paraId="0AE38262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50DAFA9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0918B9DE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</w:p>
        </w:tc>
      </w:tr>
      <w:tr w:rsidR="006513C9" w:rsidRPr="00567B72" w14:paraId="02F53B8A" w14:textId="77777777" w:rsidTr="008A7B90">
        <w:tc>
          <w:tcPr>
            <w:tcW w:w="15300" w:type="dxa"/>
            <w:gridSpan w:val="9"/>
          </w:tcPr>
          <w:p w14:paraId="3B929F47" w14:textId="77777777" w:rsidR="006513C9" w:rsidRPr="0027099C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hAnsi="Times New Roman" w:cs="Times New Roman"/>
                <w:lang w:val="ru-RU"/>
              </w:rPr>
              <w:t xml:space="preserve">Тема 11 </w:t>
            </w:r>
            <w:r w:rsidRPr="0027099C">
              <w:rPr>
                <w:rFonts w:ascii="Times New Roman" w:eastAsia="Times New Roman" w:hAnsi="Times New Roman" w:cs="Times New Roman"/>
                <w:b/>
                <w:color w:val="221F1F"/>
                <w:w w:val="97"/>
                <w:lang w:val="ru-RU"/>
              </w:rPr>
              <w:t>Наглядная геометрия. Тела и фигуры в пространстве (Многогранники)</w:t>
            </w:r>
          </w:p>
        </w:tc>
      </w:tr>
      <w:tr w:rsidR="006513C9" w:rsidRPr="000E5557" w14:paraId="7D6F281C" w14:textId="77777777" w:rsidTr="008A7B90">
        <w:tc>
          <w:tcPr>
            <w:tcW w:w="704" w:type="dxa"/>
          </w:tcPr>
          <w:p w14:paraId="14F9E152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1" w:type="dxa"/>
          </w:tcPr>
          <w:p w14:paraId="5145C581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Многогранники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. </w:t>
            </w:r>
          </w:p>
        </w:tc>
        <w:tc>
          <w:tcPr>
            <w:tcW w:w="739" w:type="dxa"/>
          </w:tcPr>
          <w:p w14:paraId="7CB6D7FA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515" w:type="dxa"/>
          </w:tcPr>
          <w:p w14:paraId="0D88842A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742" w:type="dxa"/>
          </w:tcPr>
          <w:p w14:paraId="4942F9ED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297ADB8E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03.05.2023</w:t>
            </w:r>
          </w:p>
        </w:tc>
        <w:tc>
          <w:tcPr>
            <w:tcW w:w="3295" w:type="dxa"/>
          </w:tcPr>
          <w:p w14:paraId="6945A3FC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Распознавать на чертежах, рисунках, в окружающем мире прямоугольный параллелепипед, куб, многогранники, описывать, используя терминологию, оценивать линейные размеры;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Приводить примеры объектов реального мира, имеющих форму многогранника, прямоугольного параллелепипеда, куба;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Распознавать истинные и ложные высказывания о многогранниках, приводить примеры и контрпримеры, строить высказывания и отрицания высказываний; Решать задачи из реальной жизни;</w:t>
            </w:r>
          </w:p>
        </w:tc>
        <w:tc>
          <w:tcPr>
            <w:tcW w:w="1417" w:type="dxa"/>
          </w:tcPr>
          <w:p w14:paraId="2FB0ECBD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48263940" w14:textId="578BED9B" w:rsidR="006513C9" w:rsidRPr="005034B6" w:rsidRDefault="005034B6" w:rsidP="006513C9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https://resh.edu.ru/subject/lesson/2780/start/</w:t>
            </w:r>
          </w:p>
        </w:tc>
      </w:tr>
      <w:tr w:rsidR="006513C9" w:rsidRPr="000E5557" w14:paraId="30B8B817" w14:textId="77777777" w:rsidTr="008A7B90">
        <w:tc>
          <w:tcPr>
            <w:tcW w:w="704" w:type="dxa"/>
          </w:tcPr>
          <w:p w14:paraId="2C62AE89" w14:textId="77777777" w:rsidR="006513C9" w:rsidRPr="005034B6" w:rsidRDefault="006513C9" w:rsidP="0065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60CE9B0E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Изображение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многогранников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.</w:t>
            </w:r>
          </w:p>
        </w:tc>
        <w:tc>
          <w:tcPr>
            <w:tcW w:w="739" w:type="dxa"/>
          </w:tcPr>
          <w:p w14:paraId="711F4764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515" w:type="dxa"/>
          </w:tcPr>
          <w:p w14:paraId="5802C954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742" w:type="dxa"/>
          </w:tcPr>
          <w:p w14:paraId="7DF27B0C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5A676BE7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04.05.2023</w:t>
            </w:r>
          </w:p>
        </w:tc>
        <w:tc>
          <w:tcPr>
            <w:tcW w:w="3295" w:type="dxa"/>
          </w:tcPr>
          <w:p w14:paraId="4CA3502A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Распознавать на чертежах, рисунках, в окружающем мире прямоугольный параллелепипед, куб, многогранники, описывать, используя терминологию, оценивать линейные размеры;</w:t>
            </w:r>
          </w:p>
        </w:tc>
        <w:tc>
          <w:tcPr>
            <w:tcW w:w="1417" w:type="dxa"/>
          </w:tcPr>
          <w:p w14:paraId="30472D88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428BF229" w14:textId="77777777" w:rsidR="005034B6" w:rsidRPr="005034B6" w:rsidRDefault="005034B6" w:rsidP="005034B6">
            <w:pPr>
              <w:spacing w:before="78" w:line="200" w:lineRule="atLeast"/>
              <w:ind w:left="72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</w:rPr>
              <w:br/>
              <w:t>http://www.posobiya.ru/SREDN_SKOOL/MATEM/027/index.html</w:t>
            </w:r>
          </w:p>
          <w:p w14:paraId="39EC1399" w14:textId="2E904BB8" w:rsidR="006513C9" w:rsidRPr="005034B6" w:rsidRDefault="006513C9" w:rsidP="006513C9">
            <w:pPr>
              <w:rPr>
                <w:rFonts w:ascii="Times New Roman" w:hAnsi="Times New Roman" w:cs="Times New Roman"/>
              </w:rPr>
            </w:pPr>
          </w:p>
        </w:tc>
      </w:tr>
      <w:tr w:rsidR="006513C9" w:rsidRPr="000E5557" w14:paraId="4FD00073" w14:textId="77777777" w:rsidTr="008A7B90">
        <w:tc>
          <w:tcPr>
            <w:tcW w:w="704" w:type="dxa"/>
          </w:tcPr>
          <w:p w14:paraId="397B0639" w14:textId="77777777" w:rsidR="006513C9" w:rsidRPr="005034B6" w:rsidRDefault="006513C9" w:rsidP="0065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3FAA9791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Модели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пространственных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тел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.</w:t>
            </w:r>
          </w:p>
        </w:tc>
        <w:tc>
          <w:tcPr>
            <w:tcW w:w="739" w:type="dxa"/>
          </w:tcPr>
          <w:p w14:paraId="0E856DDF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515" w:type="dxa"/>
          </w:tcPr>
          <w:p w14:paraId="2FD4AF79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742" w:type="dxa"/>
          </w:tcPr>
          <w:p w14:paraId="0D5C75EC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2F24A4B8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05.05.2023</w:t>
            </w:r>
          </w:p>
        </w:tc>
        <w:tc>
          <w:tcPr>
            <w:tcW w:w="3295" w:type="dxa"/>
          </w:tcPr>
          <w:p w14:paraId="2BCFF359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Распознавать на чертежах, рисунках, в окружающем мире прямоугольный параллелепипед, куб, многогранники, описывать, </w:t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lastRenderedPageBreak/>
              <w:t xml:space="preserve">используя терминологию, оценивать линейные размеры;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Приводить примеры объектов реального мира, имеющих форму многогранника, прямоугольного параллелепипеда, куба;</w:t>
            </w:r>
          </w:p>
        </w:tc>
        <w:tc>
          <w:tcPr>
            <w:tcW w:w="1417" w:type="dxa"/>
          </w:tcPr>
          <w:p w14:paraId="63B76244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2E2EADD8" w14:textId="7734FBA2" w:rsidR="006513C9" w:rsidRPr="005034B6" w:rsidRDefault="005034B6" w:rsidP="006513C9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https://videouroki.net/razrabotki/prostranstvennye-tela-mnogogranniki.html</w:t>
            </w:r>
          </w:p>
        </w:tc>
      </w:tr>
      <w:tr w:rsidR="006513C9" w:rsidRPr="000E5557" w14:paraId="17D7195E" w14:textId="77777777" w:rsidTr="008A7B90">
        <w:tc>
          <w:tcPr>
            <w:tcW w:w="704" w:type="dxa"/>
          </w:tcPr>
          <w:p w14:paraId="79AE1277" w14:textId="77777777" w:rsidR="006513C9" w:rsidRPr="005034B6" w:rsidRDefault="006513C9" w:rsidP="0065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26076581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Прямоугольный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параллелепипед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,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куб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.</w:t>
            </w:r>
          </w:p>
        </w:tc>
        <w:tc>
          <w:tcPr>
            <w:tcW w:w="739" w:type="dxa"/>
          </w:tcPr>
          <w:p w14:paraId="04CDCC86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515" w:type="dxa"/>
          </w:tcPr>
          <w:p w14:paraId="662BEF2B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742" w:type="dxa"/>
          </w:tcPr>
          <w:p w14:paraId="3E833131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4A030635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08.05.2023</w:t>
            </w:r>
          </w:p>
        </w:tc>
        <w:tc>
          <w:tcPr>
            <w:tcW w:w="3295" w:type="dxa"/>
          </w:tcPr>
          <w:p w14:paraId="7111FE2F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Приводить примеры объектов реального мира, имеющих форму многогранника, прямоугольного параллелепипеда, куба;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Изображать куб на клетчатой бумаге;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Исследовать свойства куба, прямоугольного параллелепипеда, многогранников, используя модели;</w:t>
            </w:r>
          </w:p>
        </w:tc>
        <w:tc>
          <w:tcPr>
            <w:tcW w:w="1417" w:type="dxa"/>
          </w:tcPr>
          <w:p w14:paraId="5A515698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118C0E81" w14:textId="77777777" w:rsidR="005034B6" w:rsidRPr="005034B6" w:rsidRDefault="005034B6" w:rsidP="005034B6">
            <w:pPr>
              <w:spacing w:before="78" w:line="214" w:lineRule="atLeast"/>
              <w:ind w:left="72" w:right="144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</w:rPr>
              <w:br/>
              <w:t>https://www.yaklass.ru/p/matematika/5-klass/geometricheskie-tela-13832/priamougolnyi-parallelepiped-opredelenie-svoistva-13545</w:t>
            </w:r>
          </w:p>
          <w:p w14:paraId="75C1689C" w14:textId="0015DD77" w:rsidR="006513C9" w:rsidRPr="005034B6" w:rsidRDefault="006513C9" w:rsidP="006513C9">
            <w:pPr>
              <w:rPr>
                <w:rFonts w:ascii="Times New Roman" w:hAnsi="Times New Roman" w:cs="Times New Roman"/>
              </w:rPr>
            </w:pPr>
          </w:p>
        </w:tc>
      </w:tr>
      <w:tr w:rsidR="006513C9" w:rsidRPr="000E5557" w14:paraId="219F5E18" w14:textId="77777777" w:rsidTr="008A7B90">
        <w:tc>
          <w:tcPr>
            <w:tcW w:w="704" w:type="dxa"/>
          </w:tcPr>
          <w:p w14:paraId="31F4E5D2" w14:textId="77777777" w:rsidR="006513C9" w:rsidRPr="005034B6" w:rsidRDefault="006513C9" w:rsidP="0065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1B216562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Развёртки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куба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и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параллелепипеда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.</w:t>
            </w:r>
          </w:p>
        </w:tc>
        <w:tc>
          <w:tcPr>
            <w:tcW w:w="739" w:type="dxa"/>
          </w:tcPr>
          <w:p w14:paraId="6B3B2E00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515" w:type="dxa"/>
          </w:tcPr>
          <w:p w14:paraId="5860A831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742" w:type="dxa"/>
          </w:tcPr>
          <w:p w14:paraId="0F2132C0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07A4A627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10.05.2023</w:t>
            </w:r>
          </w:p>
        </w:tc>
        <w:tc>
          <w:tcPr>
            <w:tcW w:w="3295" w:type="dxa"/>
          </w:tcPr>
          <w:p w14:paraId="5286D4B3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Распознавать и изображать развёртки куба и параллелепипеда;</w:t>
            </w:r>
          </w:p>
        </w:tc>
        <w:tc>
          <w:tcPr>
            <w:tcW w:w="1417" w:type="dxa"/>
          </w:tcPr>
          <w:p w14:paraId="199AA927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br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1F33CF2B" w14:textId="6385B844" w:rsidR="006513C9" w:rsidRPr="005034B6" w:rsidRDefault="005034B6" w:rsidP="006513C9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https://www.yaklass.ru/p/matematika/5-klass/geometricheskie-tela-13832/priamougolnyi-parallelepiped-razvertka-13552</w:t>
            </w:r>
          </w:p>
        </w:tc>
      </w:tr>
      <w:tr w:rsidR="006513C9" w:rsidRPr="000E5557" w14:paraId="6080F3BD" w14:textId="77777777" w:rsidTr="008A7B90">
        <w:tc>
          <w:tcPr>
            <w:tcW w:w="704" w:type="dxa"/>
          </w:tcPr>
          <w:p w14:paraId="79E97E68" w14:textId="77777777" w:rsidR="006513C9" w:rsidRPr="005034B6" w:rsidRDefault="006513C9" w:rsidP="0065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0DA344C2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Практическая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работа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«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Развёртка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куба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».</w:t>
            </w:r>
          </w:p>
        </w:tc>
        <w:tc>
          <w:tcPr>
            <w:tcW w:w="739" w:type="dxa"/>
          </w:tcPr>
          <w:p w14:paraId="4B918C62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515" w:type="dxa"/>
          </w:tcPr>
          <w:p w14:paraId="29C37780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742" w:type="dxa"/>
          </w:tcPr>
          <w:p w14:paraId="4ACC328E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386" w:type="dxa"/>
          </w:tcPr>
          <w:p w14:paraId="16BC4F40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11.05.2023</w:t>
            </w:r>
          </w:p>
        </w:tc>
        <w:tc>
          <w:tcPr>
            <w:tcW w:w="3295" w:type="dxa"/>
          </w:tcPr>
          <w:p w14:paraId="5138FFAC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Распознавать и изображать развёртки куба и параллелепипеда;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Моделировать куб и параллелепипед из бумаги и прочих материалов, объяснять способ моделирования;</w:t>
            </w:r>
          </w:p>
        </w:tc>
        <w:tc>
          <w:tcPr>
            <w:tcW w:w="1417" w:type="dxa"/>
          </w:tcPr>
          <w:p w14:paraId="12B556E2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6BCF4860" w14:textId="77777777" w:rsidR="005034B6" w:rsidRPr="005034B6" w:rsidRDefault="005034B6" w:rsidP="005034B6">
            <w:pPr>
              <w:spacing w:before="76" w:line="204" w:lineRule="atLeast"/>
              <w:ind w:left="72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</w:rPr>
              <w:br/>
              <w:t>https://resh.edu.ru/subject/lesson/7790/start/325244/</w:t>
            </w:r>
          </w:p>
          <w:p w14:paraId="7248736C" w14:textId="1310FD78" w:rsidR="006513C9" w:rsidRPr="005034B6" w:rsidRDefault="006513C9" w:rsidP="006513C9">
            <w:pPr>
              <w:rPr>
                <w:rFonts w:ascii="Times New Roman" w:hAnsi="Times New Roman" w:cs="Times New Roman"/>
              </w:rPr>
            </w:pPr>
          </w:p>
        </w:tc>
      </w:tr>
      <w:tr w:rsidR="006513C9" w:rsidRPr="000E5557" w14:paraId="1F67ACE0" w14:textId="77777777" w:rsidTr="008A7B90">
        <w:tc>
          <w:tcPr>
            <w:tcW w:w="704" w:type="dxa"/>
          </w:tcPr>
          <w:p w14:paraId="4E137D17" w14:textId="77777777" w:rsidR="006513C9" w:rsidRPr="005034B6" w:rsidRDefault="006513C9" w:rsidP="0065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5CB2B69E" w14:textId="77777777" w:rsidR="006513C9" w:rsidRPr="0027099C" w:rsidRDefault="006513C9" w:rsidP="006513C9">
            <w:pPr>
              <w:rPr>
                <w:rFonts w:ascii="Times New Roman" w:eastAsia="Times New Roman" w:hAnsi="Times New Roman" w:cs="Times New Roman"/>
                <w:color w:val="221F1F"/>
                <w:w w:val="97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Объём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куба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,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прямоугольного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</w:rPr>
              <w:t>параллелепипеда</w:t>
            </w:r>
            <w:proofErr w:type="spellEnd"/>
          </w:p>
        </w:tc>
        <w:tc>
          <w:tcPr>
            <w:tcW w:w="739" w:type="dxa"/>
          </w:tcPr>
          <w:p w14:paraId="4F14AE61" w14:textId="77777777" w:rsidR="006513C9" w:rsidRPr="0027099C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515" w:type="dxa"/>
          </w:tcPr>
          <w:p w14:paraId="6772970D" w14:textId="5711CF1B" w:rsidR="006513C9" w:rsidRPr="00AF6949" w:rsidRDefault="00AF694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</w:t>
            </w:r>
          </w:p>
        </w:tc>
        <w:tc>
          <w:tcPr>
            <w:tcW w:w="1742" w:type="dxa"/>
          </w:tcPr>
          <w:p w14:paraId="3219C96E" w14:textId="77777777" w:rsidR="006513C9" w:rsidRPr="0027099C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22515688" w14:textId="77777777" w:rsidR="006513C9" w:rsidRPr="0027099C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12.05.2023 15.05.2023</w:t>
            </w:r>
          </w:p>
        </w:tc>
        <w:tc>
          <w:tcPr>
            <w:tcW w:w="3295" w:type="dxa"/>
          </w:tcPr>
          <w:p w14:paraId="25716385" w14:textId="77777777" w:rsidR="006513C9" w:rsidRPr="0027099C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Находить измерения, вычислять площадь поверхности; объём куба, прямоугольного параллелепипеда; исследовать зависимость объёма куба от </w:t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lastRenderedPageBreak/>
              <w:t xml:space="preserve">длины его ребра, выдвигать и обосновывать гипотезу;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Наблюдать и проводить аналогии между понятиями площади и объёма, периметра и площади поверхности;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Распознавать истинные и ложные высказывания о многогранниках, приводить примеры и контрпримеры, строить высказывания и отрицания высказываний; Решать задачи из реальной жизни;</w:t>
            </w:r>
          </w:p>
        </w:tc>
        <w:tc>
          <w:tcPr>
            <w:tcW w:w="1417" w:type="dxa"/>
          </w:tcPr>
          <w:p w14:paraId="0A039D11" w14:textId="7B6A44EF" w:rsidR="006513C9" w:rsidRPr="0027099C" w:rsidRDefault="00AF694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Контрольная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411" w:type="dxa"/>
          </w:tcPr>
          <w:p w14:paraId="4AA4629B" w14:textId="36D6D919" w:rsidR="006513C9" w:rsidRPr="005034B6" w:rsidRDefault="005034B6" w:rsidP="006513C9">
            <w:pPr>
              <w:autoSpaceDE w:val="0"/>
              <w:autoSpaceDN w:val="0"/>
              <w:spacing w:before="78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https://resh.edu.ru/subject/lesson/7730/conspect/272355/</w:t>
            </w:r>
          </w:p>
        </w:tc>
      </w:tr>
      <w:tr w:rsidR="006513C9" w:rsidRPr="0027099C" w14:paraId="253FB8B0" w14:textId="77777777" w:rsidTr="008A7B90">
        <w:tc>
          <w:tcPr>
            <w:tcW w:w="704" w:type="dxa"/>
          </w:tcPr>
          <w:p w14:paraId="675FDBAC" w14:textId="77777777" w:rsidR="006513C9" w:rsidRPr="005034B6" w:rsidRDefault="006513C9" w:rsidP="0065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637B4E91" w14:textId="77777777" w:rsidR="006513C9" w:rsidRPr="005034B6" w:rsidRDefault="006513C9" w:rsidP="006513C9">
            <w:pPr>
              <w:rPr>
                <w:rFonts w:ascii="Times New Roman" w:eastAsia="Times New Roman" w:hAnsi="Times New Roman" w:cs="Times New Roman"/>
                <w:color w:val="221F1F"/>
                <w:w w:val="97"/>
              </w:rPr>
            </w:pPr>
          </w:p>
        </w:tc>
        <w:tc>
          <w:tcPr>
            <w:tcW w:w="739" w:type="dxa"/>
          </w:tcPr>
          <w:p w14:paraId="0C81FEE6" w14:textId="77777777" w:rsidR="006513C9" w:rsidRPr="00FD56C3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w w:val="97"/>
                <w:highlight w:val="yellow"/>
                <w:lang w:val="ru-RU"/>
              </w:rPr>
              <w:t>8</w:t>
            </w:r>
          </w:p>
        </w:tc>
        <w:tc>
          <w:tcPr>
            <w:tcW w:w="1515" w:type="dxa"/>
          </w:tcPr>
          <w:p w14:paraId="721C7872" w14:textId="660FAA3C" w:rsidR="006513C9" w:rsidRPr="00AF6949" w:rsidRDefault="00AF694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  <w:highlight w:val="yellow"/>
                <w:lang w:val="ru-RU"/>
              </w:rPr>
            </w:pPr>
            <w:r w:rsidRPr="00AF6949">
              <w:rPr>
                <w:rFonts w:ascii="Times New Roman" w:eastAsia="Times New Roman" w:hAnsi="Times New Roman" w:cs="Times New Roman"/>
                <w:color w:val="000000"/>
                <w:w w:val="97"/>
                <w:highlight w:val="yellow"/>
                <w:lang w:val="ru-RU"/>
              </w:rPr>
              <w:t>1</w:t>
            </w:r>
          </w:p>
        </w:tc>
        <w:tc>
          <w:tcPr>
            <w:tcW w:w="1742" w:type="dxa"/>
          </w:tcPr>
          <w:p w14:paraId="4945A4C6" w14:textId="6E39855F" w:rsidR="006513C9" w:rsidRPr="00F60903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AF6949">
              <w:rPr>
                <w:rFonts w:ascii="Times New Roman" w:eastAsia="Times New Roman" w:hAnsi="Times New Roman" w:cs="Times New Roman"/>
                <w:color w:val="000000"/>
                <w:w w:val="97"/>
                <w:highlight w:val="yellow"/>
                <w:lang w:val="ru-RU"/>
              </w:rPr>
              <w:t>1</w:t>
            </w:r>
          </w:p>
        </w:tc>
        <w:tc>
          <w:tcPr>
            <w:tcW w:w="1386" w:type="dxa"/>
          </w:tcPr>
          <w:p w14:paraId="0FCF2769" w14:textId="77777777" w:rsidR="006513C9" w:rsidRPr="0027099C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3295" w:type="dxa"/>
          </w:tcPr>
          <w:p w14:paraId="192794B4" w14:textId="77777777" w:rsidR="006513C9" w:rsidRPr="0027099C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  <w:tc>
          <w:tcPr>
            <w:tcW w:w="1417" w:type="dxa"/>
          </w:tcPr>
          <w:p w14:paraId="1E8081A7" w14:textId="77777777" w:rsidR="006513C9" w:rsidRPr="0027099C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2411" w:type="dxa"/>
          </w:tcPr>
          <w:p w14:paraId="42FAA95A" w14:textId="77777777" w:rsidR="006513C9" w:rsidRPr="0027099C" w:rsidRDefault="006513C9" w:rsidP="006513C9">
            <w:pPr>
              <w:autoSpaceDE w:val="0"/>
              <w:autoSpaceDN w:val="0"/>
              <w:spacing w:before="78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</w:tr>
      <w:tr w:rsidR="006513C9" w:rsidRPr="0027099C" w14:paraId="5C163898" w14:textId="77777777" w:rsidTr="008A7B90">
        <w:tc>
          <w:tcPr>
            <w:tcW w:w="15300" w:type="dxa"/>
            <w:gridSpan w:val="9"/>
          </w:tcPr>
          <w:p w14:paraId="189D0D5C" w14:textId="77777777" w:rsidR="006513C9" w:rsidRPr="00CD474F" w:rsidRDefault="006513C9" w:rsidP="006513C9">
            <w:pPr>
              <w:autoSpaceDE w:val="0"/>
              <w:autoSpaceDN w:val="0"/>
              <w:spacing w:before="78" w:line="247" w:lineRule="auto"/>
              <w:ind w:left="7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7"/>
                <w:lang w:val="ru-RU"/>
              </w:rPr>
            </w:pPr>
            <w:r w:rsidRPr="00CD47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7"/>
                <w:lang w:val="ru-RU"/>
              </w:rPr>
              <w:t>Тема 12.  Повторение и обобщение</w:t>
            </w:r>
          </w:p>
        </w:tc>
      </w:tr>
      <w:tr w:rsidR="006513C9" w:rsidRPr="00567B72" w14:paraId="10CF681B" w14:textId="77777777" w:rsidTr="008A7B90">
        <w:tc>
          <w:tcPr>
            <w:tcW w:w="704" w:type="dxa"/>
          </w:tcPr>
          <w:p w14:paraId="5B860592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3F909086" w14:textId="77777777" w:rsidR="006513C9" w:rsidRPr="00A31BDB" w:rsidRDefault="006513C9" w:rsidP="006513C9">
            <w:pPr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Повторение основных понятий и методов курса 5 класса,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обобщение знаний</w:t>
            </w:r>
          </w:p>
        </w:tc>
        <w:tc>
          <w:tcPr>
            <w:tcW w:w="739" w:type="dxa"/>
          </w:tcPr>
          <w:p w14:paraId="28054065" w14:textId="77777777" w:rsidR="006513C9" w:rsidRPr="0027099C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9</w:t>
            </w:r>
          </w:p>
        </w:tc>
        <w:tc>
          <w:tcPr>
            <w:tcW w:w="1515" w:type="dxa"/>
          </w:tcPr>
          <w:p w14:paraId="6C8422C1" w14:textId="77777777" w:rsidR="006513C9" w:rsidRPr="0027099C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742" w:type="dxa"/>
          </w:tcPr>
          <w:p w14:paraId="24362B91" w14:textId="77777777" w:rsidR="006513C9" w:rsidRPr="0027099C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386" w:type="dxa"/>
          </w:tcPr>
          <w:p w14:paraId="4D32316B" w14:textId="77777777" w:rsidR="006513C9" w:rsidRPr="0027099C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16.05.2023 26.05.2023</w:t>
            </w:r>
          </w:p>
        </w:tc>
        <w:tc>
          <w:tcPr>
            <w:tcW w:w="3295" w:type="dxa"/>
          </w:tcPr>
          <w:p w14:paraId="199EA440" w14:textId="77777777" w:rsidR="006513C9" w:rsidRPr="0027099C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Вычислять значения выражений, содержащих натуральные числа, обыкновенные и десятичные дроби, выполнять преобразования чисел;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Выбирать способ сравнения чисел, вычислений, применять свойства арифметических действий для рационализации вычислений;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Осуществлять самоконтроль выполняемых действий и самопроверку результата вычислений;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Решать задачи из реальной жизни, применять математические знания для </w:t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lastRenderedPageBreak/>
              <w:t xml:space="preserve">решения задач из других учебных предметов;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Решать задачи разными способами, сравнивать способы решения задачи, выбирать рациональный способ;</w:t>
            </w:r>
          </w:p>
        </w:tc>
        <w:tc>
          <w:tcPr>
            <w:tcW w:w="1417" w:type="dxa"/>
          </w:tcPr>
          <w:p w14:paraId="760FDE93" w14:textId="77777777" w:rsidR="006513C9" w:rsidRPr="00A31BDB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lastRenderedPageBreak/>
              <w:t xml:space="preserve">Устный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опрос;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Письменный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контроль;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Контрольная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работа;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Тестирование;</w:t>
            </w:r>
          </w:p>
        </w:tc>
        <w:tc>
          <w:tcPr>
            <w:tcW w:w="2411" w:type="dxa"/>
          </w:tcPr>
          <w:p w14:paraId="02932FB5" w14:textId="490202D3" w:rsidR="006513C9" w:rsidRDefault="005034B6" w:rsidP="006513C9">
            <w:pPr>
              <w:autoSpaceDE w:val="0"/>
              <w:autoSpaceDN w:val="0"/>
              <w:spacing w:before="78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https</w:t>
            </w:r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://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foxford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ru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wiki</w:t>
            </w:r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matematika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zadachi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na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rabotu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https</w:t>
            </w:r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://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foxford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ru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wiki</w:t>
            </w:r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matematika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zadachi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na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dvizhenie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https</w:t>
            </w:r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://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foxford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ru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wiki</w:t>
            </w:r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matematika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zadachi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na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dvizhenie</w:t>
            </w:r>
            <w:proofErr w:type="spellEnd"/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-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po</w:t>
            </w:r>
            <w:r w:rsidRPr="005034B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vode</w:t>
            </w:r>
            <w:proofErr w:type="spellEnd"/>
          </w:p>
          <w:p w14:paraId="20FD044D" w14:textId="77777777" w:rsidR="00CC465A" w:rsidRDefault="00CC465A" w:rsidP="006513C9">
            <w:pPr>
              <w:autoSpaceDE w:val="0"/>
              <w:autoSpaceDN w:val="0"/>
              <w:spacing w:before="78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14:paraId="5D3D3963" w14:textId="6399DE96" w:rsidR="00CC465A" w:rsidRPr="0027099C" w:rsidRDefault="00CC465A" w:rsidP="006513C9">
            <w:pPr>
              <w:autoSpaceDE w:val="0"/>
              <w:autoSpaceDN w:val="0"/>
              <w:spacing w:before="78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</w:tr>
      <w:tr w:rsidR="006513C9" w:rsidRPr="0027099C" w14:paraId="492EC701" w14:textId="77777777" w:rsidTr="008A7B90">
        <w:tc>
          <w:tcPr>
            <w:tcW w:w="704" w:type="dxa"/>
          </w:tcPr>
          <w:p w14:paraId="7FD97ED0" w14:textId="77777777" w:rsidR="006513C9" w:rsidRPr="00A31BDB" w:rsidRDefault="006513C9" w:rsidP="006513C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1" w:type="dxa"/>
          </w:tcPr>
          <w:p w14:paraId="55E2FBCE" w14:textId="77777777" w:rsidR="006513C9" w:rsidRPr="00A31BDB" w:rsidRDefault="006513C9" w:rsidP="006513C9">
            <w:pPr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</w:pPr>
          </w:p>
        </w:tc>
        <w:tc>
          <w:tcPr>
            <w:tcW w:w="739" w:type="dxa"/>
          </w:tcPr>
          <w:p w14:paraId="7FE2EC9E" w14:textId="77777777" w:rsidR="006513C9" w:rsidRPr="00FD56C3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w w:val="97"/>
                <w:highlight w:val="yellow"/>
                <w:lang w:val="ru-RU"/>
              </w:rPr>
              <w:t>9</w:t>
            </w:r>
          </w:p>
        </w:tc>
        <w:tc>
          <w:tcPr>
            <w:tcW w:w="1515" w:type="dxa"/>
          </w:tcPr>
          <w:p w14:paraId="3F9C60FC" w14:textId="2FBE8AB8" w:rsidR="006513C9" w:rsidRPr="00AF6949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  <w:highlight w:val="yellow"/>
                <w:lang w:val="ru-RU"/>
              </w:rPr>
            </w:pPr>
            <w:r w:rsidRPr="00AF6949">
              <w:rPr>
                <w:rFonts w:ascii="Times New Roman" w:eastAsia="Times New Roman" w:hAnsi="Times New Roman" w:cs="Times New Roman"/>
                <w:color w:val="000000"/>
                <w:w w:val="97"/>
                <w:highlight w:val="yellow"/>
                <w:lang w:val="ru-RU"/>
              </w:rPr>
              <w:t>1</w:t>
            </w:r>
          </w:p>
        </w:tc>
        <w:tc>
          <w:tcPr>
            <w:tcW w:w="1742" w:type="dxa"/>
          </w:tcPr>
          <w:p w14:paraId="6D41797D" w14:textId="3BDC7C67" w:rsidR="006513C9" w:rsidRPr="00AF6949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  <w:highlight w:val="yellow"/>
                <w:lang w:val="ru-RU"/>
              </w:rPr>
            </w:pPr>
            <w:r w:rsidRPr="00AF6949">
              <w:rPr>
                <w:rFonts w:ascii="Times New Roman" w:eastAsia="Times New Roman" w:hAnsi="Times New Roman" w:cs="Times New Roman"/>
                <w:color w:val="000000"/>
                <w:w w:val="97"/>
                <w:highlight w:val="yellow"/>
                <w:lang w:val="ru-RU"/>
              </w:rPr>
              <w:t>0</w:t>
            </w:r>
          </w:p>
        </w:tc>
        <w:tc>
          <w:tcPr>
            <w:tcW w:w="1386" w:type="dxa"/>
          </w:tcPr>
          <w:p w14:paraId="03DE975E" w14:textId="77777777" w:rsidR="006513C9" w:rsidRPr="0027099C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3295" w:type="dxa"/>
          </w:tcPr>
          <w:p w14:paraId="0D619471" w14:textId="77777777" w:rsidR="006513C9" w:rsidRPr="0027099C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  <w:tc>
          <w:tcPr>
            <w:tcW w:w="1417" w:type="dxa"/>
          </w:tcPr>
          <w:p w14:paraId="73887BBA" w14:textId="77777777" w:rsidR="006513C9" w:rsidRPr="0027099C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2411" w:type="dxa"/>
          </w:tcPr>
          <w:p w14:paraId="55FF961D" w14:textId="77777777" w:rsidR="006513C9" w:rsidRPr="0027099C" w:rsidRDefault="006513C9" w:rsidP="006513C9">
            <w:pPr>
              <w:autoSpaceDE w:val="0"/>
              <w:autoSpaceDN w:val="0"/>
              <w:spacing w:before="78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</w:tr>
      <w:tr w:rsidR="006513C9" w:rsidRPr="0027099C" w14:paraId="3FE87999" w14:textId="77777777" w:rsidTr="008A7B90">
        <w:tc>
          <w:tcPr>
            <w:tcW w:w="704" w:type="dxa"/>
          </w:tcPr>
          <w:p w14:paraId="22953D7E" w14:textId="77777777" w:rsidR="006513C9" w:rsidRPr="0027099C" w:rsidRDefault="006513C9" w:rsidP="0065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5264D33A" w14:textId="29CECBEC" w:rsidR="006513C9" w:rsidRPr="00F60903" w:rsidRDefault="006513C9" w:rsidP="006513C9">
            <w:pPr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ИТОГО</w:t>
            </w:r>
          </w:p>
        </w:tc>
        <w:tc>
          <w:tcPr>
            <w:tcW w:w="739" w:type="dxa"/>
          </w:tcPr>
          <w:p w14:paraId="01084AB7" w14:textId="4475AE47" w:rsidR="006513C9" w:rsidRPr="00F60903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170</w:t>
            </w:r>
          </w:p>
        </w:tc>
        <w:tc>
          <w:tcPr>
            <w:tcW w:w="1515" w:type="dxa"/>
          </w:tcPr>
          <w:p w14:paraId="3626FE83" w14:textId="4F42A86F" w:rsidR="006513C9" w:rsidRPr="00AF6949" w:rsidRDefault="00AF694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15</w:t>
            </w:r>
          </w:p>
        </w:tc>
        <w:tc>
          <w:tcPr>
            <w:tcW w:w="1742" w:type="dxa"/>
          </w:tcPr>
          <w:p w14:paraId="10FEABA1" w14:textId="53F557CF" w:rsidR="006513C9" w:rsidRPr="00754F8B" w:rsidRDefault="00754F8B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8</w:t>
            </w:r>
          </w:p>
        </w:tc>
        <w:tc>
          <w:tcPr>
            <w:tcW w:w="1386" w:type="dxa"/>
          </w:tcPr>
          <w:p w14:paraId="150AFBBC" w14:textId="77777777" w:rsidR="006513C9" w:rsidRPr="0027099C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3295" w:type="dxa"/>
          </w:tcPr>
          <w:p w14:paraId="61681045" w14:textId="77777777" w:rsidR="006513C9" w:rsidRPr="0027099C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  <w:tc>
          <w:tcPr>
            <w:tcW w:w="1417" w:type="dxa"/>
          </w:tcPr>
          <w:p w14:paraId="70451103" w14:textId="77777777" w:rsidR="006513C9" w:rsidRPr="0027099C" w:rsidRDefault="006513C9" w:rsidP="006513C9">
            <w:pPr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2411" w:type="dxa"/>
          </w:tcPr>
          <w:p w14:paraId="24AA9A26" w14:textId="77777777" w:rsidR="006513C9" w:rsidRPr="0027099C" w:rsidRDefault="006513C9" w:rsidP="006513C9">
            <w:pPr>
              <w:autoSpaceDE w:val="0"/>
              <w:autoSpaceDN w:val="0"/>
              <w:spacing w:before="78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</w:tr>
    </w:tbl>
    <w:p w14:paraId="1CFCF3C0" w14:textId="77777777" w:rsidR="00A31BDB" w:rsidRDefault="00A31BDB" w:rsidP="00A31BDB">
      <w:pPr>
        <w:rPr>
          <w:lang w:val="ru-RU"/>
        </w:rPr>
        <w:sectPr w:rsidR="00A31BDB" w:rsidSect="00A31BDB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14:paraId="13BB1FA4" w14:textId="77777777" w:rsidR="00A31BDB" w:rsidRPr="0027099C" w:rsidRDefault="00A31BDB" w:rsidP="00A31BDB">
      <w:pPr>
        <w:autoSpaceDE w:val="0"/>
        <w:autoSpaceDN w:val="0"/>
        <w:spacing w:after="308" w:line="230" w:lineRule="auto"/>
        <w:rPr>
          <w:rFonts w:ascii="Times New Roman" w:hAnsi="Times New Roman" w:cs="Times New Roman"/>
        </w:rPr>
      </w:pPr>
      <w:r w:rsidRPr="0027099C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ПОУРОЧНОЕ ПЛАНИРОВАНИЕ </w:t>
      </w:r>
    </w:p>
    <w:tbl>
      <w:tblPr>
        <w:tblW w:w="1006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99"/>
        <w:gridCol w:w="2836"/>
        <w:gridCol w:w="706"/>
        <w:gridCol w:w="854"/>
        <w:gridCol w:w="1701"/>
        <w:gridCol w:w="1190"/>
        <w:gridCol w:w="2075"/>
      </w:tblGrid>
      <w:tr w:rsidR="00A31BDB" w:rsidRPr="00FD56C3" w14:paraId="21DD73E6" w14:textId="77777777" w:rsidTr="008A7B90">
        <w:trPr>
          <w:trHeight w:hRule="exact" w:val="474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9A089" w14:textId="77777777" w:rsidR="00A31BDB" w:rsidRPr="00FD56C3" w:rsidRDefault="00A31BDB" w:rsidP="008A7B90">
            <w:pPr>
              <w:autoSpaceDE w:val="0"/>
              <w:autoSpaceDN w:val="0"/>
              <w:spacing w:before="94" w:after="0" w:line="262" w:lineRule="auto"/>
              <w:ind w:left="70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Pr="00FD56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5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065F6" w14:textId="77777777" w:rsidR="00A31BDB" w:rsidRPr="00FD56C3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45F10" w14:textId="77777777" w:rsidR="00A31BDB" w:rsidRPr="00FD56C3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FDAB4" w14:textId="77777777" w:rsidR="00A31BDB" w:rsidRPr="00FD56C3" w:rsidRDefault="00A31BDB" w:rsidP="008A7B90">
            <w:pPr>
              <w:autoSpaceDE w:val="0"/>
              <w:autoSpaceDN w:val="0"/>
              <w:spacing w:before="94" w:after="0" w:line="262" w:lineRule="auto"/>
              <w:ind w:left="68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D56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D5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608D4" w14:textId="77777777" w:rsidR="00A31BDB" w:rsidRPr="00FD56C3" w:rsidRDefault="00A31BDB" w:rsidP="008A7B90">
            <w:pPr>
              <w:autoSpaceDE w:val="0"/>
              <w:autoSpaceDN w:val="0"/>
              <w:spacing w:before="94" w:after="0" w:line="271" w:lineRule="auto"/>
              <w:ind w:left="70"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Виды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FD56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D5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формы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D56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D5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контроля</w:t>
            </w:r>
            <w:proofErr w:type="spellEnd"/>
          </w:p>
        </w:tc>
      </w:tr>
      <w:tr w:rsidR="00A31BDB" w:rsidRPr="00FD56C3" w14:paraId="7779414D" w14:textId="77777777" w:rsidTr="008A7B90">
        <w:trPr>
          <w:trHeight w:hRule="exact" w:val="977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11F3" w14:textId="77777777" w:rsidR="00A31BDB" w:rsidRPr="00FD56C3" w:rsidRDefault="00A31BDB" w:rsidP="008A7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777C" w14:textId="77777777" w:rsidR="00A31BDB" w:rsidRPr="00FD56C3" w:rsidRDefault="00A31BDB" w:rsidP="008A7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1B294" w14:textId="77777777" w:rsidR="00A31BDB" w:rsidRPr="00FD56C3" w:rsidRDefault="00A31BDB" w:rsidP="008A7B90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CAC23" w14:textId="77777777" w:rsidR="00A31BDB" w:rsidRPr="00FD56C3" w:rsidRDefault="00A31BDB" w:rsidP="008A7B90">
            <w:pPr>
              <w:autoSpaceDE w:val="0"/>
              <w:autoSpaceDN w:val="0"/>
              <w:spacing w:before="98" w:after="0" w:line="262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4826C" w14:textId="77777777" w:rsidR="00A31BDB" w:rsidRPr="00FD56C3" w:rsidRDefault="00A31BDB" w:rsidP="008A7B90">
            <w:pPr>
              <w:autoSpaceDE w:val="0"/>
              <w:autoSpaceDN w:val="0"/>
              <w:spacing w:before="98" w:after="0" w:line="262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3C8D" w14:textId="77777777" w:rsidR="00A31BDB" w:rsidRPr="00FD56C3" w:rsidRDefault="00A31BDB" w:rsidP="008A7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ECD3" w14:textId="77777777" w:rsidR="00A31BDB" w:rsidRPr="00FD56C3" w:rsidRDefault="00A31BDB" w:rsidP="008A7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BDB" w:rsidRPr="00264911" w14:paraId="68CA852E" w14:textId="77777777" w:rsidTr="008A7B90">
        <w:trPr>
          <w:trHeight w:hRule="exact" w:val="424"/>
        </w:trPr>
        <w:tc>
          <w:tcPr>
            <w:tcW w:w="10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B2156" w14:textId="77777777" w:rsidR="00A31BDB" w:rsidRPr="00A31BDB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FD56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Тема 1. Наглядная геометрия. Линии на плоскости (Линии)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(10ч.)</w:t>
            </w:r>
          </w:p>
        </w:tc>
      </w:tr>
      <w:tr w:rsidR="00A31BDB" w:rsidRPr="00FD56C3" w14:paraId="76CF9FAC" w14:textId="77777777" w:rsidTr="008A7B90">
        <w:trPr>
          <w:trHeight w:hRule="exact" w:val="79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4249C" w14:textId="77777777" w:rsidR="00A31BDB" w:rsidRPr="00123D3D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D388E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F8F28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3B6C3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750BF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19D9C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01.09.2022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82491" w14:textId="77777777" w:rsidR="00A31BDB" w:rsidRPr="00FD56C3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A31BDB" w:rsidRPr="00FD56C3" w14:paraId="37318380" w14:textId="77777777" w:rsidTr="008A7B90">
        <w:trPr>
          <w:trHeight w:hRule="exact" w:val="8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D70E3" w14:textId="77777777" w:rsidR="00A31BDB" w:rsidRPr="00123D3D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0816A" w14:textId="77777777" w:rsidR="00A31BDB" w:rsidRPr="00FD56C3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1AE40" w14:textId="77777777" w:rsidR="00A31BDB" w:rsidRPr="00FD56C3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6B8EC" w14:textId="77777777" w:rsidR="00A31BDB" w:rsidRPr="00FD56C3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11054" w14:textId="77777777" w:rsidR="00A31BDB" w:rsidRPr="00FD56C3" w:rsidRDefault="00A31BDB" w:rsidP="008A7B90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C0AC9" w14:textId="77777777" w:rsidR="00A31BDB" w:rsidRPr="00FD56C3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02.09.2022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67132" w14:textId="77777777" w:rsidR="00A31BDB" w:rsidRPr="00FD56C3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A31BDB" w:rsidRPr="00FD56C3" w14:paraId="1FF07170" w14:textId="77777777" w:rsidTr="008A7B90">
        <w:trPr>
          <w:trHeight w:hRule="exact" w:val="79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EA20A" w14:textId="77777777" w:rsidR="00A31BDB" w:rsidRPr="00123D3D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B199F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Входная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к/р)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2C73F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2A311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67B4B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4EE53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05.09.2022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7A638" w14:textId="77777777" w:rsidR="00A31BDB" w:rsidRPr="00FD56C3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4" w:after="0" w:line="262" w:lineRule="auto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56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A31BDB" w:rsidRPr="00FD56C3" w14:paraId="6E652028" w14:textId="77777777" w:rsidTr="008A7B90">
        <w:trPr>
          <w:trHeight w:hRule="exact" w:val="8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C86EA" w14:textId="77777777" w:rsidR="00A31BDB" w:rsidRPr="00123D3D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0A5CF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Точка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отрезок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5D822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15356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6F2EA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1F1B1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06.09.2022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208B7" w14:textId="77777777" w:rsidR="00A31BDB" w:rsidRPr="00FD56C3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A31BDB" w:rsidRPr="00FD56C3" w14:paraId="41C32E5C" w14:textId="77777777" w:rsidTr="008A7B90">
        <w:trPr>
          <w:trHeight w:hRule="exact" w:val="4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F89E7" w14:textId="77777777" w:rsidR="00A31BDB" w:rsidRPr="00123D3D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A47FE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Ломанная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8DCC0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986CC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4F9CE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0286E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07.09.2022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BE092" w14:textId="77777777" w:rsidR="00A31BDB" w:rsidRPr="00FD56C3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A31BDB" w:rsidRPr="00FD56C3" w14:paraId="0D0601A4" w14:textId="77777777" w:rsidTr="008A7B90">
        <w:trPr>
          <w:trHeight w:hRule="exact" w:val="85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659C8" w14:textId="77777777" w:rsidR="00A31BDB" w:rsidRPr="00123D3D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F501A" w14:textId="77777777" w:rsidR="00A31BDB" w:rsidRPr="00FD56C3" w:rsidRDefault="00A31BDB" w:rsidP="008A7B90">
            <w:pPr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Измерение длины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трезка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метрические измерения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0FECB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B6345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C50BD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25A78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08.09.2022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59871" w14:textId="77777777" w:rsidR="00A31BDB" w:rsidRPr="00FD56C3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A31BDB" w:rsidRPr="00FD56C3" w14:paraId="1BB85C89" w14:textId="77777777" w:rsidTr="008A7B90">
        <w:trPr>
          <w:trHeight w:hRule="exact" w:val="8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9BB35" w14:textId="77777777" w:rsidR="00A31BDB" w:rsidRPr="00123D3D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FB6CB" w14:textId="77777777" w:rsidR="00A31BDB" w:rsidRPr="00FD56C3" w:rsidRDefault="00A31BDB" w:rsidP="008A7B90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Измерение длины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трезка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метрические измерения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48214" w14:textId="77777777" w:rsidR="00A31BDB" w:rsidRPr="00FD56C3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F2EAD" w14:textId="77777777" w:rsidR="00A31BDB" w:rsidRPr="00FD56C3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E94E4" w14:textId="77777777" w:rsidR="00A31BDB" w:rsidRPr="00FD56C3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2B3D7" w14:textId="77777777" w:rsidR="00A31BDB" w:rsidRPr="00FD56C3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09.09.2022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9FDBF" w14:textId="77777777" w:rsidR="00A31BDB" w:rsidRPr="00FD56C3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6" w:after="0" w:line="262" w:lineRule="auto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Письменный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56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A31BDB" w:rsidRPr="00FD56C3" w14:paraId="607A2223" w14:textId="77777777" w:rsidTr="008A7B90">
        <w:trPr>
          <w:trHeight w:hRule="exact" w:val="62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2A693" w14:textId="77777777" w:rsidR="00A31BDB" w:rsidRPr="00123D3D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D0EB8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Окружность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AA753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1E601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19FCF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CB42B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12.09.2022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8CC16" w14:textId="77777777" w:rsidR="00A31BDB" w:rsidRPr="00FD56C3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A31BDB" w:rsidRPr="00FD56C3" w14:paraId="2F072EFA" w14:textId="77777777" w:rsidTr="008A7B90">
        <w:trPr>
          <w:trHeight w:hRule="exact" w:val="55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C70C1" w14:textId="77777777" w:rsidR="00A31BDB" w:rsidRPr="00123D3D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E865C" w14:textId="77777777" w:rsidR="00A31BDB" w:rsidRPr="00FD56C3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Окружность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566FE" w14:textId="77777777" w:rsidR="00A31BDB" w:rsidRPr="00FD56C3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CE382" w14:textId="77777777" w:rsidR="00A31BDB" w:rsidRPr="00FD56C3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0C5C6" w14:textId="77777777" w:rsidR="00A31BDB" w:rsidRPr="00FD56C3" w:rsidRDefault="00A31BDB" w:rsidP="008A7B90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004B5" w14:textId="77777777" w:rsidR="00A31BDB" w:rsidRPr="00FD56C3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13.09.2022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19467" w14:textId="77777777" w:rsidR="00A31BDB" w:rsidRPr="00FD56C3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4" w:after="0" w:line="262" w:lineRule="auto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Письменный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56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A31BDB" w:rsidRPr="00FD56C3" w14:paraId="10251408" w14:textId="77777777" w:rsidTr="008A7B90">
        <w:trPr>
          <w:trHeight w:hRule="exact" w:val="112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1F487" w14:textId="77777777" w:rsidR="00A31BDB" w:rsidRPr="00123D3D" w:rsidRDefault="00A31BDB" w:rsidP="008A7B90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EB25C" w14:textId="77777777" w:rsidR="00A31BDB" w:rsidRPr="00FD56C3" w:rsidRDefault="00A31BDB" w:rsidP="008A7B90">
            <w:pPr>
              <w:autoSpaceDE w:val="0"/>
              <w:autoSpaceDN w:val="0"/>
              <w:spacing w:before="98" w:after="0" w:line="271" w:lineRule="auto"/>
              <w:ind w:left="70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Практическая </w:t>
            </w:r>
            <w:r w:rsidRPr="00FD56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работа"Построение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узора из окружностей"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D7307" w14:textId="77777777" w:rsidR="00A31BDB" w:rsidRPr="00FD56C3" w:rsidRDefault="00A31BDB" w:rsidP="008A7B90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293E7" w14:textId="77777777" w:rsidR="00A31BDB" w:rsidRPr="00FD56C3" w:rsidRDefault="00A31BDB" w:rsidP="008A7B90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1063F" w14:textId="77777777" w:rsidR="00A31BDB" w:rsidRPr="00FD56C3" w:rsidRDefault="00A31BDB" w:rsidP="008A7B90">
            <w:pPr>
              <w:autoSpaceDE w:val="0"/>
              <w:autoSpaceDN w:val="0"/>
              <w:spacing w:before="98" w:after="0" w:line="23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96626" w14:textId="77777777" w:rsidR="00A31BDB" w:rsidRPr="00FD56C3" w:rsidRDefault="00A31BDB" w:rsidP="008A7B9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06952" w14:textId="77777777" w:rsidR="00A31BDB" w:rsidRPr="00FD56C3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8" w:after="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56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A31BDB" w:rsidRPr="00264911" w14:paraId="79C21109" w14:textId="77777777" w:rsidTr="008A7B90">
        <w:trPr>
          <w:trHeight w:hRule="exact" w:val="582"/>
        </w:trPr>
        <w:tc>
          <w:tcPr>
            <w:tcW w:w="10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E34F2" w14:textId="77777777" w:rsidR="00A31BDB" w:rsidRPr="00A31BDB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8" w:after="0" w:line="26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FD56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Тема 2.  Натуральные числа. Действия с натуральными числами (Натуральные числа)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(9ч)</w:t>
            </w:r>
          </w:p>
        </w:tc>
      </w:tr>
      <w:tr w:rsidR="00A31BDB" w:rsidRPr="00FD56C3" w14:paraId="5F8ACE97" w14:textId="77777777" w:rsidTr="008A7B90">
        <w:trPr>
          <w:trHeight w:hRule="exact" w:val="57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4807B" w14:textId="77777777" w:rsidR="00A31BDB" w:rsidRPr="00123D3D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1AC0D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Десятичная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счисления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23F7F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ABDA3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9C92A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73DE1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15.09.2022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DBC3B" w14:textId="77777777" w:rsidR="00A31BDB" w:rsidRPr="00FD56C3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A31BDB" w:rsidRPr="00FD56C3" w14:paraId="1EDA1E75" w14:textId="77777777" w:rsidTr="008A7B90">
        <w:trPr>
          <w:trHeight w:hRule="exact" w:val="55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468AB" w14:textId="77777777" w:rsidR="00A31BDB" w:rsidRPr="00123D3D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064F3" w14:textId="77777777" w:rsidR="00A31BDB" w:rsidRPr="00FD56C3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Ряд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натуральных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чисел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DAFCB" w14:textId="77777777" w:rsidR="00A31BDB" w:rsidRPr="00FD56C3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DDFC7" w14:textId="77777777" w:rsidR="00A31BDB" w:rsidRPr="00FD56C3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EB7BF" w14:textId="77777777" w:rsidR="00A31BDB" w:rsidRPr="00FD56C3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C0E27" w14:textId="77777777" w:rsidR="00A31BDB" w:rsidRPr="00FD56C3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16.09.2022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7BA12" w14:textId="77777777" w:rsidR="00A31BDB" w:rsidRPr="00FD56C3" w:rsidRDefault="00A31BDB" w:rsidP="008A7B90">
            <w:pPr>
              <w:autoSpaceDE w:val="0"/>
              <w:autoSpaceDN w:val="0"/>
              <w:spacing w:before="96" w:after="0" w:line="262" w:lineRule="auto"/>
              <w:ind w:righ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A31BDB" w:rsidRPr="00FD56C3" w14:paraId="45EF9D4D" w14:textId="77777777" w:rsidTr="008A7B90">
        <w:trPr>
          <w:trHeight w:hRule="exact" w:val="79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F20C8" w14:textId="77777777" w:rsidR="00A31BDB" w:rsidRPr="00123D3D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96DED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Натуральный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ряд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AEBB2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0FA42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D93B7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88FDF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19.09.2022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44749" w14:textId="77777777" w:rsidR="00A31BDB" w:rsidRPr="00FD56C3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4" w:after="0" w:line="262" w:lineRule="auto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Письменный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56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A31BDB" w:rsidRPr="00FD56C3" w14:paraId="373079DB" w14:textId="77777777" w:rsidTr="008A7B90">
        <w:trPr>
          <w:trHeight w:hRule="exact" w:val="63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26E63" w14:textId="77777777" w:rsidR="00A31BDB" w:rsidRPr="00123D3D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19686" w14:textId="77777777" w:rsidR="00A31BDB" w:rsidRPr="00FD56C3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83BE4" w14:textId="77777777" w:rsidR="00A31BDB" w:rsidRPr="00FD56C3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E6FEB" w14:textId="77777777" w:rsidR="00A31BDB" w:rsidRPr="00FD56C3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87F42" w14:textId="77777777" w:rsidR="00A31BDB" w:rsidRPr="00FD56C3" w:rsidRDefault="00A31BDB" w:rsidP="008A7B90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6EE9B" w14:textId="77777777" w:rsidR="00A31BDB" w:rsidRPr="00FD56C3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20.09.2022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C6BCE" w14:textId="77777777" w:rsidR="00A31BDB" w:rsidRPr="00FD56C3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A31BDB" w:rsidRPr="00FD56C3" w14:paraId="714BDCB0" w14:textId="77777777" w:rsidTr="008A7B90">
        <w:trPr>
          <w:trHeight w:hRule="exact" w:val="79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F8CFD" w14:textId="77777777" w:rsidR="00A31BDB" w:rsidRPr="00123D3D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0BC39" w14:textId="77777777" w:rsidR="00A31BDB" w:rsidRPr="00FD56C3" w:rsidRDefault="00A31BDB" w:rsidP="008A7B90">
            <w:pPr>
              <w:autoSpaceDE w:val="0"/>
              <w:autoSpaceDN w:val="0"/>
              <w:spacing w:before="96" w:after="0" w:line="262" w:lineRule="auto"/>
              <w:ind w:right="10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Натуральные числа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 координатной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пр</w:t>
            </w: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ямой.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1A947" w14:textId="77777777" w:rsidR="00A31BDB" w:rsidRPr="00FD56C3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7E913" w14:textId="77777777" w:rsidR="00A31BDB" w:rsidRPr="00FD56C3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56767" w14:textId="77777777" w:rsidR="00A31BDB" w:rsidRPr="00FD56C3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CAAAA" w14:textId="77777777" w:rsidR="00A31BDB" w:rsidRPr="00FD56C3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21.09.2022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C2A34" w14:textId="77777777" w:rsidR="00A31BDB" w:rsidRPr="00FD56C3" w:rsidRDefault="00A31BDB" w:rsidP="008A7B90">
            <w:pPr>
              <w:autoSpaceDE w:val="0"/>
              <w:autoSpaceDN w:val="0"/>
              <w:spacing w:before="96" w:after="0" w:line="262" w:lineRule="auto"/>
              <w:ind w:righ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A31BDB" w:rsidRPr="00FD56C3" w14:paraId="54D75F1F" w14:textId="77777777" w:rsidTr="008A7B90">
        <w:trPr>
          <w:trHeight w:hRule="exact" w:val="89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E36F0" w14:textId="77777777" w:rsidR="00A31BDB" w:rsidRPr="00123D3D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E5759" w14:textId="77777777" w:rsidR="00A31BDB" w:rsidRPr="00FD56C3" w:rsidRDefault="00A31BDB" w:rsidP="008A7B90">
            <w:pPr>
              <w:autoSpaceDE w:val="0"/>
              <w:autoSpaceDN w:val="0"/>
              <w:spacing w:before="94" w:after="0" w:line="262" w:lineRule="auto"/>
              <w:ind w:right="10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Натуральные числа на координатной прямой.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9DA16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02EEB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4DEA9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EEBCF" w14:textId="77777777" w:rsidR="00A31BDB" w:rsidRPr="00FD56C3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22.09.2022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94C0D" w14:textId="77777777" w:rsidR="00A31BDB" w:rsidRPr="00FD56C3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4" w:after="0" w:line="262" w:lineRule="auto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Письменный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56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proofErr w:type="spellEnd"/>
            <w:r w:rsidRPr="00FD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</w:tbl>
    <w:p w14:paraId="6568FE47" w14:textId="77777777" w:rsidR="00A31BDB" w:rsidRPr="0027099C" w:rsidRDefault="00A31BDB" w:rsidP="00A31BDB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tbl>
      <w:tblPr>
        <w:tblW w:w="1007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836"/>
        <w:gridCol w:w="567"/>
        <w:gridCol w:w="993"/>
        <w:gridCol w:w="1701"/>
        <w:gridCol w:w="1134"/>
        <w:gridCol w:w="2131"/>
      </w:tblGrid>
      <w:tr w:rsidR="00A31BDB" w:rsidRPr="0027099C" w14:paraId="5568FED4" w14:textId="77777777" w:rsidTr="008A7B90">
        <w:trPr>
          <w:trHeight w:hRule="exact" w:val="10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FD7B7" w14:textId="77777777" w:rsidR="00A31BDB" w:rsidRPr="006D564E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hAnsi="Times New Roman" w:cs="Times New Roman"/>
              </w:rPr>
              <w:lastRenderedPageBreak/>
              <w:tab/>
            </w: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34CDE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left="70" w:right="864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Сравнение и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</w:t>
            </w:r>
            <w:r w:rsidRPr="0027099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кругление натуральных чисел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89BC5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C941C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AAAD8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914E9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23.09.2022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3EC9C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55DEF85E" w14:textId="77777777" w:rsidTr="008A7B90">
        <w:trPr>
          <w:trHeight w:hRule="exact" w:val="9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4E2E8" w14:textId="77777777" w:rsidR="00A31BDB" w:rsidRPr="006D564E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1BA98" w14:textId="77777777" w:rsidR="00A31BDB" w:rsidRPr="0027099C" w:rsidRDefault="00A31BDB" w:rsidP="008A7B90">
            <w:pPr>
              <w:autoSpaceDE w:val="0"/>
              <w:autoSpaceDN w:val="0"/>
              <w:spacing w:before="96" w:after="0" w:line="262" w:lineRule="auto"/>
              <w:ind w:left="70" w:right="864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Сравнение и округление натуральных чисел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02AAA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1A69B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162E6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BDC30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26.09.2022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ACD9F" w14:textId="77777777" w:rsidR="00A31BDB" w:rsidRPr="0027099C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6" w:after="0" w:line="262" w:lineRule="auto"/>
              <w:ind w:right="144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Письменный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tab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1830C280" w14:textId="77777777" w:rsidTr="008A7B90">
        <w:trPr>
          <w:trHeight w:hRule="exact" w:val="1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B2369" w14:textId="77777777" w:rsidR="00A31BDB" w:rsidRPr="006D564E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A5741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left="70" w:right="1152"/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Контрольная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р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абота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Натуральные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числа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1FF80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3B5C2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08874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F8DB9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27.09.2022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CEC44" w14:textId="77777777" w:rsidR="00A31BDB" w:rsidRPr="0027099C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4" w:after="0" w:line="262" w:lineRule="auto"/>
              <w:ind w:right="144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Контрольная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tab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567B72" w14:paraId="6C8FB8EA" w14:textId="77777777" w:rsidTr="008A7B90">
        <w:trPr>
          <w:trHeight w:hRule="exact" w:val="853"/>
        </w:trPr>
        <w:tc>
          <w:tcPr>
            <w:tcW w:w="10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25B27" w14:textId="77777777" w:rsidR="00A31BDB" w:rsidRPr="00A31BDB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123D3D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Тема 3.  Натуральные числа. Действия с натуральными числами (Действия с натуральными числами)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(15ч)</w:t>
            </w:r>
          </w:p>
        </w:tc>
      </w:tr>
      <w:tr w:rsidR="00A31BDB" w:rsidRPr="0027099C" w14:paraId="05F764D4" w14:textId="77777777" w:rsidTr="008A7B90">
        <w:trPr>
          <w:trHeight w:hRule="exact" w:val="1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5C95D" w14:textId="77777777" w:rsidR="00A31BDB" w:rsidRPr="006D564E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20.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AE567" w14:textId="77777777" w:rsidR="00A31BDB" w:rsidRPr="006D564E" w:rsidRDefault="00A31BDB" w:rsidP="008A7B90">
            <w:pPr>
              <w:autoSpaceDE w:val="0"/>
              <w:autoSpaceDN w:val="0"/>
              <w:spacing w:before="94" w:after="0" w:line="271" w:lineRule="auto"/>
              <w:ind w:left="70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Арифметические действия с натуральными числами </w:t>
            </w:r>
            <w:r w:rsidRPr="006D56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(сложение)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F7A7C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AA742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F825E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91F80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28.09.2022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A32B0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5812E122" w14:textId="77777777" w:rsidTr="008A7B90">
        <w:trPr>
          <w:trHeight w:hRule="exact" w:val="1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3D927" w14:textId="77777777" w:rsidR="00A31BDB" w:rsidRPr="006D564E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E9998" w14:textId="77777777" w:rsidR="00A31BDB" w:rsidRPr="006D564E" w:rsidRDefault="00A31BDB" w:rsidP="008A7B90">
            <w:pPr>
              <w:autoSpaceDE w:val="0"/>
              <w:autoSpaceDN w:val="0"/>
              <w:spacing w:before="94" w:after="0" w:line="271" w:lineRule="auto"/>
              <w:ind w:left="70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Арифметические действия с натуральными числами </w:t>
            </w:r>
            <w:r w:rsidRPr="006D56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(сложение)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70966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07C32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98AF7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508C9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29.09.2022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EE5CD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2D922740" w14:textId="77777777" w:rsidTr="008A7B90">
        <w:trPr>
          <w:trHeight w:hRule="exact" w:val="12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3B256" w14:textId="77777777" w:rsidR="00A31BDB" w:rsidRPr="006D564E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22.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D770B" w14:textId="77777777" w:rsidR="00A31BDB" w:rsidRPr="006D564E" w:rsidRDefault="00A31BDB" w:rsidP="008A7B90">
            <w:pPr>
              <w:autoSpaceDE w:val="0"/>
              <w:autoSpaceDN w:val="0"/>
              <w:spacing w:before="94" w:after="0" w:line="271" w:lineRule="auto"/>
              <w:ind w:left="70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Арифметические действия с натуральными числами </w:t>
            </w:r>
            <w:r w:rsidRPr="006D56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(вычитание)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CA6C2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61812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66233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2270D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30.09.2022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1067A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6ED7A4E1" w14:textId="77777777" w:rsidTr="008A7B90">
        <w:trPr>
          <w:trHeight w:hRule="exact" w:val="12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88D2D" w14:textId="77777777" w:rsidR="00A31BDB" w:rsidRPr="006D564E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23.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CE9C4" w14:textId="77777777" w:rsidR="00A31BDB" w:rsidRPr="006D564E" w:rsidRDefault="00A31BDB" w:rsidP="008A7B90">
            <w:pPr>
              <w:autoSpaceDE w:val="0"/>
              <w:autoSpaceDN w:val="0"/>
              <w:spacing w:before="94" w:after="0" w:line="271" w:lineRule="auto"/>
              <w:ind w:left="70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Арифметические действия с натуральными числами </w:t>
            </w:r>
            <w:r w:rsidRPr="006D56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(вычитание)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0C5B0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CE7B4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1941E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C37CA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03.10.2022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50D2F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2F526EAE" w14:textId="77777777" w:rsidTr="008A7B90">
        <w:trPr>
          <w:trHeight w:hRule="exact" w:val="12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D3FA7" w14:textId="77777777" w:rsidR="00A31BDB" w:rsidRPr="006D564E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24.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FC381" w14:textId="77777777" w:rsidR="00A31BDB" w:rsidRPr="006D564E" w:rsidRDefault="00A31BDB" w:rsidP="008A7B90">
            <w:pPr>
              <w:autoSpaceDE w:val="0"/>
              <w:autoSpaceDN w:val="0"/>
              <w:spacing w:before="94" w:after="0" w:line="271" w:lineRule="auto"/>
              <w:ind w:left="70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Арифметические действия с натуральными числами </w:t>
            </w:r>
            <w:r w:rsidRPr="006D56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(умножение)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C23E6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A0818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55CE1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90D9D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04.10.2022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C0CC2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041946AC" w14:textId="77777777" w:rsidTr="008A7B90">
        <w:trPr>
          <w:trHeight w:hRule="exact" w:val="1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CDAF6" w14:textId="77777777" w:rsidR="00A31BDB" w:rsidRPr="006D564E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25.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8C95C" w14:textId="77777777" w:rsidR="00A31BDB" w:rsidRPr="006D564E" w:rsidRDefault="00A31BDB" w:rsidP="008A7B90">
            <w:pPr>
              <w:autoSpaceDE w:val="0"/>
              <w:autoSpaceDN w:val="0"/>
              <w:spacing w:before="96" w:after="0" w:line="271" w:lineRule="auto"/>
              <w:ind w:left="70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Арифметические действия с натуральными числами </w:t>
            </w:r>
            <w:r w:rsidRPr="006D56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(умножение)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1BEE3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4FCF4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90B76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97A38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05.10.2022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293B4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7ACA2DF7" w14:textId="77777777" w:rsidTr="008A7B90">
        <w:trPr>
          <w:trHeight w:hRule="exact" w:val="1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8E5A3" w14:textId="77777777" w:rsidR="00A31BDB" w:rsidRPr="006D564E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26.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E7E0C" w14:textId="77777777" w:rsidR="00A31BDB" w:rsidRPr="006D564E" w:rsidRDefault="00A31BDB" w:rsidP="008A7B90">
            <w:pPr>
              <w:autoSpaceDE w:val="0"/>
              <w:autoSpaceDN w:val="0"/>
              <w:spacing w:before="94" w:after="0" w:line="271" w:lineRule="auto"/>
              <w:ind w:left="70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Арифметические действия с натуральными числами </w:t>
            </w:r>
            <w:r w:rsidRPr="006D56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(деление)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6786A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63D1E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39419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541A6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06.10.2022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44A7B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1E5ABD45" w14:textId="77777777" w:rsidTr="008A7B90">
        <w:trPr>
          <w:trHeight w:hRule="exact" w:val="1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26267" w14:textId="77777777" w:rsidR="00A31BDB" w:rsidRPr="006D564E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27.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5E50F" w14:textId="77777777" w:rsidR="00A31BDB" w:rsidRPr="006D564E" w:rsidRDefault="00A31BDB" w:rsidP="008A7B90">
            <w:pPr>
              <w:autoSpaceDE w:val="0"/>
              <w:autoSpaceDN w:val="0"/>
              <w:spacing w:before="96" w:after="0" w:line="271" w:lineRule="auto"/>
              <w:ind w:left="70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Арифметические действия с натуральными числами </w:t>
            </w:r>
            <w:r w:rsidRPr="006D56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(деление)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1298C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3A313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3C0C1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6966F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07.10.2022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616F1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684321BD" w14:textId="77777777" w:rsidTr="008A7B90">
        <w:trPr>
          <w:trHeight w:hRule="exact" w:val="8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BCFDE" w14:textId="77777777" w:rsidR="00A31BDB" w:rsidRPr="006D564E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28.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23C49" w14:textId="77777777" w:rsidR="00A31BDB" w:rsidRPr="006D564E" w:rsidRDefault="00A31BDB" w:rsidP="008A7B90">
            <w:pPr>
              <w:autoSpaceDE w:val="0"/>
              <w:autoSpaceDN w:val="0"/>
              <w:spacing w:before="94" w:after="0" w:line="262" w:lineRule="auto"/>
              <w:ind w:left="70" w:right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Числовые</w:t>
            </w:r>
            <w:proofErr w:type="spellEnd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выражения</w:t>
            </w:r>
            <w:proofErr w:type="spellEnd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proofErr w:type="spellEnd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F7EAE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BC1F6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CD1A9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40B53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10.10.2022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33B35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480783A0" w14:textId="77777777" w:rsidTr="008A7B90">
        <w:trPr>
          <w:trHeight w:hRule="exact" w:val="7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2466C" w14:textId="77777777" w:rsidR="00A31BDB" w:rsidRPr="006D564E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29.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48A42" w14:textId="77777777" w:rsidR="00A31BDB" w:rsidRPr="006D564E" w:rsidRDefault="00A31BDB" w:rsidP="008A7B90">
            <w:pPr>
              <w:autoSpaceDE w:val="0"/>
              <w:autoSpaceDN w:val="0"/>
              <w:spacing w:before="96" w:after="0" w:line="262" w:lineRule="auto"/>
              <w:ind w:left="70" w:right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Числовые</w:t>
            </w:r>
            <w:proofErr w:type="spellEnd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выражения</w:t>
            </w:r>
            <w:proofErr w:type="spellEnd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proofErr w:type="spellEnd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8C48B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8D5AC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A04C5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5D8DF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11.10.2022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DE504" w14:textId="77777777" w:rsidR="00A31BDB" w:rsidRPr="0027099C" w:rsidRDefault="00A31BDB" w:rsidP="008A7B90">
            <w:pPr>
              <w:autoSpaceDE w:val="0"/>
              <w:autoSpaceDN w:val="0"/>
              <w:spacing w:before="96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3EE0D385" w14:textId="77777777" w:rsidTr="008A7B90">
        <w:trPr>
          <w:trHeight w:hRule="exact" w:val="7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15B4D" w14:textId="77777777" w:rsidR="00A31BDB" w:rsidRPr="006D564E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30.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8926E" w14:textId="77777777" w:rsidR="00A31BDB" w:rsidRPr="006D564E" w:rsidRDefault="00A31BDB" w:rsidP="008A7B90">
            <w:pPr>
              <w:autoSpaceDE w:val="0"/>
              <w:autoSpaceDN w:val="0"/>
              <w:spacing w:before="94" w:after="0" w:line="262" w:lineRule="auto"/>
              <w:ind w:left="70" w:right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Числовые</w:t>
            </w:r>
            <w:proofErr w:type="spellEnd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выражения</w:t>
            </w:r>
            <w:proofErr w:type="spellEnd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proofErr w:type="spellEnd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670AA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CD00B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62F3C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EC060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12.10.2022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709D3" w14:textId="77777777" w:rsidR="00A31BDB" w:rsidRPr="0027099C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4" w:after="0" w:line="262" w:lineRule="auto"/>
              <w:ind w:right="144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Письменный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tab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086A768F" w14:textId="77777777" w:rsidTr="008A7B90">
        <w:trPr>
          <w:trHeight w:hRule="exact" w:val="9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F767F" w14:textId="77777777" w:rsidR="00A31BDB" w:rsidRPr="006D564E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1D688" w14:textId="77777777" w:rsidR="00A31BDB" w:rsidRPr="006D564E" w:rsidRDefault="00A31BDB" w:rsidP="008A7B90">
            <w:pPr>
              <w:autoSpaceDE w:val="0"/>
              <w:autoSpaceDN w:val="0"/>
              <w:spacing w:before="94" w:after="0" w:line="262" w:lineRule="auto"/>
              <w:ind w:left="70" w:right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proofErr w:type="spellEnd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натуральным</w:t>
            </w:r>
            <w:proofErr w:type="spellEnd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показателем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FE490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05B41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998AB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2999B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13.10.2022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BC612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17DFF1F6" w14:textId="77777777" w:rsidTr="008A7B90">
        <w:trPr>
          <w:trHeight w:hRule="exact" w:val="8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31381" w14:textId="77777777" w:rsidR="00A31BDB" w:rsidRPr="006D564E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32.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0279C" w14:textId="77777777" w:rsidR="00A31BDB" w:rsidRPr="006D564E" w:rsidRDefault="00A31BDB" w:rsidP="008A7B90">
            <w:pPr>
              <w:autoSpaceDE w:val="0"/>
              <w:autoSpaceDN w:val="0"/>
              <w:spacing w:before="94" w:after="0" w:line="262" w:lineRule="auto"/>
              <w:ind w:left="70" w:right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proofErr w:type="spellEnd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натуральным</w:t>
            </w:r>
            <w:proofErr w:type="spellEnd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показателем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C6D4D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A16D1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9FC83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8E3FC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14.10.2022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F35CF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</w:tbl>
    <w:p w14:paraId="055220D8" w14:textId="77777777" w:rsidR="00A31BDB" w:rsidRPr="0027099C" w:rsidRDefault="00A31BDB" w:rsidP="00A31BDB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567"/>
        <w:gridCol w:w="992"/>
        <w:gridCol w:w="1701"/>
        <w:gridCol w:w="1134"/>
        <w:gridCol w:w="2126"/>
      </w:tblGrid>
      <w:tr w:rsidR="00A31BDB" w:rsidRPr="0027099C" w14:paraId="430684F6" w14:textId="77777777" w:rsidTr="008A7B90">
        <w:trPr>
          <w:trHeight w:hRule="exact" w:val="7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2B3F8" w14:textId="77777777" w:rsidR="00A31BDB" w:rsidRPr="006D564E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33.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EFF18" w14:textId="77777777" w:rsidR="00A31BDB" w:rsidRPr="006D564E" w:rsidRDefault="00A31BDB" w:rsidP="008A7B90">
            <w:pPr>
              <w:autoSpaceDE w:val="0"/>
              <w:autoSpaceDN w:val="0"/>
              <w:spacing w:before="94" w:after="0" w:line="262" w:lineRule="auto"/>
              <w:ind w:left="70" w:right="1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proofErr w:type="spellEnd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натуральным</w:t>
            </w:r>
            <w:proofErr w:type="spellEnd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показателем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D18EE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23ACC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6AA3C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D78AB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17.10.2022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B0CCA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727A4FF8" w14:textId="77777777" w:rsidTr="008A7B90">
        <w:trPr>
          <w:trHeight w:hRule="exact" w:val="8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7BA90" w14:textId="77777777" w:rsidR="00A31BDB" w:rsidRPr="006D564E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34.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D276A" w14:textId="77777777" w:rsidR="00A31BDB" w:rsidRPr="006D564E" w:rsidRDefault="00A31BDB" w:rsidP="008A7B90">
            <w:pPr>
              <w:autoSpaceDE w:val="0"/>
              <w:autoSpaceDN w:val="0"/>
              <w:spacing w:before="96" w:after="0" w:line="262" w:lineRule="auto"/>
              <w:ind w:left="70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 работа "действия с натуральными числами"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DE626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31513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C4881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64517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18.10.2022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58774" w14:textId="77777777" w:rsidR="00A31BDB" w:rsidRPr="0027099C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6" w:after="0" w:line="262" w:lineRule="auto"/>
              <w:ind w:right="144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Контрольная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tab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567B72" w14:paraId="6AB10E93" w14:textId="77777777" w:rsidTr="008A7B90">
        <w:trPr>
          <w:trHeight w:hRule="exact" w:val="800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ACD56" w14:textId="77777777" w:rsidR="00A31BDB" w:rsidRPr="00123D3D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6" w:after="0" w:line="262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123D3D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Тема 4.  Натуральные числа. Действия с натуральными числами </w:t>
            </w:r>
          </w:p>
          <w:p w14:paraId="0B8439FB" w14:textId="77777777" w:rsidR="00A31BDB" w:rsidRPr="00A31BDB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6" w:after="0" w:line="262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23D3D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(Использование свойств действий при вычислениях)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(15ч)</w:t>
            </w:r>
          </w:p>
        </w:tc>
      </w:tr>
      <w:tr w:rsidR="00A31BDB" w:rsidRPr="0027099C" w14:paraId="2B197CC5" w14:textId="77777777" w:rsidTr="008A7B90">
        <w:trPr>
          <w:trHeight w:hRule="exact" w:val="12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906AE" w14:textId="77777777" w:rsidR="00A31BDB" w:rsidRPr="006D564E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35.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1FC8F" w14:textId="77777777" w:rsidR="00A31BDB" w:rsidRDefault="00A31BDB" w:rsidP="008A7B90">
            <w:pPr>
              <w:autoSpaceDE w:val="0"/>
              <w:autoSpaceDN w:val="0"/>
              <w:spacing w:before="94" w:after="0" w:line="271" w:lineRule="auto"/>
              <w:ind w:left="143" w:firstLine="73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Переместительное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  <w:r w:rsidRPr="0027099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 сочетательное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с</w:t>
            </w:r>
            <w:r w:rsidRPr="0027099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войства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  <w:p w14:paraId="56D2A807" w14:textId="77777777" w:rsidR="00A31BDB" w:rsidRPr="0027099C" w:rsidRDefault="00A31BDB" w:rsidP="008A7B90">
            <w:pPr>
              <w:autoSpaceDE w:val="0"/>
              <w:autoSpaceDN w:val="0"/>
              <w:spacing w:before="94" w:after="0" w:line="271" w:lineRule="auto"/>
              <w:ind w:left="143" w:firstLine="7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</w:t>
            </w:r>
            <w:r w:rsidRPr="0027099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ложени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я </w:t>
            </w:r>
            <w:r w:rsidRPr="0027099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 умножения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50994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D6855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83821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E2D1F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19.10.2022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5BDA7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00E3044B" w14:textId="77777777" w:rsidTr="008A7B90">
        <w:trPr>
          <w:trHeight w:hRule="exact" w:val="11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467E3" w14:textId="77777777" w:rsidR="00A31BDB" w:rsidRPr="006D564E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36.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22C87" w14:textId="77777777" w:rsidR="00A31BDB" w:rsidRPr="0027099C" w:rsidRDefault="00A31BDB" w:rsidP="008A7B90">
            <w:pPr>
              <w:autoSpaceDE w:val="0"/>
              <w:autoSpaceDN w:val="0"/>
              <w:spacing w:before="94" w:after="0" w:line="271" w:lineRule="auto"/>
              <w:ind w:left="143" w:firstLine="73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Переместительное и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сочетательное свойства сложения и умножения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338AB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1DB40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50C00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A4F77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20.10.2022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75E8D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58467977" w14:textId="77777777" w:rsidTr="008A7B90">
        <w:trPr>
          <w:trHeight w:hRule="exact" w:val="11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86626" w14:textId="77777777" w:rsidR="00A31BDB" w:rsidRPr="006D564E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37.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37C6C" w14:textId="77777777" w:rsidR="00A31BDB" w:rsidRPr="0027099C" w:rsidRDefault="00A31BDB" w:rsidP="008A7B90">
            <w:pPr>
              <w:autoSpaceDE w:val="0"/>
              <w:autoSpaceDN w:val="0"/>
              <w:spacing w:before="94" w:after="0" w:line="271" w:lineRule="auto"/>
              <w:ind w:left="143" w:firstLine="73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Переместительное и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сочетательное свойства сложения и умножения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91E8D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5EB2D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C0307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CE9C1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21.10.2022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04C28" w14:textId="77777777" w:rsidR="00A31BDB" w:rsidRPr="0027099C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4" w:after="0" w:line="262" w:lineRule="auto"/>
              <w:ind w:right="144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Письменный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tab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2FCAFA35" w14:textId="77777777" w:rsidTr="008A7B90">
        <w:trPr>
          <w:trHeight w:hRule="exact" w:val="8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EA964" w14:textId="77777777" w:rsidR="00A31BDB" w:rsidRPr="006D564E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38.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52F08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left="143" w:firstLine="73"/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Распределительное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свойство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умножения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A073E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4BE58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73A97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FA02D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24.10.2022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0B8B6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77F75B70" w14:textId="77777777" w:rsidTr="008A7B90">
        <w:trPr>
          <w:trHeight w:hRule="exact" w:val="7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D7FCC" w14:textId="77777777" w:rsidR="00A31BDB" w:rsidRPr="006D564E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39.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C85F4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left="143" w:firstLine="73"/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Распределительное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свойство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умножения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BE179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58DCB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D4603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3D3CE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25.10.2022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16332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33F99B71" w14:textId="77777777" w:rsidTr="008A7B90">
        <w:trPr>
          <w:trHeight w:hRule="exact" w:val="11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BD5A4" w14:textId="77777777" w:rsidR="00A31BDB" w:rsidRPr="006D564E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40.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FDB75" w14:textId="77777777" w:rsidR="00A31BDB" w:rsidRPr="0027099C" w:rsidRDefault="00A31BDB" w:rsidP="008A7B90">
            <w:pPr>
              <w:autoSpaceDE w:val="0"/>
              <w:autoSpaceDN w:val="0"/>
              <w:spacing w:before="94" w:after="0" w:line="271" w:lineRule="auto"/>
              <w:ind w:left="143" w:firstLine="73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Контрольная работа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"Использование свойств </w:t>
            </w:r>
            <w:r w:rsidRPr="0027099C">
              <w:rPr>
                <w:rFonts w:ascii="Times New Roman" w:hAnsi="Times New Roman" w:cs="Times New Roman"/>
                <w:lang w:val="ru-RU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действий при вычислениях"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2DA0B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396DC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F5EF8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B4342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26.10.2022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01BDD" w14:textId="77777777" w:rsidR="00A31BDB" w:rsidRPr="0027099C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4" w:after="0" w:line="262" w:lineRule="auto"/>
              <w:ind w:right="144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Контрольная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tab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7CB4B6E0" w14:textId="77777777" w:rsidTr="008A7B90">
        <w:trPr>
          <w:trHeight w:hRule="exact" w:val="11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D13B3" w14:textId="77777777" w:rsidR="00A31BDB" w:rsidRPr="006D564E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41.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95EBF" w14:textId="77777777" w:rsidR="00A31BDB" w:rsidRPr="00123D3D" w:rsidRDefault="00A31BDB" w:rsidP="008A7B90">
            <w:pPr>
              <w:autoSpaceDE w:val="0"/>
              <w:autoSpaceDN w:val="0"/>
              <w:spacing w:before="96" w:after="0" w:line="271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Решение текстовых задач </w:t>
            </w:r>
            <w:r w:rsidRPr="00123D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 все арифметические действия, на движение и покупки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47904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347B2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26F2E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FE052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27.10.2022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D94DC" w14:textId="77777777" w:rsidR="00A31BDB" w:rsidRPr="0027099C" w:rsidRDefault="00A31BDB" w:rsidP="008A7B90">
            <w:pPr>
              <w:autoSpaceDE w:val="0"/>
              <w:autoSpaceDN w:val="0"/>
              <w:spacing w:before="96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32D1DA07" w14:textId="77777777" w:rsidTr="008A7B90">
        <w:trPr>
          <w:trHeight w:hRule="exact" w:val="11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8B26D" w14:textId="77777777" w:rsidR="00A31BDB" w:rsidRPr="006D564E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42.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1CD9A" w14:textId="77777777" w:rsidR="00A31BDB" w:rsidRPr="0027099C" w:rsidRDefault="00A31BDB" w:rsidP="008A7B90">
            <w:pPr>
              <w:autoSpaceDE w:val="0"/>
              <w:autoSpaceDN w:val="0"/>
              <w:spacing w:before="96" w:after="0" w:line="271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12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Решение текстовых задач </w:t>
            </w:r>
            <w:r w:rsidRPr="0012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на все арифметические действия, на движение и покупки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943CC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A9B16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C91C1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06F22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28.10.2022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432E9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7DF908D6" w14:textId="77777777" w:rsidTr="008A7B90">
        <w:trPr>
          <w:trHeight w:hRule="exact" w:val="11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62007" w14:textId="77777777" w:rsidR="00A31BDB" w:rsidRPr="006D564E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43.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76C14" w14:textId="77777777" w:rsidR="00A31BDB" w:rsidRPr="00123D3D" w:rsidRDefault="00A31BDB" w:rsidP="008A7B90">
            <w:pPr>
              <w:autoSpaceDE w:val="0"/>
              <w:autoSpaceDN w:val="0"/>
              <w:spacing w:before="96" w:after="0" w:line="271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2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Решение текстовых задач </w:t>
            </w:r>
            <w:r w:rsidRPr="0012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на все арифметические действия, на движение и покупки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A3CAB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63A46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65436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99215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07.11.2022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5E9D9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69A9E3F3" w14:textId="77777777" w:rsidTr="008A7B90">
        <w:trPr>
          <w:trHeight w:hRule="exact" w:val="11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5063B" w14:textId="77777777" w:rsidR="00A31BDB" w:rsidRPr="006D564E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44.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CF573" w14:textId="77777777" w:rsidR="00A31BDB" w:rsidRPr="00123D3D" w:rsidRDefault="00A31BDB" w:rsidP="008A7B90">
            <w:pPr>
              <w:autoSpaceDE w:val="0"/>
              <w:autoSpaceDN w:val="0"/>
              <w:spacing w:before="96" w:after="0" w:line="271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2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Решение текстовых задач </w:t>
            </w:r>
            <w:r w:rsidRPr="0012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на все арифметические действия, на движение и покупки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12BD2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AF878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B03FD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4C611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08.11.2022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F6D1D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7BE2C668" w14:textId="77777777" w:rsidTr="008A7B90">
        <w:trPr>
          <w:trHeight w:hRule="exact" w:val="11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AC934" w14:textId="77777777" w:rsidR="00A31BDB" w:rsidRPr="006D564E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45.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5A743" w14:textId="77777777" w:rsidR="00A31BDB" w:rsidRPr="00123D3D" w:rsidRDefault="00A31BDB" w:rsidP="008A7B90">
            <w:pPr>
              <w:autoSpaceDE w:val="0"/>
              <w:autoSpaceDN w:val="0"/>
              <w:spacing w:before="96" w:after="0" w:line="271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2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Решение текстовых задач </w:t>
            </w:r>
            <w:r w:rsidRPr="0012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на все арифметические действия, на движение и покупки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E60DF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7394E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E4D90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25A31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09.11.2022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ACB37" w14:textId="77777777" w:rsidR="00A31BDB" w:rsidRPr="0027099C" w:rsidRDefault="00A31BDB" w:rsidP="008A7B90">
            <w:pPr>
              <w:autoSpaceDE w:val="0"/>
              <w:autoSpaceDN w:val="0"/>
              <w:spacing w:before="96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7D9338EC" w14:textId="77777777" w:rsidTr="008A7B90">
        <w:trPr>
          <w:trHeight w:hRule="exact" w:val="11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28449" w14:textId="77777777" w:rsidR="00A31BDB" w:rsidRPr="006D564E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46.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9ABC7" w14:textId="77777777" w:rsidR="00A31BDB" w:rsidRPr="00123D3D" w:rsidRDefault="00A31BDB" w:rsidP="008A7B90">
            <w:pPr>
              <w:autoSpaceDE w:val="0"/>
              <w:autoSpaceDN w:val="0"/>
              <w:spacing w:before="96" w:after="0" w:line="271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2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Решение текстовых задач </w:t>
            </w:r>
            <w:r w:rsidRPr="0012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на все арифметические действия, на движение и покупки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FC12B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25A39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C211D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F184C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10.11.2022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3EF62" w14:textId="77777777" w:rsidR="00A31BDB" w:rsidRPr="0027099C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4" w:after="0" w:line="262" w:lineRule="auto"/>
              <w:ind w:right="144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Письменный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tab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73FEC351" w14:textId="77777777" w:rsidTr="008A7B90">
        <w:trPr>
          <w:trHeight w:hRule="exact" w:val="11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BAA07" w14:textId="77777777" w:rsidR="00A31BDB" w:rsidRPr="006D564E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47.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67E6C" w14:textId="77777777" w:rsidR="00A31BDB" w:rsidRPr="00123D3D" w:rsidRDefault="00A31BDB" w:rsidP="008A7B90">
            <w:pPr>
              <w:autoSpaceDE w:val="0"/>
              <w:autoSpaceDN w:val="0"/>
              <w:spacing w:before="96" w:after="0" w:line="271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2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Решение текстовых задач </w:t>
            </w:r>
            <w:r w:rsidRPr="0012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на все арифметические действия, на движение и покупки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CD1B2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5790D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1A3F7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C1611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11.11.2022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7741F" w14:textId="77777777" w:rsidR="00A31BDB" w:rsidRPr="0027099C" w:rsidRDefault="00A31BDB" w:rsidP="008A7B90">
            <w:pPr>
              <w:autoSpaceDE w:val="0"/>
              <w:autoSpaceDN w:val="0"/>
              <w:spacing w:before="96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</w:tbl>
    <w:p w14:paraId="0F97F696" w14:textId="77777777" w:rsidR="00A31BDB" w:rsidRPr="006D564E" w:rsidRDefault="00A31BDB" w:rsidP="00A31BDB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567"/>
        <w:gridCol w:w="992"/>
        <w:gridCol w:w="1701"/>
        <w:gridCol w:w="1134"/>
        <w:gridCol w:w="2126"/>
      </w:tblGrid>
      <w:tr w:rsidR="00A31BDB" w:rsidRPr="0027099C" w14:paraId="40876F85" w14:textId="77777777" w:rsidTr="008A7B90">
        <w:trPr>
          <w:trHeight w:hRule="exact" w:val="11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B8B38" w14:textId="77777777" w:rsidR="00A31BDB" w:rsidRPr="006D564E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48.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8BC10" w14:textId="77777777" w:rsidR="00A31BDB" w:rsidRPr="00123D3D" w:rsidRDefault="00A31BDB" w:rsidP="008A7B90">
            <w:pPr>
              <w:autoSpaceDE w:val="0"/>
              <w:autoSpaceDN w:val="0"/>
              <w:spacing w:before="94" w:after="0" w:line="271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2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Решение текстовых задач </w:t>
            </w:r>
            <w:r w:rsidRPr="0012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на все арифметические действия, на движение и покупки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367B0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D956A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9F27A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80C8A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14.11.2022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5B1EB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60EE991F" w14:textId="77777777" w:rsidTr="008A7B90">
        <w:trPr>
          <w:trHeight w:hRule="exact" w:val="7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E1CE1" w14:textId="77777777" w:rsidR="00A31BDB" w:rsidRPr="006D564E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49.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6BC3A" w14:textId="77777777" w:rsidR="00A31BDB" w:rsidRPr="00123D3D" w:rsidRDefault="00A31BDB" w:rsidP="008A7B90">
            <w:pPr>
              <w:autoSpaceDE w:val="0"/>
              <w:autoSpaceDN w:val="0"/>
              <w:spacing w:before="96" w:after="0" w:line="262" w:lineRule="auto"/>
              <w:ind w:left="70" w:right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2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 работа "Решение текстовых задач"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FEAC3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E380C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8EBEB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F5BC1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15.11.2022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FDC98" w14:textId="77777777" w:rsidR="00A31BDB" w:rsidRPr="0027099C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6" w:after="0" w:line="262" w:lineRule="auto"/>
              <w:ind w:right="144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Контрольная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tab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567B72" w14:paraId="72BEF90C" w14:textId="77777777" w:rsidTr="008A7B90">
        <w:trPr>
          <w:trHeight w:hRule="exact" w:val="687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5154D" w14:textId="77777777" w:rsidR="00A31BDB" w:rsidRPr="00A31BDB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6" w:after="0" w:line="262" w:lineRule="auto"/>
              <w:ind w:right="14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123D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Тема 5. Наглядная геометрия. Линии на плоскости (Углы и многоугольники)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(7ч)</w:t>
            </w:r>
          </w:p>
        </w:tc>
      </w:tr>
      <w:tr w:rsidR="00A31BDB" w:rsidRPr="0027099C" w14:paraId="49E09B50" w14:textId="77777777" w:rsidTr="008A7B90">
        <w:trPr>
          <w:trHeight w:hRule="exact" w:val="7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5258A" w14:textId="77777777" w:rsidR="00A31BDB" w:rsidRPr="006D564E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50.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DF36D" w14:textId="77777777" w:rsidR="00A31BDB" w:rsidRPr="006D564E" w:rsidRDefault="00A31BDB" w:rsidP="008A7B90">
            <w:pPr>
              <w:autoSpaceDE w:val="0"/>
              <w:autoSpaceDN w:val="0"/>
              <w:spacing w:before="94" w:after="0" w:line="230" w:lineRule="auto"/>
              <w:ind w:left="70" w:right="1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083B4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94179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17177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A8B2D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16.11.2022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A3499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2B80B4D1" w14:textId="77777777" w:rsidTr="008A7B90">
        <w:trPr>
          <w:trHeight w:hRule="exact" w:val="8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31BB6" w14:textId="77777777" w:rsidR="00A31BDB" w:rsidRPr="006D564E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51.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AF22E" w14:textId="77777777" w:rsidR="00A31BDB" w:rsidRPr="006D564E" w:rsidRDefault="00A31BDB" w:rsidP="008A7B90">
            <w:pPr>
              <w:autoSpaceDE w:val="0"/>
              <w:autoSpaceDN w:val="0"/>
              <w:spacing w:before="94" w:after="0" w:line="262" w:lineRule="auto"/>
              <w:ind w:left="70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Прямой, острый, тупой и развернутый угол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9991D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3D58A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3C71A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A2496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17.11.2022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A56CD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2F14AE4E" w14:textId="77777777" w:rsidTr="008A7B90">
        <w:trPr>
          <w:trHeight w:hRule="exact" w:val="7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56E33" w14:textId="77777777" w:rsidR="00A31BDB" w:rsidRPr="006D564E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52.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15DCF" w14:textId="77777777" w:rsidR="00A31BDB" w:rsidRPr="006D564E" w:rsidRDefault="00A31BDB" w:rsidP="008A7B90">
            <w:pPr>
              <w:autoSpaceDE w:val="0"/>
              <w:autoSpaceDN w:val="0"/>
              <w:spacing w:before="94" w:after="0" w:line="262" w:lineRule="auto"/>
              <w:ind w:left="70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Прямой, острый, тупой и развернутый угол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8D2C0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9CFAA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08446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F5144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18.11.2022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D5D65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348F79A1" w14:textId="77777777" w:rsidTr="008A7B90">
        <w:trPr>
          <w:trHeight w:hRule="exact" w:val="7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FAC2B" w14:textId="77777777" w:rsidR="00A31BDB" w:rsidRPr="006D564E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53.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CD28D" w14:textId="77777777" w:rsidR="00A31BDB" w:rsidRPr="006D564E" w:rsidRDefault="00A31BDB" w:rsidP="008A7B90">
            <w:pPr>
              <w:autoSpaceDE w:val="0"/>
              <w:autoSpaceDN w:val="0"/>
              <w:spacing w:before="94" w:after="0" w:line="230" w:lineRule="auto"/>
              <w:ind w:left="70" w:right="1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Измерение</w:t>
            </w:r>
            <w:proofErr w:type="spellEnd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углов</w:t>
            </w:r>
            <w:proofErr w:type="spellEnd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63866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E7E58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1AEEA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022A6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21.11.2022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DF366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546E3143" w14:textId="77777777" w:rsidTr="008A7B90">
        <w:trPr>
          <w:trHeight w:hRule="exact" w:val="8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9ECB4" w14:textId="77777777" w:rsidR="00A31BDB" w:rsidRPr="006D564E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54.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A9FB6" w14:textId="77777777" w:rsidR="00A31BDB" w:rsidRPr="006D564E" w:rsidRDefault="00A31BDB" w:rsidP="008A7B90">
            <w:pPr>
              <w:autoSpaceDE w:val="0"/>
              <w:autoSpaceDN w:val="0"/>
              <w:spacing w:before="96" w:after="0" w:line="230" w:lineRule="auto"/>
              <w:ind w:left="70" w:right="1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Измерение</w:t>
            </w:r>
            <w:proofErr w:type="spellEnd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углов</w:t>
            </w:r>
            <w:proofErr w:type="spellEnd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DFFBB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87117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7561F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FCA24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22.11.2022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A899E" w14:textId="77777777" w:rsidR="00A31BDB" w:rsidRPr="0027099C" w:rsidRDefault="00A31BDB" w:rsidP="008A7B90">
            <w:pPr>
              <w:autoSpaceDE w:val="0"/>
              <w:autoSpaceDN w:val="0"/>
              <w:spacing w:before="96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15DADB5A" w14:textId="77777777" w:rsidTr="008A7B90">
        <w:trPr>
          <w:trHeight w:hRule="exact" w:val="7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4C064" w14:textId="77777777" w:rsidR="00A31BDB" w:rsidRPr="006D564E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55.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58922" w14:textId="77777777" w:rsidR="00A31BDB" w:rsidRPr="006D564E" w:rsidRDefault="00A31BDB" w:rsidP="008A7B90">
            <w:pPr>
              <w:autoSpaceDE w:val="0"/>
              <w:autoSpaceDN w:val="0"/>
              <w:spacing w:before="94" w:after="0" w:line="230" w:lineRule="auto"/>
              <w:ind w:left="70" w:right="1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Измерение</w:t>
            </w:r>
            <w:proofErr w:type="spellEnd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углов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A97CC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E3AA8" w14:textId="750B4B3F" w:rsidR="00A31BDB" w:rsidRPr="00754F8B" w:rsidRDefault="00754F8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D3F2A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CD2C0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23.11.2022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DD4D6" w14:textId="77777777" w:rsidR="00A31BDB" w:rsidRPr="0027099C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4" w:after="0" w:line="262" w:lineRule="auto"/>
              <w:ind w:right="144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Письменный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tab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17F57A75" w14:textId="77777777" w:rsidTr="008A7B90">
        <w:trPr>
          <w:trHeight w:hRule="exact" w:val="10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DDBB9" w14:textId="77777777" w:rsidR="00A31BDB" w:rsidRPr="006D564E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56.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2FB61" w14:textId="77777777" w:rsidR="00A31BDB" w:rsidRPr="006D564E" w:rsidRDefault="00A31BDB" w:rsidP="008A7B90">
            <w:pPr>
              <w:autoSpaceDE w:val="0"/>
              <w:autoSpaceDN w:val="0"/>
              <w:spacing w:before="94" w:after="0" w:line="262" w:lineRule="auto"/>
              <w:ind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работа«Построение</w:t>
            </w:r>
            <w:proofErr w:type="spellEnd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углов</w:t>
            </w:r>
            <w:proofErr w:type="spellEnd"/>
            <w:r w:rsidRPr="006D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2BAC3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3B4DD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E5CF3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0A7DF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50ECC" w14:textId="77777777" w:rsidR="00A31BDB" w:rsidRPr="0027099C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4" w:after="0" w:line="262" w:lineRule="auto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tab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567B72" w14:paraId="06539E9B" w14:textId="77777777" w:rsidTr="008A7B90">
        <w:trPr>
          <w:trHeight w:hRule="exact" w:val="800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7A5E2" w14:textId="77777777" w:rsidR="00A31BDB" w:rsidRPr="00A31BDB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4" w:after="0" w:line="26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2F1F05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Тема 6. Натуральные числа. Действия с натуральными числами (Делимость чисел)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(17ч)</w:t>
            </w:r>
          </w:p>
        </w:tc>
      </w:tr>
      <w:tr w:rsidR="00A31BDB" w:rsidRPr="0027099C" w14:paraId="47E87BE4" w14:textId="77777777" w:rsidTr="008A7B90">
        <w:trPr>
          <w:trHeight w:hRule="exact" w:val="7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84912" w14:textId="77777777" w:rsidR="00A31BDB" w:rsidRPr="002F1F05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57.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80A2F" w14:textId="77777777" w:rsidR="00A31BDB" w:rsidRPr="002F1F05" w:rsidRDefault="00A31BDB" w:rsidP="008A7B90">
            <w:pPr>
              <w:autoSpaceDE w:val="0"/>
              <w:autoSpaceDN w:val="0"/>
              <w:spacing w:before="94" w:after="0" w:line="262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Делители и кратные числа, </w:t>
            </w:r>
            <w:r w:rsidRPr="002F1F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разложение числа на множители.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B9454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61989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E4708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7C277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25.11.2022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C30C9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04565796" w14:textId="77777777" w:rsidTr="008A7B90">
        <w:trPr>
          <w:trHeight w:hRule="exact" w:val="8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5B0BF" w14:textId="77777777" w:rsidR="00A31BDB" w:rsidRPr="002F1F05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58.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A5DD6" w14:textId="77777777" w:rsidR="00A31BDB" w:rsidRPr="002F1F05" w:rsidRDefault="00A31BDB" w:rsidP="008A7B90">
            <w:pPr>
              <w:autoSpaceDE w:val="0"/>
              <w:autoSpaceDN w:val="0"/>
              <w:spacing w:before="94" w:after="0" w:line="262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Делители и кратные числа, </w:t>
            </w:r>
            <w:r w:rsidRPr="002F1F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разложение числа на множители.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EBB66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81E09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4FAEA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AACF6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28.11.2022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A3DEC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35157DEF" w14:textId="77777777" w:rsidTr="008A7B90">
        <w:trPr>
          <w:trHeight w:hRule="exact" w:val="7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AC897" w14:textId="77777777" w:rsidR="00A31BDB" w:rsidRPr="002F1F05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59.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E446A" w14:textId="77777777" w:rsidR="00A31BDB" w:rsidRPr="002F1F05" w:rsidRDefault="00A31BDB" w:rsidP="008A7B90">
            <w:pPr>
              <w:autoSpaceDE w:val="0"/>
              <w:autoSpaceDN w:val="0"/>
              <w:spacing w:before="96" w:after="0" w:line="262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Делители и кратные числа, </w:t>
            </w:r>
            <w:r w:rsidRPr="002F1F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разложение числа на множители.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35E37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2374C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05E36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B2457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29.11.2022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E1EEF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264D749F" w14:textId="77777777" w:rsidTr="008A7B90">
        <w:trPr>
          <w:trHeight w:hRule="exact" w:val="7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CFBC4" w14:textId="77777777" w:rsidR="00A31BDB" w:rsidRPr="002F1F05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60.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33BAE" w14:textId="77777777" w:rsidR="00A31BDB" w:rsidRPr="002F1F05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Простые</w:t>
            </w:r>
            <w:proofErr w:type="spellEnd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составные</w:t>
            </w:r>
            <w:proofErr w:type="spellEnd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числа</w:t>
            </w:r>
            <w:proofErr w:type="spellEnd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58C3B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17D64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42385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37604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342FC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4F29D346" w14:textId="77777777" w:rsidTr="008A7B90">
        <w:trPr>
          <w:trHeight w:hRule="exact" w:val="4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FBEA6" w14:textId="77777777" w:rsidR="00A31BDB" w:rsidRPr="002F1F05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61.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19356" w14:textId="77777777" w:rsidR="00A31BDB" w:rsidRPr="002F1F05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Простые</w:t>
            </w:r>
            <w:proofErr w:type="spellEnd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составные</w:t>
            </w:r>
            <w:proofErr w:type="spellEnd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числа</w:t>
            </w:r>
            <w:proofErr w:type="spellEnd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E2A74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F604E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E8B12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9F965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01.12.2022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178F2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3009ADF6" w14:textId="77777777" w:rsidTr="008A7B90">
        <w:trPr>
          <w:trHeight w:hRule="exact" w:val="7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B0BE9" w14:textId="77777777" w:rsidR="00A31BDB" w:rsidRPr="002F1F05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62.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49733" w14:textId="77777777" w:rsidR="00A31BDB" w:rsidRPr="002F1F05" w:rsidRDefault="00A31BDB" w:rsidP="008A7B90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Простые и составные числа (свойства делимости)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96A26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A1FD9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4C530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D97EE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02.12.2022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A68F8" w14:textId="77777777" w:rsidR="00A31BDB" w:rsidRPr="0027099C" w:rsidRDefault="00A31BDB" w:rsidP="008A7B90">
            <w:pPr>
              <w:autoSpaceDE w:val="0"/>
              <w:autoSpaceDN w:val="0"/>
              <w:spacing w:before="96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48180E05" w14:textId="77777777" w:rsidTr="008A7B90">
        <w:trPr>
          <w:trHeight w:hRule="exact" w:val="8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3953A" w14:textId="77777777" w:rsidR="00A31BDB" w:rsidRPr="002F1F05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63.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0C143" w14:textId="77777777" w:rsidR="00A31BDB" w:rsidRPr="002F1F05" w:rsidRDefault="00A31BDB" w:rsidP="008A7B90">
            <w:pPr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Простые и составные числа (свойства делимости)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31676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16EA8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EE8F1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B2B15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05.12.2022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0B40D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27999E98" w14:textId="77777777" w:rsidTr="008A7B90">
        <w:trPr>
          <w:trHeight w:hRule="exact" w:val="7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EB19A" w14:textId="77777777" w:rsidR="00A31BDB" w:rsidRPr="002F1F05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64.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04E57" w14:textId="77777777" w:rsidR="00A31BDB" w:rsidRPr="002F1F05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Признаки</w:t>
            </w:r>
            <w:proofErr w:type="spellEnd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делимости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A40EF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A0F28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42E9A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C7ED9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06.12.2022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B0773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5C559AFD" w14:textId="77777777" w:rsidTr="008A7B90">
        <w:trPr>
          <w:trHeight w:hRule="exact" w:val="8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60290" w14:textId="77777777" w:rsidR="00A31BDB" w:rsidRPr="002F1F05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65.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D23E2" w14:textId="77777777" w:rsidR="00A31BDB" w:rsidRPr="002F1F05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Признаки</w:t>
            </w:r>
            <w:proofErr w:type="spellEnd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делимости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65937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94ABA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4A0CD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9D381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07.12.2022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3DF98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18A1FC53" w14:textId="77777777" w:rsidTr="008A7B90">
        <w:trPr>
          <w:trHeight w:hRule="exact" w:val="7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7D4C5" w14:textId="77777777" w:rsidR="00A31BDB" w:rsidRPr="002F1F05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66.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A62E2" w14:textId="77777777" w:rsidR="00A31BDB" w:rsidRPr="002F1F05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Признаки</w:t>
            </w:r>
            <w:proofErr w:type="spellEnd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делимости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03F5B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B7C4C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C3B36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86B05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08.12.2022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E87F1" w14:textId="77777777" w:rsidR="00A31BDB" w:rsidRPr="0027099C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4" w:after="0" w:line="262" w:lineRule="auto"/>
              <w:ind w:right="144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Письменный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tab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</w:tbl>
    <w:p w14:paraId="1959B27A" w14:textId="77777777" w:rsidR="00A31BDB" w:rsidRPr="002F1F05" w:rsidRDefault="00A31BDB" w:rsidP="00A31BDB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/11</w:t>
      </w: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567"/>
        <w:gridCol w:w="992"/>
        <w:gridCol w:w="1701"/>
        <w:gridCol w:w="1134"/>
        <w:gridCol w:w="2126"/>
      </w:tblGrid>
      <w:tr w:rsidR="00A31BDB" w:rsidRPr="0027099C" w14:paraId="3A840F2D" w14:textId="77777777" w:rsidTr="008A7B90">
        <w:trPr>
          <w:trHeight w:hRule="exact" w:val="7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0C03F" w14:textId="77777777" w:rsidR="00A31BDB" w:rsidRPr="002F1F05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67.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C0722" w14:textId="77777777" w:rsidR="00A31BDB" w:rsidRPr="002F1F05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Деление</w:t>
            </w:r>
            <w:proofErr w:type="spellEnd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остатком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A5973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6702A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9C301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AC0F3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09.12.2022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8FDF8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739355B9" w14:textId="77777777" w:rsidTr="008A7B90">
        <w:trPr>
          <w:trHeight w:hRule="exact" w:val="8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70364" w14:textId="77777777" w:rsidR="00A31BDB" w:rsidRPr="002F1F05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68.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A0F8E" w14:textId="77777777" w:rsidR="00A31BDB" w:rsidRPr="002F1F05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Деление</w:t>
            </w:r>
            <w:proofErr w:type="spellEnd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остатком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3C114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31E44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CF63D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F4C57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12.12.2022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078B4" w14:textId="77777777" w:rsidR="00A31BDB" w:rsidRPr="0027099C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6" w:after="0" w:line="262" w:lineRule="auto"/>
              <w:ind w:right="144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Письменный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tab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66B436FB" w14:textId="77777777" w:rsidTr="008A7B90">
        <w:trPr>
          <w:trHeight w:hRule="exact" w:val="7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C8D38" w14:textId="77777777" w:rsidR="00A31BDB" w:rsidRPr="002F1F05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69.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296A6" w14:textId="77777777" w:rsidR="00A31BDB" w:rsidRPr="002F1F05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</w:t>
            </w:r>
            <w:proofErr w:type="spellEnd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арифметических</w:t>
            </w:r>
            <w:proofErr w:type="spellEnd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A6181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B6DCD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02671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F9623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13.12.2022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FBBCC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0F81204B" w14:textId="77777777" w:rsidTr="008A7B90">
        <w:trPr>
          <w:trHeight w:hRule="exact" w:val="8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E2C07" w14:textId="77777777" w:rsidR="00A31BDB" w:rsidRPr="002F1F05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70.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BD125" w14:textId="77777777" w:rsidR="00A31BDB" w:rsidRPr="002F1F05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</w:t>
            </w:r>
            <w:proofErr w:type="spellEnd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арифметических</w:t>
            </w:r>
            <w:proofErr w:type="spellEnd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37904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682F8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B28E1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C0FD6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14.12.2022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86541" w14:textId="77777777" w:rsidR="00A31BDB" w:rsidRPr="0027099C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4" w:after="0" w:line="262" w:lineRule="auto"/>
              <w:ind w:right="144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Письменный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tab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7D4E11BD" w14:textId="77777777" w:rsidTr="008A7B90">
        <w:trPr>
          <w:trHeight w:hRule="exact" w:val="7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0A121" w14:textId="77777777" w:rsidR="00A31BDB" w:rsidRPr="002F1F05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71.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25E8E" w14:textId="77777777" w:rsidR="00A31BDB" w:rsidRPr="002F1F05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</w:t>
            </w:r>
            <w:proofErr w:type="spellEnd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к/р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2592E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4339F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D228B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308CA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15.12.2022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4DC24" w14:textId="77777777" w:rsidR="00A31BDB" w:rsidRPr="0027099C" w:rsidRDefault="00A31BDB" w:rsidP="008A7B90">
            <w:pPr>
              <w:autoSpaceDE w:val="0"/>
              <w:autoSpaceDN w:val="0"/>
              <w:spacing w:before="96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0D58EE9C" w14:textId="77777777" w:rsidTr="008A7B90">
        <w:trPr>
          <w:trHeight w:hRule="exact" w:val="7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B767F" w14:textId="77777777" w:rsidR="00A31BDB" w:rsidRPr="002F1F05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72.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DC346" w14:textId="77777777" w:rsidR="00A31BDB" w:rsidRPr="002F1F05" w:rsidRDefault="00A31BDB" w:rsidP="008A7B90">
            <w:pPr>
              <w:autoSpaceDE w:val="0"/>
              <w:autoSpaceDN w:val="0"/>
              <w:spacing w:before="94" w:after="0" w:line="262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</w:t>
            </w:r>
            <w:proofErr w:type="spellEnd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Делимость</w:t>
            </w:r>
            <w:proofErr w:type="spellEnd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чисел</w:t>
            </w:r>
            <w:proofErr w:type="spellEnd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925CD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C0D5A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91468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0A408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16.12.2022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1C755" w14:textId="77777777" w:rsidR="00A31BDB" w:rsidRPr="0027099C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4" w:after="0" w:line="262" w:lineRule="auto"/>
              <w:ind w:right="144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Контрольная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tab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7412AE92" w14:textId="77777777" w:rsidTr="008A7B90">
        <w:trPr>
          <w:trHeight w:hRule="exact" w:val="8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68B46" w14:textId="77777777" w:rsidR="00A31BDB" w:rsidRPr="002F1F05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73.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9C38A" w14:textId="77777777" w:rsidR="00A31BDB" w:rsidRPr="002F1F05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</w:t>
            </w:r>
            <w:proofErr w:type="spellEnd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ошибками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F4711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65163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D0055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28DA7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19.12.2022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1122B" w14:textId="77777777" w:rsidR="00A31BDB" w:rsidRPr="0027099C" w:rsidRDefault="00A31BDB" w:rsidP="008A7B90">
            <w:pPr>
              <w:autoSpaceDE w:val="0"/>
              <w:autoSpaceDN w:val="0"/>
              <w:spacing w:before="96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567B72" w14:paraId="607F9757" w14:textId="77777777" w:rsidTr="008A7B90">
        <w:trPr>
          <w:trHeight w:hRule="exact" w:val="800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004AA" w14:textId="77777777" w:rsidR="00A31BDB" w:rsidRPr="00A31BDB" w:rsidRDefault="00A31BDB" w:rsidP="008A7B90">
            <w:pPr>
              <w:autoSpaceDE w:val="0"/>
              <w:autoSpaceDN w:val="0"/>
              <w:spacing w:before="96" w:after="0" w:line="262" w:lineRule="auto"/>
              <w:ind w:righ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2F1F05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Тема 7. </w:t>
            </w:r>
            <w:r w:rsidRPr="00966B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1F1F"/>
                <w:w w:val="97"/>
                <w:lang w:val="ru-RU"/>
              </w:rPr>
              <w:t xml:space="preserve">Наглядная геометрия. </w:t>
            </w:r>
            <w:r w:rsidRPr="00A31B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1F1F"/>
                <w:w w:val="97"/>
                <w:lang w:val="ru-RU"/>
              </w:rPr>
              <w:t>Многоугольники</w:t>
            </w:r>
            <w:r w:rsidRPr="002F1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1F1F"/>
                <w:w w:val="97"/>
                <w:lang w:val="ru-RU"/>
              </w:rPr>
              <w:t xml:space="preserve"> (Треугольники и четырехугольники)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1F1F"/>
                <w:w w:val="97"/>
                <w:lang w:val="ru-RU"/>
              </w:rPr>
              <w:t>(8ч)</w:t>
            </w:r>
          </w:p>
        </w:tc>
      </w:tr>
      <w:tr w:rsidR="00A31BDB" w:rsidRPr="0027099C" w14:paraId="13A15DCB" w14:textId="77777777" w:rsidTr="008A7B90">
        <w:trPr>
          <w:trHeight w:hRule="exact" w:val="7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DDD8B" w14:textId="77777777" w:rsidR="00A31BDB" w:rsidRPr="002F1F05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74.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8D76A" w14:textId="77777777" w:rsidR="00A31BDB" w:rsidRPr="002F1F05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CE701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707FA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9C9F9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65296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20.12.2022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B2B85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45222FDA" w14:textId="77777777" w:rsidTr="008A7B90">
        <w:trPr>
          <w:trHeight w:hRule="exact" w:val="7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7EB5F" w14:textId="77777777" w:rsidR="00A31BDB" w:rsidRPr="002F1F05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75.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D5EF2" w14:textId="77777777" w:rsidR="00A31BDB" w:rsidRPr="002F1F05" w:rsidRDefault="00A31BDB" w:rsidP="008A7B90">
            <w:pPr>
              <w:autoSpaceDE w:val="0"/>
              <w:autoSpaceDN w:val="0"/>
              <w:spacing w:before="94" w:after="0" w:line="262" w:lineRule="auto"/>
              <w:ind w:left="70" w:right="8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Четырехугольник</w:t>
            </w:r>
            <w:proofErr w:type="spellEnd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F1F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прямоугольник</w:t>
            </w:r>
            <w:proofErr w:type="spellEnd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квадрат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0560A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1753C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B29BA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CC7D9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21.12.2022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B8C4D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6871334C" w14:textId="77777777" w:rsidTr="008A7B90">
        <w:trPr>
          <w:trHeight w:hRule="exact" w:val="8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29BC8" w14:textId="77777777" w:rsidR="00A31BDB" w:rsidRPr="002F1F05" w:rsidRDefault="00A31BDB" w:rsidP="008A7B90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76.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F1C79" w14:textId="77777777" w:rsidR="00A31BDB" w:rsidRPr="002F1F05" w:rsidRDefault="00A31BDB" w:rsidP="008A7B90">
            <w:pPr>
              <w:autoSpaceDE w:val="0"/>
              <w:autoSpaceDN w:val="0"/>
              <w:spacing w:before="98" w:after="0" w:line="262" w:lineRule="auto"/>
              <w:ind w:left="70" w:right="8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Четырехугольник</w:t>
            </w:r>
            <w:proofErr w:type="spellEnd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F1F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прямоугольник</w:t>
            </w:r>
            <w:proofErr w:type="spellEnd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квадрат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43F7A" w14:textId="77777777" w:rsidR="00A31BDB" w:rsidRPr="0027099C" w:rsidRDefault="00A31BDB" w:rsidP="008A7B90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3E5EA" w14:textId="77777777" w:rsidR="00A31BDB" w:rsidRPr="0027099C" w:rsidRDefault="00A31BDB" w:rsidP="008A7B90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81D7E" w14:textId="77777777" w:rsidR="00A31BDB" w:rsidRPr="0027099C" w:rsidRDefault="00A31BDB" w:rsidP="008A7B90">
            <w:pPr>
              <w:autoSpaceDE w:val="0"/>
              <w:autoSpaceDN w:val="0"/>
              <w:spacing w:before="98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062A9" w14:textId="77777777" w:rsidR="00A31BDB" w:rsidRPr="0027099C" w:rsidRDefault="00A31BDB" w:rsidP="008A7B9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22.12.2022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5B8D9" w14:textId="77777777" w:rsidR="00A31BDB" w:rsidRPr="0027099C" w:rsidRDefault="00A31BDB" w:rsidP="008A7B90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30D6E1B2" w14:textId="77777777" w:rsidTr="008A7B90">
        <w:trPr>
          <w:trHeight w:hRule="exact" w:val="7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9DBFA" w14:textId="77777777" w:rsidR="00A31BDB" w:rsidRPr="002F1F05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77.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8D8D8" w14:textId="77777777" w:rsidR="00A31BDB" w:rsidRPr="002F1F05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Многоугольники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393D5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B4985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01F73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35818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23.12.2022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757FB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38892E99" w14:textId="77777777" w:rsidTr="008A7B90">
        <w:trPr>
          <w:trHeight w:hRule="exact" w:val="8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D3544" w14:textId="77777777" w:rsidR="00A31BDB" w:rsidRPr="002F1F05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78.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1561C" w14:textId="77777777" w:rsidR="00A31BDB" w:rsidRPr="002F1F05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Многоугольники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132EF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BCE99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179E7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E8735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26.12.2022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5D280" w14:textId="77777777" w:rsidR="00A31BDB" w:rsidRPr="0027099C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6" w:after="0" w:line="262" w:lineRule="auto"/>
              <w:ind w:right="144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Письменный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tab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10EA0DDC" w14:textId="77777777" w:rsidTr="008A7B90">
        <w:trPr>
          <w:trHeight w:hRule="exact" w:val="7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D82F8" w14:textId="77777777" w:rsidR="00A31BDB" w:rsidRPr="002F1F05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79.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62056" w14:textId="77777777" w:rsidR="00A31BDB" w:rsidRPr="002F1F05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Периметр</w:t>
            </w:r>
            <w:proofErr w:type="spellEnd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многоугольника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35E96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054B7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EE179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CB580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27.12.2022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BC17A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3ACE1B09" w14:textId="77777777" w:rsidTr="008A7B90">
        <w:trPr>
          <w:trHeight w:hRule="exact" w:val="14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26EA9" w14:textId="77777777" w:rsidR="00A31BDB" w:rsidRPr="002F1F05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80.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C3D03" w14:textId="77777777" w:rsidR="00A31BDB" w:rsidRPr="002F1F05" w:rsidRDefault="00A31BDB" w:rsidP="008A7B90">
            <w:pPr>
              <w:autoSpaceDE w:val="0"/>
              <w:autoSpaceDN w:val="0"/>
              <w:spacing w:before="94" w:after="0"/>
              <w:ind w:left="70" w:right="7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Площадь и периметр </w:t>
            </w:r>
            <w:r w:rsidRPr="002F1F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прямоугольника, </w:t>
            </w:r>
            <w:r w:rsidRPr="002F1F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многоугольника, единицы измерения площади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D5A0F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4AD3D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6FB6A" w14:textId="7845B395" w:rsidR="00A31BDB" w:rsidRPr="00754F8B" w:rsidRDefault="00754F8B" w:rsidP="008A7B90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7EDE5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28.12.2022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E429B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29321F8D" w14:textId="77777777" w:rsidTr="008A7B90">
        <w:trPr>
          <w:trHeight w:hRule="exact" w:val="14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0033C" w14:textId="77777777" w:rsidR="00A31BDB" w:rsidRPr="002F1F05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81.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8DBE8" w14:textId="77777777" w:rsidR="00A31BDB" w:rsidRPr="002F1F05" w:rsidRDefault="00A31BDB" w:rsidP="008A7B90">
            <w:pPr>
              <w:autoSpaceDE w:val="0"/>
              <w:autoSpaceDN w:val="0"/>
              <w:spacing w:before="94" w:after="0"/>
              <w:ind w:left="70" w:right="7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Площадь и периметр </w:t>
            </w:r>
            <w:r w:rsidRPr="002F1F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прямоугольника, </w:t>
            </w:r>
            <w:r w:rsidRPr="002F1F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многоугольника, единицы измерения площади.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91538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FD930" w14:textId="37A29513" w:rsidR="00A31BDB" w:rsidRPr="00754F8B" w:rsidRDefault="00754F8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BEA19" w14:textId="24C94EE7" w:rsidR="00A31BDB" w:rsidRPr="00754F8B" w:rsidRDefault="00754F8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06486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29.12.2022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D3F4C" w14:textId="77777777" w:rsidR="00A31BDB" w:rsidRPr="0027099C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4" w:after="0" w:line="262" w:lineRule="auto"/>
              <w:ind w:right="144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Письменный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tab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64911" w14:paraId="79A4F77A" w14:textId="77777777" w:rsidTr="008A7B90">
        <w:trPr>
          <w:trHeight w:hRule="exact" w:val="537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12F01" w14:textId="77777777" w:rsidR="00A31BDB" w:rsidRPr="00A31BDB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4" w:after="0" w:line="262" w:lineRule="auto"/>
              <w:ind w:right="14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2F1F05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Тема 8 Обыкновенные дроби (Дроби)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(15ч)</w:t>
            </w:r>
          </w:p>
        </w:tc>
      </w:tr>
      <w:tr w:rsidR="00A31BDB" w:rsidRPr="0027099C" w14:paraId="0ED6C682" w14:textId="77777777" w:rsidTr="008A7B90">
        <w:trPr>
          <w:trHeight w:hRule="exact" w:val="8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6F36A" w14:textId="77777777" w:rsidR="00A31BDB" w:rsidRPr="002F1F05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82.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5103C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Дробь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CA8C3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307F2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4B737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58CD4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85E4E" w14:textId="77777777" w:rsidR="00A31BDB" w:rsidRPr="0027099C" w:rsidRDefault="00A31BDB" w:rsidP="008A7B90">
            <w:pPr>
              <w:autoSpaceDE w:val="0"/>
              <w:autoSpaceDN w:val="0"/>
              <w:spacing w:before="96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34EF04EA" w14:textId="77777777" w:rsidTr="008A7B90">
        <w:trPr>
          <w:trHeight w:hRule="exact" w:val="7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A197B" w14:textId="77777777" w:rsidR="00A31BDB" w:rsidRPr="002F1F05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83.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05CA0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Дробь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E30E8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6F266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DFCCA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791AC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10.01.2023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C477C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0E702761" w14:textId="77777777" w:rsidTr="008A7B90">
        <w:trPr>
          <w:trHeight w:hRule="exact" w:val="7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C4692" w14:textId="77777777" w:rsidR="00A31BDB" w:rsidRPr="002F1F05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84.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C31E9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left="70" w:right="432"/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Правильные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неправильные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дроби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371CB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12A6C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55B7C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36D40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11.01.2023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31BD8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</w:tbl>
    <w:p w14:paraId="7FA37C04" w14:textId="77777777" w:rsidR="00A31BDB" w:rsidRPr="0027099C" w:rsidRDefault="00A31BDB" w:rsidP="00A31BDB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567"/>
        <w:gridCol w:w="992"/>
        <w:gridCol w:w="1701"/>
        <w:gridCol w:w="1134"/>
        <w:gridCol w:w="2126"/>
      </w:tblGrid>
      <w:tr w:rsidR="00A31BDB" w:rsidRPr="0027099C" w14:paraId="1284510D" w14:textId="77777777" w:rsidTr="008A7B90">
        <w:trPr>
          <w:trHeight w:hRule="exact" w:val="7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9A61B" w14:textId="77777777" w:rsidR="00A31BDB" w:rsidRPr="002F1F05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85.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62F00" w14:textId="77777777" w:rsidR="00A31BDB" w:rsidRPr="002F1F05" w:rsidRDefault="00A31BDB" w:rsidP="008A7B90">
            <w:pPr>
              <w:autoSpaceDE w:val="0"/>
              <w:autoSpaceDN w:val="0"/>
              <w:spacing w:before="94" w:after="0" w:line="262" w:lineRule="auto"/>
              <w:ind w:left="70"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Правильные</w:t>
            </w:r>
            <w:proofErr w:type="spellEnd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неправильные</w:t>
            </w:r>
            <w:proofErr w:type="spellEnd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дроби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60100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102FE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C8146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81A58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12.01.2023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787DF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2D9F8C33" w14:textId="77777777" w:rsidTr="008A7B90">
        <w:trPr>
          <w:trHeight w:hRule="exact" w:val="8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62DCB" w14:textId="77777777" w:rsidR="00A31BDB" w:rsidRPr="002F1F05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86.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7CF4A" w14:textId="77777777" w:rsidR="00A31BDB" w:rsidRPr="002F1F05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</w:t>
            </w:r>
            <w:proofErr w:type="spellEnd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свойство</w:t>
            </w:r>
            <w:proofErr w:type="spellEnd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дроби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81E2D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A8B73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49238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A4735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13.01.2023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AA66D" w14:textId="77777777" w:rsidR="00A31BDB" w:rsidRPr="0027099C" w:rsidRDefault="00A31BDB" w:rsidP="008A7B90">
            <w:pPr>
              <w:autoSpaceDE w:val="0"/>
              <w:autoSpaceDN w:val="0"/>
              <w:spacing w:before="96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3BD47C4A" w14:textId="77777777" w:rsidTr="008A7B90">
        <w:trPr>
          <w:trHeight w:hRule="exact" w:val="7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249E1" w14:textId="77777777" w:rsidR="00A31BDB" w:rsidRPr="002F1F05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87.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93647" w14:textId="77777777" w:rsidR="00A31BDB" w:rsidRPr="002F1F05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</w:t>
            </w:r>
            <w:proofErr w:type="spellEnd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свойство</w:t>
            </w:r>
            <w:proofErr w:type="spellEnd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дроби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3E6BD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782D5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2D244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9321D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16.01.2023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45598" w14:textId="77777777" w:rsidR="00A31BDB" w:rsidRPr="0027099C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4" w:after="0" w:line="262" w:lineRule="auto"/>
              <w:ind w:right="144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Письменный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tab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174BB9D5" w14:textId="77777777" w:rsidTr="008A7B90">
        <w:trPr>
          <w:trHeight w:hRule="exact" w:val="8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0F514" w14:textId="77777777" w:rsidR="00A31BDB" w:rsidRPr="002F1F05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88.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6E412" w14:textId="77777777" w:rsidR="00A31BDB" w:rsidRPr="002F1F05" w:rsidRDefault="00A31BDB" w:rsidP="008A7B90">
            <w:pPr>
              <w:autoSpaceDE w:val="0"/>
              <w:autoSpaceDN w:val="0"/>
              <w:spacing w:before="94" w:after="0" w:line="262" w:lineRule="auto"/>
              <w:ind w:left="70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Приведение дробей к общему знаменателю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85E47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5BE88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B413F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2DF8F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17.01.2023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74A58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35ACFE75" w14:textId="77777777" w:rsidTr="008A7B90">
        <w:trPr>
          <w:trHeight w:hRule="exact" w:val="7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4EC21" w14:textId="77777777" w:rsidR="00A31BDB" w:rsidRPr="002F1F05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89.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3A054" w14:textId="77777777" w:rsidR="00A31BDB" w:rsidRPr="002F1F05" w:rsidRDefault="00A31BDB" w:rsidP="008A7B90">
            <w:pPr>
              <w:autoSpaceDE w:val="0"/>
              <w:autoSpaceDN w:val="0"/>
              <w:spacing w:before="96" w:after="0" w:line="262" w:lineRule="auto"/>
              <w:ind w:left="70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Приведение дробей к общему знаменателю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A9767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EF893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2F50B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F986F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18.01.2023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7DAAE" w14:textId="77777777" w:rsidR="00A31BDB" w:rsidRPr="0027099C" w:rsidRDefault="00A31BDB" w:rsidP="008A7B90">
            <w:pPr>
              <w:autoSpaceDE w:val="0"/>
              <w:autoSpaceDN w:val="0"/>
              <w:spacing w:before="96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290F3396" w14:textId="77777777" w:rsidTr="008A7B90">
        <w:trPr>
          <w:trHeight w:hRule="exact" w:val="7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A9FA7" w14:textId="77777777" w:rsidR="00A31BDB" w:rsidRPr="002F1F05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90.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B98A4" w14:textId="77777777" w:rsidR="00A31BDB" w:rsidRPr="002F1F05" w:rsidRDefault="00A31BDB" w:rsidP="008A7B90">
            <w:pPr>
              <w:autoSpaceDE w:val="0"/>
              <w:autoSpaceDN w:val="0"/>
              <w:spacing w:before="94" w:after="0" w:line="262" w:lineRule="auto"/>
              <w:ind w:left="70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Приведение дробей к общему знаменателю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BB6A7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AEDCC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18FBE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41D66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19.01.2023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8C6CB" w14:textId="77777777" w:rsidR="00A31BDB" w:rsidRPr="0027099C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4" w:after="0" w:line="262" w:lineRule="auto"/>
              <w:ind w:right="144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Письменный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tab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2D46C5C3" w14:textId="77777777" w:rsidTr="008A7B90">
        <w:trPr>
          <w:trHeight w:hRule="exact" w:val="8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AD32A" w14:textId="77777777" w:rsidR="00A31BDB" w:rsidRPr="002F1F05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91.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3CBA6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Сравнение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дробей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86D88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EC629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4DEE0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6F1E4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20.01.2023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AB2B6" w14:textId="77777777" w:rsidR="00A31BDB" w:rsidRPr="0027099C" w:rsidRDefault="00A31BDB" w:rsidP="008A7B90">
            <w:pPr>
              <w:autoSpaceDE w:val="0"/>
              <w:autoSpaceDN w:val="0"/>
              <w:spacing w:before="96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2ED13AD4" w14:textId="77777777" w:rsidTr="008A7B90">
        <w:trPr>
          <w:trHeight w:hRule="exact" w:val="4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D94EC" w14:textId="77777777" w:rsidR="00A31BDB" w:rsidRPr="002F1F05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92.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6D55B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Сравнение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дробей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40A08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1A60E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C360F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2C885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23.01.2023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385D0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7DDDAD99" w14:textId="77777777" w:rsidTr="008A7B90">
        <w:trPr>
          <w:trHeight w:hRule="exact" w:val="8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AAEAF" w14:textId="77777777" w:rsidR="00A31BDB" w:rsidRPr="002F1F05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93.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C36FC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Натуральные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числа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дроби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618FF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9B200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E68CA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6EF76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24.01.2023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D7928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3F24FB33" w14:textId="77777777" w:rsidTr="008A7B90">
        <w:trPr>
          <w:trHeight w:hRule="exact" w:val="7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9BE05" w14:textId="77777777" w:rsidR="00A31BDB" w:rsidRPr="002F1F05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94.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B8DF9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Натуральные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числа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дроби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26039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25195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0AA08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7B3C5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25.01.2023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8759E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145939F8" w14:textId="77777777" w:rsidTr="008A7B90">
        <w:trPr>
          <w:trHeight w:hRule="exact" w:val="7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5B457" w14:textId="77777777" w:rsidR="00A31BDB" w:rsidRPr="002F1F05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95.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414CC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left="70" w:right="1008"/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Контрольная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br/>
            </w: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Обыкновенные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дроби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E8982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E314A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5E7C1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8CB54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26.01.2023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D24CA" w14:textId="77777777" w:rsidR="00A31BDB" w:rsidRPr="0027099C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4" w:after="0" w:line="262" w:lineRule="auto"/>
              <w:ind w:right="144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Контрольная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tab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47222D5B" w14:textId="77777777" w:rsidTr="008A7B90">
        <w:trPr>
          <w:trHeight w:hRule="exact" w:val="8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197BD" w14:textId="77777777" w:rsidR="00A31BDB" w:rsidRPr="002F1F05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96.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713CA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над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ошибками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EF5F6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EC671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FC26D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2C695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27.01.2023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92D0E" w14:textId="77777777" w:rsidR="00A31BDB" w:rsidRPr="0027099C" w:rsidRDefault="00A31BDB" w:rsidP="008A7B90">
            <w:pPr>
              <w:autoSpaceDE w:val="0"/>
              <w:autoSpaceDN w:val="0"/>
              <w:spacing w:before="96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567B72" w14:paraId="086A5F92" w14:textId="77777777" w:rsidTr="008A7B90">
        <w:trPr>
          <w:trHeight w:hRule="exact" w:val="800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2C98A" w14:textId="77777777" w:rsidR="00A31BDB" w:rsidRPr="00A31BDB" w:rsidRDefault="00A31BDB" w:rsidP="008A7B90">
            <w:pPr>
              <w:autoSpaceDE w:val="0"/>
              <w:autoSpaceDN w:val="0"/>
              <w:spacing w:before="96" w:after="0" w:line="262" w:lineRule="auto"/>
              <w:ind w:righ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2F1F05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Тема 9 Обыкновенные дроби (Действия с дробями)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(25ч)</w:t>
            </w:r>
          </w:p>
        </w:tc>
      </w:tr>
      <w:tr w:rsidR="00A31BDB" w:rsidRPr="0027099C" w14:paraId="660ECE71" w14:textId="77777777" w:rsidTr="008A7B90">
        <w:trPr>
          <w:trHeight w:hRule="exact" w:val="9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10C7F" w14:textId="77777777" w:rsidR="00A31BDB" w:rsidRPr="002F1F05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97.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967A3" w14:textId="77777777" w:rsidR="00A31BDB" w:rsidRPr="002F1F05" w:rsidRDefault="00A31BDB" w:rsidP="008A7B90">
            <w:pPr>
              <w:autoSpaceDE w:val="0"/>
              <w:autoSpaceDN w:val="0"/>
              <w:spacing w:before="94" w:after="0" w:line="262" w:lineRule="auto"/>
              <w:ind w:right="27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Сложение и вычитание обыкновенных дробей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9A9A9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EA33F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95C1C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F8F29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30.01.2023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414CD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5C816C5E" w14:textId="77777777" w:rsidTr="008A7B90">
        <w:trPr>
          <w:trHeight w:hRule="exact" w:val="7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2BA50" w14:textId="77777777" w:rsidR="00A31BDB" w:rsidRPr="002F1F05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98.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2732B" w14:textId="77777777" w:rsidR="00A31BDB" w:rsidRPr="002F1F05" w:rsidRDefault="00A31BDB" w:rsidP="008A7B90">
            <w:pPr>
              <w:autoSpaceDE w:val="0"/>
              <w:autoSpaceDN w:val="0"/>
              <w:spacing w:before="96" w:after="0" w:line="262" w:lineRule="auto"/>
              <w:ind w:right="27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Сложение и вычитание обыкновенных дробей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905DF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32045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9AC0B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9E595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31.01.2023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958D3" w14:textId="77777777" w:rsidR="00A31BDB" w:rsidRPr="0027099C" w:rsidRDefault="00A31BDB" w:rsidP="008A7B90">
            <w:pPr>
              <w:autoSpaceDE w:val="0"/>
              <w:autoSpaceDN w:val="0"/>
              <w:spacing w:before="96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7348647D" w14:textId="77777777" w:rsidTr="008A7B90">
        <w:trPr>
          <w:trHeight w:hRule="exact" w:val="7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74A8E" w14:textId="77777777" w:rsidR="00A31BDB" w:rsidRPr="002F1F05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99.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425D1" w14:textId="77777777" w:rsidR="00A31BDB" w:rsidRPr="002F1F05" w:rsidRDefault="00A31BDB" w:rsidP="008A7B90">
            <w:pPr>
              <w:autoSpaceDE w:val="0"/>
              <w:autoSpaceDN w:val="0"/>
              <w:spacing w:before="94" w:after="0" w:line="262" w:lineRule="auto"/>
              <w:ind w:right="27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Сложение и вычитание обыкновенных дробей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BA30F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B5202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61594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6BC89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01.02.2023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BB195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47E58F5A" w14:textId="77777777" w:rsidTr="008A7B90">
        <w:trPr>
          <w:trHeight w:hRule="exact" w:val="10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3F490" w14:textId="77777777" w:rsidR="00A31BDB" w:rsidRPr="002F1F05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100.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A1A8B" w14:textId="77777777" w:rsidR="00A31BDB" w:rsidRPr="002F1F05" w:rsidRDefault="00A31BDB" w:rsidP="008A7B90">
            <w:pPr>
              <w:tabs>
                <w:tab w:val="left" w:pos="556"/>
              </w:tabs>
              <w:autoSpaceDE w:val="0"/>
              <w:autoSpaceDN w:val="0"/>
              <w:spacing w:before="96" w:after="0" w:line="262" w:lineRule="auto"/>
              <w:ind w:right="27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Сложение и вычитание обыкновенных дробей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9255B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AEC40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62513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90ADE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02.02.2023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2ACA1" w14:textId="77777777" w:rsidR="00A31BDB" w:rsidRPr="0027099C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6" w:after="0" w:line="262" w:lineRule="auto"/>
              <w:ind w:right="144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Письменный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tab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2B496405" w14:textId="77777777" w:rsidTr="008A7B90">
        <w:trPr>
          <w:trHeight w:hRule="exact" w:val="7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95B11" w14:textId="77777777" w:rsidR="00A31BDB" w:rsidRPr="002F1F05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101.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7802D" w14:textId="77777777" w:rsidR="00A31BDB" w:rsidRPr="002F1F05" w:rsidRDefault="00A31BDB" w:rsidP="008A7B90">
            <w:pPr>
              <w:autoSpaceDE w:val="0"/>
              <w:autoSpaceDN w:val="0"/>
              <w:spacing w:before="94" w:after="0" w:line="230" w:lineRule="auto"/>
              <w:ind w:right="2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Смешанные</w:t>
            </w:r>
            <w:proofErr w:type="spellEnd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дроби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D38DB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B02CD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732C3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336D5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B7AF9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2E8DF3F8" w14:textId="77777777" w:rsidTr="008A7B90">
        <w:trPr>
          <w:trHeight w:hRule="exact" w:val="8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EEB2F" w14:textId="77777777" w:rsidR="00A31BDB" w:rsidRPr="002F1F05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102.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13BF9" w14:textId="77777777" w:rsidR="00A31BDB" w:rsidRPr="002F1F05" w:rsidRDefault="00A31BDB" w:rsidP="008A7B90">
            <w:pPr>
              <w:autoSpaceDE w:val="0"/>
              <w:autoSpaceDN w:val="0"/>
              <w:spacing w:before="94" w:after="0" w:line="233" w:lineRule="auto"/>
              <w:ind w:right="2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Смешанные</w:t>
            </w:r>
            <w:proofErr w:type="spellEnd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дроби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68763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4C930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729C1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99991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06.02.2023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54251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00A12717" w14:textId="77777777" w:rsidTr="008A7B90">
        <w:trPr>
          <w:trHeight w:hRule="exact" w:val="7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54311" w14:textId="77777777" w:rsidR="00A31BDB" w:rsidRPr="002F1F05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103.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AB214" w14:textId="77777777" w:rsidR="00A31BDB" w:rsidRPr="002F1F05" w:rsidRDefault="00A31BDB" w:rsidP="008A7B90">
            <w:pPr>
              <w:autoSpaceDE w:val="0"/>
              <w:autoSpaceDN w:val="0"/>
              <w:spacing w:before="94" w:after="0" w:line="230" w:lineRule="auto"/>
              <w:ind w:right="2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Смешанные</w:t>
            </w:r>
            <w:proofErr w:type="spellEnd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1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дроби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E6702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284FB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44F14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A6718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07.02.2023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1B95F" w14:textId="77777777" w:rsidR="00A31BDB" w:rsidRPr="0027099C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4" w:after="0" w:line="262" w:lineRule="auto"/>
              <w:ind w:right="144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Письменный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tab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</w:tbl>
    <w:p w14:paraId="41654BF6" w14:textId="77777777" w:rsidR="00A31BDB" w:rsidRPr="0027099C" w:rsidRDefault="00A31BDB" w:rsidP="00A31BDB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0"/>
        <w:gridCol w:w="2695"/>
        <w:gridCol w:w="708"/>
        <w:gridCol w:w="851"/>
        <w:gridCol w:w="1701"/>
        <w:gridCol w:w="1134"/>
        <w:gridCol w:w="2126"/>
      </w:tblGrid>
      <w:tr w:rsidR="00A31BDB" w:rsidRPr="0027099C" w14:paraId="2C6384CF" w14:textId="77777777" w:rsidTr="008A7B90">
        <w:trPr>
          <w:trHeight w:hRule="exact" w:val="7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FF575" w14:textId="77777777" w:rsidR="00A31BDB" w:rsidRPr="00D97D2D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104.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86DAE" w14:textId="77777777" w:rsidR="00A31BDB" w:rsidRPr="00D97D2D" w:rsidRDefault="00A31BDB" w:rsidP="008A7B90">
            <w:pPr>
              <w:tabs>
                <w:tab w:val="left" w:pos="143"/>
              </w:tabs>
              <w:autoSpaceDE w:val="0"/>
              <w:autoSpaceDN w:val="0"/>
              <w:spacing w:before="94" w:after="0" w:line="262" w:lineRule="auto"/>
              <w:ind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104. Сложение и вычитание </w:t>
            </w:r>
            <w:r w:rsidRPr="00D97D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смешанных дробей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4A6CC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F99E0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F284C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9EA9D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08.02.2023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A5E61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4E3F3AC3" w14:textId="77777777" w:rsidTr="008A7B90">
        <w:trPr>
          <w:trHeight w:hRule="exact" w:val="8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ABD50" w14:textId="77777777" w:rsidR="00A31BDB" w:rsidRPr="00D97D2D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105.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D5DCF" w14:textId="77777777" w:rsidR="00A31BDB" w:rsidRPr="00D97D2D" w:rsidRDefault="00A31BDB" w:rsidP="008A7B90">
            <w:pPr>
              <w:tabs>
                <w:tab w:val="left" w:pos="143"/>
              </w:tabs>
              <w:autoSpaceDE w:val="0"/>
              <w:autoSpaceDN w:val="0"/>
              <w:spacing w:before="96" w:after="0" w:line="262" w:lineRule="auto"/>
              <w:ind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105. Сложение и вычитание </w:t>
            </w:r>
            <w:r w:rsidRPr="00D97D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смешанных дробей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4AD70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E5B74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77311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62BD2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09.02.2023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BC632" w14:textId="77777777" w:rsidR="00A31BDB" w:rsidRPr="0027099C" w:rsidRDefault="00A31BDB" w:rsidP="008A7B90">
            <w:pPr>
              <w:autoSpaceDE w:val="0"/>
              <w:autoSpaceDN w:val="0"/>
              <w:spacing w:before="96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35D0FD61" w14:textId="77777777" w:rsidTr="008A7B90">
        <w:trPr>
          <w:trHeight w:hRule="exact" w:val="7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E396F" w14:textId="77777777" w:rsidR="00A31BDB" w:rsidRPr="00D97D2D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106.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E3510" w14:textId="77777777" w:rsidR="00A31BDB" w:rsidRPr="00D97D2D" w:rsidRDefault="00A31BDB" w:rsidP="008A7B90">
            <w:pPr>
              <w:tabs>
                <w:tab w:val="left" w:pos="143"/>
              </w:tabs>
              <w:autoSpaceDE w:val="0"/>
              <w:autoSpaceDN w:val="0"/>
              <w:spacing w:before="94" w:after="0" w:line="262" w:lineRule="auto"/>
              <w:ind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106. Сложение и вычитание </w:t>
            </w:r>
            <w:r w:rsidRPr="00D97D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смешанных дробей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66335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8AB2A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B4BF7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E172D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10.02.2023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BE805" w14:textId="77777777" w:rsidR="00A31BDB" w:rsidRPr="0027099C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4" w:after="0" w:line="262" w:lineRule="auto"/>
              <w:ind w:right="144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Письменный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tab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3FD0A717" w14:textId="77777777" w:rsidTr="008A7B90">
        <w:trPr>
          <w:trHeight w:hRule="exact" w:val="11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54BEE" w14:textId="77777777" w:rsidR="00A31BDB" w:rsidRPr="00D97D2D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107.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EAD32" w14:textId="77777777" w:rsidR="00A31BDB" w:rsidRPr="00D97D2D" w:rsidRDefault="00A31BDB" w:rsidP="008A7B90">
            <w:pPr>
              <w:tabs>
                <w:tab w:val="left" w:pos="143"/>
              </w:tabs>
              <w:autoSpaceDE w:val="0"/>
              <w:autoSpaceDN w:val="0"/>
              <w:spacing w:before="94" w:after="0" w:line="271" w:lineRule="auto"/>
              <w:ind w:left="70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Контрольная работа "Сложение и вычитание смешанных </w:t>
            </w:r>
            <w:r w:rsidRPr="00D97D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дробей"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738CC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AB795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1C84A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D8DC8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13.02.2023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515C2" w14:textId="77777777" w:rsidR="00A31BDB" w:rsidRPr="0027099C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4" w:after="0" w:line="262" w:lineRule="auto"/>
              <w:ind w:right="144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Контрольная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tab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6DC3DDC8" w14:textId="77777777" w:rsidTr="008A7B90">
        <w:trPr>
          <w:trHeight w:hRule="exact" w:val="11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701AF" w14:textId="77777777" w:rsidR="00A31BDB" w:rsidRPr="00D97D2D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108.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878BC" w14:textId="77777777" w:rsidR="00A31BDB" w:rsidRPr="00D97D2D" w:rsidRDefault="00A31BDB" w:rsidP="008A7B90">
            <w:pPr>
              <w:tabs>
                <w:tab w:val="left" w:pos="143"/>
              </w:tabs>
              <w:autoSpaceDE w:val="0"/>
              <w:autoSpaceDN w:val="0"/>
              <w:spacing w:before="94" w:after="0" w:line="271" w:lineRule="auto"/>
              <w:ind w:left="143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Умножение и деление </w:t>
            </w:r>
            <w:r w:rsidRPr="00D97D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обыкновенных дробей, взаимно-обратные дроби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C75D4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0FBF6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F042E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01D44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14.02.2023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FC19F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56379DD9" w14:textId="77777777" w:rsidTr="008A7B90">
        <w:trPr>
          <w:trHeight w:hRule="exact" w:val="11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02697" w14:textId="77777777" w:rsidR="00A31BDB" w:rsidRPr="00D97D2D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109.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515BF" w14:textId="77777777" w:rsidR="00A31BDB" w:rsidRPr="00D97D2D" w:rsidRDefault="00A31BDB" w:rsidP="008A7B90">
            <w:pPr>
              <w:tabs>
                <w:tab w:val="left" w:pos="143"/>
              </w:tabs>
              <w:autoSpaceDE w:val="0"/>
              <w:autoSpaceDN w:val="0"/>
              <w:spacing w:before="94" w:after="0" w:line="271" w:lineRule="auto"/>
              <w:ind w:left="143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Умножение и деление </w:t>
            </w:r>
            <w:r w:rsidRPr="00D97D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обыкновенных дробей, взаимно-обратные дроби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FFE47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AC4FC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3C434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AAB66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15.02.2023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E3DD9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0832BF8A" w14:textId="77777777" w:rsidTr="008A7B90">
        <w:trPr>
          <w:trHeight w:hRule="exact" w:val="11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F7CE1" w14:textId="77777777" w:rsidR="00A31BDB" w:rsidRPr="00D97D2D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110.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67E8F" w14:textId="77777777" w:rsidR="00A31BDB" w:rsidRPr="00D97D2D" w:rsidRDefault="00A31BDB" w:rsidP="008A7B90">
            <w:pPr>
              <w:tabs>
                <w:tab w:val="left" w:pos="143"/>
              </w:tabs>
              <w:autoSpaceDE w:val="0"/>
              <w:autoSpaceDN w:val="0"/>
              <w:spacing w:before="94" w:after="0" w:line="271" w:lineRule="auto"/>
              <w:ind w:left="143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Умножение и деление </w:t>
            </w:r>
            <w:r w:rsidRPr="00D97D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обыкновенных дробей, взаимно-обратные дроби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1FDFB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94B57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C3B8C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535EA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16.02.2023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2137F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16BEFF21" w14:textId="77777777" w:rsidTr="008A7B90">
        <w:trPr>
          <w:trHeight w:hRule="exact" w:val="11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AC0CA" w14:textId="77777777" w:rsidR="00A31BDB" w:rsidRPr="00D97D2D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111.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2CCF0" w14:textId="77777777" w:rsidR="00A31BDB" w:rsidRPr="00D97D2D" w:rsidRDefault="00A31BDB" w:rsidP="008A7B90">
            <w:pPr>
              <w:tabs>
                <w:tab w:val="left" w:pos="143"/>
              </w:tabs>
              <w:autoSpaceDE w:val="0"/>
              <w:autoSpaceDN w:val="0"/>
              <w:spacing w:before="94" w:after="0" w:line="271" w:lineRule="auto"/>
              <w:ind w:left="143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Умножение и деление </w:t>
            </w:r>
            <w:r w:rsidRPr="00D97D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обыкновенных дробей, взаимно-обратные дроби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CFEEF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CF84F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EAE3D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F3533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17.02.2023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8B39A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5F33E907" w14:textId="77777777" w:rsidTr="008A7B90">
        <w:trPr>
          <w:trHeight w:hRule="exact" w:val="11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E42D8" w14:textId="77777777" w:rsidR="00A31BDB" w:rsidRPr="00D97D2D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112.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7389A" w14:textId="77777777" w:rsidR="00A31BDB" w:rsidRPr="00D97D2D" w:rsidRDefault="00A31BDB" w:rsidP="008A7B90">
            <w:pPr>
              <w:tabs>
                <w:tab w:val="left" w:pos="143"/>
              </w:tabs>
              <w:autoSpaceDE w:val="0"/>
              <w:autoSpaceDN w:val="0"/>
              <w:spacing w:before="96" w:after="0" w:line="271" w:lineRule="auto"/>
              <w:ind w:left="143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Умножение и деление </w:t>
            </w:r>
            <w:r w:rsidRPr="00D97D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обыкновенных дробей, взаимно-обратные дроби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34781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B1EB7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64041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BB523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20.02.2023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0CA0C" w14:textId="77777777" w:rsidR="00A31BDB" w:rsidRPr="0027099C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6" w:after="0" w:line="262" w:lineRule="auto"/>
              <w:ind w:right="144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Письменный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tab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01015C63" w14:textId="77777777" w:rsidTr="008A7B90">
        <w:trPr>
          <w:trHeight w:hRule="exact" w:val="9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F93FF" w14:textId="77777777" w:rsidR="00A31BDB" w:rsidRPr="00D97D2D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113.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D9166" w14:textId="77777777" w:rsidR="00A31BDB" w:rsidRPr="00D97D2D" w:rsidRDefault="00A31BDB" w:rsidP="008A7B90">
            <w:pPr>
              <w:tabs>
                <w:tab w:val="left" w:pos="143"/>
              </w:tabs>
              <w:autoSpaceDE w:val="0"/>
              <w:autoSpaceDN w:val="0"/>
              <w:spacing w:before="94" w:after="0" w:line="262" w:lineRule="auto"/>
              <w:ind w:left="143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Решение текстовых задач, </w:t>
            </w:r>
            <w:r w:rsidRPr="00D97D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содержащих дробь.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FE83F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D8BD4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A4725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80520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21.02.2023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95653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12EAE98A" w14:textId="77777777" w:rsidTr="008A7B90">
        <w:trPr>
          <w:trHeight w:hRule="exact" w:val="7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1F838" w14:textId="77777777" w:rsidR="00A31BDB" w:rsidRPr="00D97D2D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114.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C33EE" w14:textId="77777777" w:rsidR="00A31BDB" w:rsidRPr="00D97D2D" w:rsidRDefault="00A31BDB" w:rsidP="008A7B90">
            <w:pPr>
              <w:tabs>
                <w:tab w:val="left" w:pos="143"/>
              </w:tabs>
              <w:autoSpaceDE w:val="0"/>
              <w:autoSpaceDN w:val="0"/>
              <w:spacing w:before="94" w:after="0" w:line="271" w:lineRule="auto"/>
              <w:ind w:left="143" w:righ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Решение текстовых задач, </w:t>
            </w: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  <w:t>содержащих дробь.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13C58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4B60B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86EB5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BDDC3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22.02.2023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761AD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007F4EAC" w14:textId="77777777" w:rsidTr="008A7B90">
        <w:trPr>
          <w:trHeight w:hRule="exact" w:val="8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E15BE" w14:textId="77777777" w:rsidR="00A31BDB" w:rsidRPr="00D97D2D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115.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50639" w14:textId="77777777" w:rsidR="00A31BDB" w:rsidRPr="00D97D2D" w:rsidRDefault="00A31BDB" w:rsidP="008A7B90">
            <w:pPr>
              <w:tabs>
                <w:tab w:val="left" w:pos="143"/>
              </w:tabs>
              <w:autoSpaceDE w:val="0"/>
              <w:autoSpaceDN w:val="0"/>
              <w:spacing w:before="94" w:after="0" w:line="271" w:lineRule="auto"/>
              <w:ind w:left="143" w:righ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Решение текстовых задач, </w:t>
            </w: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  <w:t>содержащих дробь.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C7746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8859B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A6897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B6E87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24.02.2023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C0CAF" w14:textId="77777777" w:rsidR="00A31BDB" w:rsidRPr="0027099C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4" w:after="0" w:line="262" w:lineRule="auto"/>
              <w:ind w:right="144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Письменный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tab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2C188A56" w14:textId="77777777" w:rsidTr="008A7B90">
        <w:trPr>
          <w:trHeight w:hRule="exact" w:val="7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9DFB2" w14:textId="77777777" w:rsidR="00A31BDB" w:rsidRPr="00D97D2D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116.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/20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786E2" w14:textId="77777777" w:rsidR="00A31BDB" w:rsidRPr="00D97D2D" w:rsidRDefault="00A31BDB" w:rsidP="008A7B90">
            <w:pPr>
              <w:tabs>
                <w:tab w:val="left" w:pos="143"/>
              </w:tabs>
              <w:autoSpaceDE w:val="0"/>
              <w:autoSpaceDN w:val="0"/>
              <w:spacing w:before="94" w:after="0" w:line="271" w:lineRule="auto"/>
              <w:ind w:left="143" w:righ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Основные задачи на дроби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E5B91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B822D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DAA2E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6522B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27.02.2023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B22F4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3920A852" w14:textId="77777777" w:rsidTr="008A7B90">
        <w:trPr>
          <w:trHeight w:hRule="exact" w:val="7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FD8B7" w14:textId="77777777" w:rsidR="00A31BDB" w:rsidRPr="00D97D2D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117.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/21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9B3AD" w14:textId="77777777" w:rsidR="00A31BDB" w:rsidRPr="00D97D2D" w:rsidRDefault="00A31BDB" w:rsidP="008A7B90">
            <w:pPr>
              <w:tabs>
                <w:tab w:val="left" w:pos="143"/>
              </w:tabs>
              <w:autoSpaceDE w:val="0"/>
              <w:autoSpaceDN w:val="0"/>
              <w:spacing w:before="94" w:after="0" w:line="271" w:lineRule="auto"/>
              <w:ind w:left="143" w:righ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Основные задачи на дроби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EF3D3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CC8C9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F8669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43740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28.02.2023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84234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407F19EF" w14:textId="77777777" w:rsidTr="008A7B90">
        <w:trPr>
          <w:trHeight w:hRule="exact" w:val="8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62D0D" w14:textId="77777777" w:rsidR="00A31BDB" w:rsidRPr="00D97D2D" w:rsidRDefault="00A31BDB" w:rsidP="008A7B90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118.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/22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B2EB3" w14:textId="77777777" w:rsidR="00A31BDB" w:rsidRPr="00D97D2D" w:rsidRDefault="00A31BDB" w:rsidP="008A7B90">
            <w:pPr>
              <w:tabs>
                <w:tab w:val="left" w:pos="143"/>
              </w:tabs>
              <w:autoSpaceDE w:val="0"/>
              <w:autoSpaceDN w:val="0"/>
              <w:spacing w:before="94" w:after="0" w:line="271" w:lineRule="auto"/>
              <w:ind w:left="143" w:righ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Основные задачи на дроби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B8735" w14:textId="77777777" w:rsidR="00A31BDB" w:rsidRPr="0027099C" w:rsidRDefault="00A31BDB" w:rsidP="008A7B90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ED198" w14:textId="77777777" w:rsidR="00A31BDB" w:rsidRPr="0027099C" w:rsidRDefault="00A31BDB" w:rsidP="008A7B90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BB026" w14:textId="77777777" w:rsidR="00A31BDB" w:rsidRPr="0027099C" w:rsidRDefault="00A31BDB" w:rsidP="008A7B90">
            <w:pPr>
              <w:autoSpaceDE w:val="0"/>
              <w:autoSpaceDN w:val="0"/>
              <w:spacing w:before="98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18C6D" w14:textId="77777777" w:rsidR="00A31BDB" w:rsidRPr="0027099C" w:rsidRDefault="00A31BDB" w:rsidP="008A7B9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01.03.2023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51DA4" w14:textId="77777777" w:rsidR="00A31BDB" w:rsidRPr="0027099C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8" w:after="0" w:line="262" w:lineRule="auto"/>
              <w:ind w:right="144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Письменный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tab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2BAACF38" w14:textId="77777777" w:rsidTr="008A7B90">
        <w:trPr>
          <w:trHeight w:hRule="exact" w:val="11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2BB51" w14:textId="77777777" w:rsidR="00A31BDB" w:rsidRPr="00D97D2D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119.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/23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8F5EE" w14:textId="77777777" w:rsidR="00A31BDB" w:rsidRPr="00D97D2D" w:rsidRDefault="00A31BDB" w:rsidP="008A7B90">
            <w:pPr>
              <w:tabs>
                <w:tab w:val="left" w:pos="143"/>
              </w:tabs>
              <w:autoSpaceDE w:val="0"/>
              <w:autoSpaceDN w:val="0"/>
              <w:spacing w:before="94" w:after="0" w:line="271" w:lineRule="auto"/>
              <w:ind w:left="143" w:righ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Применение букв для записи математических выражений и предложений.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F8DB0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B9E29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F633D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ED48F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02.03.2023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D2AAB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</w:tbl>
    <w:p w14:paraId="52DC5CCD" w14:textId="77777777" w:rsidR="00A31BDB" w:rsidRPr="0027099C" w:rsidRDefault="00A31BDB" w:rsidP="00A31BDB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0"/>
        <w:gridCol w:w="2695"/>
        <w:gridCol w:w="708"/>
        <w:gridCol w:w="851"/>
        <w:gridCol w:w="1701"/>
        <w:gridCol w:w="1134"/>
        <w:gridCol w:w="2126"/>
      </w:tblGrid>
      <w:tr w:rsidR="00A31BDB" w:rsidRPr="0027099C" w14:paraId="7A36B4E0" w14:textId="77777777" w:rsidTr="008A7B90">
        <w:trPr>
          <w:trHeight w:hRule="exact" w:val="7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10CEC" w14:textId="77777777" w:rsidR="00A31BDB" w:rsidRPr="00D97D2D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120.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/24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99B84" w14:textId="77777777" w:rsidR="00A31BDB" w:rsidRPr="00D97D2D" w:rsidRDefault="00A31BDB" w:rsidP="008A7B90">
            <w:pPr>
              <w:autoSpaceDE w:val="0"/>
              <w:autoSpaceDN w:val="0"/>
              <w:spacing w:before="94" w:after="0" w:line="262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 работа "умножение и деление дроби"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FF271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4AA93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094DB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B6C06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03.03.2023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C138D" w14:textId="77777777" w:rsidR="00A31BDB" w:rsidRPr="0027099C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4" w:after="0" w:line="262" w:lineRule="auto"/>
              <w:ind w:right="144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Контрольная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tab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391FF40D" w14:textId="77777777" w:rsidTr="008A7B90">
        <w:trPr>
          <w:trHeight w:hRule="exact" w:val="8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5FF78" w14:textId="77777777" w:rsidR="00A31BDB" w:rsidRPr="00D97D2D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121.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/25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66F72" w14:textId="77777777" w:rsidR="00A31BDB" w:rsidRPr="00D97D2D" w:rsidRDefault="00A31BDB" w:rsidP="008A7B90">
            <w:pPr>
              <w:autoSpaceDE w:val="0"/>
              <w:autoSpaceDN w:val="0"/>
              <w:spacing w:before="96"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Работа над ошибками.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E1B83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26C26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BB571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C560B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06.03.2023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D9AFE" w14:textId="77777777" w:rsidR="00A31BDB" w:rsidRPr="0027099C" w:rsidRDefault="00A31BDB" w:rsidP="008A7B90">
            <w:pPr>
              <w:autoSpaceDE w:val="0"/>
              <w:autoSpaceDN w:val="0"/>
              <w:spacing w:before="96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1D6CE85A" w14:textId="77777777" w:rsidTr="008A7B90">
        <w:trPr>
          <w:trHeight w:hRule="exact" w:val="800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265ED" w14:textId="77777777" w:rsidR="00A31BDB" w:rsidRPr="00D97D2D" w:rsidRDefault="00A31BDB" w:rsidP="008A7B90">
            <w:pPr>
              <w:autoSpaceDE w:val="0"/>
              <w:autoSpaceDN w:val="0"/>
              <w:spacing w:before="96" w:after="0" w:line="262" w:lineRule="auto"/>
              <w:ind w:righ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7D2D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Тема 10. Десятичные дроби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(32ч)</w:t>
            </w:r>
          </w:p>
        </w:tc>
      </w:tr>
      <w:tr w:rsidR="00A31BDB" w:rsidRPr="0027099C" w14:paraId="4A36CB09" w14:textId="77777777" w:rsidTr="008A7B90">
        <w:trPr>
          <w:trHeight w:hRule="exact" w:val="7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A8176" w14:textId="77777777" w:rsidR="00A31BDB" w:rsidRPr="00D97D2D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122.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5719E" w14:textId="77777777" w:rsidR="00A31BDB" w:rsidRPr="00D97D2D" w:rsidRDefault="00A31BDB" w:rsidP="008A7B90">
            <w:pPr>
              <w:autoSpaceDE w:val="0"/>
              <w:autoSpaceDN w:val="0"/>
              <w:spacing w:before="94" w:after="0" w:line="230" w:lineRule="auto"/>
              <w:ind w:left="143" w:righ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Десятичная запись дробей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4AE04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48D6C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22408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CF870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07.03.2023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396A3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55EBC29F" w14:textId="77777777" w:rsidTr="008A7B90">
        <w:trPr>
          <w:trHeight w:hRule="exact" w:val="8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7E778" w14:textId="77777777" w:rsidR="00A31BDB" w:rsidRPr="00D97D2D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123.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7C035" w14:textId="77777777" w:rsidR="00A31BDB" w:rsidRPr="00D97D2D" w:rsidRDefault="00A31BDB" w:rsidP="008A7B90">
            <w:pPr>
              <w:tabs>
                <w:tab w:val="left" w:pos="556"/>
              </w:tabs>
              <w:autoSpaceDE w:val="0"/>
              <w:autoSpaceDN w:val="0"/>
              <w:spacing w:before="94" w:after="0" w:line="262" w:lineRule="auto"/>
              <w:ind w:left="143" w:righ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Представление  десятичной дроби в виде обыкновенной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59463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A595B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2C529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28C36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09.03.2023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9D70B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1F11B581" w14:textId="77777777" w:rsidTr="008A7B90">
        <w:trPr>
          <w:trHeight w:hRule="exact" w:val="7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630E4" w14:textId="77777777" w:rsidR="00A31BDB" w:rsidRPr="00D97D2D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124.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E8095" w14:textId="77777777" w:rsidR="00A31BDB" w:rsidRPr="00D97D2D" w:rsidRDefault="00A31BDB" w:rsidP="008A7B90">
            <w:pPr>
              <w:tabs>
                <w:tab w:val="left" w:pos="556"/>
              </w:tabs>
              <w:autoSpaceDE w:val="0"/>
              <w:autoSpaceDN w:val="0"/>
              <w:spacing w:before="96" w:after="0" w:line="262" w:lineRule="auto"/>
              <w:ind w:left="143" w:righ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Представление  десятичной дроби в виде обыкновенной.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7A13A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12AC1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1EB2E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81EF9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10.03.2023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9196F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002BDBCA" w14:textId="77777777" w:rsidTr="008A7B90">
        <w:trPr>
          <w:trHeight w:hRule="exact" w:val="11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CEB36" w14:textId="77777777" w:rsidR="00A31BDB" w:rsidRPr="00D97D2D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125.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825D3" w14:textId="77777777" w:rsidR="00A31BDB" w:rsidRPr="00D97D2D" w:rsidRDefault="00A31BDB" w:rsidP="008A7B90">
            <w:pPr>
              <w:autoSpaceDE w:val="0"/>
              <w:autoSpaceDN w:val="0"/>
              <w:spacing w:before="94" w:after="0" w:line="271" w:lineRule="auto"/>
              <w:ind w:left="143" w:righ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Изображение десятичных дробей точками на числовой прямой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FD3C4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BBDF3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2F284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E6043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13.03.2023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FA78E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12133F50" w14:textId="77777777" w:rsidTr="008A7B90">
        <w:trPr>
          <w:trHeight w:hRule="exact" w:val="11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B88C2" w14:textId="77777777" w:rsidR="00A31BDB" w:rsidRPr="00D97D2D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126.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A530B" w14:textId="77777777" w:rsidR="00A31BDB" w:rsidRPr="00D97D2D" w:rsidRDefault="00A31BDB" w:rsidP="008A7B90">
            <w:pPr>
              <w:autoSpaceDE w:val="0"/>
              <w:autoSpaceDN w:val="0"/>
              <w:spacing w:before="96" w:after="0" w:line="271" w:lineRule="auto"/>
              <w:ind w:left="143" w:righ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Изображение десятичных дробей точками на числовой прямой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0A9AF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A6C80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140BD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D957C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14.03.2023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C9595" w14:textId="77777777" w:rsidR="00A31BDB" w:rsidRPr="0027099C" w:rsidRDefault="00A31BDB" w:rsidP="008A7B90">
            <w:pPr>
              <w:autoSpaceDE w:val="0"/>
              <w:autoSpaceDN w:val="0"/>
              <w:spacing w:before="96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2F3112A6" w14:textId="77777777" w:rsidTr="008A7B90">
        <w:trPr>
          <w:trHeight w:hRule="exact" w:val="7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08CCC" w14:textId="77777777" w:rsidR="00A31BDB" w:rsidRPr="00D97D2D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127.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63273" w14:textId="77777777" w:rsidR="00A31BDB" w:rsidRPr="00D97D2D" w:rsidRDefault="00A31BDB" w:rsidP="008A7B90">
            <w:pPr>
              <w:autoSpaceDE w:val="0"/>
              <w:autoSpaceDN w:val="0"/>
              <w:spacing w:before="94" w:after="0" w:line="230" w:lineRule="auto"/>
              <w:ind w:left="143" w:righ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Сравнение десятичных дробей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A0C11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DBB0C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D9127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65E2F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15.03.2023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802D2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7C2A5596" w14:textId="77777777" w:rsidTr="008A7B90">
        <w:trPr>
          <w:trHeight w:hRule="exact" w:val="8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5346A" w14:textId="77777777" w:rsidR="00A31BDB" w:rsidRPr="00D97D2D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128.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86C46" w14:textId="77777777" w:rsidR="00A31BDB" w:rsidRPr="00D97D2D" w:rsidRDefault="00A31BDB" w:rsidP="008A7B90">
            <w:pPr>
              <w:autoSpaceDE w:val="0"/>
              <w:autoSpaceDN w:val="0"/>
              <w:spacing w:before="96" w:after="0" w:line="230" w:lineRule="auto"/>
              <w:ind w:left="143" w:righ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Сравнение десятичных дробей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E81E3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9ADBE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B286A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A54E9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16.03.2023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81F6C" w14:textId="77777777" w:rsidR="00A31BDB" w:rsidRPr="0027099C" w:rsidRDefault="00A31BDB" w:rsidP="008A7B90">
            <w:pPr>
              <w:autoSpaceDE w:val="0"/>
              <w:autoSpaceDN w:val="0"/>
              <w:spacing w:before="96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4E00A7D5" w14:textId="77777777" w:rsidTr="008A7B90">
        <w:trPr>
          <w:trHeight w:hRule="exact" w:val="7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25625" w14:textId="77777777" w:rsidR="00A31BDB" w:rsidRPr="00D97D2D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129.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FD6FB" w14:textId="77777777" w:rsidR="00A31BDB" w:rsidRPr="00D97D2D" w:rsidRDefault="00A31BDB" w:rsidP="008A7B90">
            <w:pPr>
              <w:tabs>
                <w:tab w:val="left" w:pos="556"/>
              </w:tabs>
              <w:autoSpaceDE w:val="0"/>
              <w:autoSpaceDN w:val="0"/>
              <w:spacing w:before="94" w:after="0" w:line="262" w:lineRule="auto"/>
              <w:ind w:left="143" w:righ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 работа "Десятичные дроби"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739AC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C30D6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A41CE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B6149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17.03.2023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02B7A" w14:textId="77777777" w:rsidR="00A31BDB" w:rsidRPr="0027099C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4" w:after="0" w:line="262" w:lineRule="auto"/>
              <w:ind w:right="144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Контрольная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tab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7CE6F20F" w14:textId="77777777" w:rsidTr="008A7B90">
        <w:trPr>
          <w:trHeight w:hRule="exact" w:val="13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37F48" w14:textId="77777777" w:rsidR="00A31BDB" w:rsidRPr="00D97D2D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130.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6AC05" w14:textId="77777777" w:rsidR="00A31BDB" w:rsidRPr="00D97D2D" w:rsidRDefault="00A31BDB" w:rsidP="008A7B90">
            <w:pPr>
              <w:autoSpaceDE w:val="0"/>
              <w:autoSpaceDN w:val="0"/>
              <w:spacing w:before="94" w:after="0" w:line="271" w:lineRule="auto"/>
              <w:ind w:left="143" w:righ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Арифметические действия с десятичными дробями </w:t>
            </w: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(сложение)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224DE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D2599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84D54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B54F9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20.03.2023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7BCE9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7E9F0A95" w14:textId="77777777" w:rsidTr="008A7B90">
        <w:trPr>
          <w:trHeight w:hRule="exact" w:val="11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12B3A" w14:textId="77777777" w:rsidR="00A31BDB" w:rsidRPr="00D97D2D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131.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41AA0" w14:textId="77777777" w:rsidR="00A31BDB" w:rsidRPr="00D97D2D" w:rsidRDefault="00A31BDB" w:rsidP="008A7B90">
            <w:pPr>
              <w:autoSpaceDE w:val="0"/>
              <w:autoSpaceDN w:val="0"/>
              <w:spacing w:before="96" w:after="0" w:line="271" w:lineRule="auto"/>
              <w:ind w:left="143" w:righ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Арифметические действия с десятичными дробями </w:t>
            </w: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(сложение)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E3BB2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5181E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B2BDD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E8597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21.03.2023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7D68F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50CE7A92" w14:textId="77777777" w:rsidTr="008A7B90">
        <w:trPr>
          <w:trHeight w:hRule="exact" w:val="11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5DFC7" w14:textId="77777777" w:rsidR="00A31BDB" w:rsidRPr="00D97D2D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132.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6B3A0" w14:textId="77777777" w:rsidR="00A31BDB" w:rsidRPr="00D97D2D" w:rsidRDefault="00A31BDB" w:rsidP="008A7B90">
            <w:pPr>
              <w:autoSpaceDE w:val="0"/>
              <w:autoSpaceDN w:val="0"/>
              <w:spacing w:before="94" w:after="0" w:line="271" w:lineRule="auto"/>
              <w:ind w:left="143" w:righ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Арифметические действия с десятичными дробями </w:t>
            </w: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(вычитание)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5F544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EFA2A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FC32C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F4560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22.03.2023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55E45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77F8EC64" w14:textId="77777777" w:rsidTr="008A7B90">
        <w:trPr>
          <w:trHeight w:hRule="exact" w:val="11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11665" w14:textId="77777777" w:rsidR="00A31BDB" w:rsidRPr="00D97D2D" w:rsidRDefault="00A31BDB" w:rsidP="008A7B90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133.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4F4FD" w14:textId="77777777" w:rsidR="00A31BDB" w:rsidRPr="00D97D2D" w:rsidRDefault="00A31BDB" w:rsidP="008A7B90">
            <w:pPr>
              <w:autoSpaceDE w:val="0"/>
              <w:autoSpaceDN w:val="0"/>
              <w:spacing w:before="98" w:after="0" w:line="271" w:lineRule="auto"/>
              <w:ind w:left="143" w:righ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Арифметические действия с десятичными дробями </w:t>
            </w: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(вычитание)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74EA6" w14:textId="77777777" w:rsidR="00A31BDB" w:rsidRPr="0027099C" w:rsidRDefault="00A31BDB" w:rsidP="008A7B90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10DC0" w14:textId="77777777" w:rsidR="00A31BDB" w:rsidRPr="0027099C" w:rsidRDefault="00A31BDB" w:rsidP="008A7B90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93140" w14:textId="77777777" w:rsidR="00A31BDB" w:rsidRPr="0027099C" w:rsidRDefault="00A31BDB" w:rsidP="008A7B90">
            <w:pPr>
              <w:autoSpaceDE w:val="0"/>
              <w:autoSpaceDN w:val="0"/>
              <w:spacing w:before="98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34E6E" w14:textId="77777777" w:rsidR="00A31BDB" w:rsidRPr="0027099C" w:rsidRDefault="00A31BDB" w:rsidP="008A7B9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03.04.2023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484D6" w14:textId="77777777" w:rsidR="00A31BDB" w:rsidRPr="0027099C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8" w:after="0" w:line="262" w:lineRule="auto"/>
              <w:ind w:right="144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Письменный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tab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652458B6" w14:textId="77777777" w:rsidTr="008A7B90">
        <w:trPr>
          <w:trHeight w:hRule="exact" w:val="11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1B2B0" w14:textId="77777777" w:rsidR="00A31BDB" w:rsidRPr="00D97D2D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134.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0D53E" w14:textId="77777777" w:rsidR="00A31BDB" w:rsidRPr="00D97D2D" w:rsidRDefault="00A31BDB" w:rsidP="008A7B90">
            <w:pPr>
              <w:autoSpaceDE w:val="0"/>
              <w:autoSpaceDN w:val="0"/>
              <w:spacing w:before="94" w:after="0" w:line="271" w:lineRule="auto"/>
              <w:ind w:left="143" w:righ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Умножение и деление десятичной дроби на 10,100,1000, ...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1740F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E1055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55F26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01F94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04.04.2023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84464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4D0C95FA" w14:textId="77777777" w:rsidTr="008A7B90">
        <w:trPr>
          <w:trHeight w:hRule="exact" w:val="11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C3AA6" w14:textId="77777777" w:rsidR="00A31BDB" w:rsidRPr="00D97D2D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135.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2C7CC" w14:textId="77777777" w:rsidR="00A31BDB" w:rsidRPr="00D97D2D" w:rsidRDefault="00A31BDB" w:rsidP="008A7B90">
            <w:pPr>
              <w:autoSpaceDE w:val="0"/>
              <w:autoSpaceDN w:val="0"/>
              <w:spacing w:before="96" w:after="0" w:line="271" w:lineRule="auto"/>
              <w:ind w:righ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Умножение и деление десятичной дроби на 10,100,1000, ...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7C09D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52944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CF491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F1080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05.04.2023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8F6B0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</w:tbl>
    <w:p w14:paraId="76E28211" w14:textId="77777777" w:rsidR="00A31BDB" w:rsidRPr="0027099C" w:rsidRDefault="00A31BDB" w:rsidP="00A31BDB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0"/>
        <w:gridCol w:w="2695"/>
        <w:gridCol w:w="708"/>
        <w:gridCol w:w="851"/>
        <w:gridCol w:w="1701"/>
        <w:gridCol w:w="1134"/>
        <w:gridCol w:w="2126"/>
      </w:tblGrid>
      <w:tr w:rsidR="00A31BDB" w:rsidRPr="0027099C" w14:paraId="12F57DCB" w14:textId="77777777" w:rsidTr="008A7B90">
        <w:trPr>
          <w:trHeight w:hRule="exact" w:val="7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4B5BE" w14:textId="77777777" w:rsidR="00A31BDB" w:rsidRPr="00D97D2D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136.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D25B2" w14:textId="77777777" w:rsidR="00A31BDB" w:rsidRPr="00D97D2D" w:rsidRDefault="00A31BDB" w:rsidP="008A7B90">
            <w:pPr>
              <w:autoSpaceDE w:val="0"/>
              <w:autoSpaceDN w:val="0"/>
              <w:spacing w:before="96" w:after="0" w:line="271" w:lineRule="auto"/>
              <w:ind w:left="1" w:right="132"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Умножение десятичной дроби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BF82D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CC05F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CD740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A8AD1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06.04.2023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C423A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74EC31FA" w14:textId="77777777" w:rsidTr="008A7B90">
        <w:trPr>
          <w:trHeight w:hRule="exact" w:val="8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79C9A" w14:textId="77777777" w:rsidR="00A31BDB" w:rsidRPr="00D97D2D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137.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FA134" w14:textId="77777777" w:rsidR="00A31BDB" w:rsidRPr="00D97D2D" w:rsidRDefault="00A31BDB" w:rsidP="008A7B90">
            <w:pPr>
              <w:autoSpaceDE w:val="0"/>
              <w:autoSpaceDN w:val="0"/>
              <w:spacing w:before="96" w:after="0" w:line="271" w:lineRule="auto"/>
              <w:ind w:left="1" w:right="132"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Умножение десятичной дроби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8190A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5639B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B1C62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CA4BC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07.04.2023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87E90" w14:textId="77777777" w:rsidR="00A31BDB" w:rsidRPr="0027099C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6" w:after="0" w:line="262" w:lineRule="auto"/>
              <w:ind w:right="144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Письменный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tab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55B630F8" w14:textId="77777777" w:rsidTr="008A7B90">
        <w:trPr>
          <w:trHeight w:hRule="exact" w:val="7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63198" w14:textId="77777777" w:rsidR="00A31BDB" w:rsidRPr="00D97D2D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138.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94BBE" w14:textId="77777777" w:rsidR="00A31BDB" w:rsidRPr="00D97D2D" w:rsidRDefault="00A31BDB" w:rsidP="008A7B90">
            <w:pPr>
              <w:autoSpaceDE w:val="0"/>
              <w:autoSpaceDN w:val="0"/>
              <w:spacing w:before="96" w:after="0" w:line="271" w:lineRule="auto"/>
              <w:ind w:left="1" w:right="132"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Деление десятичной дроби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B825B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497BB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D9D07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DE2F2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10.04.2023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829BD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4D4875EF" w14:textId="77777777" w:rsidTr="008A7B90">
        <w:trPr>
          <w:trHeight w:hRule="exact" w:val="8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176EE" w14:textId="77777777" w:rsidR="00A31BDB" w:rsidRPr="00D97D2D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139.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C6454" w14:textId="77777777" w:rsidR="00A31BDB" w:rsidRPr="00D97D2D" w:rsidRDefault="00A31BDB" w:rsidP="008A7B90">
            <w:pPr>
              <w:autoSpaceDE w:val="0"/>
              <w:autoSpaceDN w:val="0"/>
              <w:spacing w:before="96" w:after="0" w:line="271" w:lineRule="auto"/>
              <w:ind w:left="1" w:right="132"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Деление десятичной дроби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19228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0BF61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AC495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44186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11.04.2023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290C3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70A74599" w14:textId="77777777" w:rsidTr="008A7B90">
        <w:trPr>
          <w:trHeight w:hRule="exact" w:val="7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13DA5" w14:textId="77777777" w:rsidR="00A31BDB" w:rsidRPr="00D97D2D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140.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6CB65" w14:textId="77777777" w:rsidR="00A31BDB" w:rsidRPr="00D97D2D" w:rsidRDefault="00A31BDB" w:rsidP="008A7B90">
            <w:pPr>
              <w:autoSpaceDE w:val="0"/>
              <w:autoSpaceDN w:val="0"/>
              <w:spacing w:before="96" w:after="0" w:line="271" w:lineRule="auto"/>
              <w:ind w:left="1" w:right="132"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Деление десятичной дроби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59D43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ED653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116D3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5936B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12.04.2023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51F87" w14:textId="77777777" w:rsidR="00A31BDB" w:rsidRPr="0027099C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6" w:after="0" w:line="262" w:lineRule="auto"/>
              <w:ind w:right="144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Письменный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tab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22A03333" w14:textId="77777777" w:rsidTr="008A7B90">
        <w:trPr>
          <w:trHeight w:hRule="exact" w:val="7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5EA54" w14:textId="77777777" w:rsidR="00A31BDB" w:rsidRPr="00D97D2D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141.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/20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B7A26" w14:textId="77777777" w:rsidR="00A31BDB" w:rsidRPr="00D97D2D" w:rsidRDefault="00A31BDB" w:rsidP="008A7B90">
            <w:pPr>
              <w:autoSpaceDE w:val="0"/>
              <w:autoSpaceDN w:val="0"/>
              <w:spacing w:before="96" w:after="0" w:line="271" w:lineRule="auto"/>
              <w:ind w:left="1" w:right="132"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Округление десятичных дробей.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9D148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E89F4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F2477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6C65E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13.04.2023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4D585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0E10A9A4" w14:textId="77777777" w:rsidTr="008A7B90">
        <w:trPr>
          <w:trHeight w:hRule="exact" w:val="8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8E3DF" w14:textId="77777777" w:rsidR="00A31BDB" w:rsidRPr="00D97D2D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142.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/21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AD2A0" w14:textId="77777777" w:rsidR="00A31BDB" w:rsidRPr="00D97D2D" w:rsidRDefault="00A31BDB" w:rsidP="008A7B90">
            <w:pPr>
              <w:autoSpaceDE w:val="0"/>
              <w:autoSpaceDN w:val="0"/>
              <w:spacing w:before="96" w:after="0" w:line="271" w:lineRule="auto"/>
              <w:ind w:left="1" w:right="132"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Округление десятичных дробей.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F44A1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89BBF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BBE42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EDBF1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14.04.2023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89107" w14:textId="77777777" w:rsidR="00A31BDB" w:rsidRPr="0027099C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6" w:after="0" w:line="262" w:lineRule="auto"/>
              <w:ind w:right="144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Письменный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tab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2B97E696" w14:textId="77777777" w:rsidTr="008A7B90">
        <w:trPr>
          <w:trHeight w:hRule="exact" w:val="7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8A1DD" w14:textId="77777777" w:rsidR="00A31BDB" w:rsidRPr="00D97D2D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143.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/22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67858" w14:textId="77777777" w:rsidR="00A31BDB" w:rsidRPr="00D97D2D" w:rsidRDefault="00A31BDB" w:rsidP="008A7B90">
            <w:pPr>
              <w:autoSpaceDE w:val="0"/>
              <w:autoSpaceDN w:val="0"/>
              <w:spacing w:before="96" w:after="0" w:line="271" w:lineRule="auto"/>
              <w:ind w:left="1" w:right="132"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3B8BC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2EC5F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2DDE4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74473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17.04.2023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9DAB4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2727B338" w14:textId="77777777" w:rsidTr="008A7B90">
        <w:trPr>
          <w:trHeight w:hRule="exact" w:val="7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5CEFF" w14:textId="77777777" w:rsidR="00A31BDB" w:rsidRPr="00A76113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144.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/23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309EB" w14:textId="77777777" w:rsidR="00A31BDB" w:rsidRPr="00D97D2D" w:rsidRDefault="00A31BDB" w:rsidP="008A7B90">
            <w:pPr>
              <w:autoSpaceDE w:val="0"/>
              <w:autoSpaceDN w:val="0"/>
              <w:spacing w:before="96" w:after="0" w:line="271" w:lineRule="auto"/>
              <w:ind w:left="1" w:right="132"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Решение текстовых задач, содержащих дроби.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04AD2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33AF3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93BE4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B7BD7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18.04.2023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A8AB1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6A054C7D" w14:textId="77777777" w:rsidTr="008A7B90">
        <w:trPr>
          <w:trHeight w:hRule="exact" w:val="8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33C31" w14:textId="77777777" w:rsidR="00A31BDB" w:rsidRPr="00A76113" w:rsidRDefault="00A31BDB" w:rsidP="008A7B90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145.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/24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8FD44" w14:textId="77777777" w:rsidR="00A31BDB" w:rsidRPr="00D97D2D" w:rsidRDefault="00A31BDB" w:rsidP="008A7B90">
            <w:pPr>
              <w:autoSpaceDE w:val="0"/>
              <w:autoSpaceDN w:val="0"/>
              <w:spacing w:before="96" w:after="0" w:line="271" w:lineRule="auto"/>
              <w:ind w:left="1" w:right="132"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Основные за дачи на дроби.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8EEE6" w14:textId="77777777" w:rsidR="00A31BDB" w:rsidRPr="0027099C" w:rsidRDefault="00A31BDB" w:rsidP="008A7B90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1B530" w14:textId="77777777" w:rsidR="00A31BDB" w:rsidRPr="0027099C" w:rsidRDefault="00A31BDB" w:rsidP="008A7B90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0BECB" w14:textId="77777777" w:rsidR="00A31BDB" w:rsidRPr="0027099C" w:rsidRDefault="00A31BDB" w:rsidP="008A7B90">
            <w:pPr>
              <w:autoSpaceDE w:val="0"/>
              <w:autoSpaceDN w:val="0"/>
              <w:spacing w:before="98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428BE" w14:textId="77777777" w:rsidR="00A31BDB" w:rsidRPr="0027099C" w:rsidRDefault="00A31BDB" w:rsidP="008A7B9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19.04.2023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BE74E" w14:textId="77777777" w:rsidR="00A31BDB" w:rsidRPr="0027099C" w:rsidRDefault="00A31BDB" w:rsidP="008A7B90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2D752FC1" w14:textId="77777777" w:rsidTr="008A7B90">
        <w:trPr>
          <w:trHeight w:hRule="exact" w:val="10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4373E" w14:textId="77777777" w:rsidR="00A31BDB" w:rsidRPr="00A76113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146.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/25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82B94" w14:textId="77777777" w:rsidR="00A31BDB" w:rsidRPr="00D97D2D" w:rsidRDefault="00A31BDB" w:rsidP="008A7B90">
            <w:pPr>
              <w:autoSpaceDE w:val="0"/>
              <w:autoSpaceDN w:val="0"/>
              <w:spacing w:before="96" w:after="0" w:line="271" w:lineRule="auto"/>
              <w:ind w:left="1" w:right="132"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Основные за дачи на дроби.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C8F60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54213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4A879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FEE12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20.04.2023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CE04A" w14:textId="77777777" w:rsidR="00A31BDB" w:rsidRPr="0027099C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4" w:after="0" w:line="262" w:lineRule="auto"/>
              <w:ind w:right="144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Письменный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tab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1894B532" w14:textId="77777777" w:rsidTr="008A7B90">
        <w:trPr>
          <w:trHeight w:hRule="exact" w:val="7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5D3C9" w14:textId="77777777" w:rsidR="00A31BDB" w:rsidRPr="00A76113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147.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/26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A833C" w14:textId="77777777" w:rsidR="00A31BDB" w:rsidRPr="00D97D2D" w:rsidRDefault="00A31BDB" w:rsidP="008A7B90">
            <w:pPr>
              <w:autoSpaceDE w:val="0"/>
              <w:autoSpaceDN w:val="0"/>
              <w:spacing w:before="96" w:after="0" w:line="271" w:lineRule="auto"/>
              <w:ind w:left="1" w:right="132"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Основные за дачи на дроби.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97DFE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37A60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A8D72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0F65A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21.04.2023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7AD6B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66AA4979" w14:textId="77777777" w:rsidTr="008A7B90">
        <w:trPr>
          <w:trHeight w:hRule="exact" w:val="8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7F20B" w14:textId="77777777" w:rsidR="00A31BDB" w:rsidRPr="00A76113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148.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/27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D504A" w14:textId="77777777" w:rsidR="00A31BDB" w:rsidRPr="00D97D2D" w:rsidRDefault="00A31BDB" w:rsidP="008A7B90">
            <w:pPr>
              <w:autoSpaceDE w:val="0"/>
              <w:autoSpaceDN w:val="0"/>
              <w:spacing w:before="96" w:after="0" w:line="271" w:lineRule="auto"/>
              <w:ind w:left="1" w:right="132"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 работа "Действия с десятичными дробями"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DD484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E972F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AA7A4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DEF95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24.04.2023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CF907" w14:textId="77777777" w:rsidR="00A31BDB" w:rsidRPr="0027099C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6" w:after="0" w:line="262" w:lineRule="auto"/>
              <w:ind w:right="144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Контрольная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tab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20A6231F" w14:textId="77777777" w:rsidTr="008A7B90">
        <w:trPr>
          <w:trHeight w:hRule="exact" w:val="7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18F2F" w14:textId="77777777" w:rsidR="00A31BDB" w:rsidRPr="00A76113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149.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/28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ECAF3" w14:textId="77777777" w:rsidR="00A31BDB" w:rsidRPr="00D97D2D" w:rsidRDefault="00A31BDB" w:rsidP="008A7B90">
            <w:pPr>
              <w:autoSpaceDE w:val="0"/>
              <w:autoSpaceDN w:val="0"/>
              <w:spacing w:before="96" w:after="0" w:line="271" w:lineRule="auto"/>
              <w:ind w:left="1" w:right="132"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Работа над ошибками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CB40E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44685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21017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02FE7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25.04.2023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A79FA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177B3248" w14:textId="77777777" w:rsidTr="008A7B90">
        <w:trPr>
          <w:trHeight w:hRule="exact" w:val="7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E11B0" w14:textId="77777777" w:rsidR="00A31BDB" w:rsidRPr="00A76113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150.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/29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953F8" w14:textId="77777777" w:rsidR="00A31BDB" w:rsidRPr="00D97D2D" w:rsidRDefault="00A31BDB" w:rsidP="008A7B90">
            <w:pPr>
              <w:autoSpaceDE w:val="0"/>
              <w:autoSpaceDN w:val="0"/>
              <w:spacing w:before="96" w:after="0" w:line="271" w:lineRule="auto"/>
              <w:ind w:left="1" w:right="132"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Чтение и составление таблиц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7326D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657A4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CF277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E8870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26.04.2023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4F5ED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6C4B3CC3" w14:textId="77777777" w:rsidTr="008A7B90">
        <w:trPr>
          <w:trHeight w:hRule="exact" w:val="8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4BBEF" w14:textId="77777777" w:rsidR="00A31BDB" w:rsidRPr="00A76113" w:rsidRDefault="00A31BDB" w:rsidP="008A7B90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151.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/30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AC07A" w14:textId="77777777" w:rsidR="00A31BDB" w:rsidRPr="00D97D2D" w:rsidRDefault="00A31BDB" w:rsidP="008A7B90">
            <w:pPr>
              <w:autoSpaceDE w:val="0"/>
              <w:autoSpaceDN w:val="0"/>
              <w:spacing w:before="96" w:after="0" w:line="271" w:lineRule="auto"/>
              <w:ind w:left="1" w:right="132"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Диаграммы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6DD83" w14:textId="77777777" w:rsidR="00A31BDB" w:rsidRPr="0027099C" w:rsidRDefault="00A31BDB" w:rsidP="008A7B90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CD895" w14:textId="77777777" w:rsidR="00A31BDB" w:rsidRPr="0027099C" w:rsidRDefault="00A31BDB" w:rsidP="008A7B90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DBED9" w14:textId="77777777" w:rsidR="00A31BDB" w:rsidRPr="0027099C" w:rsidRDefault="00A31BDB" w:rsidP="008A7B90">
            <w:pPr>
              <w:autoSpaceDE w:val="0"/>
              <w:autoSpaceDN w:val="0"/>
              <w:spacing w:before="98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F41D4" w14:textId="77777777" w:rsidR="00A31BDB" w:rsidRPr="0027099C" w:rsidRDefault="00A31BDB" w:rsidP="008A7B9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27.04.2023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D484C" w14:textId="77777777" w:rsidR="00A31BDB" w:rsidRPr="0027099C" w:rsidRDefault="00A31BDB" w:rsidP="008A7B90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2712EDAF" w14:textId="77777777" w:rsidTr="008A7B90">
        <w:trPr>
          <w:trHeight w:hRule="exact" w:val="7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6E4AD" w14:textId="77777777" w:rsidR="00A31BDB" w:rsidRPr="00A76113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152.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/31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F809D" w14:textId="77777777" w:rsidR="00A31BDB" w:rsidRPr="00D97D2D" w:rsidRDefault="00A31BDB" w:rsidP="008A7B90">
            <w:pPr>
              <w:autoSpaceDE w:val="0"/>
              <w:autoSpaceDN w:val="0"/>
              <w:spacing w:before="96" w:after="0" w:line="271" w:lineRule="auto"/>
              <w:ind w:left="1" w:right="132"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Диаграммы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5D09D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0FF1C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7BA7A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9A3F9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28.04.2023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47680" w14:textId="77777777" w:rsidR="00A31BDB" w:rsidRPr="0027099C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4" w:after="0" w:line="262" w:lineRule="auto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tab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64160179" w14:textId="77777777" w:rsidTr="008A7B90">
        <w:trPr>
          <w:trHeight w:hRule="exact" w:val="8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51C9B" w14:textId="77777777" w:rsidR="00A31BDB" w:rsidRPr="00A76113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153.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/32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72B78" w14:textId="77777777" w:rsidR="00A31BDB" w:rsidRPr="00D97D2D" w:rsidRDefault="00A31BDB" w:rsidP="008A7B90">
            <w:pPr>
              <w:autoSpaceDE w:val="0"/>
              <w:autoSpaceDN w:val="0"/>
              <w:spacing w:before="96" w:after="0" w:line="271" w:lineRule="auto"/>
              <w:ind w:left="1" w:right="132"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Опрос общественного мнения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B672C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1CEE3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AB461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6C5E0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02.05.2023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21E02" w14:textId="77777777" w:rsidR="00A31BDB" w:rsidRPr="0027099C" w:rsidRDefault="00A31BDB" w:rsidP="008A7B90">
            <w:pPr>
              <w:autoSpaceDE w:val="0"/>
              <w:autoSpaceDN w:val="0"/>
              <w:spacing w:before="96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64911" w14:paraId="26E53FE8" w14:textId="77777777" w:rsidTr="008A7B90">
        <w:trPr>
          <w:trHeight w:hRule="exact" w:val="800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37B7D" w14:textId="77777777" w:rsidR="00A31BDB" w:rsidRPr="00A31BDB" w:rsidRDefault="00A31BDB" w:rsidP="008A7B90">
            <w:pPr>
              <w:autoSpaceDE w:val="0"/>
              <w:autoSpaceDN w:val="0"/>
              <w:spacing w:before="96" w:after="0" w:line="262" w:lineRule="auto"/>
              <w:ind w:righ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A76113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Тема 11 </w:t>
            </w:r>
            <w:r w:rsidRPr="00A761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1F1F"/>
                <w:w w:val="97"/>
                <w:lang w:val="ru-RU"/>
              </w:rPr>
              <w:t>Наглядная геометрия. Тела и фигуры в пространстве (Многогранники)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1F1F"/>
                <w:w w:val="97"/>
                <w:lang w:val="ru-RU"/>
              </w:rPr>
              <w:t>(8ч)</w:t>
            </w:r>
          </w:p>
        </w:tc>
      </w:tr>
      <w:tr w:rsidR="00A31BDB" w:rsidRPr="0027099C" w14:paraId="4B078045" w14:textId="77777777" w:rsidTr="008A7B90">
        <w:trPr>
          <w:trHeight w:hRule="exact" w:val="7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1646C" w14:textId="77777777" w:rsidR="00A31BDB" w:rsidRPr="00A76113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154.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66577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rPr>
                <w:rFonts w:ascii="Times New Roman" w:hAnsi="Times New Roman" w:cs="Times New Roman"/>
              </w:rPr>
            </w:pP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Многогранники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F6517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5FB8C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FFBAE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72989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03.05.2023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15931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</w:tbl>
    <w:p w14:paraId="79D0BE3D" w14:textId="77777777" w:rsidR="00A31BDB" w:rsidRPr="0027099C" w:rsidRDefault="00A31BDB" w:rsidP="00A31BDB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0"/>
        <w:gridCol w:w="2695"/>
        <w:gridCol w:w="708"/>
        <w:gridCol w:w="851"/>
        <w:gridCol w:w="1701"/>
        <w:gridCol w:w="1134"/>
        <w:gridCol w:w="1984"/>
      </w:tblGrid>
      <w:tr w:rsidR="00A31BDB" w:rsidRPr="0027099C" w14:paraId="28CD8E7F" w14:textId="77777777" w:rsidTr="008A7B90">
        <w:trPr>
          <w:trHeight w:hRule="exact" w:val="7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F2EEF" w14:textId="77777777" w:rsidR="00A31BDB" w:rsidRPr="00A76113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155.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85B92" w14:textId="77777777" w:rsidR="00A31BDB" w:rsidRPr="00A76113" w:rsidRDefault="00A31BDB" w:rsidP="008A7B90">
            <w:pPr>
              <w:autoSpaceDE w:val="0"/>
              <w:autoSpaceDN w:val="0"/>
              <w:spacing w:before="94" w:after="0" w:line="230" w:lineRule="auto"/>
              <w:ind w:left="143" w:right="1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Изображения</w:t>
            </w:r>
            <w:proofErr w:type="spellEnd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многогранников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DB439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7D3C8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4A121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66A64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04.05.2023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C84C1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7AB7EE5B" w14:textId="77777777" w:rsidTr="008A7B90">
        <w:trPr>
          <w:trHeight w:hRule="exact" w:val="8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06252" w14:textId="77777777" w:rsidR="00A31BDB" w:rsidRPr="00A76113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156.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8C8DD" w14:textId="77777777" w:rsidR="00A31BDB" w:rsidRPr="00A76113" w:rsidRDefault="00A31BDB" w:rsidP="008A7B90">
            <w:pPr>
              <w:autoSpaceDE w:val="0"/>
              <w:autoSpaceDN w:val="0"/>
              <w:spacing w:before="96" w:after="0" w:line="230" w:lineRule="auto"/>
              <w:ind w:left="143" w:right="1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</w:t>
            </w:r>
            <w:proofErr w:type="spellEnd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пространственных</w:t>
            </w:r>
            <w:proofErr w:type="spellEnd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EC7D7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538D4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1FFEB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3D194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05.05.2023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C1AAB" w14:textId="77777777" w:rsidR="00A31BDB" w:rsidRPr="0027099C" w:rsidRDefault="00A31BDB" w:rsidP="008A7B90">
            <w:pPr>
              <w:autoSpaceDE w:val="0"/>
              <w:autoSpaceDN w:val="0"/>
              <w:spacing w:before="96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678036E1" w14:textId="77777777" w:rsidTr="008A7B90">
        <w:trPr>
          <w:trHeight w:hRule="exact" w:val="7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009E6" w14:textId="77777777" w:rsidR="00A31BDB" w:rsidRPr="00A76113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157.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8ABAD" w14:textId="77777777" w:rsidR="00A31BDB" w:rsidRPr="00A76113" w:rsidRDefault="00A31BDB" w:rsidP="008A7B90">
            <w:pPr>
              <w:tabs>
                <w:tab w:val="left" w:pos="556"/>
              </w:tabs>
              <w:autoSpaceDE w:val="0"/>
              <w:autoSpaceDN w:val="0"/>
              <w:spacing w:before="94" w:after="0" w:line="262" w:lineRule="auto"/>
              <w:ind w:left="143" w:right="1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Прямоугольник</w:t>
            </w:r>
            <w:proofErr w:type="spellEnd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761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параллелепипед</w:t>
            </w:r>
            <w:proofErr w:type="spellEnd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ECDB5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68BFF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5770C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4F727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08.05.2023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A6D4F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5F0250C6" w14:textId="77777777" w:rsidTr="008A7B90">
        <w:trPr>
          <w:trHeight w:hRule="exact" w:val="8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64502" w14:textId="77777777" w:rsidR="00A31BDB" w:rsidRPr="00A76113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158.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22D74" w14:textId="77777777" w:rsidR="00A31BDB" w:rsidRPr="00A76113" w:rsidRDefault="00A31BDB" w:rsidP="008A7B90">
            <w:pPr>
              <w:autoSpaceDE w:val="0"/>
              <w:autoSpaceDN w:val="0"/>
              <w:spacing w:before="94" w:after="0" w:line="262" w:lineRule="auto"/>
              <w:ind w:left="143" w:right="132" w:firstLine="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Развертки</w:t>
            </w:r>
            <w:proofErr w:type="spellEnd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куба</w:t>
            </w:r>
            <w:proofErr w:type="spellEnd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параллелепипеда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678CE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5637C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64E34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33000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10.05.2023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56DCE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1F9AA306" w14:textId="77777777" w:rsidTr="008A7B90">
        <w:trPr>
          <w:trHeight w:hRule="exact" w:val="7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1AD12" w14:textId="77777777" w:rsidR="00A31BDB" w:rsidRPr="00A76113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159.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97005" w14:textId="77777777" w:rsidR="00A31BDB" w:rsidRPr="00A76113" w:rsidRDefault="00A31BDB" w:rsidP="008A7B90">
            <w:pPr>
              <w:autoSpaceDE w:val="0"/>
              <w:autoSpaceDN w:val="0"/>
              <w:spacing w:before="96" w:after="0" w:line="262" w:lineRule="auto"/>
              <w:ind w:left="143" w:right="1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Развёртка</w:t>
            </w:r>
            <w:proofErr w:type="spellEnd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куба</w:t>
            </w:r>
            <w:proofErr w:type="spellEnd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B399F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E5F62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DE52F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DE07D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11.05.2023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9FFE3" w14:textId="77777777" w:rsidR="00A31BDB" w:rsidRPr="0027099C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6" w:after="0" w:line="262" w:lineRule="auto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tab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64B9D7A6" w14:textId="77777777" w:rsidTr="008A7B90">
        <w:trPr>
          <w:trHeight w:hRule="exact" w:val="7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CE4D1" w14:textId="77777777" w:rsidR="00A31BDB" w:rsidRPr="00A76113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160.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2CBEB" w14:textId="77777777" w:rsidR="00A31BDB" w:rsidRPr="00A76113" w:rsidRDefault="00A31BDB" w:rsidP="008A7B90">
            <w:pPr>
              <w:tabs>
                <w:tab w:val="left" w:pos="143"/>
              </w:tabs>
              <w:autoSpaceDE w:val="0"/>
              <w:autoSpaceDN w:val="0"/>
              <w:spacing w:before="94" w:after="0" w:line="262" w:lineRule="auto"/>
              <w:ind w:left="143" w:right="1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Объём</w:t>
            </w:r>
            <w:proofErr w:type="spellEnd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куба</w:t>
            </w:r>
            <w:proofErr w:type="spellEnd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прямоугольного</w:t>
            </w:r>
            <w:proofErr w:type="spellEnd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параллелепипеда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5AD5F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8D56D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08E1E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8CE5D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12.05.2023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1D234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59330A14" w14:textId="77777777" w:rsidTr="008A7B90">
        <w:trPr>
          <w:trHeight w:hRule="exact" w:val="8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2F570" w14:textId="77777777" w:rsidR="00A31BDB" w:rsidRPr="00A76113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161.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EA660" w14:textId="77777777" w:rsidR="00A31BDB" w:rsidRPr="00A76113" w:rsidRDefault="00A31BDB" w:rsidP="008A7B90">
            <w:pPr>
              <w:tabs>
                <w:tab w:val="left" w:pos="143"/>
              </w:tabs>
              <w:autoSpaceDE w:val="0"/>
              <w:autoSpaceDN w:val="0"/>
              <w:spacing w:before="96" w:after="0" w:line="262" w:lineRule="auto"/>
              <w:ind w:left="143" w:right="1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Объём</w:t>
            </w:r>
            <w:proofErr w:type="spellEnd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куба</w:t>
            </w:r>
            <w:proofErr w:type="spellEnd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прямоугольного</w:t>
            </w:r>
            <w:proofErr w:type="spellEnd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параллелепипеда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17ECD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A54B6" w14:textId="2524DAE1" w:rsidR="00A31BDB" w:rsidRPr="00754F8B" w:rsidRDefault="00754F8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0CCF1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31917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15.05.2023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62B2B" w14:textId="67416FC9" w:rsidR="00A31BDB" w:rsidRPr="0027099C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6" w:after="0" w:line="262" w:lineRule="auto"/>
              <w:ind w:right="144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54F8B"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Контрольная</w:t>
            </w:r>
            <w:proofErr w:type="spellEnd"/>
            <w:r w:rsidR="00754F8B"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="00754F8B"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="00754F8B" w:rsidRPr="0027099C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</w:tr>
      <w:tr w:rsidR="00A31BDB" w:rsidRPr="00264911" w14:paraId="7A072F40" w14:textId="77777777" w:rsidTr="008A7B90">
        <w:trPr>
          <w:trHeight w:hRule="exact" w:val="504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68C0B" w14:textId="77777777" w:rsidR="00A31BDB" w:rsidRPr="00A31BDB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6" w:after="0" w:line="262" w:lineRule="auto"/>
              <w:ind w:right="14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A761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7"/>
                <w:lang w:val="ru-RU"/>
              </w:rPr>
              <w:t>Тема 12.  Повторение и обобщение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7"/>
                <w:lang w:val="ru-RU"/>
              </w:rPr>
              <w:t>(9ч)</w:t>
            </w:r>
          </w:p>
        </w:tc>
      </w:tr>
      <w:tr w:rsidR="00A31BDB" w:rsidRPr="0027099C" w14:paraId="117A4B49" w14:textId="77777777" w:rsidTr="008A7B90">
        <w:trPr>
          <w:trHeight w:hRule="exact" w:val="11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C9F5E" w14:textId="77777777" w:rsidR="00A31BDB" w:rsidRPr="00A76113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162.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A8906" w14:textId="77777777" w:rsidR="00A31BDB" w:rsidRPr="00A76113" w:rsidRDefault="00A31BDB" w:rsidP="008A7B90">
            <w:pPr>
              <w:autoSpaceDE w:val="0"/>
              <w:autoSpaceDN w:val="0"/>
              <w:spacing w:before="94" w:after="0" w:line="271" w:lineRule="auto"/>
              <w:ind w:left="152" w:hanging="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Повторение основных понятий и методов курса 5 класса, </w:t>
            </w:r>
            <w:r w:rsidRPr="00A761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обобщение знаний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7AE02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B4749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A9D14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8CEC7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16.05.2023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158D9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004FA8FB" w14:textId="77777777" w:rsidTr="008A7B90">
        <w:trPr>
          <w:trHeight w:hRule="exact" w:val="11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6E9D1" w14:textId="77777777" w:rsidR="00A31BDB" w:rsidRPr="00A76113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163.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4B68A" w14:textId="77777777" w:rsidR="00A31BDB" w:rsidRPr="00A76113" w:rsidRDefault="00A31BDB" w:rsidP="008A7B90">
            <w:pPr>
              <w:autoSpaceDE w:val="0"/>
              <w:autoSpaceDN w:val="0"/>
              <w:spacing w:before="94" w:after="0" w:line="271" w:lineRule="auto"/>
              <w:ind w:left="70" w:hanging="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 основных понятий и методов курса 5 класса, </w:t>
            </w:r>
            <w:r w:rsidRPr="00A761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обобщение знаний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BAE23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46507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4C875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B27B7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17.05.2023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F7105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11913CBA" w14:textId="77777777" w:rsidTr="008A7B90">
        <w:trPr>
          <w:trHeight w:hRule="exact" w:val="11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268B3" w14:textId="77777777" w:rsidR="00A31BDB" w:rsidRPr="00A76113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164.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74164" w14:textId="77777777" w:rsidR="00A31BDB" w:rsidRPr="00A76113" w:rsidRDefault="00A31BDB" w:rsidP="008A7B90">
            <w:pPr>
              <w:autoSpaceDE w:val="0"/>
              <w:autoSpaceDN w:val="0"/>
              <w:spacing w:before="96" w:after="0" w:line="271" w:lineRule="auto"/>
              <w:ind w:left="152" w:hanging="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Повторение основных понятий и методов курса 5 класса, </w:t>
            </w:r>
            <w:r w:rsidRPr="00A761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обобщение знаний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4818C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A9574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44274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648A3" w14:textId="77777777" w:rsidR="00A31BDB" w:rsidRPr="0027099C" w:rsidRDefault="00A31BDB" w:rsidP="008A7B90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18.05.2023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D6FA7" w14:textId="77777777" w:rsidR="00A31BDB" w:rsidRPr="0027099C" w:rsidRDefault="00A31BDB" w:rsidP="008A7B90">
            <w:pPr>
              <w:autoSpaceDE w:val="0"/>
              <w:autoSpaceDN w:val="0"/>
              <w:spacing w:before="96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5D0C0633" w14:textId="77777777" w:rsidTr="008A7B90">
        <w:trPr>
          <w:trHeight w:hRule="exact" w:val="11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36425" w14:textId="77777777" w:rsidR="00A31BDB" w:rsidRPr="00A76113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165.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5983D" w14:textId="77777777" w:rsidR="00A31BDB" w:rsidRPr="00A76113" w:rsidRDefault="00A31BDB" w:rsidP="008A7B90">
            <w:pPr>
              <w:autoSpaceDE w:val="0"/>
              <w:autoSpaceDN w:val="0"/>
              <w:spacing w:before="94" w:after="0" w:line="271" w:lineRule="auto"/>
              <w:ind w:left="70" w:hanging="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 основных понятий и методов курса 5 класса, </w:t>
            </w:r>
            <w:r w:rsidRPr="00A761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обобщение знаний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E29DD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8C49F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BF097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988D3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19.05.2023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2FACB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6F81E8A9" w14:textId="77777777" w:rsidTr="008A7B90">
        <w:trPr>
          <w:trHeight w:hRule="exact" w:val="11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6C52B" w14:textId="77777777" w:rsidR="00A31BDB" w:rsidRPr="00A76113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166.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6D903" w14:textId="77777777" w:rsidR="00A31BDB" w:rsidRPr="00A76113" w:rsidRDefault="00A31BDB" w:rsidP="008A7B90">
            <w:pPr>
              <w:autoSpaceDE w:val="0"/>
              <w:autoSpaceDN w:val="0"/>
              <w:spacing w:before="94" w:after="0" w:line="271" w:lineRule="auto"/>
              <w:ind w:left="152" w:hanging="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Повторение основных понятий и методов курса 5 класса, </w:t>
            </w:r>
            <w:r w:rsidRPr="00A761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обобщение знаний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0327E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DBC8D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75093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B120F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22.05.2023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0B08E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5EFF8F87" w14:textId="77777777" w:rsidTr="008A7B90">
        <w:trPr>
          <w:trHeight w:hRule="exact" w:val="11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79AA0" w14:textId="77777777" w:rsidR="00A31BDB" w:rsidRPr="00A76113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167.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3C704" w14:textId="77777777" w:rsidR="00A31BDB" w:rsidRPr="00A76113" w:rsidRDefault="00A31BDB" w:rsidP="008A7B90">
            <w:pPr>
              <w:autoSpaceDE w:val="0"/>
              <w:autoSpaceDN w:val="0"/>
              <w:spacing w:before="94" w:after="0" w:line="271" w:lineRule="auto"/>
              <w:ind w:left="70" w:hanging="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 основных понятий и методов курса 5 класса, </w:t>
            </w:r>
            <w:r w:rsidRPr="00A761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обобщение знаний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6A498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52147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A7443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B1585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23.05.2023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5475C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686D82FF" w14:textId="77777777" w:rsidTr="008A7B90">
        <w:trPr>
          <w:trHeight w:hRule="exact" w:val="11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21898" w14:textId="77777777" w:rsidR="00A31BDB" w:rsidRPr="00A76113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168.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63DEF" w14:textId="77777777" w:rsidR="00A31BDB" w:rsidRPr="00A76113" w:rsidRDefault="00A31BDB" w:rsidP="008A7B90">
            <w:pPr>
              <w:autoSpaceDE w:val="0"/>
              <w:autoSpaceDN w:val="0"/>
              <w:spacing w:before="94" w:after="0" w:line="271" w:lineRule="auto"/>
              <w:ind w:left="70" w:hanging="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 основных понятий и методов курса 5 класса, </w:t>
            </w:r>
            <w:r w:rsidRPr="00A761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обобщение знаний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2D4EF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FD03C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44790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A613E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24.05.2023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139A6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4E4C9A7D" w14:textId="77777777" w:rsidTr="008A7B90">
        <w:trPr>
          <w:trHeight w:hRule="exact" w:val="7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76DD7" w14:textId="77777777" w:rsidR="00A31BDB" w:rsidRPr="00A76113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169.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DBEF3" w14:textId="77777777" w:rsidR="00A31BDB" w:rsidRPr="00A76113" w:rsidRDefault="00A31BDB" w:rsidP="008A7B90">
            <w:pPr>
              <w:autoSpaceDE w:val="0"/>
              <w:autoSpaceDN w:val="0"/>
              <w:spacing w:before="94" w:after="0" w:line="230" w:lineRule="auto"/>
              <w:ind w:hanging="9"/>
              <w:rPr>
                <w:rFonts w:ascii="Times New Roman" w:hAnsi="Times New Roman" w:cs="Times New Roman"/>
                <w:sz w:val="20"/>
                <w:szCs w:val="20"/>
              </w:rPr>
            </w:pPr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Итоговая</w:t>
            </w:r>
            <w:proofErr w:type="spellEnd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</w:t>
            </w:r>
            <w:proofErr w:type="spellEnd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3550F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2DFC4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F2856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B45AE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25.05.2023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D0744" w14:textId="77777777" w:rsidR="00A31BDB" w:rsidRPr="0027099C" w:rsidRDefault="00A31BDB" w:rsidP="008A7B90">
            <w:pPr>
              <w:tabs>
                <w:tab w:val="left" w:pos="150"/>
              </w:tabs>
              <w:autoSpaceDE w:val="0"/>
              <w:autoSpaceDN w:val="0"/>
              <w:spacing w:before="94" w:after="0" w:line="262" w:lineRule="auto"/>
              <w:ind w:right="144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Контрольная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099C">
              <w:rPr>
                <w:rFonts w:ascii="Times New Roman" w:hAnsi="Times New Roman" w:cs="Times New Roman"/>
              </w:rPr>
              <w:tab/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31BDB" w:rsidRPr="0027099C" w14:paraId="2D0E9A68" w14:textId="77777777" w:rsidTr="008A7B90">
        <w:trPr>
          <w:trHeight w:hRule="exact" w:val="7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F7EA1" w14:textId="77777777" w:rsidR="00A31BDB" w:rsidRPr="00A76113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170.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9E2CC" w14:textId="77777777" w:rsidR="00A31BDB" w:rsidRPr="00A76113" w:rsidRDefault="00A31BDB" w:rsidP="008A7B90">
            <w:pPr>
              <w:autoSpaceDE w:val="0"/>
              <w:autoSpaceDN w:val="0"/>
              <w:spacing w:before="94" w:after="0" w:line="233" w:lineRule="auto"/>
              <w:ind w:hanging="9"/>
              <w:rPr>
                <w:rFonts w:ascii="Times New Roman" w:hAnsi="Times New Roman" w:cs="Times New Roman"/>
                <w:sz w:val="20"/>
                <w:szCs w:val="20"/>
              </w:rPr>
            </w:pPr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170. </w:t>
            </w:r>
            <w:proofErr w:type="spellStart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</w:t>
            </w:r>
            <w:proofErr w:type="spellEnd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ошибками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E6CC6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FB868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22468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B6D38" w14:textId="77777777" w:rsidR="00A31BDB" w:rsidRPr="0027099C" w:rsidRDefault="00A31BDB" w:rsidP="008A7B90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26.05.2023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9C31A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27099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</w:tbl>
    <w:p w14:paraId="24465915" w14:textId="77777777" w:rsidR="00A31BDB" w:rsidRPr="0027099C" w:rsidRDefault="00A31BDB" w:rsidP="00A31BDB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708"/>
        <w:gridCol w:w="851"/>
        <w:gridCol w:w="4819"/>
      </w:tblGrid>
      <w:tr w:rsidR="00A31BDB" w:rsidRPr="0027099C" w14:paraId="1DBD4DF2" w14:textId="77777777" w:rsidTr="008A7B90">
        <w:trPr>
          <w:trHeight w:hRule="exact" w:val="7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4312D" w14:textId="77777777" w:rsidR="00A31BDB" w:rsidRPr="0027099C" w:rsidRDefault="00A31BDB" w:rsidP="008A7B90">
            <w:pPr>
              <w:autoSpaceDE w:val="0"/>
              <w:autoSpaceDN w:val="0"/>
              <w:spacing w:before="94" w:after="0" w:line="262" w:lineRule="auto"/>
              <w:ind w:left="70" w:right="144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F6E2E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2A496" w14:textId="0D2C45C1" w:rsidR="00A31BDB" w:rsidRPr="00754F8B" w:rsidRDefault="00A31BDB" w:rsidP="008A7B90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54F8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11272" w14:textId="77777777" w:rsidR="00A31BDB" w:rsidRPr="0027099C" w:rsidRDefault="00A31BDB" w:rsidP="008A7B90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2709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</w:tbl>
    <w:p w14:paraId="02640F0A" w14:textId="77777777" w:rsidR="00A31BDB" w:rsidRPr="0027099C" w:rsidRDefault="00A31BDB" w:rsidP="00A31BDB">
      <w:pPr>
        <w:rPr>
          <w:rFonts w:ascii="Times New Roman" w:hAnsi="Times New Roman" w:cs="Times New Roman"/>
        </w:rPr>
      </w:pPr>
    </w:p>
    <w:p w14:paraId="3EE52110" w14:textId="7AB56BFE" w:rsidR="00A31BDB" w:rsidRPr="00A31BDB" w:rsidRDefault="00A31BDB" w:rsidP="00A31BDB">
      <w:pPr>
        <w:rPr>
          <w:lang w:val="ru-RU"/>
        </w:rPr>
      </w:pPr>
    </w:p>
    <w:sectPr w:rsidR="00A31BDB" w:rsidRPr="00A31BDB" w:rsidSect="00AF2F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532CFC"/>
    <w:multiLevelType w:val="hybridMultilevel"/>
    <w:tmpl w:val="DF1491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CC1C5B"/>
    <w:multiLevelType w:val="hybridMultilevel"/>
    <w:tmpl w:val="12F25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C6DAC"/>
    <w:multiLevelType w:val="hybridMultilevel"/>
    <w:tmpl w:val="61B491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913EA"/>
    <w:multiLevelType w:val="hybridMultilevel"/>
    <w:tmpl w:val="3A9282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92DE6"/>
    <w:multiLevelType w:val="hybridMultilevel"/>
    <w:tmpl w:val="2C96DD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61250"/>
    <w:multiLevelType w:val="hybridMultilevel"/>
    <w:tmpl w:val="82DA77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11589"/>
    <w:multiLevelType w:val="hybridMultilevel"/>
    <w:tmpl w:val="D3AAB5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76DBE"/>
    <w:multiLevelType w:val="hybridMultilevel"/>
    <w:tmpl w:val="BCD60C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53B12"/>
    <w:multiLevelType w:val="hybridMultilevel"/>
    <w:tmpl w:val="E8E06B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83B26"/>
    <w:multiLevelType w:val="hybridMultilevel"/>
    <w:tmpl w:val="A39C4B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569BF"/>
    <w:multiLevelType w:val="hybridMultilevel"/>
    <w:tmpl w:val="FE5254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246B6"/>
    <w:multiLevelType w:val="hybridMultilevel"/>
    <w:tmpl w:val="F0127B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C4F62"/>
    <w:multiLevelType w:val="hybridMultilevel"/>
    <w:tmpl w:val="3D1A58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6DC7"/>
    <w:multiLevelType w:val="hybridMultilevel"/>
    <w:tmpl w:val="516E65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41175"/>
    <w:multiLevelType w:val="hybridMultilevel"/>
    <w:tmpl w:val="46664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856AC"/>
    <w:multiLevelType w:val="hybridMultilevel"/>
    <w:tmpl w:val="7A3828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571E6"/>
    <w:multiLevelType w:val="hybridMultilevel"/>
    <w:tmpl w:val="A9140C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D01E7"/>
    <w:multiLevelType w:val="hybridMultilevel"/>
    <w:tmpl w:val="70D4F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72E0F"/>
    <w:multiLevelType w:val="hybridMultilevel"/>
    <w:tmpl w:val="439626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F3464"/>
    <w:multiLevelType w:val="hybridMultilevel"/>
    <w:tmpl w:val="239685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E35E2"/>
    <w:multiLevelType w:val="hybridMultilevel"/>
    <w:tmpl w:val="A9D846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20"/>
  </w:num>
  <w:num w:numId="12">
    <w:abstractNumId w:val="26"/>
  </w:num>
  <w:num w:numId="13">
    <w:abstractNumId w:val="11"/>
  </w:num>
  <w:num w:numId="14">
    <w:abstractNumId w:val="24"/>
  </w:num>
  <w:num w:numId="15">
    <w:abstractNumId w:val="9"/>
  </w:num>
  <w:num w:numId="16">
    <w:abstractNumId w:val="21"/>
  </w:num>
  <w:num w:numId="17">
    <w:abstractNumId w:val="28"/>
  </w:num>
  <w:num w:numId="18">
    <w:abstractNumId w:val="14"/>
  </w:num>
  <w:num w:numId="19">
    <w:abstractNumId w:val="25"/>
  </w:num>
  <w:num w:numId="20">
    <w:abstractNumId w:val="15"/>
  </w:num>
  <w:num w:numId="21">
    <w:abstractNumId w:val="19"/>
  </w:num>
  <w:num w:numId="22">
    <w:abstractNumId w:val="12"/>
  </w:num>
  <w:num w:numId="23">
    <w:abstractNumId w:val="17"/>
  </w:num>
  <w:num w:numId="24">
    <w:abstractNumId w:val="23"/>
  </w:num>
  <w:num w:numId="25">
    <w:abstractNumId w:val="10"/>
  </w:num>
  <w:num w:numId="26">
    <w:abstractNumId w:val="27"/>
  </w:num>
  <w:num w:numId="27">
    <w:abstractNumId w:val="16"/>
  </w:num>
  <w:num w:numId="28">
    <w:abstractNumId w:val="13"/>
  </w:num>
  <w:num w:numId="29">
    <w:abstractNumId w:val="2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DB"/>
    <w:rsid w:val="00050506"/>
    <w:rsid w:val="000B1187"/>
    <w:rsid w:val="000E5557"/>
    <w:rsid w:val="001659FC"/>
    <w:rsid w:val="00254B78"/>
    <w:rsid w:val="00264911"/>
    <w:rsid w:val="00453719"/>
    <w:rsid w:val="004949F1"/>
    <w:rsid w:val="005034B6"/>
    <w:rsid w:val="00567B72"/>
    <w:rsid w:val="006513C9"/>
    <w:rsid w:val="00723788"/>
    <w:rsid w:val="00754F8B"/>
    <w:rsid w:val="00774509"/>
    <w:rsid w:val="007C40B6"/>
    <w:rsid w:val="008962A4"/>
    <w:rsid w:val="00966B5D"/>
    <w:rsid w:val="00A31BDB"/>
    <w:rsid w:val="00AF6949"/>
    <w:rsid w:val="00C540BE"/>
    <w:rsid w:val="00CC465A"/>
    <w:rsid w:val="00CF1A32"/>
    <w:rsid w:val="00F21F49"/>
    <w:rsid w:val="00F6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61ED"/>
  <w15:chartTrackingRefBased/>
  <w15:docId w15:val="{61BDE0FE-C95F-4039-BD3A-867A3EDF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31BDB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A3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A31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A31B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A31B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31B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31B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31B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31B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31B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31BD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A31BD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A31BDB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A31BDB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A31BDB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A31BDB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A31BDB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A31BDB"/>
    <w:rPr>
      <w:rFonts w:asciiTheme="majorHAnsi" w:eastAsiaTheme="majorEastAsia" w:hAnsiTheme="majorHAnsi" w:cstheme="majorBidi"/>
      <w:color w:val="4472C4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A31B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styleId="a5">
    <w:name w:val="Table Grid"/>
    <w:basedOn w:val="a3"/>
    <w:uiPriority w:val="59"/>
    <w:rsid w:val="00A31BD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A3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A31BDB"/>
    <w:rPr>
      <w:rFonts w:eastAsiaTheme="minorEastAsia"/>
      <w:lang w:val="en-US"/>
    </w:rPr>
  </w:style>
  <w:style w:type="paragraph" w:styleId="a8">
    <w:name w:val="footer"/>
    <w:basedOn w:val="a1"/>
    <w:link w:val="a9"/>
    <w:uiPriority w:val="99"/>
    <w:unhideWhenUsed/>
    <w:rsid w:val="00A3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A31BDB"/>
    <w:rPr>
      <w:rFonts w:eastAsiaTheme="minorEastAsia"/>
      <w:lang w:val="en-US"/>
    </w:rPr>
  </w:style>
  <w:style w:type="paragraph" w:styleId="aa">
    <w:name w:val="No Spacing"/>
    <w:uiPriority w:val="1"/>
    <w:qFormat/>
    <w:rsid w:val="00A31BDB"/>
    <w:pPr>
      <w:spacing w:after="0" w:line="240" w:lineRule="auto"/>
    </w:pPr>
    <w:rPr>
      <w:rFonts w:eastAsiaTheme="minorEastAsia"/>
      <w:lang w:val="en-US"/>
    </w:rPr>
  </w:style>
  <w:style w:type="paragraph" w:styleId="ab">
    <w:name w:val="Title"/>
    <w:basedOn w:val="a1"/>
    <w:next w:val="a1"/>
    <w:link w:val="ac"/>
    <w:uiPriority w:val="10"/>
    <w:qFormat/>
    <w:rsid w:val="00A31BD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2"/>
    <w:link w:val="ab"/>
    <w:uiPriority w:val="10"/>
    <w:rsid w:val="00A31B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d">
    <w:name w:val="Subtitle"/>
    <w:basedOn w:val="a1"/>
    <w:next w:val="a1"/>
    <w:link w:val="ae"/>
    <w:uiPriority w:val="11"/>
    <w:qFormat/>
    <w:rsid w:val="00A31BD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A31BD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f">
    <w:name w:val="List Paragraph"/>
    <w:basedOn w:val="a1"/>
    <w:uiPriority w:val="34"/>
    <w:qFormat/>
    <w:rsid w:val="00A31BDB"/>
    <w:pPr>
      <w:ind w:left="720"/>
      <w:contextualSpacing/>
    </w:pPr>
  </w:style>
  <w:style w:type="paragraph" w:styleId="af0">
    <w:name w:val="Body Text"/>
    <w:basedOn w:val="a1"/>
    <w:link w:val="af1"/>
    <w:uiPriority w:val="99"/>
    <w:unhideWhenUsed/>
    <w:rsid w:val="00A31BDB"/>
    <w:pPr>
      <w:spacing w:after="120"/>
    </w:pPr>
  </w:style>
  <w:style w:type="character" w:customStyle="1" w:styleId="af1">
    <w:name w:val="Основной текст Знак"/>
    <w:basedOn w:val="a2"/>
    <w:link w:val="af0"/>
    <w:uiPriority w:val="99"/>
    <w:rsid w:val="00A31BDB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A31BD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31BDB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A31BD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31BDB"/>
    <w:rPr>
      <w:rFonts w:eastAsiaTheme="minorEastAsia"/>
      <w:sz w:val="16"/>
      <w:szCs w:val="16"/>
      <w:lang w:val="en-US"/>
    </w:rPr>
  </w:style>
  <w:style w:type="paragraph" w:styleId="af2">
    <w:name w:val="List"/>
    <w:basedOn w:val="a1"/>
    <w:uiPriority w:val="99"/>
    <w:unhideWhenUsed/>
    <w:rsid w:val="00A31BDB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A31BDB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A31BDB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A31BD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A31BD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A31BDB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A31BDB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A31BDB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A31BDB"/>
    <w:pPr>
      <w:numPr>
        <w:numId w:val="7"/>
      </w:numPr>
      <w:contextualSpacing/>
    </w:pPr>
  </w:style>
  <w:style w:type="paragraph" w:styleId="af3">
    <w:name w:val="List Continue"/>
    <w:basedOn w:val="a1"/>
    <w:uiPriority w:val="99"/>
    <w:unhideWhenUsed/>
    <w:rsid w:val="00A31BDB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A31BDB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A31BDB"/>
    <w:pPr>
      <w:spacing w:after="120"/>
      <w:ind w:left="1080"/>
      <w:contextualSpacing/>
    </w:pPr>
  </w:style>
  <w:style w:type="paragraph" w:styleId="af4">
    <w:name w:val="macro"/>
    <w:link w:val="af5"/>
    <w:uiPriority w:val="99"/>
    <w:unhideWhenUsed/>
    <w:rsid w:val="00A31BDB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5">
    <w:name w:val="Текст макроса Знак"/>
    <w:basedOn w:val="a2"/>
    <w:link w:val="af4"/>
    <w:uiPriority w:val="99"/>
    <w:rsid w:val="00A31BDB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A31BDB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A31BDB"/>
    <w:rPr>
      <w:rFonts w:eastAsiaTheme="minorEastAsia"/>
      <w:i/>
      <w:iCs/>
      <w:color w:val="000000" w:themeColor="text1"/>
      <w:lang w:val="en-US"/>
    </w:rPr>
  </w:style>
  <w:style w:type="paragraph" w:styleId="af6">
    <w:name w:val="caption"/>
    <w:basedOn w:val="a1"/>
    <w:next w:val="a1"/>
    <w:uiPriority w:val="35"/>
    <w:semiHidden/>
    <w:unhideWhenUsed/>
    <w:qFormat/>
    <w:rsid w:val="00A31BDB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f7">
    <w:name w:val="Strong"/>
    <w:basedOn w:val="a2"/>
    <w:uiPriority w:val="22"/>
    <w:qFormat/>
    <w:rsid w:val="00A31BDB"/>
    <w:rPr>
      <w:b/>
      <w:bCs/>
    </w:rPr>
  </w:style>
  <w:style w:type="character" w:styleId="af8">
    <w:name w:val="Emphasis"/>
    <w:basedOn w:val="a2"/>
    <w:uiPriority w:val="20"/>
    <w:qFormat/>
    <w:rsid w:val="00A31BDB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A31BD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A31BDB"/>
    <w:rPr>
      <w:rFonts w:eastAsiaTheme="minorEastAsia"/>
      <w:b/>
      <w:bCs/>
      <w:i/>
      <w:iCs/>
      <w:color w:val="4472C4" w:themeColor="accent1"/>
      <w:lang w:val="en-US"/>
    </w:rPr>
  </w:style>
  <w:style w:type="character" w:styleId="afb">
    <w:name w:val="Subtle Emphasis"/>
    <w:basedOn w:val="a2"/>
    <w:uiPriority w:val="19"/>
    <w:qFormat/>
    <w:rsid w:val="00A31BDB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A31BDB"/>
    <w:rPr>
      <w:b/>
      <w:bCs/>
      <w:i/>
      <w:iCs/>
      <w:color w:val="4472C4" w:themeColor="accent1"/>
    </w:rPr>
  </w:style>
  <w:style w:type="character" w:styleId="afd">
    <w:name w:val="Subtle Reference"/>
    <w:basedOn w:val="a2"/>
    <w:uiPriority w:val="31"/>
    <w:qFormat/>
    <w:rsid w:val="00A31BDB"/>
    <w:rPr>
      <w:smallCaps/>
      <w:color w:val="ED7D31" w:themeColor="accent2"/>
      <w:u w:val="single"/>
    </w:rPr>
  </w:style>
  <w:style w:type="character" w:styleId="afe">
    <w:name w:val="Intense Reference"/>
    <w:basedOn w:val="a2"/>
    <w:uiPriority w:val="32"/>
    <w:qFormat/>
    <w:rsid w:val="00A31BDB"/>
    <w:rPr>
      <w:b/>
      <w:bCs/>
      <w:smallCaps/>
      <w:color w:val="ED7D31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A31BDB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A31BDB"/>
    <w:pPr>
      <w:outlineLvl w:val="9"/>
    </w:pPr>
  </w:style>
  <w:style w:type="table" w:styleId="aff1">
    <w:name w:val="Light Shading"/>
    <w:basedOn w:val="a3"/>
    <w:uiPriority w:val="60"/>
    <w:rsid w:val="00A31BDB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A31BDB"/>
    <w:pPr>
      <w:spacing w:after="0" w:line="240" w:lineRule="auto"/>
    </w:pPr>
    <w:rPr>
      <w:rFonts w:eastAsiaTheme="minorEastAsia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">
    <w:name w:val="Light Shading Accent 2"/>
    <w:basedOn w:val="a3"/>
    <w:uiPriority w:val="60"/>
    <w:rsid w:val="00A31BDB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A31BDB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A31BDB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A31BDB"/>
    <w:pPr>
      <w:spacing w:after="0" w:line="240" w:lineRule="auto"/>
    </w:pPr>
    <w:rPr>
      <w:rFonts w:eastAsiaTheme="minorEastAsia"/>
      <w:color w:val="2E74B5" w:themeColor="accent5" w:themeShade="BF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3"/>
    <w:uiPriority w:val="60"/>
    <w:rsid w:val="00A31BDB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2">
    <w:name w:val="Light List"/>
    <w:basedOn w:val="a3"/>
    <w:uiPriority w:val="61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0">
    <w:name w:val="Light List Accent 2"/>
    <w:basedOn w:val="a3"/>
    <w:uiPriority w:val="61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0">
    <w:name w:val="Light List Accent 6"/>
    <w:basedOn w:val="a3"/>
    <w:uiPriority w:val="61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3">
    <w:name w:val="Light Grid"/>
    <w:basedOn w:val="a3"/>
    <w:uiPriority w:val="62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3"/>
    <w:uiPriority w:val="62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1">
    <w:name w:val="Light Grid Accent 6"/>
    <w:basedOn w:val="a3"/>
    <w:uiPriority w:val="62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">
    <w:name w:val="Medium Shading 1"/>
    <w:basedOn w:val="a3"/>
    <w:uiPriority w:val="63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A31BD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A31BD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0">
    <w:name w:val="Medium List 1 Accent 2"/>
    <w:basedOn w:val="a3"/>
    <w:uiPriority w:val="65"/>
    <w:rsid w:val="00A31BD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A31BD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A31BD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A31BD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0">
    <w:name w:val="Medium List 1 Accent 6"/>
    <w:basedOn w:val="a3"/>
    <w:uiPriority w:val="65"/>
    <w:rsid w:val="00A31BD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A31B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A31B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A31B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A31B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A31B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A31B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A31B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3"/>
    <w:uiPriority w:val="67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3"/>
    <w:uiPriority w:val="67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A31B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A31B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A31B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A31B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A31B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A31B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A31B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3"/>
    <w:uiPriority w:val="69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3"/>
    <w:uiPriority w:val="69"/>
    <w:rsid w:val="00A31BD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4">
    <w:name w:val="Dark List"/>
    <w:basedOn w:val="a3"/>
    <w:uiPriority w:val="70"/>
    <w:rsid w:val="00A31BD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A31BD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2">
    <w:name w:val="Dark List Accent 2"/>
    <w:basedOn w:val="a3"/>
    <w:uiPriority w:val="70"/>
    <w:rsid w:val="00A31BD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A31BD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A31BD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A31BD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2">
    <w:name w:val="Dark List Accent 6"/>
    <w:basedOn w:val="a3"/>
    <w:uiPriority w:val="70"/>
    <w:rsid w:val="00A31BD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5">
    <w:name w:val="Colorful Shading"/>
    <w:basedOn w:val="a3"/>
    <w:uiPriority w:val="71"/>
    <w:rsid w:val="00A31BD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A31BD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A31BD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A31BD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A31BD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A31BD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A31BD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A31BD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A31BD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4">
    <w:name w:val="Colorful List Accent 2"/>
    <w:basedOn w:val="a3"/>
    <w:uiPriority w:val="72"/>
    <w:rsid w:val="00A31BD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A31BD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A31BD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A31BD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4">
    <w:name w:val="Colorful List Accent 6"/>
    <w:basedOn w:val="a3"/>
    <w:uiPriority w:val="72"/>
    <w:rsid w:val="00A31BD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Grid"/>
    <w:basedOn w:val="a3"/>
    <w:uiPriority w:val="73"/>
    <w:rsid w:val="00A31BD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A31BD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5">
    <w:name w:val="Colorful Grid Accent 2"/>
    <w:basedOn w:val="a3"/>
    <w:uiPriority w:val="73"/>
    <w:rsid w:val="00A31BD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A31BD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A31BD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A31BD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5">
    <w:name w:val="Colorful Grid Accent 6"/>
    <w:basedOn w:val="a3"/>
    <w:uiPriority w:val="73"/>
    <w:rsid w:val="00A31BD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aff8">
    <w:name w:val="Hyperlink"/>
    <w:basedOn w:val="a2"/>
    <w:uiPriority w:val="99"/>
    <w:semiHidden/>
    <w:unhideWhenUsed/>
    <w:rsid w:val="00A31BDB"/>
    <w:rPr>
      <w:color w:val="0000FF"/>
      <w:u w:val="single"/>
    </w:rPr>
  </w:style>
  <w:style w:type="paragraph" w:customStyle="1" w:styleId="ConsPlusNormal">
    <w:name w:val="ConsPlusNormal"/>
    <w:rsid w:val="00C540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skysmart.ru/homework/new/4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617FB-55F4-45E6-BDF9-00486173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36</Pages>
  <Words>7194</Words>
  <Characters>41012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Попович Наталья Александровна</dc:creator>
  <cp:keywords/>
  <dc:description/>
  <cp:lastModifiedBy>Кузнецова Наталья Николаевна</cp:lastModifiedBy>
  <cp:revision>15</cp:revision>
  <dcterms:created xsi:type="dcterms:W3CDTF">2022-08-25T02:59:00Z</dcterms:created>
  <dcterms:modified xsi:type="dcterms:W3CDTF">2022-09-27T09:30:00Z</dcterms:modified>
</cp:coreProperties>
</file>