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A191B" w14:textId="77777777" w:rsidR="00D16F7C" w:rsidRDefault="00D16F7C">
      <w:pPr>
        <w:autoSpaceDE w:val="0"/>
        <w:autoSpaceDN w:val="0"/>
        <w:spacing w:after="78" w:line="220" w:lineRule="exact"/>
      </w:pPr>
    </w:p>
    <w:p w14:paraId="7F685A20" w14:textId="4CC63583" w:rsidR="000471DF" w:rsidRDefault="000471DF" w:rsidP="000471DF">
      <w:pPr>
        <w:spacing w:after="0" w:line="240" w:lineRule="auto"/>
        <w:jc w:val="center"/>
        <w:rPr>
          <w:lang w:val="ru-RU"/>
        </w:rPr>
      </w:pPr>
    </w:p>
    <w:p w14:paraId="42934DF3" w14:textId="77777777" w:rsidR="000471DF" w:rsidRDefault="000471DF" w:rsidP="00047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68DD096" w14:textId="77777777" w:rsidR="0067261A" w:rsidRPr="0067261A" w:rsidRDefault="0067261A" w:rsidP="0067261A">
      <w:pPr>
        <w:widowControl w:val="0"/>
        <w:spacing w:after="0" w:line="240" w:lineRule="auto"/>
        <w:jc w:val="right"/>
        <w:rPr>
          <w:rFonts w:ascii="Times New Roman" w:eastAsia="Times New Roman" w:hAnsi="Times New Roman" w:cs="Microsoft Sans Serif"/>
          <w:color w:val="000000"/>
          <w:sz w:val="24"/>
          <w:szCs w:val="24"/>
          <w:lang w:val="ru-RU" w:eastAsia="ru-RU" w:bidi="ru-RU"/>
        </w:rPr>
      </w:pPr>
      <w:r w:rsidRPr="0067261A">
        <w:rPr>
          <w:rFonts w:ascii="Times New Roman" w:eastAsia="Times New Roman" w:hAnsi="Times New Roman" w:cs="Microsoft Sans Serif"/>
          <w:color w:val="000000"/>
          <w:sz w:val="24"/>
          <w:szCs w:val="24"/>
          <w:lang w:val="ru-RU" w:eastAsia="ru-RU" w:bidi="ru-RU"/>
        </w:rPr>
        <w:t>Приложение 1</w:t>
      </w:r>
    </w:p>
    <w:p w14:paraId="39880E24" w14:textId="77777777" w:rsidR="0067261A" w:rsidRPr="0067261A" w:rsidRDefault="0067261A" w:rsidP="0067261A">
      <w:pPr>
        <w:widowControl w:val="0"/>
        <w:spacing w:after="0" w:line="240" w:lineRule="auto"/>
        <w:jc w:val="right"/>
        <w:rPr>
          <w:rFonts w:ascii="Times New Roman" w:eastAsia="Times New Roman" w:hAnsi="Times New Roman" w:cs="Microsoft Sans Serif"/>
          <w:color w:val="000000"/>
          <w:sz w:val="24"/>
          <w:szCs w:val="24"/>
          <w:lang w:val="ru-RU" w:eastAsia="ru-RU" w:bidi="ru-RU"/>
        </w:rPr>
      </w:pPr>
      <w:r w:rsidRPr="0067261A">
        <w:rPr>
          <w:rFonts w:ascii="Times New Roman" w:eastAsia="Times New Roman" w:hAnsi="Times New Roman" w:cs="Microsoft Sans Serif"/>
          <w:color w:val="000000"/>
          <w:sz w:val="24"/>
          <w:szCs w:val="24"/>
          <w:lang w:val="ru-RU" w:eastAsia="ru-RU" w:bidi="ru-RU"/>
        </w:rPr>
        <w:t>к основной образовательной программе</w:t>
      </w:r>
    </w:p>
    <w:p w14:paraId="33935A77" w14:textId="77777777" w:rsidR="0067261A" w:rsidRPr="0067261A" w:rsidRDefault="0067261A" w:rsidP="0067261A">
      <w:pPr>
        <w:widowControl w:val="0"/>
        <w:spacing w:after="0" w:line="240" w:lineRule="auto"/>
        <w:ind w:left="142"/>
        <w:jc w:val="right"/>
        <w:rPr>
          <w:rFonts w:ascii="Times New Roman" w:eastAsia="Times New Roman" w:hAnsi="Times New Roman" w:cs="Microsoft Sans Serif"/>
          <w:color w:val="000000"/>
          <w:sz w:val="24"/>
          <w:szCs w:val="24"/>
          <w:lang w:val="ru-RU" w:eastAsia="ru-RU" w:bidi="ru-RU"/>
        </w:rPr>
      </w:pPr>
      <w:r w:rsidRPr="0067261A">
        <w:rPr>
          <w:rFonts w:ascii="Times New Roman" w:eastAsia="Times New Roman" w:hAnsi="Times New Roman" w:cs="Microsoft Sans Serif"/>
          <w:color w:val="000000"/>
          <w:sz w:val="24"/>
          <w:szCs w:val="24"/>
          <w:lang w:val="ru-RU" w:eastAsia="ru-RU" w:bidi="ru-RU"/>
        </w:rPr>
        <w:t>основного общего образования</w:t>
      </w:r>
    </w:p>
    <w:p w14:paraId="37024379" w14:textId="77777777" w:rsidR="0067261A" w:rsidRPr="0067261A" w:rsidRDefault="0067261A" w:rsidP="0067261A">
      <w:pPr>
        <w:widowControl w:val="0"/>
        <w:spacing w:after="0" w:line="240" w:lineRule="auto"/>
        <w:jc w:val="right"/>
        <w:rPr>
          <w:rFonts w:ascii="Times New Roman" w:eastAsia="Times New Roman" w:hAnsi="Times New Roman" w:cs="Microsoft Sans Serif"/>
          <w:color w:val="000000"/>
          <w:sz w:val="24"/>
          <w:szCs w:val="24"/>
          <w:lang w:val="ru-RU" w:eastAsia="ru-RU" w:bidi="ru-RU"/>
        </w:rPr>
      </w:pPr>
      <w:r w:rsidRPr="0067261A">
        <w:rPr>
          <w:rFonts w:ascii="Times New Roman" w:eastAsia="Times New Roman" w:hAnsi="Times New Roman" w:cs="Microsoft Sans Serif"/>
          <w:color w:val="000000"/>
          <w:sz w:val="24"/>
          <w:szCs w:val="24"/>
          <w:lang w:val="ru-RU" w:eastAsia="ru-RU" w:bidi="ru-RU"/>
        </w:rPr>
        <w:t>МАОУ «СОШ № 4»</w:t>
      </w:r>
    </w:p>
    <w:p w14:paraId="6CE3544B" w14:textId="77777777" w:rsidR="0067261A" w:rsidRPr="0067261A" w:rsidRDefault="0067261A" w:rsidP="0067261A">
      <w:pPr>
        <w:widowControl w:val="0"/>
        <w:spacing w:after="0" w:line="240" w:lineRule="auto"/>
        <w:jc w:val="right"/>
        <w:rPr>
          <w:rFonts w:ascii="Times New Roman" w:eastAsia="Times New Roman" w:hAnsi="Times New Roman" w:cs="Microsoft Sans Serif"/>
          <w:color w:val="000000"/>
          <w:sz w:val="24"/>
          <w:szCs w:val="24"/>
          <w:lang w:val="ru-RU" w:eastAsia="ru-RU" w:bidi="ru-RU"/>
        </w:rPr>
      </w:pPr>
      <w:r w:rsidRPr="0067261A">
        <w:rPr>
          <w:rFonts w:ascii="Times New Roman" w:eastAsia="Times New Roman" w:hAnsi="Times New Roman" w:cs="Microsoft Sans Serif"/>
          <w:color w:val="000000"/>
          <w:sz w:val="24"/>
          <w:szCs w:val="24"/>
          <w:lang w:val="ru-RU" w:eastAsia="ru-RU" w:bidi="ru-RU"/>
        </w:rPr>
        <w:t>Приказ № 228/1 от 31.08.2022г</w:t>
      </w:r>
    </w:p>
    <w:p w14:paraId="447B5A7A" w14:textId="2678FF03" w:rsidR="000471DF" w:rsidRDefault="000471DF" w:rsidP="00047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ADBE4EC" w14:textId="30E9D926" w:rsidR="0067261A" w:rsidRDefault="0067261A" w:rsidP="00047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63C4F1D" w14:textId="77777777" w:rsidR="0067261A" w:rsidRDefault="0067261A" w:rsidP="00047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F3BABC5" w14:textId="77777777" w:rsidR="000471DF" w:rsidRDefault="000471DF" w:rsidP="00047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A2F08E3" w14:textId="15C5F58D" w:rsidR="000471DF" w:rsidRPr="009650D1" w:rsidRDefault="000471DF" w:rsidP="000471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Hlk112422852"/>
      <w:r w:rsidRPr="009650D1">
        <w:rPr>
          <w:rFonts w:ascii="Times New Roman" w:hAnsi="Times New Roman" w:cs="Times New Roman"/>
          <w:sz w:val="24"/>
          <w:szCs w:val="24"/>
          <w:lang w:val="ru-RU"/>
        </w:rPr>
        <w:t>Рабочая программа учебного предмета</w:t>
      </w:r>
    </w:p>
    <w:p w14:paraId="5974CC86" w14:textId="77777777" w:rsidR="000471DF" w:rsidRPr="009650D1" w:rsidRDefault="000471DF" w:rsidP="000471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0D70545" w14:textId="77777777" w:rsidR="000471DF" w:rsidRPr="009650D1" w:rsidRDefault="000471DF" w:rsidP="00047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50D1">
        <w:rPr>
          <w:rFonts w:ascii="Times New Roman" w:hAnsi="Times New Roman" w:cs="Times New Roman"/>
          <w:b/>
          <w:sz w:val="24"/>
          <w:szCs w:val="24"/>
          <w:lang w:val="ru-RU"/>
        </w:rPr>
        <w:t>МАТЕМАТИКА</w:t>
      </w:r>
    </w:p>
    <w:p w14:paraId="03F22B0C" w14:textId="77777777" w:rsidR="000471DF" w:rsidRPr="009650D1" w:rsidRDefault="000471DF" w:rsidP="000471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C6A0BF3" w14:textId="73083D73" w:rsidR="000471DF" w:rsidRPr="009650D1" w:rsidRDefault="000471DF" w:rsidP="000471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650D1">
        <w:rPr>
          <w:rFonts w:ascii="Times New Roman" w:hAnsi="Times New Roman" w:cs="Times New Roman"/>
          <w:sz w:val="24"/>
          <w:szCs w:val="24"/>
          <w:lang w:val="ru-RU"/>
        </w:rPr>
        <w:t>Уровень – основное общее образование (5 классы)</w:t>
      </w:r>
    </w:p>
    <w:p w14:paraId="0B596A02" w14:textId="77777777" w:rsidR="000471DF" w:rsidRPr="000471DF" w:rsidRDefault="000471DF" w:rsidP="000471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044849B" w14:textId="60D20405" w:rsidR="000471DF" w:rsidRPr="009650D1" w:rsidRDefault="000471DF" w:rsidP="000471DF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50D1">
        <w:rPr>
          <w:rFonts w:ascii="Times New Roman" w:hAnsi="Times New Roman" w:cs="Times New Roman"/>
          <w:sz w:val="24"/>
          <w:szCs w:val="24"/>
        </w:rPr>
        <w:t>Составлена в соответствии с Федеральным государственным образовательным стандартом основного общего образования, Основной образовательной программой основного общего и среднего общего образования М</w:t>
      </w:r>
      <w:r w:rsidR="00711432" w:rsidRPr="009650D1">
        <w:rPr>
          <w:rFonts w:ascii="Times New Roman" w:hAnsi="Times New Roman" w:cs="Times New Roman"/>
          <w:sz w:val="24"/>
          <w:szCs w:val="24"/>
        </w:rPr>
        <w:t>А</w:t>
      </w:r>
      <w:r w:rsidRPr="009650D1">
        <w:rPr>
          <w:rFonts w:ascii="Times New Roman" w:hAnsi="Times New Roman" w:cs="Times New Roman"/>
          <w:sz w:val="24"/>
          <w:szCs w:val="24"/>
        </w:rPr>
        <w:t>ОУ «СОШ № 4» к предметной линии учебников:</w:t>
      </w:r>
    </w:p>
    <w:p w14:paraId="2CE5E459" w14:textId="77777777" w:rsidR="00E9353A" w:rsidRDefault="000471DF" w:rsidP="00E935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50D1">
        <w:rPr>
          <w:rFonts w:ascii="Times New Roman" w:hAnsi="Times New Roman" w:cs="Times New Roman"/>
          <w:sz w:val="24"/>
          <w:szCs w:val="24"/>
          <w:lang w:val="ru-RU"/>
        </w:rPr>
        <w:t>Математика. 5 класс: учебник (в 2 частях). Дорофеев Г.В., Петерсон Л.Г.</w:t>
      </w:r>
    </w:p>
    <w:p w14:paraId="623134FD" w14:textId="3EA07644" w:rsidR="00E9353A" w:rsidRPr="002D208D" w:rsidRDefault="00E9353A" w:rsidP="00E9353A">
      <w:pPr>
        <w:spacing w:after="0" w:line="240" w:lineRule="auto"/>
        <w:ind w:firstLine="426"/>
        <w:jc w:val="both"/>
        <w:rPr>
          <w:lang w:val="ru-RU"/>
        </w:rPr>
      </w:pPr>
      <w:r w:rsidRPr="002D208D">
        <w:rPr>
          <w:rFonts w:ascii="Times New Roman" w:eastAsia="Times New Roman" w:hAnsi="Times New Roman"/>
          <w:color w:val="000000"/>
          <w:sz w:val="24"/>
          <w:lang w:val="ru-RU"/>
        </w:rPr>
        <w:t>Согласно учебному плану в 5 классе изучается интегрированный предмет «Математика», который включает арифметический материал, а также пропедевтические сведения из алгебры. Учебный план на изучение математики в 5 классе отводит не менее 5 учебных часов в неделю, всего  170 учебных часов.</w:t>
      </w:r>
    </w:p>
    <w:p w14:paraId="61B08760" w14:textId="77777777" w:rsidR="00E47B61" w:rsidRDefault="00E47B6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bookmarkEnd w:id="0"/>
    <w:p w14:paraId="50828488" w14:textId="77777777" w:rsidR="00D16F7C" w:rsidRPr="002D208D" w:rsidRDefault="00D16F7C">
      <w:pPr>
        <w:autoSpaceDE w:val="0"/>
        <w:autoSpaceDN w:val="0"/>
        <w:spacing w:after="78" w:line="220" w:lineRule="exact"/>
        <w:rPr>
          <w:lang w:val="ru-RU"/>
        </w:rPr>
      </w:pPr>
    </w:p>
    <w:p w14:paraId="6FC32831" w14:textId="77777777" w:rsidR="0067261A" w:rsidRDefault="0067261A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bookmarkStart w:id="1" w:name="_Hlk112422913"/>
    </w:p>
    <w:p w14:paraId="7C554CA8" w14:textId="4A99223C" w:rsidR="00D16F7C" w:rsidRPr="002D208D" w:rsidRDefault="002D208D">
      <w:pPr>
        <w:autoSpaceDE w:val="0"/>
        <w:autoSpaceDN w:val="0"/>
        <w:spacing w:after="0" w:line="230" w:lineRule="auto"/>
        <w:rPr>
          <w:lang w:val="ru-RU"/>
        </w:rPr>
      </w:pPr>
      <w:r w:rsidRPr="002D208D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КУРСА "МАТЕМАТИКА"</w:t>
      </w:r>
    </w:p>
    <w:p w14:paraId="230CC84C" w14:textId="77777777" w:rsidR="004C0AC6" w:rsidRPr="00736103" w:rsidRDefault="004C0AC6" w:rsidP="00736103">
      <w:pPr>
        <w:tabs>
          <w:tab w:val="left" w:pos="180"/>
        </w:tabs>
        <w:autoSpaceDE w:val="0"/>
        <w:autoSpaceDN w:val="0"/>
        <w:spacing w:before="166" w:after="0" w:line="281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lang w:val="ru-RU"/>
        </w:rPr>
      </w:pPr>
      <w:r w:rsidRPr="004C0AC6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736103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 w:rsidRPr="00736103">
        <w:rPr>
          <w:rFonts w:ascii="Times New Roman" w:eastAsia="Times New Roman" w:hAnsi="Times New Roman"/>
          <w:b/>
          <w:bCs/>
          <w:color w:val="000000"/>
          <w:sz w:val="24"/>
          <w:lang w:val="ru-RU"/>
        </w:rPr>
        <w:t xml:space="preserve">Математический язык </w:t>
      </w:r>
    </w:p>
    <w:p w14:paraId="3C6CCBF9" w14:textId="77777777" w:rsidR="004C0AC6" w:rsidRPr="00736103" w:rsidRDefault="004C0AC6" w:rsidP="00736103">
      <w:pPr>
        <w:tabs>
          <w:tab w:val="left" w:pos="180"/>
        </w:tabs>
        <w:autoSpaceDE w:val="0"/>
        <w:autoSpaceDN w:val="0"/>
        <w:spacing w:before="166" w:after="0" w:line="281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36103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Математические выражения. Запись, чтение и составление выражений. Значение выражения. </w:t>
      </w:r>
    </w:p>
    <w:p w14:paraId="34D9EA6C" w14:textId="77777777" w:rsidR="004C0AC6" w:rsidRPr="00736103" w:rsidRDefault="004C0AC6" w:rsidP="00736103">
      <w:pPr>
        <w:tabs>
          <w:tab w:val="left" w:pos="180"/>
        </w:tabs>
        <w:autoSpaceDE w:val="0"/>
        <w:autoSpaceDN w:val="0"/>
        <w:spacing w:before="166" w:after="0" w:line="281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36103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Математические модели. Перевод условия задачи на математический язык. Работа с математическими моделями. Метод проб и ошибок. Метод перебора. </w:t>
      </w:r>
    </w:p>
    <w:p w14:paraId="2702F858" w14:textId="77777777" w:rsidR="004C0AC6" w:rsidRPr="00736103" w:rsidRDefault="004C0AC6" w:rsidP="00736103">
      <w:pPr>
        <w:tabs>
          <w:tab w:val="left" w:pos="180"/>
        </w:tabs>
        <w:autoSpaceDE w:val="0"/>
        <w:autoSpaceDN w:val="0"/>
        <w:spacing w:before="166" w:after="0" w:line="281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36103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 и логика. Высказывания. Общие утверждения. Утверждения о существовании. Способы доказательства общих утверждений. Введение обозначений. </w:t>
      </w:r>
    </w:p>
    <w:p w14:paraId="37FE09E8" w14:textId="77777777" w:rsidR="004C0AC6" w:rsidRPr="00736103" w:rsidRDefault="004C0AC6" w:rsidP="00736103">
      <w:pPr>
        <w:tabs>
          <w:tab w:val="left" w:pos="180"/>
        </w:tabs>
        <w:autoSpaceDE w:val="0"/>
        <w:autoSpaceDN w:val="0"/>
        <w:spacing w:before="166" w:after="0" w:line="281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36103">
        <w:rPr>
          <w:rFonts w:ascii="Times New Roman" w:eastAsia="Times New Roman" w:hAnsi="Times New Roman"/>
          <w:color w:val="000000"/>
          <w:sz w:val="24"/>
          <w:lang w:val="ru-RU"/>
        </w:rPr>
        <w:t xml:space="preserve">2. </w:t>
      </w:r>
      <w:r w:rsidRPr="00736103">
        <w:rPr>
          <w:rFonts w:ascii="Times New Roman" w:eastAsia="Times New Roman" w:hAnsi="Times New Roman"/>
          <w:b/>
          <w:bCs/>
          <w:color w:val="000000"/>
          <w:sz w:val="24"/>
          <w:lang w:val="ru-RU"/>
        </w:rPr>
        <w:t>Делимость натуральных чисел</w:t>
      </w:r>
      <w:r w:rsidRPr="0073610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14:paraId="27CEDD21" w14:textId="77777777" w:rsidR="004C0AC6" w:rsidRPr="00736103" w:rsidRDefault="004C0AC6" w:rsidP="00736103">
      <w:pPr>
        <w:tabs>
          <w:tab w:val="left" w:pos="180"/>
        </w:tabs>
        <w:autoSpaceDE w:val="0"/>
        <w:autoSpaceDN w:val="0"/>
        <w:spacing w:before="166" w:after="0" w:line="281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36103">
        <w:rPr>
          <w:rFonts w:ascii="Times New Roman" w:eastAsia="Times New Roman" w:hAnsi="Times New Roman"/>
          <w:color w:val="000000"/>
          <w:sz w:val="24"/>
          <w:lang w:val="ru-RU"/>
        </w:rPr>
        <w:t xml:space="preserve">Делители и кратные. Простые и составные числа. Делимость произведения. Делимость суммы и разности. </w:t>
      </w:r>
    </w:p>
    <w:p w14:paraId="4605F848" w14:textId="77777777" w:rsidR="004C0AC6" w:rsidRPr="00736103" w:rsidRDefault="004C0AC6" w:rsidP="00736103">
      <w:pPr>
        <w:tabs>
          <w:tab w:val="left" w:pos="180"/>
        </w:tabs>
        <w:autoSpaceDE w:val="0"/>
        <w:autoSpaceDN w:val="0"/>
        <w:spacing w:before="166" w:after="0" w:line="281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3610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Признаки делимости на 10, на 2 и на 5, на 3 и на 9, на 4 и на 25. </w:t>
      </w:r>
    </w:p>
    <w:p w14:paraId="6E12ABF5" w14:textId="77777777" w:rsidR="004C0AC6" w:rsidRPr="00736103" w:rsidRDefault="004C0AC6" w:rsidP="00736103">
      <w:pPr>
        <w:tabs>
          <w:tab w:val="left" w:pos="180"/>
        </w:tabs>
        <w:autoSpaceDE w:val="0"/>
        <w:autoSpaceDN w:val="0"/>
        <w:spacing w:before="166" w:after="0" w:line="281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3610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Разложение на простые множители. Наибольший общий делитель. Наименьшее общее кратное. Степень числа. Дополнительные свойства умножения и деления. </w:t>
      </w:r>
    </w:p>
    <w:p w14:paraId="5D5BD2FC" w14:textId="77777777" w:rsidR="004C0AC6" w:rsidRPr="00736103" w:rsidRDefault="004C0AC6" w:rsidP="00736103">
      <w:pPr>
        <w:tabs>
          <w:tab w:val="left" w:pos="180"/>
        </w:tabs>
        <w:autoSpaceDE w:val="0"/>
        <w:autoSpaceDN w:val="0"/>
        <w:spacing w:before="166" w:after="0" w:line="281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36103">
        <w:rPr>
          <w:rFonts w:ascii="Times New Roman" w:eastAsia="Times New Roman" w:hAnsi="Times New Roman"/>
          <w:color w:val="000000"/>
          <w:sz w:val="24"/>
          <w:lang w:val="ru-RU"/>
        </w:rPr>
        <w:t>Равносильность предложений. Определения.</w:t>
      </w:r>
    </w:p>
    <w:p w14:paraId="26B9E67D" w14:textId="77777777" w:rsidR="004C0AC6" w:rsidRPr="00736103" w:rsidRDefault="004C0AC6" w:rsidP="00736103">
      <w:pPr>
        <w:tabs>
          <w:tab w:val="left" w:pos="180"/>
        </w:tabs>
        <w:autoSpaceDE w:val="0"/>
        <w:autoSpaceDN w:val="0"/>
        <w:spacing w:before="166" w:after="0" w:line="281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36103">
        <w:rPr>
          <w:rFonts w:ascii="Times New Roman" w:eastAsia="Times New Roman" w:hAnsi="Times New Roman"/>
          <w:color w:val="000000"/>
          <w:sz w:val="24"/>
          <w:lang w:val="ru-RU"/>
        </w:rPr>
        <w:t>3.</w:t>
      </w:r>
      <w:r w:rsidRPr="00736103">
        <w:rPr>
          <w:rFonts w:ascii="Times New Roman" w:eastAsia="Times New Roman" w:hAnsi="Times New Roman"/>
          <w:b/>
          <w:bCs/>
          <w:color w:val="000000"/>
          <w:sz w:val="24"/>
          <w:lang w:val="ru-RU"/>
        </w:rPr>
        <w:t xml:space="preserve"> Дроби</w:t>
      </w:r>
      <w:r w:rsidRPr="0073610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14:paraId="44CC1430" w14:textId="77777777" w:rsidR="004C0AC6" w:rsidRPr="00736103" w:rsidRDefault="004C0AC6" w:rsidP="00736103">
      <w:pPr>
        <w:tabs>
          <w:tab w:val="left" w:pos="180"/>
        </w:tabs>
        <w:autoSpaceDE w:val="0"/>
        <w:autoSpaceDN w:val="0"/>
        <w:spacing w:before="166" w:after="0" w:line="281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36103">
        <w:rPr>
          <w:rFonts w:ascii="Times New Roman" w:eastAsia="Times New Roman" w:hAnsi="Times New Roman"/>
          <w:color w:val="000000"/>
          <w:sz w:val="24"/>
          <w:lang w:val="ru-RU"/>
        </w:rPr>
        <w:t xml:space="preserve">Натуральные числа и дроби. Смешанные числа. </w:t>
      </w:r>
    </w:p>
    <w:p w14:paraId="642F59EA" w14:textId="77777777" w:rsidR="004C0AC6" w:rsidRPr="00736103" w:rsidRDefault="004C0AC6" w:rsidP="0067261A">
      <w:pPr>
        <w:tabs>
          <w:tab w:val="left" w:pos="180"/>
        </w:tabs>
        <w:autoSpaceDE w:val="0"/>
        <w:autoSpaceDN w:val="0"/>
        <w:spacing w:before="166" w:after="0" w:line="281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36103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свойство дроби. Преобразование дробей. Сравнение дробей. Арифметика дробей и смешанных чисел: сложение, вычитание, умножение и деление. </w:t>
      </w:r>
    </w:p>
    <w:p w14:paraId="0799561B" w14:textId="77777777" w:rsidR="004C0AC6" w:rsidRPr="00736103" w:rsidRDefault="004C0AC6" w:rsidP="00736103">
      <w:pPr>
        <w:tabs>
          <w:tab w:val="left" w:pos="180"/>
        </w:tabs>
        <w:autoSpaceDE w:val="0"/>
        <w:autoSpaceDN w:val="0"/>
        <w:spacing w:before="166" w:after="0" w:line="281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36103">
        <w:rPr>
          <w:rFonts w:ascii="Times New Roman" w:eastAsia="Times New Roman" w:hAnsi="Times New Roman"/>
          <w:color w:val="000000"/>
          <w:sz w:val="24"/>
          <w:lang w:val="ru-RU"/>
        </w:rPr>
        <w:t>Задачи на дроби. Задачи на совместную работу.</w:t>
      </w:r>
    </w:p>
    <w:p w14:paraId="2088F319" w14:textId="77777777" w:rsidR="004C0AC6" w:rsidRPr="00736103" w:rsidRDefault="004C0AC6" w:rsidP="00736103">
      <w:pPr>
        <w:tabs>
          <w:tab w:val="left" w:pos="180"/>
        </w:tabs>
        <w:autoSpaceDE w:val="0"/>
        <w:autoSpaceDN w:val="0"/>
        <w:spacing w:before="166" w:after="0" w:line="281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lang w:val="ru-RU"/>
        </w:rPr>
      </w:pPr>
      <w:r w:rsidRPr="00736103">
        <w:rPr>
          <w:rFonts w:ascii="Times New Roman" w:eastAsia="Times New Roman" w:hAnsi="Times New Roman"/>
          <w:color w:val="000000"/>
          <w:sz w:val="24"/>
          <w:lang w:val="ru-RU"/>
        </w:rPr>
        <w:t xml:space="preserve">4. </w:t>
      </w:r>
      <w:r w:rsidRPr="00736103">
        <w:rPr>
          <w:rFonts w:ascii="Times New Roman" w:eastAsia="Times New Roman" w:hAnsi="Times New Roman"/>
          <w:b/>
          <w:bCs/>
          <w:color w:val="000000"/>
          <w:sz w:val="24"/>
          <w:lang w:val="ru-RU"/>
        </w:rPr>
        <w:t xml:space="preserve">Десятичные дроби </w:t>
      </w:r>
    </w:p>
    <w:p w14:paraId="40E2BCC8" w14:textId="77777777" w:rsidR="004C0AC6" w:rsidRPr="00736103" w:rsidRDefault="004C0AC6" w:rsidP="00736103">
      <w:pPr>
        <w:tabs>
          <w:tab w:val="left" w:pos="180"/>
        </w:tabs>
        <w:autoSpaceDE w:val="0"/>
        <w:autoSpaceDN w:val="0"/>
        <w:spacing w:before="166" w:after="0" w:line="281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36103">
        <w:rPr>
          <w:rFonts w:ascii="Times New Roman" w:eastAsia="Times New Roman" w:hAnsi="Times New Roman"/>
          <w:color w:val="000000"/>
          <w:sz w:val="24"/>
          <w:lang w:val="ru-RU"/>
        </w:rPr>
        <w:t>Новая запись чисел</w:t>
      </w:r>
      <w:r w:rsidRPr="00736103">
        <w:rPr>
          <w:rFonts w:ascii="Times New Roman" w:eastAsia="Times New Roman" w:hAnsi="Times New Roman"/>
          <w:b/>
          <w:bCs/>
          <w:color w:val="000000"/>
          <w:sz w:val="24"/>
          <w:lang w:val="ru-RU"/>
        </w:rPr>
        <w:t>.</w:t>
      </w:r>
      <w:r w:rsidRPr="00736103">
        <w:rPr>
          <w:rFonts w:ascii="Times New Roman" w:eastAsia="Times New Roman" w:hAnsi="Times New Roman"/>
          <w:color w:val="000000"/>
          <w:sz w:val="24"/>
          <w:lang w:val="ru-RU"/>
        </w:rPr>
        <w:t xml:space="preserve"> Десятичные и обыкновенные дроби. Приближенные равенства. Округление чисел. Сравнение десятичных дробей. </w:t>
      </w:r>
    </w:p>
    <w:p w14:paraId="55710F0F" w14:textId="77777777" w:rsidR="004C0AC6" w:rsidRPr="00736103" w:rsidRDefault="004C0AC6" w:rsidP="00736103">
      <w:pPr>
        <w:tabs>
          <w:tab w:val="left" w:pos="180"/>
        </w:tabs>
        <w:autoSpaceDE w:val="0"/>
        <w:autoSpaceDN w:val="0"/>
        <w:spacing w:before="166" w:after="0" w:line="281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36103">
        <w:rPr>
          <w:rFonts w:ascii="Times New Roman" w:eastAsia="Times New Roman" w:hAnsi="Times New Roman"/>
          <w:color w:val="000000"/>
          <w:sz w:val="24"/>
          <w:lang w:val="ru-RU"/>
        </w:rPr>
        <w:t>Арифметика десятичных дробей: сложение, вычитание, умножение и деление.</w:t>
      </w:r>
    </w:p>
    <w:p w14:paraId="567C6A61" w14:textId="0C825AF8" w:rsidR="00D16F7C" w:rsidRPr="002D208D" w:rsidRDefault="004C0AC6" w:rsidP="0067261A">
      <w:pPr>
        <w:tabs>
          <w:tab w:val="left" w:pos="180"/>
        </w:tabs>
        <w:autoSpaceDE w:val="0"/>
        <w:autoSpaceDN w:val="0"/>
        <w:spacing w:before="166" w:after="0" w:line="281" w:lineRule="auto"/>
        <w:jc w:val="both"/>
        <w:rPr>
          <w:lang w:val="ru-RU"/>
        </w:rPr>
      </w:pPr>
      <w:r w:rsidRPr="00736103">
        <w:rPr>
          <w:rFonts w:ascii="Times New Roman" w:eastAsia="Times New Roman" w:hAnsi="Times New Roman"/>
          <w:b/>
          <w:bCs/>
          <w:color w:val="000000"/>
          <w:sz w:val="24"/>
          <w:lang w:val="ru-RU"/>
        </w:rPr>
        <w:t xml:space="preserve">5. Повторение </w:t>
      </w:r>
      <w:bookmarkEnd w:id="1"/>
    </w:p>
    <w:p w14:paraId="7E09DD48" w14:textId="77777777" w:rsidR="00D16F7C" w:rsidRPr="002D208D" w:rsidRDefault="002D208D" w:rsidP="00736103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2D20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ОБРАЗОВАТЕЛЬНЫЕ РЕЗУЛЬТАТЫ </w:t>
      </w:r>
    </w:p>
    <w:p w14:paraId="5B7B0F63" w14:textId="77777777" w:rsidR="00D16F7C" w:rsidRPr="002D208D" w:rsidRDefault="002D208D" w:rsidP="00736103">
      <w:pPr>
        <w:autoSpaceDE w:val="0"/>
        <w:autoSpaceDN w:val="0"/>
        <w:spacing w:before="346" w:after="0" w:line="230" w:lineRule="auto"/>
        <w:jc w:val="both"/>
        <w:rPr>
          <w:lang w:val="ru-RU"/>
        </w:rPr>
      </w:pPr>
      <w:r w:rsidRPr="002D208D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1B0A291A" w14:textId="77777777" w:rsidR="00D16F7C" w:rsidRPr="002D208D" w:rsidRDefault="002D208D" w:rsidP="00736103">
      <w:pPr>
        <w:tabs>
          <w:tab w:val="left" w:pos="180"/>
        </w:tabs>
        <w:autoSpaceDE w:val="0"/>
        <w:autoSpaceDN w:val="0"/>
        <w:spacing w:before="166" w:after="0" w:line="281" w:lineRule="auto"/>
        <w:jc w:val="both"/>
        <w:rPr>
          <w:lang w:val="ru-RU"/>
        </w:rPr>
      </w:pPr>
      <w:r w:rsidRPr="002D208D">
        <w:rPr>
          <w:lang w:val="ru-RU"/>
        </w:rPr>
        <w:tab/>
      </w:r>
      <w:r w:rsidRPr="002D208D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учебного предмета «Математика» характеризуются: </w:t>
      </w:r>
      <w:r w:rsidRPr="002D208D">
        <w:rPr>
          <w:lang w:val="ru-RU"/>
        </w:rPr>
        <w:tab/>
      </w:r>
      <w:r w:rsidRPr="002D20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Патриотическое воспитание: </w:t>
      </w:r>
      <w:r w:rsidRPr="002D208D">
        <w:rPr>
          <w:lang w:val="ru-RU"/>
        </w:rPr>
        <w:br/>
      </w:r>
      <w:r w:rsidRPr="002D208D">
        <w:rPr>
          <w:lang w:val="ru-RU"/>
        </w:rPr>
        <w:tab/>
      </w:r>
      <w:r w:rsidRPr="002D208D">
        <w:rPr>
          <w:rFonts w:ascii="Times New Roman" w:eastAsia="Times New Roman" w:hAnsi="Times New Roman"/>
          <w:color w:val="000000"/>
          <w:sz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14:paraId="6FD77FA4" w14:textId="7D623D64" w:rsidR="00D16F7C" w:rsidRPr="002D208D" w:rsidRDefault="002D208D" w:rsidP="00736103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jc w:val="both"/>
        <w:rPr>
          <w:lang w:val="ru-RU"/>
        </w:rPr>
      </w:pPr>
      <w:r w:rsidRPr="002D208D">
        <w:rPr>
          <w:lang w:val="ru-RU"/>
        </w:rPr>
        <w:tab/>
      </w:r>
      <w:r w:rsidRPr="002D20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2D208D">
        <w:rPr>
          <w:lang w:val="ru-RU"/>
        </w:rPr>
        <w:br/>
      </w:r>
      <w:r w:rsidRPr="002D208D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</w:t>
      </w:r>
      <w:r w:rsidRPr="002D208D">
        <w:rPr>
          <w:lang w:val="ru-RU"/>
        </w:rPr>
        <w:br/>
      </w:r>
      <w:r w:rsidRPr="002D208D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готовностью к обсуждению этических проблем, связанных с практическим применением </w:t>
      </w:r>
      <w:r w:rsidRPr="002D208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достижений науки, осознанием важности морально-этических принципов в деятельности учёного.</w:t>
      </w:r>
    </w:p>
    <w:p w14:paraId="3948B56F" w14:textId="20356AAC" w:rsidR="00D16F7C" w:rsidRPr="002D208D" w:rsidRDefault="002D208D" w:rsidP="00736103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jc w:val="both"/>
        <w:rPr>
          <w:lang w:val="ru-RU"/>
        </w:rPr>
      </w:pPr>
      <w:r w:rsidRPr="002D208D">
        <w:rPr>
          <w:lang w:val="ru-RU"/>
        </w:rPr>
        <w:tab/>
      </w:r>
      <w:r w:rsidRPr="002D208D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</w:t>
      </w:r>
      <w:r w:rsidR="004C0AC6">
        <w:rPr>
          <w:rFonts w:ascii="Times New Roman" w:eastAsia="Times New Roman" w:hAnsi="Times New Roman"/>
          <w:b/>
          <w:color w:val="000000"/>
          <w:sz w:val="24"/>
          <w:lang w:val="ru-RU"/>
        </w:rPr>
        <w:t> в</w:t>
      </w:r>
      <w:r w:rsidRPr="002D20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оспитание: </w:t>
      </w:r>
      <w:r w:rsidRPr="002D208D">
        <w:rPr>
          <w:lang w:val="ru-RU"/>
        </w:rPr>
        <w:br/>
      </w:r>
      <w:r w:rsidRPr="002D208D">
        <w:rPr>
          <w:rFonts w:ascii="Times New Roman" w:eastAsia="Times New Roman" w:hAnsi="Times New Roman"/>
          <w:color w:val="000000"/>
          <w:sz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14:paraId="35652ABB" w14:textId="77777777" w:rsidR="00D16F7C" w:rsidRPr="002D208D" w:rsidRDefault="002D208D" w:rsidP="00736103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jc w:val="both"/>
        <w:rPr>
          <w:lang w:val="ru-RU"/>
        </w:rPr>
      </w:pPr>
      <w:r w:rsidRPr="002D208D">
        <w:rPr>
          <w:lang w:val="ru-RU"/>
        </w:rPr>
        <w:tab/>
      </w:r>
      <w:r w:rsidRPr="002D208D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</w:t>
      </w:r>
      <w:r w:rsidRPr="002D208D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2D208D">
        <w:rPr>
          <w:lang w:val="ru-RU"/>
        </w:rPr>
        <w:br/>
      </w:r>
      <w:r w:rsidRPr="002D208D">
        <w:rPr>
          <w:lang w:val="ru-RU"/>
        </w:rPr>
        <w:tab/>
      </w:r>
      <w:r w:rsidRPr="002D208D">
        <w:rPr>
          <w:rFonts w:ascii="Times New Roman" w:eastAsia="Times New Roman" w:hAnsi="Times New Roman"/>
          <w:color w:val="000000"/>
          <w:sz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14:paraId="052525BF" w14:textId="77777777" w:rsidR="00D16F7C" w:rsidRPr="002D208D" w:rsidRDefault="002D208D" w:rsidP="00736103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jc w:val="both"/>
        <w:rPr>
          <w:lang w:val="ru-RU"/>
        </w:rPr>
      </w:pPr>
      <w:r w:rsidRPr="002D208D">
        <w:rPr>
          <w:lang w:val="ru-RU"/>
        </w:rPr>
        <w:tab/>
      </w:r>
      <w:r w:rsidRPr="002D20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Ценности научного познания: </w:t>
      </w:r>
      <w:r w:rsidRPr="002D208D">
        <w:rPr>
          <w:lang w:val="ru-RU"/>
        </w:rPr>
        <w:br/>
      </w:r>
      <w:r w:rsidRPr="002D208D">
        <w:rPr>
          <w:lang w:val="ru-RU"/>
        </w:rPr>
        <w:tab/>
      </w:r>
      <w:r w:rsidRPr="002D208D">
        <w:rPr>
          <w:rFonts w:ascii="Times New Roman" w:eastAsia="Times New Roman" w:hAnsi="Times New Roman"/>
          <w:color w:val="000000"/>
          <w:sz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14:paraId="7D25D3BE" w14:textId="77777777" w:rsidR="00D16F7C" w:rsidRPr="002D208D" w:rsidRDefault="002D208D" w:rsidP="00736103">
      <w:pPr>
        <w:tabs>
          <w:tab w:val="left" w:pos="180"/>
        </w:tabs>
        <w:autoSpaceDE w:val="0"/>
        <w:autoSpaceDN w:val="0"/>
        <w:spacing w:before="70" w:after="0" w:line="281" w:lineRule="auto"/>
        <w:jc w:val="both"/>
        <w:rPr>
          <w:lang w:val="ru-RU"/>
        </w:rPr>
      </w:pPr>
      <w:r w:rsidRPr="002D208D">
        <w:rPr>
          <w:lang w:val="ru-RU"/>
        </w:rPr>
        <w:tab/>
      </w:r>
      <w:r w:rsidRPr="002D20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Физическое воспитание, формирование культуры здоровья и эмоционального благополучия: </w:t>
      </w:r>
      <w:r w:rsidRPr="002D208D">
        <w:rPr>
          <w:lang w:val="ru-RU"/>
        </w:rPr>
        <w:tab/>
      </w:r>
      <w:r w:rsidRPr="002D208D">
        <w:rPr>
          <w:rFonts w:ascii="Times New Roman" w:eastAsia="Times New Roman" w:hAnsi="Times New Roman"/>
          <w:color w:val="000000"/>
          <w:sz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 на ошибку и такого же права другого человека.</w:t>
      </w:r>
    </w:p>
    <w:p w14:paraId="2F392B8B" w14:textId="77777777" w:rsidR="00D16F7C" w:rsidRPr="002D208D" w:rsidRDefault="002D208D" w:rsidP="00736103">
      <w:pPr>
        <w:tabs>
          <w:tab w:val="left" w:pos="180"/>
        </w:tabs>
        <w:autoSpaceDE w:val="0"/>
        <w:autoSpaceDN w:val="0"/>
        <w:spacing w:before="70" w:after="0"/>
        <w:ind w:right="144"/>
        <w:jc w:val="both"/>
        <w:rPr>
          <w:lang w:val="ru-RU"/>
        </w:rPr>
      </w:pPr>
      <w:r w:rsidRPr="002D208D">
        <w:rPr>
          <w:lang w:val="ru-RU"/>
        </w:rPr>
        <w:tab/>
      </w:r>
      <w:r w:rsidRPr="002D20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Экологическое воспитание: </w:t>
      </w:r>
      <w:r w:rsidRPr="002D208D">
        <w:rPr>
          <w:lang w:val="ru-RU"/>
        </w:rPr>
        <w:br/>
      </w:r>
      <w:r w:rsidRPr="002D208D">
        <w:rPr>
          <w:lang w:val="ru-RU"/>
        </w:rPr>
        <w:tab/>
      </w:r>
      <w:r w:rsidRPr="002D208D">
        <w:rPr>
          <w:rFonts w:ascii="Times New Roman" w:eastAsia="Times New Roman" w:hAnsi="Times New Roman"/>
          <w:color w:val="000000"/>
          <w:sz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14:paraId="79D64F21" w14:textId="0B32EE9B" w:rsidR="00D16F7C" w:rsidRPr="002D208D" w:rsidRDefault="002D208D" w:rsidP="0067261A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jc w:val="both"/>
        <w:rPr>
          <w:lang w:val="ru-RU"/>
        </w:rPr>
      </w:pPr>
      <w:r w:rsidRPr="002D208D">
        <w:rPr>
          <w:lang w:val="ru-RU"/>
        </w:rPr>
        <w:tab/>
      </w:r>
      <w:r w:rsidRPr="002D20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2D208D">
        <w:rPr>
          <w:lang w:val="ru-RU"/>
        </w:rPr>
        <w:br/>
      </w:r>
      <w:r w:rsidRPr="002D208D">
        <w:rPr>
          <w:lang w:val="ru-RU"/>
        </w:rPr>
        <w:tab/>
      </w:r>
      <w:r w:rsidRPr="002D208D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  <w:r w:rsidRPr="002D208D">
        <w:rPr>
          <w:lang w:val="ru-RU"/>
        </w:rPr>
        <w:br/>
      </w:r>
      <w:r w:rsidRPr="002D208D">
        <w:rPr>
          <w:lang w:val="ru-RU"/>
        </w:rPr>
        <w:tab/>
      </w:r>
      <w:r w:rsidRPr="002D208D">
        <w:rPr>
          <w:rFonts w:ascii="Times New Roman" w:eastAsia="Times New Roman" w:hAnsi="Times New Roman"/>
          <w:color w:val="000000"/>
          <w:sz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2DA69D2D" w14:textId="77777777" w:rsidR="00D16F7C" w:rsidRPr="002D208D" w:rsidRDefault="002D208D" w:rsidP="00736103">
      <w:pPr>
        <w:autoSpaceDE w:val="0"/>
        <w:autoSpaceDN w:val="0"/>
        <w:spacing w:after="0" w:line="271" w:lineRule="auto"/>
        <w:ind w:firstLine="180"/>
        <w:jc w:val="both"/>
        <w:rPr>
          <w:lang w:val="ru-RU"/>
        </w:rPr>
      </w:pPr>
      <w:r w:rsidRPr="002D208D">
        <w:rPr>
          <w:rFonts w:ascii="Times New Roman" w:eastAsia="Times New Roman" w:hAnsi="Times New Roman"/>
          <w:color w:val="000000"/>
          <w:sz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6BE8884F" w14:textId="77777777" w:rsidR="00D16F7C" w:rsidRPr="002D208D" w:rsidRDefault="002D208D" w:rsidP="00736103">
      <w:pPr>
        <w:autoSpaceDE w:val="0"/>
        <w:autoSpaceDN w:val="0"/>
        <w:spacing w:before="262" w:after="0" w:line="230" w:lineRule="auto"/>
        <w:jc w:val="both"/>
        <w:rPr>
          <w:lang w:val="ru-RU"/>
        </w:rPr>
      </w:pPr>
      <w:r w:rsidRPr="002D208D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52C22B0B" w14:textId="77777777" w:rsidR="00D16F7C" w:rsidRPr="002D208D" w:rsidRDefault="002D208D" w:rsidP="00736103">
      <w:pPr>
        <w:autoSpaceDE w:val="0"/>
        <w:autoSpaceDN w:val="0"/>
        <w:spacing w:before="166" w:after="0" w:line="271" w:lineRule="auto"/>
        <w:ind w:right="720" w:firstLine="180"/>
        <w:jc w:val="both"/>
        <w:rPr>
          <w:lang w:val="ru-RU"/>
        </w:rPr>
      </w:pPr>
      <w:r w:rsidRPr="002D208D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программы учебного предмета «Математика»характеризуются овладением </w:t>
      </w:r>
      <w:r w:rsidRPr="002D20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универсальными </w:t>
      </w:r>
      <w:r w:rsidRPr="002D208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познавательными </w:t>
      </w:r>
      <w:r w:rsidRPr="002D20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действиями, универсальными </w:t>
      </w:r>
      <w:r w:rsidRPr="002D208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коммуникативными </w:t>
      </w:r>
      <w:r w:rsidRPr="002D20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 и универсальными </w:t>
      </w:r>
      <w:r w:rsidRPr="002D208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регулятивными </w:t>
      </w:r>
      <w:r w:rsidRPr="002D208D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действиями.</w:t>
      </w:r>
    </w:p>
    <w:p w14:paraId="7DFA3802" w14:textId="77777777" w:rsidR="00D16F7C" w:rsidRPr="002D208D" w:rsidRDefault="002D208D" w:rsidP="00736103">
      <w:pPr>
        <w:autoSpaceDE w:val="0"/>
        <w:autoSpaceDN w:val="0"/>
        <w:spacing w:before="190" w:after="0" w:line="271" w:lineRule="auto"/>
        <w:ind w:right="288" w:firstLine="180"/>
        <w:jc w:val="both"/>
        <w:rPr>
          <w:lang w:val="ru-RU"/>
        </w:rPr>
      </w:pPr>
      <w:r w:rsidRPr="002D208D">
        <w:rPr>
          <w:rFonts w:ascii="Times New Roman" w:eastAsia="Times New Roman" w:hAnsi="Times New Roman"/>
          <w:i/>
          <w:color w:val="000000"/>
          <w:sz w:val="24"/>
          <w:lang w:val="ru-RU"/>
        </w:rPr>
        <w:lastRenderedPageBreak/>
        <w:t xml:space="preserve">1) Универсальные </w:t>
      </w:r>
      <w:r w:rsidRPr="002D208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</w:t>
      </w:r>
      <w:r w:rsidRPr="002D208D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14:paraId="03439DF7" w14:textId="77777777" w:rsidR="00D16F7C" w:rsidRPr="002D208D" w:rsidRDefault="002D208D" w:rsidP="00736103">
      <w:pPr>
        <w:autoSpaceDE w:val="0"/>
        <w:autoSpaceDN w:val="0"/>
        <w:spacing w:before="192" w:after="0" w:line="230" w:lineRule="auto"/>
        <w:ind w:left="180"/>
        <w:jc w:val="both"/>
        <w:rPr>
          <w:lang w:val="ru-RU"/>
        </w:rPr>
      </w:pPr>
      <w:r w:rsidRPr="002D208D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14:paraId="540FBC4F" w14:textId="77777777" w:rsidR="00D16F7C" w:rsidRPr="002D208D" w:rsidRDefault="002D208D" w:rsidP="00736103">
      <w:pPr>
        <w:autoSpaceDE w:val="0"/>
        <w:autoSpaceDN w:val="0"/>
        <w:spacing w:before="178" w:after="0" w:line="262" w:lineRule="auto"/>
        <w:ind w:left="420" w:right="576"/>
        <w:jc w:val="both"/>
        <w:rPr>
          <w:lang w:val="ru-RU"/>
        </w:rPr>
      </w:pPr>
      <w:r w:rsidRPr="002D208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и характеризовать существенные признаки математических объектов, понятий, отношений между понятиями; </w:t>
      </w:r>
    </w:p>
    <w:p w14:paraId="7AB809A6" w14:textId="77777777" w:rsidR="00D16F7C" w:rsidRPr="002D208D" w:rsidRDefault="002D208D" w:rsidP="00736103">
      <w:pPr>
        <w:autoSpaceDE w:val="0"/>
        <w:autoSpaceDN w:val="0"/>
        <w:spacing w:before="190" w:after="0" w:line="262" w:lineRule="auto"/>
        <w:ind w:left="420" w:right="144"/>
        <w:jc w:val="both"/>
        <w:rPr>
          <w:lang w:val="ru-RU"/>
        </w:rPr>
      </w:pPr>
      <w:r w:rsidRPr="002D208D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 </w:t>
      </w:r>
    </w:p>
    <w:p w14:paraId="01572C2E" w14:textId="77777777" w:rsidR="00D16F7C" w:rsidRPr="002D208D" w:rsidRDefault="002D208D" w:rsidP="00736103">
      <w:pPr>
        <w:autoSpaceDE w:val="0"/>
        <w:autoSpaceDN w:val="0"/>
        <w:spacing w:before="190" w:after="0" w:line="262" w:lineRule="auto"/>
        <w:ind w:left="420" w:right="1584"/>
        <w:jc w:val="both"/>
        <w:rPr>
          <w:lang w:val="ru-RU"/>
        </w:rPr>
      </w:pPr>
      <w:r w:rsidRPr="002D208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воспринимать, формулировать и преобразовывать суждения: утвердительные и отрицательные, единичные, частные и общие; </w:t>
      </w:r>
    </w:p>
    <w:p w14:paraId="08469264" w14:textId="77777777" w:rsidR="00D16F7C" w:rsidRPr="002D208D" w:rsidRDefault="002D208D" w:rsidP="00736103">
      <w:pPr>
        <w:autoSpaceDE w:val="0"/>
        <w:autoSpaceDN w:val="0"/>
        <w:spacing w:before="190" w:after="0" w:line="262" w:lineRule="auto"/>
        <w:ind w:left="420" w:right="144"/>
        <w:jc w:val="both"/>
        <w:rPr>
          <w:lang w:val="ru-RU"/>
        </w:rPr>
      </w:pPr>
      <w:r w:rsidRPr="002D208D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условные; выявлять математические закономерности, взаимосвязи и противоречия в фактах, данных, наблюдениях и утверждениях; </w:t>
      </w:r>
    </w:p>
    <w:p w14:paraId="166ACA38" w14:textId="77777777" w:rsidR="00D16F7C" w:rsidRPr="002D208D" w:rsidRDefault="002D208D" w:rsidP="00736103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2D208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предлагать критерии для выявления закономерностей и противоречий; </w:t>
      </w:r>
    </w:p>
    <w:p w14:paraId="19DC74B1" w14:textId="77777777" w:rsidR="00D16F7C" w:rsidRPr="002D208D" w:rsidRDefault="002D208D" w:rsidP="00736103">
      <w:pPr>
        <w:autoSpaceDE w:val="0"/>
        <w:autoSpaceDN w:val="0"/>
        <w:spacing w:before="190" w:after="0" w:line="262" w:lineRule="auto"/>
        <w:ind w:left="420" w:right="1584"/>
        <w:jc w:val="both"/>
        <w:rPr>
          <w:lang w:val="ru-RU"/>
        </w:rPr>
      </w:pPr>
      <w:r w:rsidRPr="002D208D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делать выводы с использованием законов логики, дедуктивных и индуктивных умозаключений, умозаключений по аналогии; </w:t>
      </w:r>
    </w:p>
    <w:p w14:paraId="397557D2" w14:textId="77777777" w:rsidR="00D16F7C" w:rsidRPr="002D208D" w:rsidRDefault="002D208D" w:rsidP="00736103">
      <w:pPr>
        <w:autoSpaceDE w:val="0"/>
        <w:autoSpaceDN w:val="0"/>
        <w:spacing w:before="190" w:after="0" w:line="271" w:lineRule="auto"/>
        <w:ind w:left="420" w:right="144"/>
        <w:jc w:val="both"/>
        <w:rPr>
          <w:lang w:val="ru-RU"/>
        </w:rPr>
      </w:pPr>
      <w:r w:rsidRPr="002D208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</w:t>
      </w:r>
    </w:p>
    <w:p w14:paraId="65B6E73F" w14:textId="77777777" w:rsidR="00D16F7C" w:rsidRPr="002D208D" w:rsidRDefault="002D208D" w:rsidP="00736103">
      <w:pPr>
        <w:autoSpaceDE w:val="0"/>
        <w:autoSpaceDN w:val="0"/>
        <w:spacing w:before="190" w:after="0" w:line="271" w:lineRule="auto"/>
        <w:ind w:left="420" w:right="1152"/>
        <w:jc w:val="both"/>
        <w:rPr>
          <w:lang w:val="ru-RU"/>
        </w:rPr>
      </w:pPr>
      <w:r w:rsidRPr="002D208D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собственные рассуждения;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34D236DA" w14:textId="77777777" w:rsidR="00D16F7C" w:rsidRPr="002D208D" w:rsidRDefault="002D208D" w:rsidP="00736103">
      <w:pPr>
        <w:autoSpaceDE w:val="0"/>
        <w:autoSpaceDN w:val="0"/>
        <w:spacing w:before="180" w:after="0" w:line="230" w:lineRule="auto"/>
        <w:ind w:left="180"/>
        <w:jc w:val="both"/>
        <w:rPr>
          <w:lang w:val="ru-RU"/>
        </w:rPr>
      </w:pPr>
      <w:r w:rsidRPr="002D208D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действия:</w:t>
      </w:r>
    </w:p>
    <w:p w14:paraId="7F8F104C" w14:textId="77777777" w:rsidR="00D16F7C" w:rsidRPr="002D208D" w:rsidRDefault="002D208D" w:rsidP="00736103">
      <w:pPr>
        <w:autoSpaceDE w:val="0"/>
        <w:autoSpaceDN w:val="0"/>
        <w:spacing w:before="178" w:after="0" w:line="230" w:lineRule="auto"/>
        <w:ind w:left="420"/>
        <w:jc w:val="both"/>
        <w:rPr>
          <w:lang w:val="ru-RU"/>
        </w:rPr>
      </w:pPr>
      <w:r w:rsidRPr="002D208D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вопросы как исследовательский инструмент познания; </w:t>
      </w:r>
    </w:p>
    <w:p w14:paraId="2E714246" w14:textId="77777777" w:rsidR="00D16F7C" w:rsidRPr="002D208D" w:rsidRDefault="002D208D" w:rsidP="00736103">
      <w:pPr>
        <w:autoSpaceDE w:val="0"/>
        <w:autoSpaceDN w:val="0"/>
        <w:spacing w:before="190" w:after="0" w:line="262" w:lineRule="auto"/>
        <w:ind w:left="420" w:right="1296"/>
        <w:jc w:val="both"/>
        <w:rPr>
          <w:lang w:val="ru-RU"/>
        </w:rPr>
      </w:pPr>
      <w:r w:rsidRPr="002D208D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вопросы, фиксирующие противоречие, проблему, самостоятельно устанавливать искомое и данное, формировать гипотезу, </w:t>
      </w:r>
    </w:p>
    <w:p w14:paraId="4A084B46" w14:textId="77777777" w:rsidR="00D16F7C" w:rsidRPr="002D208D" w:rsidRDefault="002D208D" w:rsidP="00736103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2D208D">
        <w:rPr>
          <w:rFonts w:ascii="Times New Roman" w:eastAsia="Times New Roman" w:hAnsi="Times New Roman"/>
          <w:color w:val="000000"/>
          <w:sz w:val="24"/>
          <w:lang w:val="ru-RU"/>
        </w:rPr>
        <w:t>—  аргументировать свою позицию, мнение;</w:t>
      </w:r>
    </w:p>
    <w:p w14:paraId="3B3CA016" w14:textId="77777777" w:rsidR="00D16F7C" w:rsidRPr="002D208D" w:rsidRDefault="002D208D" w:rsidP="00736103">
      <w:pPr>
        <w:autoSpaceDE w:val="0"/>
        <w:autoSpaceDN w:val="0"/>
        <w:spacing w:before="190" w:after="0" w:line="271" w:lineRule="auto"/>
        <w:ind w:left="420" w:right="288"/>
        <w:jc w:val="both"/>
        <w:rPr>
          <w:lang w:val="ru-RU"/>
        </w:rPr>
      </w:pPr>
      <w:r w:rsidRPr="002D208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 </w:t>
      </w:r>
    </w:p>
    <w:p w14:paraId="1AAE1D83" w14:textId="15AAFECE" w:rsidR="00D16F7C" w:rsidRPr="002D208D" w:rsidRDefault="002D208D" w:rsidP="0067261A">
      <w:pPr>
        <w:autoSpaceDE w:val="0"/>
        <w:autoSpaceDN w:val="0"/>
        <w:spacing w:before="190" w:after="0"/>
        <w:ind w:left="420" w:right="144"/>
        <w:jc w:val="both"/>
        <w:rPr>
          <w:lang w:val="ru-RU"/>
        </w:rPr>
      </w:pPr>
      <w:r w:rsidRPr="002D208D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прогнозировать возможное развитие процесса, а также выдвигать предположения о его развитии в новых условиях.</w:t>
      </w:r>
    </w:p>
    <w:p w14:paraId="24AEF572" w14:textId="77777777" w:rsidR="00D16F7C" w:rsidRPr="002D208D" w:rsidRDefault="002D208D" w:rsidP="00736103">
      <w:pPr>
        <w:autoSpaceDE w:val="0"/>
        <w:autoSpaceDN w:val="0"/>
        <w:spacing w:after="0" w:line="230" w:lineRule="auto"/>
        <w:ind w:left="180"/>
        <w:jc w:val="both"/>
        <w:rPr>
          <w:lang w:val="ru-RU"/>
        </w:rPr>
      </w:pPr>
      <w:r w:rsidRPr="002D208D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информацией:</w:t>
      </w:r>
    </w:p>
    <w:p w14:paraId="670ADB7F" w14:textId="77777777" w:rsidR="00D16F7C" w:rsidRPr="002D208D" w:rsidRDefault="002D208D" w:rsidP="00736103">
      <w:pPr>
        <w:autoSpaceDE w:val="0"/>
        <w:autoSpaceDN w:val="0"/>
        <w:spacing w:before="178" w:after="0" w:line="262" w:lineRule="auto"/>
        <w:ind w:left="420"/>
        <w:jc w:val="both"/>
        <w:rPr>
          <w:lang w:val="ru-RU"/>
        </w:rPr>
      </w:pPr>
      <w:r w:rsidRPr="002D208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недостаточность и избыточность информации, данных, необходимых для решения задачи; </w:t>
      </w:r>
    </w:p>
    <w:p w14:paraId="2693831C" w14:textId="77777777" w:rsidR="00D16F7C" w:rsidRPr="002D208D" w:rsidRDefault="002D208D" w:rsidP="00736103">
      <w:pPr>
        <w:autoSpaceDE w:val="0"/>
        <w:autoSpaceDN w:val="0"/>
        <w:spacing w:before="190" w:after="0" w:line="262" w:lineRule="auto"/>
        <w:ind w:left="420" w:right="288"/>
        <w:jc w:val="both"/>
        <w:rPr>
          <w:lang w:val="ru-RU"/>
        </w:rPr>
      </w:pPr>
      <w:r w:rsidRPr="002D208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выбирать, анализировать, систематизировать и интерпретировать информацию различных видов и форм представления; </w:t>
      </w:r>
    </w:p>
    <w:p w14:paraId="04199933" w14:textId="77777777" w:rsidR="00D16F7C" w:rsidRPr="002D208D" w:rsidRDefault="002D208D" w:rsidP="00736103">
      <w:pPr>
        <w:autoSpaceDE w:val="0"/>
        <w:autoSpaceDN w:val="0"/>
        <w:spacing w:before="190" w:after="0" w:line="262" w:lineRule="auto"/>
        <w:ind w:left="420" w:right="144"/>
        <w:jc w:val="both"/>
        <w:rPr>
          <w:lang w:val="ru-RU"/>
        </w:rPr>
      </w:pPr>
      <w:r w:rsidRPr="002D208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форму представления информации и иллюстрировать решаемые задачи схемами, диаграммами, иной графикой и их комбинациями; </w:t>
      </w:r>
    </w:p>
    <w:p w14:paraId="6516ECB4" w14:textId="77777777" w:rsidR="00D16F7C" w:rsidRPr="002D208D" w:rsidRDefault="002D208D" w:rsidP="00736103">
      <w:pPr>
        <w:autoSpaceDE w:val="0"/>
        <w:autoSpaceDN w:val="0"/>
        <w:spacing w:before="190" w:after="0" w:line="262" w:lineRule="auto"/>
        <w:ind w:left="420" w:right="1296"/>
        <w:jc w:val="both"/>
        <w:rPr>
          <w:lang w:val="ru-RU"/>
        </w:rPr>
      </w:pPr>
      <w:r w:rsidRPr="002D208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оценивать надёжность информации по критериям, предложенным учителем или сформулированным самостоятельно.</w:t>
      </w:r>
    </w:p>
    <w:p w14:paraId="3B83918E" w14:textId="77777777" w:rsidR="00D16F7C" w:rsidRPr="002D208D" w:rsidRDefault="002D208D" w:rsidP="00736103">
      <w:pPr>
        <w:tabs>
          <w:tab w:val="left" w:pos="180"/>
        </w:tabs>
        <w:autoSpaceDE w:val="0"/>
        <w:autoSpaceDN w:val="0"/>
        <w:spacing w:before="180" w:after="0" w:line="262" w:lineRule="auto"/>
        <w:ind w:right="288"/>
        <w:jc w:val="both"/>
        <w:rPr>
          <w:lang w:val="ru-RU"/>
        </w:rPr>
      </w:pPr>
      <w:r w:rsidRPr="002D208D">
        <w:rPr>
          <w:lang w:val="ru-RU"/>
        </w:rPr>
        <w:tab/>
      </w:r>
      <w:r w:rsidRPr="002D20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 Универсальные </w:t>
      </w:r>
      <w:r w:rsidRPr="002D208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</w:t>
      </w:r>
      <w:r w:rsidRPr="002D208D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сформированность социальных навыков обучающихся.</w:t>
      </w:r>
    </w:p>
    <w:p w14:paraId="4173B819" w14:textId="77777777" w:rsidR="00D16F7C" w:rsidRPr="002D208D" w:rsidRDefault="002D208D" w:rsidP="00736103">
      <w:pPr>
        <w:autoSpaceDE w:val="0"/>
        <w:autoSpaceDN w:val="0"/>
        <w:spacing w:before="190" w:after="0" w:line="230" w:lineRule="auto"/>
        <w:ind w:left="180"/>
        <w:jc w:val="both"/>
        <w:rPr>
          <w:lang w:val="ru-RU"/>
        </w:rPr>
      </w:pPr>
      <w:r w:rsidRPr="002D208D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Общение:</w:t>
      </w:r>
    </w:p>
    <w:p w14:paraId="0F6A63D0" w14:textId="77777777" w:rsidR="00D16F7C" w:rsidRPr="002D208D" w:rsidRDefault="002D208D" w:rsidP="00736103">
      <w:pPr>
        <w:autoSpaceDE w:val="0"/>
        <w:autoSpaceDN w:val="0"/>
        <w:spacing w:before="178" w:after="0" w:line="230" w:lineRule="auto"/>
        <w:ind w:left="420"/>
        <w:jc w:val="both"/>
        <w:rPr>
          <w:lang w:val="ru-RU"/>
        </w:rPr>
      </w:pPr>
      <w:r w:rsidRPr="002D208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 в соответствии с условиями и целями общения; </w:t>
      </w:r>
    </w:p>
    <w:p w14:paraId="7F83D609" w14:textId="77777777" w:rsidR="00D16F7C" w:rsidRPr="002D208D" w:rsidRDefault="002D208D" w:rsidP="00736103">
      <w:pPr>
        <w:autoSpaceDE w:val="0"/>
        <w:autoSpaceDN w:val="0"/>
        <w:spacing w:before="190" w:after="0"/>
        <w:ind w:left="420" w:right="144"/>
        <w:jc w:val="both"/>
        <w:rPr>
          <w:lang w:val="ru-RU"/>
        </w:rPr>
      </w:pPr>
      <w:r w:rsidRPr="002D208D">
        <w:rPr>
          <w:rFonts w:ascii="Times New Roman" w:eastAsia="Times New Roman" w:hAnsi="Times New Roman"/>
          <w:color w:val="000000"/>
          <w:sz w:val="24"/>
          <w:lang w:val="ru-RU"/>
        </w:rPr>
        <w:t xml:space="preserve">— 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в ходе обсуждения задавать вопросы по существу обсуждаемой темы, проблемы, решаемой задачи, высказывать идеи, нацеленные на поиск решения; </w:t>
      </w:r>
    </w:p>
    <w:p w14:paraId="7FB70F4D" w14:textId="77777777" w:rsidR="00D16F7C" w:rsidRPr="002D208D" w:rsidRDefault="002D208D" w:rsidP="00736103">
      <w:pPr>
        <w:autoSpaceDE w:val="0"/>
        <w:autoSpaceDN w:val="0"/>
        <w:spacing w:before="190" w:after="0" w:line="262" w:lineRule="auto"/>
        <w:ind w:left="420" w:right="720"/>
        <w:jc w:val="both"/>
        <w:rPr>
          <w:lang w:val="ru-RU"/>
        </w:rPr>
      </w:pPr>
      <w:r w:rsidRPr="002D208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сопоставлять свои суждения с суждениями других участников диалога, обнаруживать различие и сходство позиций; </w:t>
      </w:r>
    </w:p>
    <w:p w14:paraId="2CD2FCE0" w14:textId="77777777" w:rsidR="00D16F7C" w:rsidRPr="002D208D" w:rsidRDefault="002D208D" w:rsidP="00736103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2D208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корректной форме формулировать разногласия, свои возражения; </w:t>
      </w:r>
    </w:p>
    <w:p w14:paraId="353BF99D" w14:textId="77777777" w:rsidR="00D16F7C" w:rsidRPr="002D208D" w:rsidRDefault="002D208D" w:rsidP="00736103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2D208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результаты решения задачи, эксперимента, исследования, проекта; </w:t>
      </w:r>
    </w:p>
    <w:p w14:paraId="58E3C683" w14:textId="77777777" w:rsidR="00D16F7C" w:rsidRPr="002D208D" w:rsidRDefault="002D208D" w:rsidP="00736103">
      <w:pPr>
        <w:autoSpaceDE w:val="0"/>
        <w:autoSpaceDN w:val="0"/>
        <w:spacing w:before="190" w:after="0" w:line="262" w:lineRule="auto"/>
        <w:ind w:left="420" w:right="144"/>
        <w:jc w:val="both"/>
        <w:rPr>
          <w:lang w:val="ru-RU"/>
        </w:rPr>
      </w:pPr>
      <w:r w:rsidRPr="002D208D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формат выступления с учётом задач презентации и особенностей аудитории.</w:t>
      </w:r>
    </w:p>
    <w:p w14:paraId="35437E8F" w14:textId="77777777" w:rsidR="00D16F7C" w:rsidRPr="002D208D" w:rsidRDefault="002D208D" w:rsidP="00736103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2D208D">
        <w:rPr>
          <w:rFonts w:ascii="Times New Roman" w:eastAsia="Times New Roman" w:hAnsi="Times New Roman"/>
          <w:b/>
          <w:color w:val="000000"/>
          <w:sz w:val="24"/>
          <w:lang w:val="ru-RU"/>
        </w:rPr>
        <w:t>Сотрудничество:</w:t>
      </w:r>
    </w:p>
    <w:p w14:paraId="795B0E29" w14:textId="77777777" w:rsidR="00D16F7C" w:rsidRPr="002D208D" w:rsidRDefault="002D208D" w:rsidP="00736103">
      <w:pPr>
        <w:autoSpaceDE w:val="0"/>
        <w:autoSpaceDN w:val="0"/>
        <w:spacing w:before="178" w:after="0" w:line="262" w:lineRule="auto"/>
        <w:ind w:left="420" w:right="144"/>
        <w:jc w:val="both"/>
        <w:rPr>
          <w:lang w:val="ru-RU"/>
        </w:rPr>
      </w:pPr>
      <w:r w:rsidRPr="002D208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использовать преимущества командной и индивидуальной работы при решении учебных математических задач; </w:t>
      </w:r>
    </w:p>
    <w:p w14:paraId="353B2F69" w14:textId="77777777" w:rsidR="00D16F7C" w:rsidRPr="002D208D" w:rsidRDefault="002D208D" w:rsidP="00736103">
      <w:pPr>
        <w:autoSpaceDE w:val="0"/>
        <w:autoSpaceDN w:val="0"/>
        <w:spacing w:before="192" w:after="0" w:line="262" w:lineRule="auto"/>
        <w:ind w:left="420" w:right="288"/>
        <w:jc w:val="both"/>
        <w:rPr>
          <w:lang w:val="ru-RU"/>
        </w:rPr>
      </w:pPr>
      <w:r w:rsidRPr="002D208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</w:t>
      </w:r>
    </w:p>
    <w:p w14:paraId="3A969401" w14:textId="77777777" w:rsidR="00D16F7C" w:rsidRPr="002D208D" w:rsidRDefault="002D208D" w:rsidP="00736103">
      <w:pPr>
        <w:autoSpaceDE w:val="0"/>
        <w:autoSpaceDN w:val="0"/>
        <w:spacing w:before="190" w:after="0" w:line="262" w:lineRule="auto"/>
        <w:ind w:left="420"/>
        <w:jc w:val="both"/>
        <w:rPr>
          <w:lang w:val="ru-RU"/>
        </w:rPr>
      </w:pPr>
      <w:r w:rsidRPr="002D208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обобщать мнения нескольких людей; участвовать в групповых формах работы (обсуждения, обмен мнениями, мозговые штурмы и др.); </w:t>
      </w:r>
    </w:p>
    <w:p w14:paraId="3DB8C16E" w14:textId="77777777" w:rsidR="00D16F7C" w:rsidRPr="002D208D" w:rsidRDefault="002D208D" w:rsidP="00736103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2D208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свою часть работы и координировать свои действия с другими членами команды; </w:t>
      </w:r>
    </w:p>
    <w:p w14:paraId="73E17558" w14:textId="77777777" w:rsidR="00D16F7C" w:rsidRPr="002D208D" w:rsidRDefault="002D208D" w:rsidP="00736103">
      <w:pPr>
        <w:autoSpaceDE w:val="0"/>
        <w:autoSpaceDN w:val="0"/>
        <w:spacing w:before="190" w:after="0" w:line="262" w:lineRule="auto"/>
        <w:ind w:left="420" w:right="576"/>
        <w:jc w:val="both"/>
        <w:rPr>
          <w:lang w:val="ru-RU"/>
        </w:rPr>
      </w:pPr>
      <w:r w:rsidRPr="002D208D">
        <w:rPr>
          <w:rFonts w:ascii="Times New Roman" w:eastAsia="Times New Roman" w:hAnsi="Times New Roman"/>
          <w:color w:val="000000"/>
          <w:sz w:val="24"/>
          <w:lang w:val="ru-RU"/>
        </w:rPr>
        <w:t>—  оценивать качество своего вклада в общий продукт по критериям, сформулированным участниками взаимодействия.</w:t>
      </w:r>
    </w:p>
    <w:p w14:paraId="2B5FAFC0" w14:textId="77777777" w:rsidR="00D16F7C" w:rsidRPr="002D208D" w:rsidRDefault="002D208D" w:rsidP="00736103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  <w:jc w:val="both"/>
        <w:rPr>
          <w:lang w:val="ru-RU"/>
        </w:rPr>
      </w:pPr>
      <w:r w:rsidRPr="002D208D">
        <w:rPr>
          <w:lang w:val="ru-RU"/>
        </w:rPr>
        <w:tab/>
      </w:r>
      <w:r w:rsidRPr="002D20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 Универсальные </w:t>
      </w:r>
      <w:r w:rsidRPr="002D208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регулятивные </w:t>
      </w:r>
      <w:r w:rsidRPr="002D208D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смысловых установок и жизненных навыков личности.</w:t>
      </w:r>
    </w:p>
    <w:p w14:paraId="10E6191E" w14:textId="77777777" w:rsidR="00D16F7C" w:rsidRPr="002D208D" w:rsidRDefault="002D208D" w:rsidP="00736103">
      <w:pPr>
        <w:autoSpaceDE w:val="0"/>
        <w:autoSpaceDN w:val="0"/>
        <w:spacing w:before="190" w:after="0" w:line="230" w:lineRule="auto"/>
        <w:ind w:left="180"/>
        <w:jc w:val="both"/>
        <w:rPr>
          <w:lang w:val="ru-RU"/>
        </w:rPr>
      </w:pPr>
      <w:r w:rsidRPr="002D208D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Самоорганизация:</w:t>
      </w:r>
    </w:p>
    <w:p w14:paraId="674CAB9B" w14:textId="7747AD73" w:rsidR="00D16F7C" w:rsidRPr="002D208D" w:rsidRDefault="002D208D" w:rsidP="0067261A">
      <w:pPr>
        <w:autoSpaceDE w:val="0"/>
        <w:autoSpaceDN w:val="0"/>
        <w:spacing w:before="178" w:after="0" w:line="271" w:lineRule="auto"/>
        <w:ind w:left="420" w:right="119"/>
        <w:jc w:val="both"/>
        <w:rPr>
          <w:lang w:val="ru-RU"/>
        </w:rPr>
      </w:pPr>
      <w:r w:rsidRPr="002D208D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03605385" w14:textId="77777777" w:rsidR="00D16F7C" w:rsidRPr="002D208D" w:rsidRDefault="002D208D" w:rsidP="00736103">
      <w:pPr>
        <w:autoSpaceDE w:val="0"/>
        <w:autoSpaceDN w:val="0"/>
        <w:spacing w:after="0" w:line="230" w:lineRule="auto"/>
        <w:ind w:left="180"/>
        <w:jc w:val="both"/>
        <w:rPr>
          <w:lang w:val="ru-RU"/>
        </w:rPr>
      </w:pPr>
      <w:r w:rsidRPr="002D208D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Самоконтроль:</w:t>
      </w:r>
    </w:p>
    <w:p w14:paraId="2170D29C" w14:textId="77777777" w:rsidR="00D16F7C" w:rsidRPr="002D208D" w:rsidRDefault="002D208D" w:rsidP="00736103">
      <w:pPr>
        <w:autoSpaceDE w:val="0"/>
        <w:autoSpaceDN w:val="0"/>
        <w:spacing w:before="178" w:after="0" w:line="262" w:lineRule="auto"/>
        <w:ind w:left="420" w:right="1296"/>
        <w:jc w:val="both"/>
        <w:rPr>
          <w:lang w:val="ru-RU"/>
        </w:rPr>
      </w:pPr>
      <w:r w:rsidRPr="002D208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способами самопроверки, самоконтроля процесса и результата решения математической задачи; </w:t>
      </w:r>
    </w:p>
    <w:p w14:paraId="004C747B" w14:textId="77777777" w:rsidR="00D16F7C" w:rsidRPr="002D208D" w:rsidRDefault="002D208D" w:rsidP="00736103">
      <w:pPr>
        <w:autoSpaceDE w:val="0"/>
        <w:autoSpaceDN w:val="0"/>
        <w:spacing w:before="190" w:after="0" w:line="262" w:lineRule="auto"/>
        <w:ind w:left="420"/>
        <w:jc w:val="both"/>
        <w:rPr>
          <w:lang w:val="ru-RU"/>
        </w:rPr>
      </w:pPr>
      <w:r w:rsidRPr="002D208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101D42F1" w14:textId="77777777" w:rsidR="00D16F7C" w:rsidRPr="002D208D" w:rsidRDefault="002D208D" w:rsidP="00736103">
      <w:pPr>
        <w:autoSpaceDE w:val="0"/>
        <w:autoSpaceDN w:val="0"/>
        <w:spacing w:before="190" w:after="0" w:line="271" w:lineRule="auto"/>
        <w:ind w:left="420"/>
        <w:jc w:val="both"/>
        <w:rPr>
          <w:lang w:val="ru-RU"/>
        </w:rPr>
      </w:pPr>
      <w:r w:rsidRPr="002D208D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4D9DCA21" w14:textId="77777777" w:rsidR="00D16F7C" w:rsidRPr="002D208D" w:rsidRDefault="002D208D" w:rsidP="00736103">
      <w:pPr>
        <w:autoSpaceDE w:val="0"/>
        <w:autoSpaceDN w:val="0"/>
        <w:spacing w:before="324" w:after="0" w:line="230" w:lineRule="auto"/>
        <w:jc w:val="both"/>
        <w:rPr>
          <w:lang w:val="ru-RU"/>
        </w:rPr>
      </w:pPr>
      <w:bookmarkStart w:id="2" w:name="_Hlk112422953"/>
      <w:r w:rsidRPr="002D208D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2B46D0A0" w14:textId="77777777" w:rsidR="001B2031" w:rsidRPr="00B42D7B" w:rsidRDefault="001B2031" w:rsidP="00736103">
      <w:pPr>
        <w:autoSpaceDE w:val="0"/>
        <w:autoSpaceDN w:val="0"/>
        <w:spacing w:before="264" w:after="0" w:line="230" w:lineRule="auto"/>
        <w:jc w:val="both"/>
        <w:rPr>
          <w:lang w:val="ru-RU"/>
        </w:rPr>
      </w:pPr>
      <w:r w:rsidRPr="00B42D7B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вычисления</w:t>
      </w:r>
    </w:p>
    <w:p w14:paraId="56BE6490" w14:textId="77777777" w:rsidR="001B2031" w:rsidRPr="00B42D7B" w:rsidRDefault="001B2031" w:rsidP="00736103">
      <w:pPr>
        <w:tabs>
          <w:tab w:val="left" w:pos="180"/>
        </w:tabs>
        <w:autoSpaceDE w:val="0"/>
        <w:autoSpaceDN w:val="0"/>
        <w:spacing w:before="166" w:after="0" w:line="262" w:lineRule="auto"/>
        <w:jc w:val="both"/>
        <w:rPr>
          <w:lang w:val="ru-RU"/>
        </w:rPr>
      </w:pPr>
      <w:r w:rsidRPr="00B42D7B">
        <w:rPr>
          <w:lang w:val="ru-RU"/>
        </w:rPr>
        <w:tab/>
      </w: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14:paraId="6124CB5E" w14:textId="77777777" w:rsidR="001B2031" w:rsidRPr="00B42D7B" w:rsidRDefault="001B2031" w:rsidP="00736103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B42D7B">
        <w:rPr>
          <w:lang w:val="ru-RU"/>
        </w:rPr>
        <w:tab/>
      </w: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14:paraId="5B9AB3EE" w14:textId="77777777" w:rsidR="001B2031" w:rsidRPr="00B42D7B" w:rsidRDefault="001B2031" w:rsidP="00736103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B42D7B">
        <w:rPr>
          <w:lang w:val="ru-RU"/>
        </w:rPr>
        <w:tab/>
      </w: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14:paraId="58F5A90C" w14:textId="77777777" w:rsidR="001B2031" w:rsidRPr="00B42D7B" w:rsidRDefault="001B2031" w:rsidP="0073610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jc w:val="both"/>
        <w:rPr>
          <w:lang w:val="ru-RU"/>
        </w:rPr>
      </w:pPr>
      <w:r w:rsidRPr="00B42D7B">
        <w:rPr>
          <w:lang w:val="ru-RU"/>
        </w:rPr>
        <w:tab/>
      </w: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14:paraId="6363074D" w14:textId="77777777" w:rsidR="001B2031" w:rsidRPr="00B42D7B" w:rsidRDefault="001B2031" w:rsidP="00736103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>Выполнять проверку, прикидку результата вычислений.</w:t>
      </w:r>
    </w:p>
    <w:p w14:paraId="691BFBEC" w14:textId="77777777" w:rsidR="001B2031" w:rsidRPr="00B42D7B" w:rsidRDefault="001B2031" w:rsidP="00736103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>Округлять натуральные числа.</w:t>
      </w:r>
    </w:p>
    <w:p w14:paraId="719C7C9A" w14:textId="77777777" w:rsidR="001B2031" w:rsidRPr="00B42D7B" w:rsidRDefault="001B2031" w:rsidP="00736103">
      <w:pPr>
        <w:autoSpaceDE w:val="0"/>
        <w:autoSpaceDN w:val="0"/>
        <w:spacing w:before="262" w:after="0" w:line="230" w:lineRule="auto"/>
        <w:jc w:val="both"/>
        <w:rPr>
          <w:lang w:val="ru-RU"/>
        </w:rPr>
      </w:pPr>
      <w:r w:rsidRPr="00B42D7B">
        <w:rPr>
          <w:rFonts w:ascii="Times New Roman" w:eastAsia="Times New Roman" w:hAnsi="Times New Roman"/>
          <w:b/>
          <w:color w:val="000000"/>
          <w:sz w:val="24"/>
          <w:lang w:val="ru-RU"/>
        </w:rPr>
        <w:t>Решение текстовых задач</w:t>
      </w:r>
    </w:p>
    <w:p w14:paraId="1B65010E" w14:textId="77777777" w:rsidR="001B2031" w:rsidRPr="00B42D7B" w:rsidRDefault="001B2031" w:rsidP="00736103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jc w:val="both"/>
        <w:rPr>
          <w:lang w:val="ru-RU"/>
        </w:rPr>
      </w:pPr>
      <w:r w:rsidRPr="00B42D7B">
        <w:rPr>
          <w:lang w:val="ru-RU"/>
        </w:rPr>
        <w:tab/>
      </w: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14:paraId="0CE63926" w14:textId="77777777" w:rsidR="001B2031" w:rsidRPr="00B42D7B" w:rsidRDefault="001B2031" w:rsidP="0073610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jc w:val="both"/>
        <w:rPr>
          <w:lang w:val="ru-RU"/>
        </w:rPr>
      </w:pPr>
      <w:r w:rsidRPr="00B42D7B">
        <w:rPr>
          <w:lang w:val="ru-RU"/>
        </w:rPr>
        <w:tab/>
      </w: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>Решать задачи, содержащие зависимости, связывающие величины: скорость, время, расстояние; цена, количество, стоимость.</w:t>
      </w:r>
    </w:p>
    <w:p w14:paraId="772B3015" w14:textId="77777777" w:rsidR="001B2031" w:rsidRPr="00B42D7B" w:rsidRDefault="001B2031" w:rsidP="00736103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>Использовать краткие записи, схемы, таблицы, обозначения при решении задач.</w:t>
      </w:r>
    </w:p>
    <w:p w14:paraId="4EE08832" w14:textId="77777777" w:rsidR="001B2031" w:rsidRPr="00B42D7B" w:rsidRDefault="001B2031" w:rsidP="0073610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jc w:val="both"/>
        <w:rPr>
          <w:lang w:val="ru-RU"/>
        </w:rPr>
      </w:pPr>
      <w:r w:rsidRPr="00B42D7B">
        <w:rPr>
          <w:lang w:val="ru-RU"/>
        </w:rPr>
        <w:tab/>
      </w: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>Пользоваться основными единицами измерения: цены, массы; расстояния, времени, скорости; выражать одни единицы величины через другие.</w:t>
      </w:r>
    </w:p>
    <w:p w14:paraId="16D5B5AA" w14:textId="77777777" w:rsidR="001B2031" w:rsidRPr="00B42D7B" w:rsidRDefault="001B2031" w:rsidP="00736103">
      <w:pPr>
        <w:autoSpaceDE w:val="0"/>
        <w:autoSpaceDN w:val="0"/>
        <w:spacing w:before="72" w:after="0" w:line="262" w:lineRule="auto"/>
        <w:ind w:right="432"/>
        <w:jc w:val="both"/>
        <w:rPr>
          <w:lang w:val="ru-RU"/>
        </w:rPr>
      </w:pP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14:paraId="1FA709E2" w14:textId="77777777" w:rsidR="001B2031" w:rsidRPr="00B42D7B" w:rsidRDefault="001B2031" w:rsidP="00736103">
      <w:pPr>
        <w:autoSpaceDE w:val="0"/>
        <w:autoSpaceDN w:val="0"/>
        <w:spacing w:before="262" w:after="0" w:line="230" w:lineRule="auto"/>
        <w:jc w:val="both"/>
        <w:rPr>
          <w:lang w:val="ru-RU"/>
        </w:rPr>
      </w:pPr>
      <w:r w:rsidRPr="00B42D7B">
        <w:rPr>
          <w:rFonts w:ascii="Times New Roman" w:eastAsia="Times New Roman" w:hAnsi="Times New Roman"/>
          <w:b/>
          <w:color w:val="000000"/>
          <w:sz w:val="24"/>
          <w:lang w:val="ru-RU"/>
        </w:rPr>
        <w:t>Наглядная геометрия</w:t>
      </w:r>
    </w:p>
    <w:p w14:paraId="6632F5BF" w14:textId="77777777" w:rsidR="001B2031" w:rsidRPr="00B42D7B" w:rsidRDefault="001B2031" w:rsidP="00736103">
      <w:pPr>
        <w:tabs>
          <w:tab w:val="left" w:pos="180"/>
        </w:tabs>
        <w:autoSpaceDE w:val="0"/>
        <w:autoSpaceDN w:val="0"/>
        <w:spacing w:before="166" w:after="0" w:line="262" w:lineRule="auto"/>
        <w:ind w:right="576"/>
        <w:jc w:val="both"/>
        <w:rPr>
          <w:lang w:val="ru-RU"/>
        </w:rPr>
      </w:pPr>
      <w:r w:rsidRPr="00B42D7B">
        <w:rPr>
          <w:lang w:val="ru-RU"/>
        </w:rPr>
        <w:tab/>
      </w: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14:paraId="4C0A87A3" w14:textId="77777777" w:rsidR="001B2031" w:rsidRPr="00B42D7B" w:rsidRDefault="001B2031" w:rsidP="0073610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jc w:val="both"/>
        <w:rPr>
          <w:lang w:val="ru-RU"/>
        </w:rPr>
      </w:pPr>
      <w:r w:rsidRPr="00B42D7B">
        <w:rPr>
          <w:lang w:val="ru-RU"/>
        </w:rPr>
        <w:tab/>
      </w: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>Приводить примеры объектов окружающего мира, имеющих форму изученных геометрических фигур.</w:t>
      </w:r>
    </w:p>
    <w:p w14:paraId="4B025D98" w14:textId="77777777" w:rsidR="001B2031" w:rsidRPr="00B42D7B" w:rsidRDefault="001B2031" w:rsidP="0073610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jc w:val="both"/>
        <w:rPr>
          <w:lang w:val="ru-RU"/>
        </w:rPr>
      </w:pPr>
      <w:r w:rsidRPr="00B42D7B">
        <w:rPr>
          <w:lang w:val="ru-RU"/>
        </w:rPr>
        <w:tab/>
      </w: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>Использовать терминологию, связанную с углами: вершина сторона; с многоугольниками: угол, вершина, сторона, диагональ; с окружностью: радиус, диаметр, центр.</w:t>
      </w:r>
    </w:p>
    <w:p w14:paraId="34CD60D8" w14:textId="77777777" w:rsidR="001B2031" w:rsidRPr="00B42D7B" w:rsidRDefault="001B2031" w:rsidP="0067261A">
      <w:pPr>
        <w:tabs>
          <w:tab w:val="left" w:pos="180"/>
        </w:tabs>
        <w:autoSpaceDE w:val="0"/>
        <w:autoSpaceDN w:val="0"/>
        <w:spacing w:before="70" w:after="0" w:line="262" w:lineRule="auto"/>
        <w:ind w:left="142" w:right="288"/>
        <w:jc w:val="both"/>
        <w:rPr>
          <w:lang w:val="ru-RU"/>
        </w:rPr>
      </w:pPr>
      <w:r w:rsidRPr="00B42D7B">
        <w:rPr>
          <w:lang w:val="ru-RU"/>
        </w:rPr>
        <w:tab/>
      </w: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14:paraId="46090307" w14:textId="77777777" w:rsidR="001B2031" w:rsidRPr="00B42D7B" w:rsidRDefault="001B2031" w:rsidP="0073610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jc w:val="both"/>
        <w:rPr>
          <w:lang w:val="ru-RU"/>
        </w:rPr>
      </w:pPr>
      <w:r w:rsidRPr="00B42D7B">
        <w:rPr>
          <w:lang w:val="ru-RU"/>
        </w:rPr>
        <w:tab/>
      </w: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14:paraId="357A0366" w14:textId="15AB52E8" w:rsidR="001B2031" w:rsidRPr="00B42D7B" w:rsidRDefault="001B2031" w:rsidP="0067261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>Использовать свойства сторон и углов прямоугольника, квадрата для их построения, вычисленияплощади и периметра.</w:t>
      </w:r>
    </w:p>
    <w:p w14:paraId="24E140B7" w14:textId="77777777" w:rsidR="001B2031" w:rsidRPr="00B42D7B" w:rsidRDefault="001B2031" w:rsidP="0067261A">
      <w:pPr>
        <w:tabs>
          <w:tab w:val="left" w:pos="180"/>
        </w:tabs>
        <w:autoSpaceDE w:val="0"/>
        <w:autoSpaceDN w:val="0"/>
        <w:spacing w:before="70" w:after="0" w:line="262" w:lineRule="auto"/>
        <w:ind w:left="142" w:right="1584"/>
        <w:jc w:val="both"/>
        <w:rPr>
          <w:lang w:val="ru-RU"/>
        </w:rPr>
      </w:pPr>
      <w:r w:rsidRPr="00B42D7B">
        <w:rPr>
          <w:lang w:val="ru-RU"/>
        </w:rPr>
        <w:lastRenderedPageBreak/>
        <w:tab/>
      </w: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14:paraId="707C6C18" w14:textId="77777777" w:rsidR="001B2031" w:rsidRPr="00B42D7B" w:rsidRDefault="001B2031" w:rsidP="001B203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jc w:val="both"/>
        <w:rPr>
          <w:lang w:val="ru-RU"/>
        </w:rPr>
      </w:pPr>
      <w:r w:rsidRPr="00B42D7B">
        <w:rPr>
          <w:lang w:val="ru-RU"/>
        </w:rPr>
        <w:tab/>
      </w: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14:paraId="704BB6B9" w14:textId="77777777" w:rsidR="001B2031" w:rsidRPr="00B42D7B" w:rsidRDefault="001B2031" w:rsidP="001B2031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B42D7B">
        <w:rPr>
          <w:lang w:val="ru-RU"/>
        </w:rPr>
        <w:tab/>
      </w: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>Распознавать параллелепипед, куб, использовать терминологию: вершина, ребро грань, измерения; находить измерения параллелепипеда, куба.</w:t>
      </w:r>
    </w:p>
    <w:p w14:paraId="23ADC787" w14:textId="77777777" w:rsidR="001B2031" w:rsidRPr="00B42D7B" w:rsidRDefault="001B2031" w:rsidP="001B203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jc w:val="both"/>
        <w:rPr>
          <w:lang w:val="ru-RU"/>
        </w:rPr>
      </w:pPr>
      <w:r w:rsidRPr="00B42D7B">
        <w:rPr>
          <w:lang w:val="ru-RU"/>
        </w:rPr>
        <w:tab/>
      </w: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14:paraId="5CCC444F" w14:textId="77777777" w:rsidR="001B2031" w:rsidRDefault="001B2031" w:rsidP="001B2031">
      <w:pPr>
        <w:rPr>
          <w:rFonts w:ascii="Times New Roman" w:eastAsia="Times New Roman" w:hAnsi="Times New Roman"/>
          <w:color w:val="000000"/>
          <w:sz w:val="24"/>
          <w:lang w:val="ru-RU"/>
        </w:rPr>
      </w:pPr>
      <w:r w:rsidRPr="00B42D7B">
        <w:rPr>
          <w:rFonts w:ascii="Times New Roman" w:eastAsia="Times New Roman" w:hAnsi="Times New Roman"/>
          <w:color w:val="000000"/>
          <w:sz w:val="24"/>
          <w:lang w:val="ru-RU"/>
        </w:rPr>
        <w:t>Решать несложные задачи на измерение геометрических величин в практических ситуациях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bookmarkEnd w:id="2"/>
    <w:p w14:paraId="14033127" w14:textId="77777777" w:rsidR="00D16F7C" w:rsidRPr="002D208D" w:rsidRDefault="00D16F7C">
      <w:pPr>
        <w:autoSpaceDE w:val="0"/>
        <w:autoSpaceDN w:val="0"/>
        <w:spacing w:after="64" w:line="220" w:lineRule="exact"/>
        <w:rPr>
          <w:lang w:val="ru-RU"/>
        </w:rPr>
      </w:pPr>
    </w:p>
    <w:p w14:paraId="67AC1137" w14:textId="00C4D60C" w:rsidR="00D16F7C" w:rsidRDefault="002D208D" w:rsidP="000C61BB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Style w:val="aff0"/>
        <w:tblW w:w="9889" w:type="dxa"/>
        <w:tblLook w:val="04A0" w:firstRow="1" w:lastRow="0" w:firstColumn="1" w:lastColumn="0" w:noHBand="0" w:noVBand="1"/>
      </w:tblPr>
      <w:tblGrid>
        <w:gridCol w:w="1056"/>
        <w:gridCol w:w="7161"/>
        <w:gridCol w:w="1672"/>
      </w:tblGrid>
      <w:tr w:rsidR="000C61BB" w:rsidRPr="0067261A" w14:paraId="011BAD83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6018" w14:textId="77777777" w:rsidR="000C61BB" w:rsidRPr="0067261A" w:rsidRDefault="000C61BB" w:rsidP="004662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4EE3" w14:textId="77777777" w:rsidR="000C61BB" w:rsidRPr="0067261A" w:rsidRDefault="000C61BB" w:rsidP="004662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2FF5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C61BB" w:rsidRPr="0067261A" w14:paraId="2696BCCB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3676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055E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Повторение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A47A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C61BB" w:rsidRPr="0067261A" w14:paraId="7F40B118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7914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0374" w14:textId="77777777" w:rsidR="000C61BB" w:rsidRPr="0067261A" w:rsidRDefault="000C61BB" w:rsidP="004662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Вводное повторение курса начальной школы.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577A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61BB" w:rsidRPr="0067261A" w14:paraId="650C1386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D463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BEBF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61A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6726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726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Математический язык. Решение комбинаторных задач.</w:t>
            </w:r>
            <w:r w:rsidRPr="006726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64B4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0C61BB" w:rsidRPr="0067261A" w14:paraId="40ABD0D2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D61F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1FF4" w14:textId="77777777" w:rsidR="000C61BB" w:rsidRPr="0067261A" w:rsidRDefault="000C61BB" w:rsidP="004662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Запись, чтение и составление выражений.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B26E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61BB" w:rsidRPr="0067261A" w14:paraId="7CDC23B3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DE3C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6462" w14:textId="77777777" w:rsidR="000C61BB" w:rsidRPr="0067261A" w:rsidRDefault="000C61BB" w:rsidP="00466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выражений.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F378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61BB" w:rsidRPr="0067261A" w14:paraId="3E103301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7374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F280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Перевод условия задачи на математический язык.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C54F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61BB" w:rsidRPr="0067261A" w14:paraId="365520C7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75E6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A571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математическими моделями.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8BF6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61BB" w:rsidRPr="0067261A" w14:paraId="3627274E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45E9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F0C2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проб и ошибок.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18B7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61BB" w:rsidRPr="0067261A" w14:paraId="5A01BCE3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BADF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C731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перебора.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75E6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61BB" w:rsidRPr="0067261A" w14:paraId="60464340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437C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988E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весов.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5560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61BB" w:rsidRPr="0067261A" w14:paraId="22ACC4F9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E65D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37C8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пятого типа.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BDC4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61BB" w:rsidRPr="0067261A" w14:paraId="4184DB82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43D8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A8EE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для самопроверки.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AF24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61BB" w:rsidRPr="0067261A" w14:paraId="1984EBCA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E57E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CF64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 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0726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61BB" w:rsidRPr="0067261A" w14:paraId="51D6F757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5397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8BF7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60D7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61BB" w:rsidRPr="0067261A" w14:paraId="30A4C5D6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9946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F603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Высказывания.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93EE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61BB" w:rsidRPr="0067261A" w14:paraId="079FBF11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7B4F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53FF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утверждения.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56B9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61BB" w:rsidRPr="0067261A" w14:paraId="379FE4F0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AA13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458A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«Хотя бы один».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802C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61BB" w:rsidRPr="0067261A" w14:paraId="5C03ED7E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9392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0D5A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доказательстве общих утверждений.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E9D8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61BB" w:rsidRPr="0067261A" w14:paraId="1E9C7CE6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D570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FB49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 обозначений.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F1F2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61BB" w:rsidRPr="0067261A" w14:paraId="1F0F5F50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4EEE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F654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для самопроверки.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9D5A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61BB" w:rsidRPr="0067261A" w14:paraId="250EE671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3CD5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76C5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 2.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30AC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61BB" w:rsidRPr="0067261A" w14:paraId="73DBC030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3A1E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6C2A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43DF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61BB" w:rsidRPr="0067261A" w14:paraId="6791B187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ED25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7A15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 </w:t>
            </w:r>
            <w:r w:rsidRPr="006726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Делимость натуральных чисел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6913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0C61BB" w:rsidRPr="0067261A" w14:paraId="4E85D4A0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67A6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42D1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Делители и кратные.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1AE6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61BB" w:rsidRPr="0067261A" w14:paraId="1C14463B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EDB1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35-37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8AE7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Простые и составные числа.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6D1A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61BB" w:rsidRPr="0067261A" w14:paraId="04AB015F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F95C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38-40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138A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Делимость произведения.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7C28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61BB" w:rsidRPr="0067261A" w14:paraId="5A408D0E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5023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41-43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1227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Делимость суммы и разности.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27EE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61BB" w:rsidRPr="0067261A" w14:paraId="48AAEFEE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49BE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44-46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014C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Признаки делимости на 10, на 2, на 5.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A370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61BB" w:rsidRPr="0067261A" w14:paraId="0B90C23F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5B0B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B02E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Признаки делимости на 3 и на 9.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9FDD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61BB" w:rsidRPr="0067261A" w14:paraId="3676DFF4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A003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649C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Признаки делимости.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A67E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61BB" w:rsidRPr="0067261A" w14:paraId="512D91B6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659E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06EF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для самопроверки.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E2EF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61BB" w:rsidRPr="0067261A" w14:paraId="0FD63093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D75F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32B2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 3.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D909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61BB" w:rsidRPr="0067261A" w14:paraId="5B66CD17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2616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D3AF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DB88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61BB" w:rsidRPr="0067261A" w14:paraId="65DEBD4D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DFA6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932E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Разложение чисел на простые множители.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4E8A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61BB" w:rsidRPr="0067261A" w14:paraId="4047E91A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2384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55-57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520D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Наибольший общий делитель.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810E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61BB" w:rsidRPr="0067261A" w14:paraId="6224665F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5D65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58-60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A217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Наименьшее общее кратное.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213F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61BB" w:rsidRPr="0067261A" w14:paraId="3406C979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2759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61-63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5D33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числа.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152A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61BB" w:rsidRPr="0067261A" w14:paraId="5FB80AE0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E471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64BB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 НОК и НОД.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396E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61BB" w:rsidRPr="0067261A" w14:paraId="50AE726E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0C04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CAB8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Дополнительные свойства умножения и деления.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E9D0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61BB" w:rsidRPr="0067261A" w14:paraId="16886D27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C3B2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666C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для самопроверки.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0026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61BB" w:rsidRPr="0067261A" w14:paraId="0459050D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2AC0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B715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 4.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A0E4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61BB" w:rsidRPr="0067261A" w14:paraId="109905BD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7C5E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0846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Равносильность предложений.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555F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61BB" w:rsidRPr="0067261A" w14:paraId="399CFC06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F089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9F8B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Определения.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874A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61BB" w:rsidRPr="0067261A" w14:paraId="18E89D36" w14:textId="77777777" w:rsidTr="004662A9">
        <w:trPr>
          <w:trHeight w:val="65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395C" w14:textId="77777777" w:rsidR="000C61BB" w:rsidRPr="0067261A" w:rsidRDefault="000C61BB" w:rsidP="00466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6DB1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61A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6726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Использование свойств действий при вычислениях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EF06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</w:tr>
      <w:tr w:rsidR="000C61BB" w:rsidRPr="0067261A" w14:paraId="69EDC2F6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E6E7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75-78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EDED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Натуральные числа и дроби.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9E46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61BB" w:rsidRPr="0067261A" w14:paraId="7D728712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47E8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88BD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Свойства действий с натуральными числами.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A55B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61BB" w:rsidRPr="0067261A" w14:paraId="645F113C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B6C6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9FE0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свойство дроби.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4F6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61BB" w:rsidRPr="0067261A" w14:paraId="5EC90E73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0BE8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85-87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8657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дробей.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A73F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61BB" w:rsidRPr="0067261A" w14:paraId="6CD86151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4790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4DD5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для самопроверки.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BB26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61BB" w:rsidRPr="0067261A" w14:paraId="752C77AE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4953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DA61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 5.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A44B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61BB" w:rsidRPr="0067261A" w14:paraId="7D60B686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5562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5E27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D7EF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61BB" w:rsidRPr="0067261A" w14:paraId="2B333AF3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7368F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91-94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B371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9EF7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61BB" w:rsidRPr="0067261A" w14:paraId="531473C5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3F13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95-98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A656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Сложение и вычитание смешанных чисел.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1F17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61BB" w:rsidRPr="0067261A" w14:paraId="6F066B77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322B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8126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Умножение дробей.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6D5E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61BB" w:rsidRPr="0067261A" w14:paraId="085C78DE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9689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101-103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EB99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смешанных чисел.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20A7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61BB" w:rsidRPr="0067261A" w14:paraId="08B7B732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9A17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3C19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для самопроверки.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5974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61BB" w:rsidRPr="0067261A" w14:paraId="76200714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BCFA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850E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 6.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59CE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61BB" w:rsidRPr="0067261A" w14:paraId="4F62DF65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82E6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9C7A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D5E0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61BB" w:rsidRPr="0067261A" w14:paraId="1EAAD745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0A9F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107-112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42F0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дробей.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CE79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61BB" w:rsidRPr="0067261A" w14:paraId="07901443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2758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113-115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1410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Примеры вычислений с дробями.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9363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61BB" w:rsidRPr="0067261A" w14:paraId="75873454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F2E8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116-120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7A56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на дроби.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F6BC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61BB" w:rsidRPr="0067261A" w14:paraId="662E66DA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76E5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121-124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1D1D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Составные задачи на дроби.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A6EB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61BB" w:rsidRPr="0067261A" w14:paraId="6A54936B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9F1A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5D1E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для самопроверки.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3C56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61BB" w:rsidRPr="0067261A" w14:paraId="2A53C4C4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6A74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C446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 7.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8CFE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61BB" w:rsidRPr="0067261A" w14:paraId="763F92BB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5A88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127-130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109D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на совместную работу.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1E85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61BB" w:rsidRPr="0067261A" w14:paraId="68728C2C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F588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6E4C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b/>
                <w:sz w:val="24"/>
                <w:szCs w:val="24"/>
              </w:rPr>
              <w:t>V Десятичные дроби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383F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0C61BB" w:rsidRPr="0067261A" w14:paraId="5E86C47B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522C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131-132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21D2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Новая запись числа.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6C33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61BB" w:rsidRPr="0067261A" w14:paraId="4ADFDA41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885C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133-134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1DEC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Десятичные и обыкновенные дроби.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9AD0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61BB" w:rsidRPr="0067261A" w14:paraId="13B07841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CE67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135-137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F048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Приближенные равенства. Округление чисел.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A9BD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61BB" w:rsidRPr="0067261A" w14:paraId="701F7F57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0440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138-140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0A5F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десятичных дробей.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84CC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61BB" w:rsidRPr="0067261A" w14:paraId="50F35295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28C4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99EE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для самопроверки.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182D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61BB" w:rsidRPr="0067261A" w14:paraId="0E5701B2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0EF9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2F11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 8.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5307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61BB" w:rsidRPr="0067261A" w14:paraId="5F056C24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CE73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E1E1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2EE2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61BB" w:rsidRPr="0067261A" w14:paraId="128DB678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8B53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144-148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DEB8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Сложение и вычитание десятичных дробей.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2485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61BB" w:rsidRPr="0067261A" w14:paraId="2CB1F8C1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DD41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149-151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E148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Умножение и деление десятичных дробей на 10, 100, 1000 и т.д.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3263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61BB" w:rsidRPr="0067261A" w14:paraId="47A09C34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BE7C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152-156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61A2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3B5F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61BB" w:rsidRPr="0067261A" w14:paraId="5DEEBA75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57EB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157-161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DB31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десятичных дробей.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B45A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61BB" w:rsidRPr="0067261A" w14:paraId="4446E02D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0B93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BD8D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для самопроверки.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9812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61BB" w:rsidRPr="0067261A" w14:paraId="46D5C6C9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FEEE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CF78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 9.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14B9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61BB" w:rsidRPr="0067261A" w14:paraId="6798246C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F519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164-167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7F07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D2D5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61BB" w:rsidRPr="0067261A" w14:paraId="786658D7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246A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E6E6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F113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61BB" w:rsidRPr="0067261A" w14:paraId="578CA9E0" w14:textId="77777777" w:rsidTr="004662A9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2286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169-170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03D" w14:textId="77777777" w:rsidR="000C61BB" w:rsidRPr="0067261A" w:rsidRDefault="000C61BB" w:rsidP="0046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91E4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61BB" w:rsidRPr="0067261A" w14:paraId="1735A9EE" w14:textId="77777777" w:rsidTr="004662A9">
        <w:trPr>
          <w:trHeight w:val="2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CC3E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4683" w14:textId="77777777" w:rsidR="000C61BB" w:rsidRPr="0067261A" w:rsidRDefault="000C61BB" w:rsidP="004662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B6DB" w14:textId="77777777" w:rsidR="000C61BB" w:rsidRPr="0067261A" w:rsidRDefault="000C61BB" w:rsidP="0046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170ч</w:t>
            </w:r>
          </w:p>
        </w:tc>
      </w:tr>
    </w:tbl>
    <w:p w14:paraId="7FBD4E85" w14:textId="0B0C086E" w:rsidR="000C61BB" w:rsidRDefault="000C61BB">
      <w:pPr>
        <w:sectPr w:rsidR="000C61BB" w:rsidSect="0067261A">
          <w:pgSz w:w="11900" w:h="16840" w:orient="landscape"/>
          <w:pgMar w:top="666" w:right="1552" w:bottom="640" w:left="1440" w:header="720" w:footer="720" w:gutter="0"/>
          <w:cols w:space="720" w:equalWidth="0">
            <w:col w:w="9686" w:space="0"/>
          </w:cols>
          <w:docGrid w:linePitch="360"/>
        </w:sectPr>
      </w:pPr>
    </w:p>
    <w:p w14:paraId="1C7A2E0B" w14:textId="77777777" w:rsidR="00D16F7C" w:rsidRDefault="00D16F7C">
      <w:pPr>
        <w:autoSpaceDE w:val="0"/>
        <w:autoSpaceDN w:val="0"/>
        <w:spacing w:after="78" w:line="220" w:lineRule="exact"/>
      </w:pPr>
    </w:p>
    <w:sectPr w:rsidR="00D16F7C" w:rsidSect="001B2031">
      <w:pgSz w:w="11900" w:h="16840"/>
      <w:pgMar w:top="284" w:right="556" w:bottom="1440" w:left="662" w:header="720" w:footer="720" w:gutter="0"/>
      <w:cols w:space="720" w:equalWidth="0">
        <w:col w:w="10682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3596E51"/>
    <w:multiLevelType w:val="hybridMultilevel"/>
    <w:tmpl w:val="6EEA817E"/>
    <w:lvl w:ilvl="0" w:tplc="F7EEF1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238E5648">
      <w:start w:val="1"/>
      <w:numFmt w:val="decimal"/>
      <w:lvlText w:val="%3)"/>
      <w:lvlJc w:val="left"/>
      <w:pPr>
        <w:ind w:left="2718" w:hanging="3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C4355B"/>
    <w:multiLevelType w:val="multilevel"/>
    <w:tmpl w:val="904C36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0CE43D3"/>
    <w:multiLevelType w:val="hybridMultilevel"/>
    <w:tmpl w:val="8C144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A4DEB"/>
    <w:multiLevelType w:val="hybridMultilevel"/>
    <w:tmpl w:val="6E1C9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E53DA"/>
    <w:multiLevelType w:val="hybridMultilevel"/>
    <w:tmpl w:val="1F682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471DF"/>
    <w:rsid w:val="0006063C"/>
    <w:rsid w:val="000C61BB"/>
    <w:rsid w:val="0015074B"/>
    <w:rsid w:val="001B2031"/>
    <w:rsid w:val="00247319"/>
    <w:rsid w:val="0029639D"/>
    <w:rsid w:val="002A4577"/>
    <w:rsid w:val="002C21A1"/>
    <w:rsid w:val="002D208D"/>
    <w:rsid w:val="00326F90"/>
    <w:rsid w:val="004B0D2E"/>
    <w:rsid w:val="004C0AC6"/>
    <w:rsid w:val="00513B51"/>
    <w:rsid w:val="0067261A"/>
    <w:rsid w:val="00711432"/>
    <w:rsid w:val="00736103"/>
    <w:rsid w:val="00776D6C"/>
    <w:rsid w:val="00953303"/>
    <w:rsid w:val="009650D1"/>
    <w:rsid w:val="009D3ACC"/>
    <w:rsid w:val="00A6731E"/>
    <w:rsid w:val="00AA1D8D"/>
    <w:rsid w:val="00B47730"/>
    <w:rsid w:val="00CB0664"/>
    <w:rsid w:val="00D16F7C"/>
    <w:rsid w:val="00DF30D5"/>
    <w:rsid w:val="00E47B61"/>
    <w:rsid w:val="00E9353A"/>
    <w:rsid w:val="00F600C8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236709"/>
  <w15:docId w15:val="{3C99D566-8488-4D8D-A1EB-05F2A595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3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PlusNormal">
    <w:name w:val="ConsPlusNormal"/>
    <w:rsid w:val="004C0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2434</Words>
  <Characters>13876</Characters>
  <Application>Microsoft Office Word</Application>
  <DocSecurity>0</DocSecurity>
  <Lines>115</Lines>
  <Paragraphs>32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16278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/>
  <cp:lastModifiedBy>Кузнецова Наталья Николаевна</cp:lastModifiedBy>
  <cp:revision>15</cp:revision>
  <dcterms:created xsi:type="dcterms:W3CDTF">2022-08-25T11:10:00Z</dcterms:created>
  <dcterms:modified xsi:type="dcterms:W3CDTF">2022-09-27T09:01:00Z</dcterms:modified>
  <cp:category/>
</cp:coreProperties>
</file>