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7598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14:paraId="13F13CF6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к основной образовательной программе</w:t>
      </w:r>
    </w:p>
    <w:p w14:paraId="28BC5CB2" w14:textId="77777777" w:rsidR="00C6481A" w:rsidRPr="002D507B" w:rsidRDefault="00C6481A" w:rsidP="00C6481A">
      <w:pPr>
        <w:ind w:left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</w:t>
      </w:r>
    </w:p>
    <w:p w14:paraId="5D3CDC66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МАОУ «СОШ № 4»</w:t>
      </w:r>
    </w:p>
    <w:p w14:paraId="02E016B1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Приказ № 228/1 от 31.08.2022г</w:t>
      </w:r>
    </w:p>
    <w:p w14:paraId="69D32B69" w14:textId="77777777" w:rsidR="00C6481A" w:rsidRPr="002D507B" w:rsidRDefault="00C6481A" w:rsidP="00C6481A">
      <w:pPr>
        <w:ind w:left="-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535544E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9F01A2A" w14:textId="77777777" w:rsidR="00C6481A" w:rsidRPr="002D507B" w:rsidRDefault="00C6481A" w:rsidP="00C6481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B289154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5C15B5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B9CAEC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AA977A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</w:t>
      </w:r>
    </w:p>
    <w:p w14:paraId="6A81F1B1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22135B" w14:textId="5B6BF301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АНГЛИЙСКИЙ ЯЗЫК</w:t>
      </w:r>
    </w:p>
    <w:p w14:paraId="344D4DCB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AE4661" w14:textId="77777777" w:rsidR="00C6481A" w:rsidRPr="002D507B" w:rsidRDefault="00C6481A" w:rsidP="00C648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507B">
        <w:rPr>
          <w:rFonts w:ascii="Times New Roman" w:hAnsi="Times New Roman" w:cs="Times New Roman"/>
          <w:sz w:val="24"/>
          <w:szCs w:val="24"/>
          <w:lang w:val="ru-RU"/>
        </w:rPr>
        <w:t>Уровень – основное общее образование (5 классы)</w:t>
      </w:r>
    </w:p>
    <w:p w14:paraId="363EDE13" w14:textId="77777777" w:rsidR="00C6481A" w:rsidRPr="002D507B" w:rsidRDefault="00C6481A" w:rsidP="00C6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0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 общего образования, Основной образовательной программой основного  общего образования МАОУ «СОШ № 4» к </w:t>
      </w:r>
      <w:bookmarkStart w:id="0" w:name="_Hlk68095775"/>
      <w:r w:rsidRPr="002D507B">
        <w:rPr>
          <w:rFonts w:ascii="Times New Roman" w:eastAsia="Calibri" w:hAnsi="Times New Roman" w:cs="Times New Roman"/>
          <w:sz w:val="24"/>
          <w:szCs w:val="24"/>
          <w:lang w:val="ru-RU"/>
        </w:rPr>
        <w:t>предметной линии учебников</w:t>
      </w:r>
      <w:bookmarkEnd w:id="0"/>
      <w:r w:rsidRPr="002D50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14:paraId="24DA49C2" w14:textId="77777777" w:rsidR="00C6481A" w:rsidRPr="002D507B" w:rsidRDefault="00C6481A" w:rsidP="00C6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07B">
        <w:rPr>
          <w:rFonts w:ascii="Times New Roman" w:eastAsia="Calibri" w:hAnsi="Times New Roman" w:cs="Times New Roman"/>
          <w:sz w:val="24"/>
          <w:szCs w:val="24"/>
          <w:lang w:val="ru-RU"/>
        </w:rPr>
        <w:t>Ларионова И.В., Комарова Ю.А. Английский язык. 5 класс. «Русское слово»</w:t>
      </w:r>
    </w:p>
    <w:p w14:paraId="7CCEC4B6" w14:textId="77777777" w:rsidR="00C6481A" w:rsidRPr="002D507B" w:rsidRDefault="00C6481A" w:rsidP="00C6481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F159CB" w14:textId="1F20818A" w:rsidR="000C018D" w:rsidRPr="002D507B" w:rsidRDefault="000C018D" w:rsidP="00C6481A">
      <w:pPr>
        <w:autoSpaceDE w:val="0"/>
        <w:autoSpaceDN w:val="0"/>
        <w:spacing w:before="70" w:after="0" w:line="230" w:lineRule="auto"/>
        <w:ind w:right="3616"/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514BD28A" w14:textId="77777777" w:rsidR="000C018D" w:rsidRPr="002D507B" w:rsidRDefault="000C018D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lang w:val="ru-RU"/>
        </w:rPr>
      </w:pPr>
    </w:p>
    <w:p w14:paraId="64D8D0B2" w14:textId="2B419832" w:rsidR="000C018D" w:rsidRPr="002D507B" w:rsidRDefault="00612A91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</w:t>
      </w:r>
      <w:r w:rsidR="00860417"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14:paraId="6CCB3153" w14:textId="77777777" w:rsidR="000C018D" w:rsidRPr="002D507B" w:rsidRDefault="00860417">
      <w:pPr>
        <w:autoSpaceDE w:val="0"/>
        <w:autoSpaceDN w:val="0"/>
        <w:spacing w:before="346" w:after="0" w:line="286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основе«Требований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4A30363C" w14:textId="1C7C97DF" w:rsidR="000C018D" w:rsidRPr="002D507B" w:rsidRDefault="00860417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ЯЗЫК»</w:t>
      </w:r>
    </w:p>
    <w:p w14:paraId="369D8A04" w14:textId="77777777" w:rsidR="000C018D" w:rsidRPr="002D507B" w:rsidRDefault="00860417">
      <w:pPr>
        <w:autoSpaceDE w:val="0"/>
        <w:autoSpaceDN w:val="0"/>
        <w:spacing w:before="166" w:after="0" w:line="286" w:lineRule="auto"/>
        <w:ind w:right="288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54C49CB6" w14:textId="77777777" w:rsidR="000C018D" w:rsidRPr="002D507B" w:rsidRDefault="00860417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15BCC31E" w14:textId="77777777" w:rsidR="000C018D" w:rsidRPr="002D507B" w:rsidRDefault="00860417">
      <w:pPr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059616F1" w14:textId="77777777" w:rsidR="000C018D" w:rsidRPr="002D507B" w:rsidRDefault="00860417">
      <w:pPr>
        <w:autoSpaceDE w:val="0"/>
        <w:autoSpaceDN w:val="0"/>
        <w:spacing w:before="190" w:after="0" w:line="281" w:lineRule="auto"/>
        <w:ind w:right="288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постглобализации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69FAC223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53F6A775" w14:textId="77777777" w:rsidR="000C018D" w:rsidRPr="002D507B" w:rsidRDefault="0086041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38831F2D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уровнях и, соответственно,</w:t>
      </w:r>
    </w:p>
    <w:p w14:paraId="194FDBDD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B270F2" w14:textId="77777777" w:rsidR="000C018D" w:rsidRPr="002D507B" w:rsidRDefault="000C018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03A3CE95" w14:textId="77777777" w:rsidR="000C018D" w:rsidRPr="002D507B" w:rsidRDefault="00860417">
      <w:pPr>
        <w:autoSpaceDE w:val="0"/>
        <w:autoSpaceDN w:val="0"/>
        <w:spacing w:after="0" w:line="281" w:lineRule="auto"/>
        <w:ind w:right="43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общеучебных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3E38D55D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прагматическом уровне </w:t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речевая компетенция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языковая компетенция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255E2335" w14:textId="77777777" w:rsidR="000C018D" w:rsidRPr="002D507B" w:rsidRDefault="00860417">
      <w:pPr>
        <w:autoSpaceDE w:val="0"/>
        <w:autoSpaceDN w:val="0"/>
        <w:spacing w:before="190" w:after="0"/>
        <w:ind w:right="720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7797A9A" w14:textId="77777777" w:rsidR="000C018D" w:rsidRPr="002D507B" w:rsidRDefault="00860417">
      <w:pPr>
        <w:autoSpaceDE w:val="0"/>
        <w:autoSpaceDN w:val="0"/>
        <w:spacing w:before="190" w:after="0" w:line="283" w:lineRule="auto"/>
        <w:ind w:right="288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иностранным языкам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7A613152" w14:textId="77777777" w:rsidR="000C018D" w:rsidRPr="002D507B" w:rsidRDefault="00860417">
      <w:pPr>
        <w:autoSpaceDE w:val="0"/>
        <w:autoSpaceDN w:val="0"/>
        <w:spacing w:before="264" w:after="0" w:line="262" w:lineRule="auto"/>
        <w:ind w:right="417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14:paraId="7DAE0CA6" w14:textId="77777777" w:rsidR="000C018D" w:rsidRPr="002D507B" w:rsidRDefault="00860417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192831DF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60DEB57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F0A2C57" w14:textId="77777777" w:rsidR="000C018D" w:rsidRPr="002D507B" w:rsidRDefault="00860417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453E73C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КОММУНИКАТИВНЫЕ УМЕНИЯ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1DADCA3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14:paraId="344F2C03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5C583DEA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404C1725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Покупки: одежда, обувь и продукты питания.</w:t>
      </w:r>
    </w:p>
    <w:p w14:paraId="4220B7D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7C388A70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2023EFC3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1DB1D619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4A6F30C8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Говорение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 этикетного  характера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диалог-побуждение к действию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диалог-расспрос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26AF4F3C" w14:textId="77777777" w:rsidR="000C018D" w:rsidRPr="002D507B" w:rsidRDefault="00860417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E7F7DD3" w14:textId="77777777" w:rsidR="000C018D" w:rsidRPr="002D507B" w:rsidRDefault="0086041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6C0AD70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повествование/сообщение;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76E7028C" w14:textId="77777777" w:rsidR="000C018D" w:rsidRPr="002D507B" w:rsidRDefault="00860417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1759B643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67B1F67D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4A048F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F9DB20B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Аудирование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аудирования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5FC456DE" w14:textId="77777777" w:rsidR="000C018D" w:rsidRPr="002D507B" w:rsidRDefault="00860417">
      <w:pPr>
        <w:autoSpaceDE w:val="0"/>
        <w:autoSpaceDN w:val="0"/>
        <w:spacing w:before="72" w:after="0" w:line="271" w:lineRule="auto"/>
        <w:ind w:right="86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0A455AB1" w14:textId="77777777" w:rsidR="000C018D" w:rsidRPr="002D507B" w:rsidRDefault="00860417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21B4FC3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373B86A5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01A92D2E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Смысловое чтение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236EAE4" w14:textId="77777777" w:rsidR="000C018D" w:rsidRPr="002D507B" w:rsidRDefault="00860417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1FDE1AFA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Чтение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несплошных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14:paraId="26BDA836" w14:textId="77777777" w:rsidR="000C018D" w:rsidRPr="002D507B" w:rsidRDefault="00860417">
      <w:pPr>
        <w:autoSpaceDE w:val="0"/>
        <w:autoSpaceDN w:val="0"/>
        <w:spacing w:before="72" w:after="0" w:line="271" w:lineRule="auto"/>
        <w:ind w:right="102" w:firstLine="180"/>
        <w:jc w:val="both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несплошной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текст (таблица).</w:t>
      </w:r>
    </w:p>
    <w:p w14:paraId="54EAECB8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53882529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Письменная речь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29067953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8694069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8D9057C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ЯЗЫКОВЫЕ ЗНАНИЯ И УМЕНИЯ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38B4644D" w14:textId="77777777" w:rsidR="000C018D" w:rsidRPr="002D507B" w:rsidRDefault="00860417">
      <w:pPr>
        <w:autoSpaceDE w:val="0"/>
        <w:autoSpaceDN w:val="0"/>
        <w:spacing w:before="70" w:after="0" w:line="271" w:lineRule="auto"/>
        <w:ind w:right="86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демонстрирующее понимание текста.</w:t>
      </w:r>
    </w:p>
    <w:p w14:paraId="7B78BA5B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619233D6" w14:textId="77777777" w:rsidR="000C018D" w:rsidRPr="002D507B" w:rsidRDefault="0086041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текста для чтения вслух — до 90 слов.</w:t>
      </w:r>
    </w:p>
    <w:p w14:paraId="40DB7F78" w14:textId="77777777" w:rsidR="000C018D" w:rsidRPr="002D507B" w:rsidRDefault="00860417">
      <w:pPr>
        <w:autoSpaceDE w:val="0"/>
        <w:autoSpaceDN w:val="0"/>
        <w:spacing w:before="190" w:after="0" w:line="262" w:lineRule="auto"/>
        <w:ind w:left="180" w:right="619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Правильное написание изученных слов.</w:t>
      </w:r>
    </w:p>
    <w:p w14:paraId="3FB5F98F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4333AA0E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300FC363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67C780CF" w14:textId="77777777" w:rsidR="000C018D" w:rsidRPr="002D507B" w:rsidRDefault="00860417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6BA568DA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аффиксация: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er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teacher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visitor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scientist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tourist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dis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cussion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invitation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wonderful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an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Russian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American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recently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un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- (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unhappy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unreality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unusually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14:paraId="43B4635D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A54BD79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1FF5D13B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Past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Future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14:paraId="34688B18" w14:textId="77777777" w:rsidR="000C018D" w:rsidRPr="002D507B" w:rsidRDefault="00860417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Глаголы в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видо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Perfect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предложениях.</w:t>
      </w:r>
    </w:p>
    <w:p w14:paraId="29ACD636" w14:textId="77777777" w:rsidR="000C018D" w:rsidRPr="002D507B" w:rsidRDefault="00860417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66A29BD3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0740CF10" w14:textId="77777777" w:rsidR="000C018D" w:rsidRPr="002D507B" w:rsidRDefault="000C018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5C545162" w14:textId="77777777" w:rsidR="000C018D" w:rsidRPr="002D507B" w:rsidRDefault="00860417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форму только множественного числа.</w:t>
      </w:r>
    </w:p>
    <w:p w14:paraId="29C2FBC3" w14:textId="77777777" w:rsidR="000C018D" w:rsidRPr="002D507B" w:rsidRDefault="0086041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3841358B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38AFD6D6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4CD19234" w14:textId="77777777" w:rsidR="000C018D" w:rsidRPr="002D507B" w:rsidRDefault="00860417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1EE2B327" w14:textId="77777777" w:rsidR="000C018D" w:rsidRPr="002D507B" w:rsidRDefault="00860417">
      <w:pPr>
        <w:autoSpaceDE w:val="0"/>
        <w:autoSpaceDN w:val="0"/>
        <w:spacing w:before="72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79FFA5F9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3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умений: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5F8F343F" w14:textId="77777777" w:rsidR="000C018D" w:rsidRPr="002D507B" w:rsidRDefault="00860417">
      <w:pPr>
        <w:autoSpaceDE w:val="0"/>
        <w:autoSpaceDN w:val="0"/>
        <w:spacing w:before="190" w:after="0" w:line="262" w:lineRule="auto"/>
        <w:ind w:left="180" w:right="86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КОМПЕНСАТОРНЫЕ УМЕНИЯ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13D43938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4FA3D523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B34779B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06DD51A0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3911235" w14:textId="77777777" w:rsidR="000C018D" w:rsidRPr="002D507B" w:rsidRDefault="00860417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F74661B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F7DCE2F" w14:textId="77777777" w:rsidR="000C018D" w:rsidRPr="002D507B" w:rsidRDefault="0086041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14:paraId="285BB9A4" w14:textId="77777777" w:rsidR="000C018D" w:rsidRPr="002D507B" w:rsidRDefault="00860417">
      <w:pPr>
        <w:autoSpaceDE w:val="0"/>
        <w:autoSpaceDN w:val="0"/>
        <w:spacing w:before="166" w:after="0" w:line="281" w:lineRule="auto"/>
        <w:ind w:right="576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61ED96E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Личностные результаты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Гражданского воспитания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волонтёрство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, помощь людям, нуждающимся в ней).</w:t>
      </w:r>
    </w:p>
    <w:p w14:paraId="72C20875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8CB5EBA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CFDC08A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proofErr w:type="spellStart"/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3DD04619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1E105C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E668D1C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6F405664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ценности жизни;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123F37D6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Трудового воспитания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E4DC9D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Экологического воспитания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2943E577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Ценности научного познания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2CC6C2D9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02DD6A5" w14:textId="77777777" w:rsidR="000C018D" w:rsidRPr="002D507B" w:rsidRDefault="000C018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599073A6" w14:textId="77777777" w:rsidR="000C018D" w:rsidRPr="002D507B" w:rsidRDefault="00860417">
      <w:pPr>
        <w:autoSpaceDE w:val="0"/>
        <w:autoSpaceDN w:val="0"/>
        <w:spacing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15B17CE0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9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5510617C" w14:textId="77777777" w:rsidR="000C018D" w:rsidRPr="002D507B" w:rsidRDefault="00860417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14:paraId="7078B027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10ACDC3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7684ACF2" w14:textId="77777777" w:rsidR="000C018D" w:rsidRPr="002D507B" w:rsidRDefault="000C018D">
      <w:pPr>
        <w:autoSpaceDE w:val="0"/>
        <w:autoSpaceDN w:val="0"/>
        <w:spacing w:after="90" w:line="220" w:lineRule="exact"/>
        <w:rPr>
          <w:rFonts w:ascii="Times New Roman" w:hAnsi="Times New Roman" w:cs="Times New Roman"/>
          <w:lang w:val="ru-RU"/>
        </w:rPr>
      </w:pPr>
    </w:p>
    <w:p w14:paraId="5AEBAA76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3) работа с информацией: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1DF75619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34AEBFC5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общение: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EFFB55F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22DDB7F5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EE6FF8E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поручения, подчиняться;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6EE6C459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6077B67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самоорганизация: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самоконтроль: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самомотивации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рефлексии;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3) эмоциональный интеллект:</w:t>
      </w:r>
    </w:p>
    <w:p w14:paraId="0815D5A5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48B1C966" w14:textId="77777777" w:rsidR="000C018D" w:rsidRPr="002D507B" w:rsidRDefault="000C018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7881935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4) принятие себя и других: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открытость себе и другим;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6B3BE735" w14:textId="77777777" w:rsidR="000C018D" w:rsidRPr="002D507B" w:rsidRDefault="00860417">
      <w:pPr>
        <w:autoSpaceDE w:val="0"/>
        <w:autoSpaceDN w:val="0"/>
        <w:spacing w:before="70" w:after="0" w:line="274" w:lineRule="auto"/>
        <w:ind w:right="144"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421DE1A" w14:textId="77777777" w:rsidR="000C018D" w:rsidRPr="002D507B" w:rsidRDefault="0086041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14:paraId="52528368" w14:textId="77777777" w:rsidR="000C018D" w:rsidRPr="002D507B" w:rsidRDefault="00860417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допороговом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4287FF47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говорение: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излагать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излагать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аудирование: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proofErr w:type="spellStart"/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смысловоечтение</w:t>
      </w:r>
      <w:proofErr w:type="spellEnd"/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несплошные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письменная речь: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изучаемого языка;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7659201B" w14:textId="77777777" w:rsidR="000C018D" w:rsidRPr="002D507B" w:rsidRDefault="00860417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2)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владеть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фонетическими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навыками: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произносить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применять правила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отсутствия фразового ударения на</w:t>
      </w:r>
    </w:p>
    <w:p w14:paraId="5431996E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0DD7E0EA" w14:textId="77777777" w:rsidR="000C018D" w:rsidRPr="002D507B" w:rsidRDefault="000C018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2DDC1D38" w14:textId="77777777" w:rsidR="000C018D" w:rsidRPr="002D507B" w:rsidRDefault="00860417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служебных словах;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владеть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орфографическими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навыками: правильно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изученные слова;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владеть</w:t>
      </w:r>
      <w:r w:rsidRPr="002D50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навыками: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использовать</w:t>
      </w:r>
      <w:proofErr w:type="spellEnd"/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7059A743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3)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употреблять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er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/-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an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; наречия с суффиксом -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un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интернациональные слова;</w:t>
      </w:r>
    </w:p>
    <w:p w14:paraId="3A729ED7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4)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знать и понимать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Past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Future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);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глаголы в  </w:t>
      </w:r>
      <w:proofErr w:type="spellStart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видо</w:t>
      </w:r>
      <w:proofErr w:type="spellEnd"/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Perfect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D507B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5A446E5A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5)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владеть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социокультурными знаниями и умениями: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использовать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правильно оформлять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D507B">
        <w:rPr>
          <w:rFonts w:ascii="Times New Roman" w:hAnsi="Times New Roman" w:cs="Times New Roman"/>
          <w:lang w:val="ru-RU"/>
        </w:rPr>
        <w:br/>
      </w: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кратко представлять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Россию и страны/стран изучаемого языка;</w:t>
      </w:r>
    </w:p>
    <w:p w14:paraId="0E4A6125" w14:textId="77777777" w:rsidR="000C018D" w:rsidRPr="002D507B" w:rsidRDefault="00860417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6) </w:t>
      </w:r>
      <w:r w:rsidRPr="002D507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владеть </w:t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567D71E0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25868960" w14:textId="77777777" w:rsidR="000C018D" w:rsidRPr="002D507B" w:rsidRDefault="000C018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3550EA0A" w14:textId="77777777" w:rsidR="000C018D" w:rsidRPr="002D507B" w:rsidRDefault="00860417">
      <w:pPr>
        <w:autoSpaceDE w:val="0"/>
        <w:autoSpaceDN w:val="0"/>
        <w:spacing w:after="0" w:line="271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7C2F4404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3C514B1C" w14:textId="77777777" w:rsidR="000C018D" w:rsidRPr="002D507B" w:rsidRDefault="0086041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2D507B">
        <w:rPr>
          <w:rFonts w:ascii="Times New Roman" w:hAnsi="Times New Roman" w:cs="Times New Roman"/>
          <w:lang w:val="ru-RU"/>
        </w:rPr>
        <w:tab/>
      </w:r>
      <w:r w:rsidRPr="002D507B">
        <w:rPr>
          <w:rFonts w:ascii="Times New Roman" w:eastAsia="Times New Roman" w:hAnsi="Times New Roman" w:cs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15BB3C2E" w14:textId="77777777" w:rsidR="000C018D" w:rsidRPr="002D507B" w:rsidRDefault="000C018D">
      <w:pPr>
        <w:rPr>
          <w:rFonts w:ascii="Times New Roman" w:hAnsi="Times New Roman" w:cs="Times New Roman"/>
          <w:lang w:val="ru-RU"/>
        </w:rPr>
        <w:sectPr w:rsidR="000C018D" w:rsidRPr="002D507B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4B005D5E" w14:textId="77777777" w:rsidR="000C018D" w:rsidRPr="002D507B" w:rsidRDefault="000C018D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049A4C0" w14:textId="77777777" w:rsidR="000C018D" w:rsidRPr="002D507B" w:rsidRDefault="000C018D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14:paraId="74876527" w14:textId="31865CA8" w:rsidR="00612A91" w:rsidRPr="002D507B" w:rsidRDefault="002D507B" w:rsidP="00612A9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val="ru-RU"/>
        </w:rPr>
        <w:t>Т</w:t>
      </w:r>
      <w:r w:rsidR="00612A91" w:rsidRPr="002D507B">
        <w:rPr>
          <w:rFonts w:ascii="Times New Roman" w:eastAsiaTheme="minorHAnsi" w:hAnsi="Times New Roman" w:cs="Times New Roman"/>
          <w:b/>
          <w:bCs/>
          <w:sz w:val="32"/>
          <w:szCs w:val="32"/>
          <w:lang w:val="ru-RU"/>
        </w:rPr>
        <w:t>ЕМАТИЧЕСКОЕ ПЛАНИРОВАНИЕ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438"/>
        <w:gridCol w:w="4746"/>
        <w:gridCol w:w="1503"/>
        <w:gridCol w:w="1589"/>
        <w:gridCol w:w="2524"/>
      </w:tblGrid>
      <w:tr w:rsidR="002D507B" w:rsidRPr="002D507B" w14:paraId="102009D8" w14:textId="77777777" w:rsidTr="00D2492D">
        <w:tc>
          <w:tcPr>
            <w:tcW w:w="192" w:type="pct"/>
          </w:tcPr>
          <w:p w14:paraId="51A413D0" w14:textId="77777777" w:rsidR="002D507B" w:rsidRPr="002D507B" w:rsidRDefault="002D507B" w:rsidP="00D2492D">
            <w:pPr>
              <w:rPr>
                <w:rFonts w:ascii="Times New Roman" w:hAnsi="Times New Roman" w:cs="Times New Roman"/>
                <w:b/>
                <w:bCs/>
              </w:rPr>
            </w:pPr>
            <w:r w:rsidRPr="002D507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25" w:type="pct"/>
          </w:tcPr>
          <w:p w14:paraId="1E98F698" w14:textId="77777777" w:rsidR="002D507B" w:rsidRPr="002D507B" w:rsidRDefault="002D507B" w:rsidP="00D2492D">
            <w:pPr>
              <w:rPr>
                <w:rFonts w:ascii="Times New Roman" w:hAnsi="Times New Roman" w:cs="Times New Roman"/>
                <w:b/>
                <w:bCs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23" w:type="pct"/>
          </w:tcPr>
          <w:p w14:paraId="6D38EB80" w14:textId="77777777" w:rsidR="002D507B" w:rsidRPr="002D507B" w:rsidRDefault="002D507B" w:rsidP="00D2492D">
            <w:pPr>
              <w:rPr>
                <w:rFonts w:ascii="Times New Roman" w:hAnsi="Times New Roman" w:cs="Times New Roman"/>
                <w:b/>
                <w:bCs/>
              </w:rPr>
            </w:pPr>
            <w:r w:rsidRPr="002D507B">
              <w:rPr>
                <w:rFonts w:ascii="Times New Roman" w:hAnsi="Times New Roman" w:cs="Times New Roman"/>
                <w:b/>
                <w:bCs/>
              </w:rPr>
              <w:t>Всего уроков</w:t>
            </w:r>
          </w:p>
        </w:tc>
        <w:tc>
          <w:tcPr>
            <w:tcW w:w="672" w:type="pct"/>
          </w:tcPr>
          <w:p w14:paraId="3BAF75E0" w14:textId="77777777" w:rsidR="002D507B" w:rsidRPr="002D507B" w:rsidRDefault="002D507B" w:rsidP="00D2492D">
            <w:pPr>
              <w:rPr>
                <w:rFonts w:ascii="Times New Roman" w:hAnsi="Times New Roman" w:cs="Times New Roman"/>
                <w:b/>
                <w:bCs/>
              </w:rPr>
            </w:pPr>
            <w:r w:rsidRPr="002D507B">
              <w:rPr>
                <w:rFonts w:ascii="Times New Roman" w:hAnsi="Times New Roman" w:cs="Times New Roman"/>
                <w:b/>
                <w:bCs/>
              </w:rPr>
              <w:t xml:space="preserve">Контрольные работы </w:t>
            </w:r>
          </w:p>
        </w:tc>
        <w:tc>
          <w:tcPr>
            <w:tcW w:w="1188" w:type="pct"/>
          </w:tcPr>
          <w:p w14:paraId="5549ED43" w14:textId="77777777" w:rsidR="002D507B" w:rsidRPr="002D507B" w:rsidRDefault="002D507B" w:rsidP="00D249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507B">
              <w:rPr>
                <w:rFonts w:ascii="Times New Roman" w:hAnsi="Times New Roman" w:cs="Times New Roman"/>
                <w:b/>
                <w:bCs/>
              </w:rPr>
              <w:t>ЦОРы</w:t>
            </w:r>
            <w:proofErr w:type="spellEnd"/>
          </w:p>
        </w:tc>
      </w:tr>
      <w:tr w:rsidR="002D507B" w:rsidRPr="002D507B" w14:paraId="2E40FBD8" w14:textId="77777777" w:rsidTr="00D2492D">
        <w:tc>
          <w:tcPr>
            <w:tcW w:w="192" w:type="pct"/>
          </w:tcPr>
          <w:p w14:paraId="38266987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pct"/>
          </w:tcPr>
          <w:p w14:paraId="34AB3384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3" w:type="pct"/>
          </w:tcPr>
          <w:p w14:paraId="26E40FC5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pct"/>
          </w:tcPr>
          <w:p w14:paraId="163DB09E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57AD4BC7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D507B" w:rsidRPr="002D507B" w14:paraId="66F30115" w14:textId="77777777" w:rsidTr="00D2492D">
        <w:tc>
          <w:tcPr>
            <w:tcW w:w="192" w:type="pct"/>
          </w:tcPr>
          <w:p w14:paraId="0E0A4C30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pct"/>
          </w:tcPr>
          <w:p w14:paraId="3C198230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723" w:type="pct"/>
          </w:tcPr>
          <w:p w14:paraId="39A4407B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pct"/>
          </w:tcPr>
          <w:p w14:paraId="6D4A8EB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6052E39E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bookmarkStart w:id="1" w:name="_Hlk114138427"/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https://uchi.ru/</w:t>
            </w:r>
            <w:bookmarkEnd w:id="1"/>
          </w:p>
        </w:tc>
      </w:tr>
      <w:tr w:rsidR="002D507B" w:rsidRPr="002D507B" w14:paraId="1EE4F213" w14:textId="77777777" w:rsidTr="00D2492D">
        <w:tc>
          <w:tcPr>
            <w:tcW w:w="192" w:type="pct"/>
          </w:tcPr>
          <w:p w14:paraId="137D76E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pct"/>
          </w:tcPr>
          <w:p w14:paraId="4F47EB9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23" w:type="pct"/>
          </w:tcPr>
          <w:p w14:paraId="1526C280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pct"/>
          </w:tcPr>
          <w:p w14:paraId="0B006186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28AA0DE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bookmarkStart w:id="2" w:name="_Hlk114138451"/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http://englishteachers.ru/</w:t>
            </w:r>
            <w:bookmarkEnd w:id="2"/>
          </w:p>
        </w:tc>
      </w:tr>
      <w:tr w:rsidR="002D507B" w:rsidRPr="002D507B" w14:paraId="71A3F9B0" w14:textId="77777777" w:rsidTr="00D2492D">
        <w:tc>
          <w:tcPr>
            <w:tcW w:w="192" w:type="pct"/>
          </w:tcPr>
          <w:p w14:paraId="5027867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pct"/>
          </w:tcPr>
          <w:p w14:paraId="175F3D1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сверстниками.</w:t>
            </w:r>
          </w:p>
        </w:tc>
        <w:tc>
          <w:tcPr>
            <w:tcW w:w="723" w:type="pct"/>
          </w:tcPr>
          <w:p w14:paraId="3BB80A87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pct"/>
          </w:tcPr>
          <w:p w14:paraId="1E78AF18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16E1DB3A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D507B" w:rsidRPr="002D507B" w14:paraId="7F1BFD73" w14:textId="77777777" w:rsidTr="00D2492D">
        <w:tc>
          <w:tcPr>
            <w:tcW w:w="192" w:type="pct"/>
          </w:tcPr>
          <w:p w14:paraId="3AAEC8E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pct"/>
          </w:tcPr>
          <w:p w14:paraId="5E5F0CD4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Каникулы в различное время года. Виды отдыха.</w:t>
            </w:r>
          </w:p>
        </w:tc>
        <w:tc>
          <w:tcPr>
            <w:tcW w:w="723" w:type="pct"/>
          </w:tcPr>
          <w:p w14:paraId="7F7C0DF5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pct"/>
          </w:tcPr>
          <w:p w14:paraId="55307440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3EE8AC04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https://uchi.ru/</w:t>
            </w:r>
          </w:p>
        </w:tc>
      </w:tr>
      <w:tr w:rsidR="002D507B" w:rsidRPr="002D507B" w14:paraId="46305B55" w14:textId="77777777" w:rsidTr="00D2492D">
        <w:tc>
          <w:tcPr>
            <w:tcW w:w="192" w:type="pct"/>
          </w:tcPr>
          <w:p w14:paraId="6FD72979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pct"/>
          </w:tcPr>
          <w:p w14:paraId="2C5EFB2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Природа: дикие и домашние животные. Погода.</w:t>
            </w:r>
          </w:p>
        </w:tc>
        <w:tc>
          <w:tcPr>
            <w:tcW w:w="723" w:type="pct"/>
          </w:tcPr>
          <w:p w14:paraId="52D69655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pct"/>
          </w:tcPr>
          <w:p w14:paraId="0D52226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22FFB0DA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http://englishteachers.ru/</w:t>
            </w:r>
          </w:p>
        </w:tc>
      </w:tr>
      <w:tr w:rsidR="002D507B" w:rsidRPr="002D507B" w14:paraId="64CBBB09" w14:textId="77777777" w:rsidTr="00D2492D">
        <w:tc>
          <w:tcPr>
            <w:tcW w:w="192" w:type="pct"/>
          </w:tcPr>
          <w:p w14:paraId="482CB84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5" w:type="pct"/>
          </w:tcPr>
          <w:p w14:paraId="76A73571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Транспорт.</w:t>
            </w:r>
          </w:p>
        </w:tc>
        <w:tc>
          <w:tcPr>
            <w:tcW w:w="723" w:type="pct"/>
          </w:tcPr>
          <w:p w14:paraId="07BA173B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pct"/>
          </w:tcPr>
          <w:p w14:paraId="0919EA8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4248254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https://uchi.ru/</w:t>
            </w:r>
          </w:p>
        </w:tc>
      </w:tr>
      <w:tr w:rsidR="002D507B" w:rsidRPr="002D507B" w14:paraId="101DEBA1" w14:textId="77777777" w:rsidTr="00D2492D">
        <w:tc>
          <w:tcPr>
            <w:tcW w:w="192" w:type="pct"/>
          </w:tcPr>
          <w:p w14:paraId="76D32DB8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pct"/>
          </w:tcPr>
          <w:p w14:paraId="1E8DE9C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Здоровый образ жизни: режим труда и отдыха. Здоровое питание.</w:t>
            </w:r>
          </w:p>
        </w:tc>
        <w:tc>
          <w:tcPr>
            <w:tcW w:w="723" w:type="pct"/>
          </w:tcPr>
          <w:p w14:paraId="454F1DFC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pct"/>
          </w:tcPr>
          <w:p w14:paraId="073E3573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78953BA4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D507B" w:rsidRPr="002D507B" w14:paraId="73AC63DC" w14:textId="77777777" w:rsidTr="00D2492D">
        <w:tc>
          <w:tcPr>
            <w:tcW w:w="192" w:type="pct"/>
          </w:tcPr>
          <w:p w14:paraId="66E54C70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pct"/>
          </w:tcPr>
          <w:p w14:paraId="05B2536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Покупки: одежда, обувь и продукты питания.</w:t>
            </w:r>
          </w:p>
        </w:tc>
        <w:tc>
          <w:tcPr>
            <w:tcW w:w="723" w:type="pct"/>
          </w:tcPr>
          <w:p w14:paraId="25378EA3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</w:tcPr>
          <w:p w14:paraId="5F67B75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pct"/>
          </w:tcPr>
          <w:p w14:paraId="28F254C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</w:p>
        </w:tc>
      </w:tr>
      <w:tr w:rsidR="002D507B" w:rsidRPr="002D507B" w14:paraId="44D7ED71" w14:textId="77777777" w:rsidTr="00D2492D">
        <w:tc>
          <w:tcPr>
            <w:tcW w:w="192" w:type="pct"/>
          </w:tcPr>
          <w:p w14:paraId="377FE6E2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5" w:type="pct"/>
          </w:tcPr>
          <w:p w14:paraId="40C93E99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23" w:type="pct"/>
          </w:tcPr>
          <w:p w14:paraId="03734CE7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pct"/>
          </w:tcPr>
          <w:p w14:paraId="7959DAC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pct"/>
          </w:tcPr>
          <w:p w14:paraId="072C2D71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http://englishteachers.ru/</w:t>
            </w:r>
          </w:p>
        </w:tc>
      </w:tr>
      <w:tr w:rsidR="002D507B" w:rsidRPr="002D507B" w14:paraId="3F2E2B64" w14:textId="77777777" w:rsidTr="00D2492D">
        <w:tc>
          <w:tcPr>
            <w:tcW w:w="192" w:type="pct"/>
          </w:tcPr>
          <w:p w14:paraId="2ABCD408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pct"/>
          </w:tcPr>
          <w:p w14:paraId="291EF16D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23" w:type="pct"/>
          </w:tcPr>
          <w:p w14:paraId="2320B71E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pct"/>
          </w:tcPr>
          <w:p w14:paraId="391DCF8B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pct"/>
          </w:tcPr>
          <w:p w14:paraId="47AFD293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https://uchi.ru/</w:t>
            </w:r>
          </w:p>
        </w:tc>
      </w:tr>
      <w:tr w:rsidR="002D507B" w:rsidRPr="002D507B" w14:paraId="2FD7219C" w14:textId="77777777" w:rsidTr="00D2492D">
        <w:tc>
          <w:tcPr>
            <w:tcW w:w="192" w:type="pct"/>
          </w:tcPr>
          <w:p w14:paraId="69437AEF" w14:textId="77777777" w:rsidR="002D507B" w:rsidRPr="002D507B" w:rsidRDefault="002D507B" w:rsidP="00D2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</w:tcPr>
          <w:p w14:paraId="5CD01A55" w14:textId="77777777" w:rsidR="002D507B" w:rsidRPr="002D507B" w:rsidRDefault="002D507B" w:rsidP="00D2492D">
            <w:pP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723" w:type="pct"/>
          </w:tcPr>
          <w:p w14:paraId="368F2438" w14:textId="77777777" w:rsidR="002D507B" w:rsidRPr="002D507B" w:rsidRDefault="002D507B" w:rsidP="00D2492D">
            <w:pPr>
              <w:rPr>
                <w:rFonts w:ascii="Times New Roman" w:hAnsi="Times New Roman" w:cs="Times New Roman"/>
                <w:lang w:val="en-US"/>
              </w:rPr>
            </w:pPr>
            <w:r w:rsidRPr="002D50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2" w:type="pct"/>
          </w:tcPr>
          <w:p w14:paraId="2C6D3D0E" w14:textId="77777777" w:rsidR="002D507B" w:rsidRPr="002D507B" w:rsidRDefault="002D507B" w:rsidP="00D2492D">
            <w:pPr>
              <w:rPr>
                <w:rFonts w:ascii="Times New Roman" w:hAnsi="Times New Roman" w:cs="Times New Roman"/>
                <w:lang w:val="en-US"/>
              </w:rPr>
            </w:pPr>
            <w:r w:rsidRPr="002D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pct"/>
          </w:tcPr>
          <w:p w14:paraId="75CC0B37" w14:textId="77777777" w:rsidR="002D507B" w:rsidRPr="002D507B" w:rsidRDefault="002D507B" w:rsidP="00D2492D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09406F26" w14:textId="77777777" w:rsidR="00612A91" w:rsidRPr="002D507B" w:rsidRDefault="00612A91" w:rsidP="00612A91">
      <w:pPr>
        <w:spacing w:after="160" w:line="259" w:lineRule="auto"/>
        <w:rPr>
          <w:rFonts w:ascii="Times New Roman" w:eastAsiaTheme="minorHAnsi" w:hAnsi="Times New Roman" w:cs="Times New Roman"/>
          <w:lang w:val="ru-RU"/>
        </w:rPr>
      </w:pPr>
    </w:p>
    <w:p w14:paraId="2E9597CD" w14:textId="77777777" w:rsidR="002D507B" w:rsidRDefault="002D507B" w:rsidP="002D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D507B" w:rsidSect="002D507B">
          <w:pgSz w:w="11900" w:h="16840"/>
          <w:pgMar w:top="709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3A5709" w14:textId="77777777" w:rsidR="002D507B" w:rsidRDefault="002D507B" w:rsidP="002D5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D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Поурочное планирование по английскому языку 5 класс</w:t>
      </w:r>
    </w:p>
    <w:tbl>
      <w:tblPr>
        <w:tblStyle w:val="1b"/>
        <w:tblW w:w="10881" w:type="dxa"/>
        <w:tblInd w:w="-601" w:type="dxa"/>
        <w:tblLook w:val="04A0" w:firstRow="1" w:lastRow="0" w:firstColumn="1" w:lastColumn="0" w:noHBand="0" w:noVBand="1"/>
      </w:tblPr>
      <w:tblGrid>
        <w:gridCol w:w="506"/>
        <w:gridCol w:w="612"/>
        <w:gridCol w:w="6391"/>
        <w:gridCol w:w="1540"/>
        <w:gridCol w:w="1832"/>
      </w:tblGrid>
      <w:tr w:rsidR="002D507B" w:rsidRPr="002D507B" w14:paraId="48CB0417" w14:textId="77777777" w:rsidTr="002D507B">
        <w:trPr>
          <w:trHeight w:val="765"/>
        </w:trPr>
        <w:tc>
          <w:tcPr>
            <w:tcW w:w="0" w:type="auto"/>
          </w:tcPr>
          <w:p w14:paraId="0CFFAE2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7C7FAC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hideMark/>
          </w:tcPr>
          <w:p w14:paraId="5DECBFD8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hideMark/>
          </w:tcPr>
          <w:p w14:paraId="5E889E9A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32" w:type="dxa"/>
          </w:tcPr>
          <w:p w14:paraId="3A3971AE" w14:textId="1918072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2D507B" w:rsidRPr="002D507B" w14:paraId="5B75373E" w14:textId="77777777" w:rsidTr="002D507B">
        <w:trPr>
          <w:trHeight w:val="1134"/>
        </w:trPr>
        <w:tc>
          <w:tcPr>
            <w:tcW w:w="0" w:type="auto"/>
            <w:textDirection w:val="btLr"/>
          </w:tcPr>
          <w:p w14:paraId="615CE76E" w14:textId="77777777" w:rsidR="002D507B" w:rsidRPr="002D507B" w:rsidRDefault="002D507B" w:rsidP="002D507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раздела  из тематического планирование</w:t>
            </w:r>
          </w:p>
        </w:tc>
        <w:tc>
          <w:tcPr>
            <w:tcW w:w="0" w:type="auto"/>
            <w:hideMark/>
          </w:tcPr>
          <w:p w14:paraId="4427410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0F669C2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hideMark/>
          </w:tcPr>
          <w:p w14:paraId="78440480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646D983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D1BF8ED" w14:textId="77777777" w:rsidTr="002D507B">
        <w:trPr>
          <w:trHeight w:val="390"/>
        </w:trPr>
        <w:tc>
          <w:tcPr>
            <w:tcW w:w="0" w:type="auto"/>
          </w:tcPr>
          <w:p w14:paraId="1E54969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23183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364061E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My World.</w:t>
            </w:r>
          </w:p>
        </w:tc>
        <w:tc>
          <w:tcPr>
            <w:tcW w:w="0" w:type="auto"/>
            <w:hideMark/>
          </w:tcPr>
          <w:p w14:paraId="7F4B591A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08A6411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80C9670" w14:textId="77777777" w:rsidTr="002D507B">
        <w:trPr>
          <w:trHeight w:val="390"/>
        </w:trPr>
        <w:tc>
          <w:tcPr>
            <w:tcW w:w="0" w:type="auto"/>
          </w:tcPr>
          <w:p w14:paraId="07F96C2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06B7A42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E217A0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ОТ и ТБ на уроке английского языка.  Беседа «Мои летние каникулы»</w:t>
            </w:r>
          </w:p>
        </w:tc>
        <w:tc>
          <w:tcPr>
            <w:tcW w:w="0" w:type="auto"/>
            <w:hideMark/>
          </w:tcPr>
          <w:p w14:paraId="755272A5" w14:textId="49D61D35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7050E9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B90EF34" w14:textId="77777777" w:rsidTr="002D507B">
        <w:trPr>
          <w:trHeight w:val="390"/>
        </w:trPr>
        <w:tc>
          <w:tcPr>
            <w:tcW w:w="0" w:type="auto"/>
          </w:tcPr>
          <w:p w14:paraId="6C71E7A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8D223B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0B179D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семья. Введение и закрепление лексики по теме «Семья». </w:t>
            </w:r>
          </w:p>
        </w:tc>
        <w:tc>
          <w:tcPr>
            <w:tcW w:w="0" w:type="auto"/>
            <w:hideMark/>
          </w:tcPr>
          <w:p w14:paraId="139C6D86" w14:textId="362B582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322728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1E55FFD" w14:textId="77777777" w:rsidTr="002D507B">
        <w:trPr>
          <w:trHeight w:val="765"/>
        </w:trPr>
        <w:tc>
          <w:tcPr>
            <w:tcW w:w="0" w:type="auto"/>
          </w:tcPr>
          <w:p w14:paraId="62E6D02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BCCB9B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7FE89B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числительных от 1 до 100 и притяжательных местоимений.</w:t>
            </w:r>
          </w:p>
        </w:tc>
        <w:tc>
          <w:tcPr>
            <w:tcW w:w="0" w:type="auto"/>
            <w:hideMark/>
          </w:tcPr>
          <w:p w14:paraId="4AF6D7B9" w14:textId="37E1276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ABEB9A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7328313" w14:textId="77777777" w:rsidTr="002D507B">
        <w:trPr>
          <w:trHeight w:val="390"/>
        </w:trPr>
        <w:tc>
          <w:tcPr>
            <w:tcW w:w="0" w:type="auto"/>
          </w:tcPr>
          <w:p w14:paraId="36FB712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730219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C85311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  <w:tc>
          <w:tcPr>
            <w:tcW w:w="0" w:type="auto"/>
            <w:hideMark/>
          </w:tcPr>
          <w:p w14:paraId="5CB9F329" w14:textId="53B1A1D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4B24CA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0BDD50E" w14:textId="77777777" w:rsidTr="002D507B">
        <w:trPr>
          <w:trHeight w:val="1515"/>
        </w:trPr>
        <w:tc>
          <w:tcPr>
            <w:tcW w:w="0" w:type="auto"/>
          </w:tcPr>
          <w:p w14:paraId="0D844AE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73B472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8249F7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входного тестирования. Работа над ошибками. Введение и закрепление лексики по теме: «Школьные принадлежности». Повторение единственного и множественного числа имён существительных.</w:t>
            </w:r>
          </w:p>
        </w:tc>
        <w:tc>
          <w:tcPr>
            <w:tcW w:w="0" w:type="auto"/>
            <w:hideMark/>
          </w:tcPr>
          <w:p w14:paraId="2005A5D1" w14:textId="60998B0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3B70EC2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58DE54F" w14:textId="77777777" w:rsidTr="002D507B">
        <w:trPr>
          <w:trHeight w:val="765"/>
        </w:trPr>
        <w:tc>
          <w:tcPr>
            <w:tcW w:w="0" w:type="auto"/>
          </w:tcPr>
          <w:p w14:paraId="440755A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86E147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2137AB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расспрашивать и рассказывать о том, что и где находится. Предлоги места. </w:t>
            </w:r>
          </w:p>
        </w:tc>
        <w:tc>
          <w:tcPr>
            <w:tcW w:w="0" w:type="auto"/>
            <w:hideMark/>
          </w:tcPr>
          <w:p w14:paraId="20585AE9" w14:textId="7D770C3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8A4639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14533AA" w14:textId="77777777" w:rsidTr="002D507B">
        <w:trPr>
          <w:trHeight w:val="1140"/>
        </w:trPr>
        <w:tc>
          <w:tcPr>
            <w:tcW w:w="0" w:type="auto"/>
          </w:tcPr>
          <w:p w14:paraId="670F38A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DFDC0B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1AD779C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и закрепление лексики по теме: «Городские объекты». Развитие навыка в чтении: извлечение необходимой информации.</w:t>
            </w:r>
          </w:p>
        </w:tc>
        <w:tc>
          <w:tcPr>
            <w:tcW w:w="0" w:type="auto"/>
            <w:hideMark/>
          </w:tcPr>
          <w:p w14:paraId="5767E22B" w14:textId="5B1C8C2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75C76C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09B7EEF" w14:textId="77777777" w:rsidTr="002D507B">
        <w:trPr>
          <w:trHeight w:val="765"/>
        </w:trPr>
        <w:tc>
          <w:tcPr>
            <w:tcW w:w="0" w:type="auto"/>
          </w:tcPr>
          <w:p w14:paraId="0C5DC5B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0477F44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08E2EAA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структуры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Формирование умения рассказывать о своём городе. </w:t>
            </w:r>
          </w:p>
        </w:tc>
        <w:tc>
          <w:tcPr>
            <w:tcW w:w="0" w:type="auto"/>
            <w:hideMark/>
          </w:tcPr>
          <w:p w14:paraId="04503474" w14:textId="713A46E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3F8F35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BAFA9C5" w14:textId="77777777" w:rsidTr="002D507B">
        <w:trPr>
          <w:trHeight w:val="1140"/>
        </w:trPr>
        <w:tc>
          <w:tcPr>
            <w:tcW w:w="0" w:type="auto"/>
          </w:tcPr>
          <w:p w14:paraId="4D3D3AA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0FFFFB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3801202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я живу.  Написание рассказа о своём городе. Формирование навыков во всех видах речевой деятельности на основе обсуждения различных мест проживания. </w:t>
            </w:r>
          </w:p>
        </w:tc>
        <w:tc>
          <w:tcPr>
            <w:tcW w:w="0" w:type="auto"/>
            <w:hideMark/>
          </w:tcPr>
          <w:p w14:paraId="1E3ABBB4" w14:textId="63BFF53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E3FABD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7D4D3CB" w14:textId="77777777" w:rsidTr="002D507B">
        <w:trPr>
          <w:trHeight w:val="765"/>
        </w:trPr>
        <w:tc>
          <w:tcPr>
            <w:tcW w:w="0" w:type="auto"/>
          </w:tcPr>
          <w:p w14:paraId="2DA9724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891D24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6D3CC86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в комнате. Формирование умений в чтении и говорении: извлечение необходимой информации..</w:t>
            </w:r>
          </w:p>
        </w:tc>
        <w:tc>
          <w:tcPr>
            <w:tcW w:w="0" w:type="auto"/>
            <w:hideMark/>
          </w:tcPr>
          <w:p w14:paraId="4FE0223B" w14:textId="562F60C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48E07F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A416C58" w14:textId="77777777" w:rsidTr="002D507B">
        <w:trPr>
          <w:trHeight w:val="765"/>
        </w:trPr>
        <w:tc>
          <w:tcPr>
            <w:tcW w:w="0" w:type="auto"/>
          </w:tcPr>
          <w:p w14:paraId="47565B0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56EFA89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43244CE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социокультурной компетенции на основе материалов об Уэльсе</w:t>
            </w:r>
          </w:p>
        </w:tc>
        <w:tc>
          <w:tcPr>
            <w:tcW w:w="0" w:type="auto"/>
            <w:hideMark/>
          </w:tcPr>
          <w:p w14:paraId="62A7FB49" w14:textId="729F85C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15FFB8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581D0E2" w14:textId="77777777" w:rsidTr="002D507B">
        <w:trPr>
          <w:trHeight w:val="1140"/>
        </w:trPr>
        <w:tc>
          <w:tcPr>
            <w:tcW w:w="0" w:type="auto"/>
          </w:tcPr>
          <w:p w14:paraId="6E56104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76BB4C9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0A75D36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(CLIL). Столицы и страны. Развитие умения во всех видах речевой деятельности и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653C308B" w14:textId="6CDD2AC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11F36B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80B24E2" w14:textId="77777777" w:rsidTr="002D507B">
        <w:trPr>
          <w:trHeight w:val="390"/>
        </w:trPr>
        <w:tc>
          <w:tcPr>
            <w:tcW w:w="0" w:type="auto"/>
          </w:tcPr>
          <w:p w14:paraId="743FD52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FE217D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2FB9233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hideMark/>
          </w:tcPr>
          <w:p w14:paraId="6C88D0D7" w14:textId="7BBF8A6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7C0BC7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41D1658" w14:textId="77777777" w:rsidTr="002D507B">
        <w:trPr>
          <w:trHeight w:val="390"/>
        </w:trPr>
        <w:tc>
          <w:tcPr>
            <w:tcW w:w="0" w:type="auto"/>
          </w:tcPr>
          <w:p w14:paraId="5BB8C6F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AB7042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3A27D62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№1.</w:t>
            </w:r>
          </w:p>
        </w:tc>
        <w:tc>
          <w:tcPr>
            <w:tcW w:w="0" w:type="auto"/>
            <w:hideMark/>
          </w:tcPr>
          <w:p w14:paraId="254FDC5B" w14:textId="7E2E9252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3C5536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5F842D18" w14:textId="77777777" w:rsidTr="002D507B">
        <w:trPr>
          <w:trHeight w:val="390"/>
        </w:trPr>
        <w:tc>
          <w:tcPr>
            <w:tcW w:w="0" w:type="auto"/>
          </w:tcPr>
          <w:p w14:paraId="2E000DE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22099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BD5F7C9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2.All about School.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3A8FBA61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36EDE55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17BF332" w14:textId="77777777" w:rsidTr="002D507B">
        <w:trPr>
          <w:trHeight w:val="765"/>
        </w:trPr>
        <w:tc>
          <w:tcPr>
            <w:tcW w:w="0" w:type="auto"/>
          </w:tcPr>
          <w:p w14:paraId="0B2CDA6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2C3C4B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3B5D65E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предметы. Повторение: способы называния времени и предлоги времени.</w:t>
            </w:r>
          </w:p>
        </w:tc>
        <w:tc>
          <w:tcPr>
            <w:tcW w:w="0" w:type="auto"/>
            <w:hideMark/>
          </w:tcPr>
          <w:p w14:paraId="091B6A8C" w14:textId="5BB0577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BD33A9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20601A2" w14:textId="77777777" w:rsidTr="002D507B">
        <w:trPr>
          <w:trHeight w:val="765"/>
        </w:trPr>
        <w:tc>
          <w:tcPr>
            <w:tcW w:w="0" w:type="auto"/>
          </w:tcPr>
          <w:p w14:paraId="61CC290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04DEA3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781F64E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расписание. Формирование умения рассказывать об учебном дне в школе.</w:t>
            </w:r>
          </w:p>
        </w:tc>
        <w:tc>
          <w:tcPr>
            <w:tcW w:w="0" w:type="auto"/>
            <w:hideMark/>
          </w:tcPr>
          <w:p w14:paraId="676E9D73" w14:textId="17174313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99B332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05E3873" w14:textId="77777777" w:rsidTr="002D507B">
        <w:trPr>
          <w:trHeight w:val="300"/>
        </w:trPr>
        <w:tc>
          <w:tcPr>
            <w:tcW w:w="0" w:type="auto"/>
            <w:vMerge w:val="restart"/>
          </w:tcPr>
          <w:p w14:paraId="32081C52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14:paraId="7C3342B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14:paraId="55943B6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Собираем портфель. Введение и закрепление лексики. Изучение грамматической структуры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a/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14:paraId="32B7CA3E" w14:textId="7274EC2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</w:tcPr>
          <w:p w14:paraId="4FD66E9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3A02F00" w14:textId="77777777" w:rsidTr="002D507B">
        <w:trPr>
          <w:trHeight w:val="315"/>
        </w:trPr>
        <w:tc>
          <w:tcPr>
            <w:tcW w:w="0" w:type="auto"/>
            <w:vMerge/>
          </w:tcPr>
          <w:p w14:paraId="037E332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B7CBBA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B37CBC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690C65D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3B16C56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40EADC2" w14:textId="77777777" w:rsidTr="002D507B">
        <w:trPr>
          <w:trHeight w:val="765"/>
        </w:trPr>
        <w:tc>
          <w:tcPr>
            <w:tcW w:w="0" w:type="auto"/>
          </w:tcPr>
          <w:p w14:paraId="74CD771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95F441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26C3F4C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Собираем портфель к школьным занятиям. Формирование умения рассказывать о том, какие предметы находятся рядом. </w:t>
            </w:r>
          </w:p>
        </w:tc>
        <w:tc>
          <w:tcPr>
            <w:tcW w:w="0" w:type="auto"/>
            <w:hideMark/>
          </w:tcPr>
          <w:p w14:paraId="4693637E" w14:textId="0A9422C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F5CBEC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64D6DD6" w14:textId="77777777" w:rsidTr="002D507B">
        <w:trPr>
          <w:trHeight w:val="390"/>
        </w:trPr>
        <w:tc>
          <w:tcPr>
            <w:tcW w:w="0" w:type="auto"/>
          </w:tcPr>
          <w:p w14:paraId="0839218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12C795A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14:paraId="0DC50A3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и закрепление лексики по теме: «Здоровое питание». </w:t>
            </w:r>
          </w:p>
        </w:tc>
        <w:tc>
          <w:tcPr>
            <w:tcW w:w="0" w:type="auto"/>
            <w:hideMark/>
          </w:tcPr>
          <w:p w14:paraId="5B24BEEC" w14:textId="7007165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BBD400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360DBD8" w14:textId="77777777" w:rsidTr="002D507B">
        <w:trPr>
          <w:trHeight w:val="1140"/>
        </w:trPr>
        <w:tc>
          <w:tcPr>
            <w:tcW w:w="0" w:type="auto"/>
          </w:tcPr>
          <w:p w14:paraId="2130411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533EE81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2F5AFCD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на материале обсуждения вопросов здорового питания. Повторение: множественное число исчисляемых и неисчисляемых существительных.</w:t>
            </w:r>
          </w:p>
        </w:tc>
        <w:tc>
          <w:tcPr>
            <w:tcW w:w="0" w:type="auto"/>
            <w:hideMark/>
          </w:tcPr>
          <w:p w14:paraId="50A3BF2B" w14:textId="5AEFFC16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4E9AB6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A5A3EEC" w14:textId="77777777" w:rsidTr="002D507B">
        <w:trPr>
          <w:trHeight w:val="1140"/>
        </w:trPr>
        <w:tc>
          <w:tcPr>
            <w:tcW w:w="0" w:type="auto"/>
          </w:tcPr>
          <w:p w14:paraId="3B12FB9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624AB8E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14:paraId="67A4691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 Обсуждение типов школ, существующих в различных странах. Формирование социокультурной компетенции на основе материалов об Англии.</w:t>
            </w:r>
          </w:p>
        </w:tc>
        <w:tc>
          <w:tcPr>
            <w:tcW w:w="0" w:type="auto"/>
            <w:hideMark/>
          </w:tcPr>
          <w:p w14:paraId="29602B70" w14:textId="43A6D01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96F353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1B8AB7C" w14:textId="77777777" w:rsidTr="002D507B">
        <w:trPr>
          <w:trHeight w:val="765"/>
        </w:trPr>
        <w:tc>
          <w:tcPr>
            <w:tcW w:w="0" w:type="auto"/>
          </w:tcPr>
          <w:p w14:paraId="09EC99F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4DC266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14:paraId="1CB9E65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аудирования, подготовка и написание сочинения о своей школе.</w:t>
            </w:r>
          </w:p>
        </w:tc>
        <w:tc>
          <w:tcPr>
            <w:tcW w:w="0" w:type="auto"/>
            <w:hideMark/>
          </w:tcPr>
          <w:p w14:paraId="22C6051A" w14:textId="718A55C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1BE6F1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6B16E55" w14:textId="77777777" w:rsidTr="002D507B">
        <w:trPr>
          <w:trHeight w:val="765"/>
        </w:trPr>
        <w:tc>
          <w:tcPr>
            <w:tcW w:w="0" w:type="auto"/>
          </w:tcPr>
          <w:p w14:paraId="02BB4B3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640C8D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14:paraId="5E655D0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школьные предметы. Формирование умений в чтении и говорении по теме урока.</w:t>
            </w:r>
          </w:p>
        </w:tc>
        <w:tc>
          <w:tcPr>
            <w:tcW w:w="0" w:type="auto"/>
            <w:hideMark/>
          </w:tcPr>
          <w:p w14:paraId="71AF01F3" w14:textId="630A89F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1EAC5C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96C5B6E" w14:textId="77777777" w:rsidTr="002D507B">
        <w:trPr>
          <w:trHeight w:val="1140"/>
        </w:trPr>
        <w:tc>
          <w:tcPr>
            <w:tcW w:w="0" w:type="auto"/>
          </w:tcPr>
          <w:p w14:paraId="0E21045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3B04DA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14:paraId="3D9EF30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Латинские и греческие заимствования (CLIL). Опора на материал по теме «Языкознание». Формирование ведения проектной деятельности </w:t>
            </w:r>
          </w:p>
        </w:tc>
        <w:tc>
          <w:tcPr>
            <w:tcW w:w="0" w:type="auto"/>
            <w:hideMark/>
          </w:tcPr>
          <w:p w14:paraId="15DE2FB5" w14:textId="265AAEC1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7D8F64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CE07043" w14:textId="77777777" w:rsidTr="002D507B">
        <w:trPr>
          <w:trHeight w:val="390"/>
        </w:trPr>
        <w:tc>
          <w:tcPr>
            <w:tcW w:w="0" w:type="auto"/>
          </w:tcPr>
          <w:p w14:paraId="39B3DE2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45E0AD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66D25B9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№2.</w:t>
            </w:r>
          </w:p>
        </w:tc>
        <w:tc>
          <w:tcPr>
            <w:tcW w:w="0" w:type="auto"/>
            <w:hideMark/>
          </w:tcPr>
          <w:p w14:paraId="2F111510" w14:textId="7FEEF18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D61D2C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5CB3BC39" w14:textId="77777777" w:rsidTr="002D507B">
        <w:trPr>
          <w:trHeight w:val="390"/>
        </w:trPr>
        <w:tc>
          <w:tcPr>
            <w:tcW w:w="0" w:type="auto"/>
          </w:tcPr>
          <w:p w14:paraId="1C18215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4C444D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14:paraId="589219C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  <w:hideMark/>
          </w:tcPr>
          <w:p w14:paraId="77F435DE" w14:textId="0CB5034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EC37D8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6CD8DBA" w14:textId="77777777" w:rsidTr="002D507B">
        <w:trPr>
          <w:trHeight w:val="625"/>
        </w:trPr>
        <w:tc>
          <w:tcPr>
            <w:tcW w:w="0" w:type="auto"/>
          </w:tcPr>
          <w:p w14:paraId="5D2B423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9853C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1D20527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hideMark/>
          </w:tcPr>
          <w:p w14:paraId="211C948B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607B573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E507734" w14:textId="77777777" w:rsidTr="002D507B">
        <w:trPr>
          <w:trHeight w:val="390"/>
        </w:trPr>
        <w:tc>
          <w:tcPr>
            <w:tcW w:w="0" w:type="auto"/>
          </w:tcPr>
          <w:p w14:paraId="5650A2C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82C4B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9C1F222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3.Work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Play. Режим труда и отдыха.</w:t>
            </w:r>
          </w:p>
        </w:tc>
        <w:tc>
          <w:tcPr>
            <w:tcW w:w="0" w:type="auto"/>
            <w:hideMark/>
          </w:tcPr>
          <w:p w14:paraId="1072BED2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1D0F482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43AD63F" w14:textId="77777777" w:rsidTr="002D507B">
        <w:trPr>
          <w:trHeight w:val="765"/>
        </w:trPr>
        <w:tc>
          <w:tcPr>
            <w:tcW w:w="0" w:type="auto"/>
          </w:tcPr>
          <w:p w14:paraId="5508010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F1D570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14:paraId="13A11C7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 семье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Глоу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Введение и закрепление лексики по теме: «Повседневные дела». Предлоги времени.</w:t>
            </w:r>
          </w:p>
        </w:tc>
        <w:tc>
          <w:tcPr>
            <w:tcW w:w="0" w:type="auto"/>
            <w:hideMark/>
          </w:tcPr>
          <w:p w14:paraId="26CE9292" w14:textId="174C04B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DD9B67E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DAA14BF" w14:textId="77777777" w:rsidTr="002D507B">
        <w:trPr>
          <w:trHeight w:val="765"/>
        </w:trPr>
        <w:tc>
          <w:tcPr>
            <w:tcW w:w="0" w:type="auto"/>
          </w:tcPr>
          <w:p w14:paraId="2574B51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9530A8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14:paraId="51C8474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и досуг. Закрепление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Simple. </w:t>
            </w:r>
          </w:p>
        </w:tc>
        <w:tc>
          <w:tcPr>
            <w:tcW w:w="0" w:type="auto"/>
            <w:hideMark/>
          </w:tcPr>
          <w:p w14:paraId="0B62F491" w14:textId="5A5E1B0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E4D11A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CED8E86" w14:textId="77777777" w:rsidTr="002D507B">
        <w:trPr>
          <w:trHeight w:val="1140"/>
        </w:trPr>
        <w:tc>
          <w:tcPr>
            <w:tcW w:w="0" w:type="auto"/>
          </w:tcPr>
          <w:p w14:paraId="66EEBCD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FCE57D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14:paraId="5A0CE2F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надёжный друг? Введение и закрепление лексики на тему: «Дружеские связи и отношения». Аудирование на основе нового материала. </w:t>
            </w:r>
          </w:p>
        </w:tc>
        <w:tc>
          <w:tcPr>
            <w:tcW w:w="0" w:type="auto"/>
            <w:hideMark/>
          </w:tcPr>
          <w:p w14:paraId="3B6C1458" w14:textId="6740A68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C553C0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FE63DED" w14:textId="77777777" w:rsidTr="002D507B">
        <w:trPr>
          <w:trHeight w:val="765"/>
        </w:trPr>
        <w:tc>
          <w:tcPr>
            <w:tcW w:w="0" w:type="auto"/>
          </w:tcPr>
          <w:p w14:paraId="7098389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1ABFBB3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14:paraId="487F10F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Наречия частотности. Употребление глагола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грамматическом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Simple. </w:t>
            </w:r>
          </w:p>
        </w:tc>
        <w:tc>
          <w:tcPr>
            <w:tcW w:w="0" w:type="auto"/>
            <w:hideMark/>
          </w:tcPr>
          <w:p w14:paraId="4DBAAC98" w14:textId="3640621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D7C2D6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AF77D10" w14:textId="77777777" w:rsidTr="002D507B">
        <w:trPr>
          <w:trHeight w:val="765"/>
        </w:trPr>
        <w:tc>
          <w:tcPr>
            <w:tcW w:w="0" w:type="auto"/>
          </w:tcPr>
          <w:p w14:paraId="06A6D12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8B3575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14:paraId="232A234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школе. Навык диалогического общения по теме урока. </w:t>
            </w:r>
          </w:p>
        </w:tc>
        <w:tc>
          <w:tcPr>
            <w:tcW w:w="0" w:type="auto"/>
            <w:hideMark/>
          </w:tcPr>
          <w:p w14:paraId="22976A7A" w14:textId="5F0064F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5DC9972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5B2FCDC" w14:textId="77777777" w:rsidTr="002D507B">
        <w:trPr>
          <w:trHeight w:val="390"/>
        </w:trPr>
        <w:tc>
          <w:tcPr>
            <w:tcW w:w="0" w:type="auto"/>
          </w:tcPr>
          <w:p w14:paraId="55E6AB6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D4A856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14:paraId="7EECAB5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Повторение: Повелительное наклонение. </w:t>
            </w:r>
          </w:p>
        </w:tc>
        <w:tc>
          <w:tcPr>
            <w:tcW w:w="0" w:type="auto"/>
            <w:hideMark/>
          </w:tcPr>
          <w:p w14:paraId="58760A29" w14:textId="2D2E8305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370B3E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1C046E7" w14:textId="77777777" w:rsidTr="002D507B">
        <w:trPr>
          <w:trHeight w:val="765"/>
        </w:trPr>
        <w:tc>
          <w:tcPr>
            <w:tcW w:w="0" w:type="auto"/>
          </w:tcPr>
          <w:p w14:paraId="3C37732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364A8AA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14:paraId="64B5BB1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ты добираешься в школу? Виды транспорта. Развитие умения речевой деятельности по теме урока. </w:t>
            </w:r>
          </w:p>
        </w:tc>
        <w:tc>
          <w:tcPr>
            <w:tcW w:w="0" w:type="auto"/>
            <w:hideMark/>
          </w:tcPr>
          <w:p w14:paraId="2AD7A226" w14:textId="6C651322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D744D2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CBB210B" w14:textId="77777777" w:rsidTr="002D507B">
        <w:trPr>
          <w:trHeight w:val="765"/>
        </w:trPr>
        <w:tc>
          <w:tcPr>
            <w:tcW w:w="0" w:type="auto"/>
          </w:tcPr>
          <w:p w14:paraId="7560AD8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18ED93B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14:paraId="6D49C45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путь в школу. Формирование навыков подготовки, планирования и написания сочинения.</w:t>
            </w:r>
          </w:p>
        </w:tc>
        <w:tc>
          <w:tcPr>
            <w:tcW w:w="0" w:type="auto"/>
            <w:hideMark/>
          </w:tcPr>
          <w:p w14:paraId="41FE92DA" w14:textId="7C9BE1A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E548D3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ABFC895" w14:textId="77777777" w:rsidTr="002D507B">
        <w:trPr>
          <w:trHeight w:val="765"/>
        </w:trPr>
        <w:tc>
          <w:tcPr>
            <w:tcW w:w="0" w:type="auto"/>
          </w:tcPr>
          <w:p w14:paraId="3ED689F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778630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14:paraId="707D207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Гекельбери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Финн. Взаимоотношения с друзьями. Формирование умений в чтении и говорении по теме урока.</w:t>
            </w:r>
          </w:p>
        </w:tc>
        <w:tc>
          <w:tcPr>
            <w:tcW w:w="0" w:type="auto"/>
            <w:hideMark/>
          </w:tcPr>
          <w:p w14:paraId="0B539CA0" w14:textId="032CCFD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1AC518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C621C1D" w14:textId="77777777" w:rsidTr="002D507B">
        <w:trPr>
          <w:trHeight w:val="765"/>
        </w:trPr>
        <w:tc>
          <w:tcPr>
            <w:tcW w:w="0" w:type="auto"/>
          </w:tcPr>
          <w:p w14:paraId="524775B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A7B8F9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14:paraId="113FC6A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оригами (CLIL). Опора на материал по теме: «Ручной труд».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56B5D79A" w14:textId="692EFF1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91D195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5D003E6" w14:textId="77777777" w:rsidTr="002D507B">
        <w:trPr>
          <w:trHeight w:val="390"/>
        </w:trPr>
        <w:tc>
          <w:tcPr>
            <w:tcW w:w="0" w:type="auto"/>
          </w:tcPr>
          <w:p w14:paraId="0527AC5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0B465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14:paraId="7196756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№3</w:t>
            </w:r>
          </w:p>
        </w:tc>
        <w:tc>
          <w:tcPr>
            <w:tcW w:w="0" w:type="auto"/>
            <w:hideMark/>
          </w:tcPr>
          <w:p w14:paraId="34231603" w14:textId="4AFC085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110350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3096E76B" w14:textId="77777777" w:rsidTr="002D507B">
        <w:trPr>
          <w:trHeight w:val="375"/>
        </w:trPr>
        <w:tc>
          <w:tcPr>
            <w:tcW w:w="0" w:type="auto"/>
            <w:vMerge w:val="restart"/>
          </w:tcPr>
          <w:p w14:paraId="7D27270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14:paraId="6211954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797CABC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My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Tidy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World.Мой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крохотный мир</w:t>
            </w:r>
          </w:p>
        </w:tc>
        <w:tc>
          <w:tcPr>
            <w:tcW w:w="0" w:type="auto"/>
            <w:vMerge w:val="restart"/>
            <w:hideMark/>
          </w:tcPr>
          <w:p w14:paraId="75496C41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2" w:type="dxa"/>
            <w:vMerge w:val="restart"/>
          </w:tcPr>
          <w:p w14:paraId="1CCAF14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6D490D6" w14:textId="77777777" w:rsidTr="002D507B">
        <w:trPr>
          <w:trHeight w:val="390"/>
        </w:trPr>
        <w:tc>
          <w:tcPr>
            <w:tcW w:w="0" w:type="auto"/>
            <w:vMerge/>
          </w:tcPr>
          <w:p w14:paraId="22DD177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6D9C17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DFC387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(Мои обязанности по дому, взаимоотношения в семье)</w:t>
            </w:r>
          </w:p>
        </w:tc>
        <w:tc>
          <w:tcPr>
            <w:tcW w:w="0" w:type="auto"/>
            <w:vMerge/>
            <w:hideMark/>
          </w:tcPr>
          <w:p w14:paraId="355CEEF4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4947E97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4F57186" w14:textId="77777777" w:rsidTr="002D507B">
        <w:trPr>
          <w:trHeight w:val="625"/>
        </w:trPr>
        <w:tc>
          <w:tcPr>
            <w:tcW w:w="0" w:type="auto"/>
          </w:tcPr>
          <w:p w14:paraId="411B4E56" w14:textId="383A940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F99046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14:paraId="3C4A77A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Выходные в семье. Введение и закрепление лексики на тему: «Обязанности по дому». </w:t>
            </w:r>
          </w:p>
        </w:tc>
        <w:tc>
          <w:tcPr>
            <w:tcW w:w="0" w:type="auto"/>
            <w:hideMark/>
          </w:tcPr>
          <w:p w14:paraId="0FDCF6CC" w14:textId="41D8E84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AF49B4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8A990F0" w14:textId="77777777" w:rsidTr="002D507B">
        <w:trPr>
          <w:trHeight w:val="765"/>
        </w:trPr>
        <w:tc>
          <w:tcPr>
            <w:tcW w:w="0" w:type="auto"/>
          </w:tcPr>
          <w:p w14:paraId="0E0E2DA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0FB37F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14:paraId="509ECAB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употребления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76D362A2" w14:textId="3954544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67BDBB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6BDE865" w14:textId="77777777" w:rsidTr="002D507B">
        <w:trPr>
          <w:trHeight w:val="765"/>
        </w:trPr>
        <w:tc>
          <w:tcPr>
            <w:tcW w:w="0" w:type="auto"/>
          </w:tcPr>
          <w:p w14:paraId="1ACB52A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52DB1A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14:paraId="4505DC64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время. Формирование умения расспрашивать и рассказывать о своих делах и досуге.</w:t>
            </w:r>
          </w:p>
        </w:tc>
        <w:tc>
          <w:tcPr>
            <w:tcW w:w="0" w:type="auto"/>
            <w:hideMark/>
          </w:tcPr>
          <w:p w14:paraId="0CE4B80E" w14:textId="7332B34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D75AEC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2BCF3C6" w14:textId="77777777" w:rsidTr="002D507B">
        <w:trPr>
          <w:trHeight w:val="765"/>
        </w:trPr>
        <w:tc>
          <w:tcPr>
            <w:tcW w:w="0" w:type="auto"/>
          </w:tcPr>
          <w:p w14:paraId="15448DF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208027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14:paraId="0852999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Тренировка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 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Наречия частотности. </w:t>
            </w:r>
          </w:p>
        </w:tc>
        <w:tc>
          <w:tcPr>
            <w:tcW w:w="0" w:type="auto"/>
            <w:hideMark/>
          </w:tcPr>
          <w:p w14:paraId="63DB2F51" w14:textId="7B14E2E3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AB311C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27C187C" w14:textId="77777777" w:rsidTr="002D507B">
        <w:trPr>
          <w:trHeight w:val="765"/>
        </w:trPr>
        <w:tc>
          <w:tcPr>
            <w:tcW w:w="0" w:type="auto"/>
          </w:tcPr>
          <w:p w14:paraId="309FFF5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512EC7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14:paraId="42067ED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окружающей среды. Введение и закрепление лексики по теме: «Утилизация отходов». Объектные местоимения. </w:t>
            </w:r>
          </w:p>
        </w:tc>
        <w:tc>
          <w:tcPr>
            <w:tcW w:w="0" w:type="auto"/>
            <w:hideMark/>
          </w:tcPr>
          <w:p w14:paraId="0E3D4112" w14:textId="6B5129E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EF61B2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68B14D7" w14:textId="77777777" w:rsidTr="002D507B">
        <w:trPr>
          <w:trHeight w:val="1140"/>
        </w:trPr>
        <w:tc>
          <w:tcPr>
            <w:tcW w:w="0" w:type="auto"/>
          </w:tcPr>
          <w:p w14:paraId="359F4BF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B3245C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14:paraId="12ABD79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Вторичная переработка. Аудирование на основе нового материала. Закрепление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 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Continuous. </w:t>
            </w:r>
          </w:p>
        </w:tc>
        <w:tc>
          <w:tcPr>
            <w:tcW w:w="0" w:type="auto"/>
            <w:hideMark/>
          </w:tcPr>
          <w:p w14:paraId="657A455F" w14:textId="23C1847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EC429F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A34CDFA" w14:textId="77777777" w:rsidTr="002D507B">
        <w:trPr>
          <w:trHeight w:val="625"/>
        </w:trPr>
        <w:tc>
          <w:tcPr>
            <w:tcW w:w="0" w:type="auto"/>
          </w:tcPr>
          <w:p w14:paraId="495D4774" w14:textId="056BDFEB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1A8B171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14:paraId="6501AC8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детей по дому в Англии.  Покупки: одежда, обувь и продукты </w:t>
            </w:r>
          </w:p>
        </w:tc>
        <w:tc>
          <w:tcPr>
            <w:tcW w:w="0" w:type="auto"/>
            <w:hideMark/>
          </w:tcPr>
          <w:p w14:paraId="0C4411A8" w14:textId="5203CBA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A661B5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B292916" w14:textId="77777777" w:rsidTr="002D507B">
        <w:trPr>
          <w:trHeight w:val="828"/>
        </w:trPr>
        <w:tc>
          <w:tcPr>
            <w:tcW w:w="0" w:type="auto"/>
          </w:tcPr>
          <w:p w14:paraId="5CBD44BF" w14:textId="7E34E735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4034D8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14:paraId="6DC1C40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Интервью с представителем Гринпис в России. Формирование умений в чтении и обсуждение природоохранных вопросов. </w:t>
            </w:r>
          </w:p>
        </w:tc>
        <w:tc>
          <w:tcPr>
            <w:tcW w:w="0" w:type="auto"/>
            <w:hideMark/>
          </w:tcPr>
          <w:p w14:paraId="3D89284A" w14:textId="76A9B51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1DB752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6FE38D4" w14:textId="77777777" w:rsidTr="002D507B">
        <w:trPr>
          <w:trHeight w:val="625"/>
        </w:trPr>
        <w:tc>
          <w:tcPr>
            <w:tcW w:w="0" w:type="auto"/>
          </w:tcPr>
          <w:p w14:paraId="2186665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C1117A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14:paraId="76C5722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(CLIL). Утилизация отходов и виды материалов.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0FB83DA0" w14:textId="679610B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A20CA5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93EAA92" w14:textId="77777777" w:rsidTr="002D507B">
        <w:trPr>
          <w:trHeight w:val="390"/>
        </w:trPr>
        <w:tc>
          <w:tcPr>
            <w:tcW w:w="0" w:type="auto"/>
          </w:tcPr>
          <w:p w14:paraId="345A78F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DE08D9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14:paraId="7AA4306B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№4.</w:t>
            </w:r>
          </w:p>
        </w:tc>
        <w:tc>
          <w:tcPr>
            <w:tcW w:w="0" w:type="auto"/>
            <w:hideMark/>
          </w:tcPr>
          <w:p w14:paraId="07E267EB" w14:textId="030D48E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3B95D5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59C67D8D" w14:textId="77777777" w:rsidTr="002D507B">
        <w:trPr>
          <w:trHeight w:val="390"/>
        </w:trPr>
        <w:tc>
          <w:tcPr>
            <w:tcW w:w="0" w:type="auto"/>
          </w:tcPr>
          <w:p w14:paraId="3B87C51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62A1D4C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14:paraId="756BED8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  <w:hideMark/>
          </w:tcPr>
          <w:p w14:paraId="4884C9E2" w14:textId="2FB38843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941BB9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00EC7A2" w14:textId="77777777" w:rsidTr="002D507B">
        <w:trPr>
          <w:trHeight w:val="390"/>
        </w:trPr>
        <w:tc>
          <w:tcPr>
            <w:tcW w:w="0" w:type="auto"/>
          </w:tcPr>
          <w:p w14:paraId="4B5790A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5561CE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B9627CD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hideMark/>
          </w:tcPr>
          <w:p w14:paraId="2A81C901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14:paraId="5008E38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698FC22" w14:textId="77777777" w:rsidTr="002D507B">
        <w:trPr>
          <w:trHeight w:val="765"/>
        </w:trPr>
        <w:tc>
          <w:tcPr>
            <w:tcW w:w="0" w:type="auto"/>
          </w:tcPr>
          <w:p w14:paraId="636E4A9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92FCB1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98FC59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Comparing People, Animals or Things.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Сравниваем людей, животных или вещи.</w:t>
            </w:r>
          </w:p>
        </w:tc>
        <w:tc>
          <w:tcPr>
            <w:tcW w:w="0" w:type="auto"/>
            <w:hideMark/>
          </w:tcPr>
          <w:p w14:paraId="7B9D0D12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530B611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D2D64CB" w14:textId="77777777" w:rsidTr="002D507B">
        <w:trPr>
          <w:trHeight w:val="1140"/>
        </w:trPr>
        <w:tc>
          <w:tcPr>
            <w:tcW w:w="0" w:type="auto"/>
          </w:tcPr>
          <w:p w14:paraId="311EB36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1D590A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14:paraId="7919F68E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Друзья. Введение лексики по теме: «Качества человека». Тренировка употребления в речи степеней сравнения прилагательных. </w:t>
            </w:r>
          </w:p>
        </w:tc>
        <w:tc>
          <w:tcPr>
            <w:tcW w:w="0" w:type="auto"/>
            <w:hideMark/>
          </w:tcPr>
          <w:p w14:paraId="74149AC6" w14:textId="157F35D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582922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36EF515" w14:textId="77777777" w:rsidTr="002D507B">
        <w:trPr>
          <w:trHeight w:val="765"/>
        </w:trPr>
        <w:tc>
          <w:tcPr>
            <w:tcW w:w="0" w:type="auto"/>
          </w:tcPr>
          <w:p w14:paraId="59DF2BB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19CCB9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573C58D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и сравнение внешности, характера. Объектные местоимения. </w:t>
            </w:r>
          </w:p>
        </w:tc>
        <w:tc>
          <w:tcPr>
            <w:tcW w:w="0" w:type="auto"/>
            <w:hideMark/>
          </w:tcPr>
          <w:p w14:paraId="412843C2" w14:textId="4C41CFE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0BC50A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3FE3A62" w14:textId="77777777" w:rsidTr="002D507B">
        <w:trPr>
          <w:trHeight w:val="765"/>
        </w:trPr>
        <w:tc>
          <w:tcPr>
            <w:tcW w:w="0" w:type="auto"/>
          </w:tcPr>
          <w:p w14:paraId="4144984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7F929A8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14:paraId="363E485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семья. Описание и сравнение внешности, характера членов семьи. </w:t>
            </w:r>
          </w:p>
        </w:tc>
        <w:tc>
          <w:tcPr>
            <w:tcW w:w="0" w:type="auto"/>
            <w:hideMark/>
          </w:tcPr>
          <w:p w14:paraId="0E6A06A7" w14:textId="13D287E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48DEE5E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3C55449" w14:textId="77777777" w:rsidTr="002D507B">
        <w:trPr>
          <w:trHeight w:val="765"/>
        </w:trPr>
        <w:tc>
          <w:tcPr>
            <w:tcW w:w="0" w:type="auto"/>
          </w:tcPr>
          <w:p w14:paraId="3E8CAD2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5DB8B9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14:paraId="42879C5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превосходной степени прилагательных. Закрепление и употребление в речи всех степеней сравнения прилагательных. </w:t>
            </w:r>
          </w:p>
        </w:tc>
        <w:tc>
          <w:tcPr>
            <w:tcW w:w="0" w:type="auto"/>
            <w:hideMark/>
          </w:tcPr>
          <w:p w14:paraId="67867A91" w14:textId="0EB34883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D19044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5277B2E" w14:textId="77777777" w:rsidTr="002D507B">
        <w:trPr>
          <w:trHeight w:val="390"/>
        </w:trPr>
        <w:tc>
          <w:tcPr>
            <w:tcW w:w="0" w:type="auto"/>
          </w:tcPr>
          <w:p w14:paraId="77E53CA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05599F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14:paraId="5F000F1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и закрепление лексики по теме: «Животные». </w:t>
            </w:r>
          </w:p>
        </w:tc>
        <w:tc>
          <w:tcPr>
            <w:tcW w:w="0" w:type="auto"/>
            <w:hideMark/>
          </w:tcPr>
          <w:p w14:paraId="204EC875" w14:textId="0EF17C8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96CFCB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AE52690" w14:textId="77777777" w:rsidTr="002D507B">
        <w:trPr>
          <w:trHeight w:val="765"/>
        </w:trPr>
        <w:tc>
          <w:tcPr>
            <w:tcW w:w="0" w:type="auto"/>
          </w:tcPr>
          <w:p w14:paraId="03AA2A6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22A0B6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14:paraId="1203978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умения употребления в речи степеней сравнения прилагательных. Многосложные прилагательные.</w:t>
            </w:r>
          </w:p>
        </w:tc>
        <w:tc>
          <w:tcPr>
            <w:tcW w:w="0" w:type="auto"/>
            <w:hideMark/>
          </w:tcPr>
          <w:p w14:paraId="2ED7EEBB" w14:textId="6143A7C0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CEE3E9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C02667F" w14:textId="77777777" w:rsidTr="002D507B">
        <w:trPr>
          <w:trHeight w:val="765"/>
        </w:trPr>
        <w:tc>
          <w:tcPr>
            <w:tcW w:w="0" w:type="auto"/>
          </w:tcPr>
          <w:p w14:paraId="68ECC9C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F070A5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14:paraId="2C24033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Country? Преимущества проживания в городской и сельской местности. Сравниваем условия проживания.</w:t>
            </w:r>
          </w:p>
        </w:tc>
        <w:tc>
          <w:tcPr>
            <w:tcW w:w="0" w:type="auto"/>
            <w:hideMark/>
          </w:tcPr>
          <w:p w14:paraId="7C9C58DA" w14:textId="7B8766F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509976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B0F7C37" w14:textId="77777777" w:rsidTr="002D507B">
        <w:trPr>
          <w:trHeight w:val="765"/>
        </w:trPr>
        <w:tc>
          <w:tcPr>
            <w:tcW w:w="0" w:type="auto"/>
          </w:tcPr>
          <w:p w14:paraId="1AAB660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C76743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14:paraId="275508A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Исчезающие виды животных в России. Формирование умений в чтении и говорении по теме урока. </w:t>
            </w:r>
          </w:p>
        </w:tc>
        <w:tc>
          <w:tcPr>
            <w:tcW w:w="0" w:type="auto"/>
            <w:hideMark/>
          </w:tcPr>
          <w:p w14:paraId="0439714B" w14:textId="1486C38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ABC0B6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9B38A24" w14:textId="77777777" w:rsidTr="002D507B">
        <w:trPr>
          <w:trHeight w:val="765"/>
        </w:trPr>
        <w:tc>
          <w:tcPr>
            <w:tcW w:w="0" w:type="auto"/>
          </w:tcPr>
          <w:p w14:paraId="311A0D5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4F7DD65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14:paraId="2994690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– национальные символы (CLIL).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3D8DE578" w14:textId="11075D12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7A901B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2ED4827" w14:textId="77777777" w:rsidTr="002D507B">
        <w:trPr>
          <w:trHeight w:val="390"/>
        </w:trPr>
        <w:tc>
          <w:tcPr>
            <w:tcW w:w="0" w:type="auto"/>
          </w:tcPr>
          <w:p w14:paraId="3B36572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2EB9F7E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14:paraId="2F67AA5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№5</w:t>
            </w:r>
          </w:p>
        </w:tc>
        <w:tc>
          <w:tcPr>
            <w:tcW w:w="0" w:type="auto"/>
            <w:hideMark/>
          </w:tcPr>
          <w:p w14:paraId="36FD99A7" w14:textId="628A454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9FC664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2F7E223A" w14:textId="77777777" w:rsidTr="002D507B">
        <w:trPr>
          <w:trHeight w:val="390"/>
        </w:trPr>
        <w:tc>
          <w:tcPr>
            <w:tcW w:w="0" w:type="auto"/>
          </w:tcPr>
          <w:p w14:paraId="088B7DFB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A6CC3E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9A52859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Rules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Правила</w:t>
            </w:r>
          </w:p>
        </w:tc>
        <w:tc>
          <w:tcPr>
            <w:tcW w:w="0" w:type="auto"/>
            <w:hideMark/>
          </w:tcPr>
          <w:p w14:paraId="0009C297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117ACFA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4DFBAAC" w14:textId="77777777" w:rsidTr="002D507B">
        <w:trPr>
          <w:trHeight w:val="765"/>
        </w:trPr>
        <w:tc>
          <w:tcPr>
            <w:tcW w:w="0" w:type="auto"/>
          </w:tcPr>
          <w:p w14:paraId="683E2F5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4AA445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14:paraId="030C987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школе. Введение и закрепление новой лексики. </w:t>
            </w:r>
          </w:p>
        </w:tc>
        <w:tc>
          <w:tcPr>
            <w:tcW w:w="0" w:type="auto"/>
            <w:hideMark/>
          </w:tcPr>
          <w:p w14:paraId="15430047" w14:textId="6D9037B6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66E69D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2D9DC13" w14:textId="77777777" w:rsidTr="002D507B">
        <w:trPr>
          <w:trHeight w:val="390"/>
        </w:trPr>
        <w:tc>
          <w:tcPr>
            <w:tcW w:w="0" w:type="auto"/>
          </w:tcPr>
          <w:p w14:paraId="04C086A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8FB22C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057282F7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употребления модального глагола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15170092" w14:textId="50B6448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E7D956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29630E2" w14:textId="77777777" w:rsidTr="002D507B">
        <w:trPr>
          <w:trHeight w:val="390"/>
        </w:trPr>
        <w:tc>
          <w:tcPr>
            <w:tcW w:w="0" w:type="auto"/>
          </w:tcPr>
          <w:p w14:paraId="1B08049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DA5C2E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14:paraId="7B32861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и закрепление лексики по теме : «Спорт».</w:t>
            </w:r>
          </w:p>
        </w:tc>
        <w:tc>
          <w:tcPr>
            <w:tcW w:w="0" w:type="auto"/>
            <w:hideMark/>
          </w:tcPr>
          <w:p w14:paraId="5C4ECAFD" w14:textId="7B70530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5CE336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655E162" w14:textId="77777777" w:rsidTr="002D507B">
        <w:trPr>
          <w:trHeight w:val="765"/>
        </w:trPr>
        <w:tc>
          <w:tcPr>
            <w:tcW w:w="0" w:type="auto"/>
          </w:tcPr>
          <w:p w14:paraId="0632FD4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6D2A7D9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14:paraId="122178BB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Описываем правила в различных видах спорта. Развитие навыков употребления модального глагола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could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2921541C" w14:textId="1F2EE94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EA4762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0F9EE38" w14:textId="77777777" w:rsidTr="002D507B">
        <w:trPr>
          <w:trHeight w:val="765"/>
        </w:trPr>
        <w:tc>
          <w:tcPr>
            <w:tcW w:w="0" w:type="auto"/>
          </w:tcPr>
          <w:p w14:paraId="448A2D9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040341B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14:paraId="0BFDA144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движения. Развитие навыков монологического высказывания по теме урока. </w:t>
            </w:r>
          </w:p>
        </w:tc>
        <w:tc>
          <w:tcPr>
            <w:tcW w:w="0" w:type="auto"/>
            <w:hideMark/>
          </w:tcPr>
          <w:p w14:paraId="1C206A9F" w14:textId="65B8DED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2A7231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266C705" w14:textId="77777777" w:rsidTr="002D507B">
        <w:trPr>
          <w:trHeight w:val="765"/>
        </w:trPr>
        <w:tc>
          <w:tcPr>
            <w:tcW w:w="0" w:type="auto"/>
          </w:tcPr>
          <w:p w14:paraId="6DC727B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0C4CAE4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14:paraId="74C7B56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знаки дорожного движения в разных странах. Развитие навыков употребления модального глагола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2C8662A5" w14:textId="004A2DA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A83191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78B8F01" w14:textId="77777777" w:rsidTr="002D507B">
        <w:trPr>
          <w:trHeight w:val="765"/>
        </w:trPr>
        <w:tc>
          <w:tcPr>
            <w:tcW w:w="0" w:type="auto"/>
          </w:tcPr>
          <w:p w14:paraId="0412E88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646FF52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14:paraId="361C14F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в ежедневной жизни. Формирование социокультурной компетенции на основе материалов о Шотландии. </w:t>
            </w:r>
          </w:p>
        </w:tc>
        <w:tc>
          <w:tcPr>
            <w:tcW w:w="0" w:type="auto"/>
            <w:hideMark/>
          </w:tcPr>
          <w:p w14:paraId="6E5DD625" w14:textId="38C6656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0ED380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17F5AC8" w14:textId="77777777" w:rsidTr="002D507B">
        <w:trPr>
          <w:trHeight w:val="1140"/>
        </w:trPr>
        <w:tc>
          <w:tcPr>
            <w:tcW w:w="0" w:type="auto"/>
          </w:tcPr>
          <w:p w14:paraId="4449F42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64291DB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14:paraId="1864E3B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английский десерт. Развитие навыков чтения и говорения на материале обсуждения рецептов приготовления десертов. </w:t>
            </w:r>
          </w:p>
        </w:tc>
        <w:tc>
          <w:tcPr>
            <w:tcW w:w="0" w:type="auto"/>
            <w:hideMark/>
          </w:tcPr>
          <w:p w14:paraId="7181E50F" w14:textId="2E2D761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F3D660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552BB16" w14:textId="77777777" w:rsidTr="002D507B">
        <w:trPr>
          <w:trHeight w:val="1140"/>
        </w:trPr>
        <w:tc>
          <w:tcPr>
            <w:tcW w:w="0" w:type="auto"/>
          </w:tcPr>
          <w:p w14:paraId="39F9D3F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04551D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14:paraId="3E619E44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(CLIL). Формирование навыков речевой деятельности с опорой на материал: «Охрана безопасности жизнедеятельности».</w:t>
            </w:r>
          </w:p>
        </w:tc>
        <w:tc>
          <w:tcPr>
            <w:tcW w:w="0" w:type="auto"/>
            <w:hideMark/>
          </w:tcPr>
          <w:p w14:paraId="42016587" w14:textId="21192043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AA0C92E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DA766A9" w14:textId="77777777" w:rsidTr="002D507B">
        <w:trPr>
          <w:trHeight w:val="390"/>
        </w:trPr>
        <w:tc>
          <w:tcPr>
            <w:tcW w:w="0" w:type="auto"/>
          </w:tcPr>
          <w:p w14:paraId="284D71F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E18CE7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14:paraId="58B49F1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449021D" w14:textId="5BF76921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FE2DF9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6E52FFA1" w14:textId="77777777" w:rsidTr="002D507B">
        <w:trPr>
          <w:trHeight w:val="390"/>
        </w:trPr>
        <w:tc>
          <w:tcPr>
            <w:tcW w:w="0" w:type="auto"/>
            <w:gridSpan w:val="3"/>
            <w:hideMark/>
          </w:tcPr>
          <w:p w14:paraId="34FB78C0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7.Life in the Past.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прошлом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72" w:type="dxa"/>
            <w:gridSpan w:val="2"/>
            <w:hideMark/>
          </w:tcPr>
          <w:p w14:paraId="2E542D1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507B" w:rsidRPr="002D507B" w14:paraId="6C42D0B9" w14:textId="77777777" w:rsidTr="002D507B">
        <w:trPr>
          <w:trHeight w:val="765"/>
        </w:trPr>
        <w:tc>
          <w:tcPr>
            <w:tcW w:w="0" w:type="auto"/>
          </w:tcPr>
          <w:p w14:paraId="20F96D3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1BE08A3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14:paraId="10222E4B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прошлого. Введение и закрепление лексики по теме «Профессии».</w:t>
            </w:r>
          </w:p>
        </w:tc>
        <w:tc>
          <w:tcPr>
            <w:tcW w:w="0" w:type="auto"/>
            <w:hideMark/>
          </w:tcPr>
          <w:p w14:paraId="0A569CB9" w14:textId="3D88F912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7C71A2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2751376" w14:textId="77777777" w:rsidTr="002D507B">
        <w:trPr>
          <w:trHeight w:val="765"/>
        </w:trPr>
        <w:tc>
          <w:tcPr>
            <w:tcW w:w="0" w:type="auto"/>
          </w:tcPr>
          <w:p w14:paraId="04E51B0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644B115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14:paraId="2EE4439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употребления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Simple. </w:t>
            </w:r>
          </w:p>
        </w:tc>
        <w:tc>
          <w:tcPr>
            <w:tcW w:w="0" w:type="auto"/>
            <w:hideMark/>
          </w:tcPr>
          <w:p w14:paraId="0601D8AB" w14:textId="4AC7F876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FE1BF5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5CF0102" w14:textId="77777777" w:rsidTr="002D507B">
        <w:trPr>
          <w:trHeight w:val="765"/>
        </w:trPr>
        <w:tc>
          <w:tcPr>
            <w:tcW w:w="0" w:type="auto"/>
          </w:tcPr>
          <w:p w14:paraId="6ADD5C5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492C1D1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14:paraId="3C64F11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событий в прошлом. Употребление в речи глагола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 (вопросы и краткие ответы).</w:t>
            </w:r>
          </w:p>
        </w:tc>
        <w:tc>
          <w:tcPr>
            <w:tcW w:w="0" w:type="auto"/>
            <w:hideMark/>
          </w:tcPr>
          <w:p w14:paraId="078100BB" w14:textId="7493A74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B05BA7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2AA88A2" w14:textId="77777777" w:rsidTr="002D507B">
        <w:trPr>
          <w:trHeight w:val="765"/>
        </w:trPr>
        <w:tc>
          <w:tcPr>
            <w:tcW w:w="0" w:type="auto"/>
          </w:tcPr>
          <w:p w14:paraId="21DB457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7405B39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14:paraId="19C75FE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Шерлок Холмс. Рассказ профессора Мориарти. Формирование умения рассказывать о сюжетах любимых книг.</w:t>
            </w:r>
          </w:p>
        </w:tc>
        <w:tc>
          <w:tcPr>
            <w:tcW w:w="0" w:type="auto"/>
            <w:hideMark/>
          </w:tcPr>
          <w:p w14:paraId="10B6F5AA" w14:textId="5F86060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5FB3EF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1B11693" w14:textId="77777777" w:rsidTr="002D507B">
        <w:trPr>
          <w:trHeight w:val="765"/>
        </w:trPr>
        <w:tc>
          <w:tcPr>
            <w:tcW w:w="0" w:type="auto"/>
          </w:tcPr>
          <w:p w14:paraId="0B21DFFE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2D9ACCF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14:paraId="26B631A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Simple.  Неправильные глаголы.</w:t>
            </w:r>
          </w:p>
        </w:tc>
        <w:tc>
          <w:tcPr>
            <w:tcW w:w="0" w:type="auto"/>
            <w:hideMark/>
          </w:tcPr>
          <w:p w14:paraId="369CCADF" w14:textId="33A2C28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81FA95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C348C36" w14:textId="77777777" w:rsidTr="002D507B">
        <w:trPr>
          <w:trHeight w:val="765"/>
        </w:trPr>
        <w:tc>
          <w:tcPr>
            <w:tcW w:w="0" w:type="auto"/>
          </w:tcPr>
          <w:p w14:paraId="4C73819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063F93A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14:paraId="500FB1E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экскурсия. Развитие навыков речевой деятельности на основе материала о США и Великобритании.</w:t>
            </w:r>
          </w:p>
        </w:tc>
        <w:tc>
          <w:tcPr>
            <w:tcW w:w="0" w:type="auto"/>
            <w:hideMark/>
          </w:tcPr>
          <w:p w14:paraId="0527BA2B" w14:textId="060D18B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01DA44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FA039B4" w14:textId="77777777" w:rsidTr="002D507B">
        <w:trPr>
          <w:trHeight w:val="765"/>
        </w:trPr>
        <w:tc>
          <w:tcPr>
            <w:tcW w:w="0" w:type="auto"/>
          </w:tcPr>
          <w:p w14:paraId="4795B45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55346F3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14:paraId="579C0D6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 Артур. Развитие навыков чтения и говорения по теме урока.</w:t>
            </w:r>
          </w:p>
        </w:tc>
        <w:tc>
          <w:tcPr>
            <w:tcW w:w="0" w:type="auto"/>
            <w:hideMark/>
          </w:tcPr>
          <w:p w14:paraId="18BB7354" w14:textId="3F7A31B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A440C7E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5B7E84C" w14:textId="77777777" w:rsidTr="002D507B">
        <w:trPr>
          <w:trHeight w:val="390"/>
        </w:trPr>
        <w:tc>
          <w:tcPr>
            <w:tcW w:w="0" w:type="auto"/>
          </w:tcPr>
          <w:p w14:paraId="3A3F346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25C9E5E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14:paraId="4D8689C4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№7.</w:t>
            </w:r>
          </w:p>
        </w:tc>
        <w:tc>
          <w:tcPr>
            <w:tcW w:w="0" w:type="auto"/>
            <w:hideMark/>
          </w:tcPr>
          <w:p w14:paraId="3D6007C9" w14:textId="4DD248B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8176CDB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402ABDDA" w14:textId="77777777" w:rsidTr="002D507B">
        <w:trPr>
          <w:trHeight w:val="765"/>
        </w:trPr>
        <w:tc>
          <w:tcPr>
            <w:tcW w:w="0" w:type="auto"/>
          </w:tcPr>
          <w:p w14:paraId="077680A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6832330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14:paraId="68DC5B6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(CLIL).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68AB394F" w14:textId="173D8641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BC2831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AEF9C81" w14:textId="77777777" w:rsidTr="002D507B">
        <w:trPr>
          <w:trHeight w:val="390"/>
        </w:trPr>
        <w:tc>
          <w:tcPr>
            <w:tcW w:w="0" w:type="auto"/>
          </w:tcPr>
          <w:p w14:paraId="2C7E773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AAF31C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E1446E6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hideMark/>
          </w:tcPr>
          <w:p w14:paraId="6AF0CF93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33583B8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E47DA67" w14:textId="77777777" w:rsidTr="002D507B">
        <w:trPr>
          <w:trHeight w:val="390"/>
        </w:trPr>
        <w:tc>
          <w:tcPr>
            <w:tcW w:w="0" w:type="auto"/>
          </w:tcPr>
          <w:p w14:paraId="6C4AA4F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A6ECE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CDA04BF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8.Telling a Story. Рассказываем истории</w:t>
            </w:r>
          </w:p>
        </w:tc>
        <w:tc>
          <w:tcPr>
            <w:tcW w:w="0" w:type="auto"/>
            <w:hideMark/>
          </w:tcPr>
          <w:p w14:paraId="62F4F624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6A93AC5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EBAA693" w14:textId="77777777" w:rsidTr="002D507B">
        <w:trPr>
          <w:trHeight w:val="765"/>
        </w:trPr>
        <w:tc>
          <w:tcPr>
            <w:tcW w:w="0" w:type="auto"/>
          </w:tcPr>
          <w:p w14:paraId="3EC06DF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7747459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14:paraId="0444A54B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Неудачное начало дня. Введение лексики по теме: «Утро». Закрепление грамматического времени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Simple. </w:t>
            </w:r>
          </w:p>
        </w:tc>
        <w:tc>
          <w:tcPr>
            <w:tcW w:w="0" w:type="auto"/>
            <w:hideMark/>
          </w:tcPr>
          <w:p w14:paraId="5885EB03" w14:textId="2E542E4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495B7D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94E4653" w14:textId="77777777" w:rsidTr="002D507B">
        <w:trPr>
          <w:trHeight w:val="765"/>
        </w:trPr>
        <w:tc>
          <w:tcPr>
            <w:tcW w:w="0" w:type="auto"/>
          </w:tcPr>
          <w:p w14:paraId="64FB577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195831C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14:paraId="6779565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расспрашивать и рассказывать о сборах в школу. Фразовые глаголы.</w:t>
            </w:r>
          </w:p>
        </w:tc>
        <w:tc>
          <w:tcPr>
            <w:tcW w:w="0" w:type="auto"/>
            <w:hideMark/>
          </w:tcPr>
          <w:p w14:paraId="34F1F4F0" w14:textId="6E810CC6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14E70E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6FF0D2B" w14:textId="77777777" w:rsidTr="002D507B">
        <w:trPr>
          <w:trHeight w:val="765"/>
        </w:trPr>
        <w:tc>
          <w:tcPr>
            <w:tcW w:w="0" w:type="auto"/>
          </w:tcPr>
          <w:p w14:paraId="7B82C1B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24F24D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14:paraId="1145E49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пляже.  Введение и закрепление лексики по теме: «Отдых на море».</w:t>
            </w:r>
          </w:p>
        </w:tc>
        <w:tc>
          <w:tcPr>
            <w:tcW w:w="0" w:type="auto"/>
            <w:hideMark/>
          </w:tcPr>
          <w:p w14:paraId="415E3D95" w14:textId="67D3E8B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76D4BB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8F910B8" w14:textId="77777777" w:rsidTr="002D507B">
        <w:trPr>
          <w:trHeight w:val="765"/>
        </w:trPr>
        <w:tc>
          <w:tcPr>
            <w:tcW w:w="0" w:type="auto"/>
          </w:tcPr>
          <w:p w14:paraId="56F2B00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3757E5D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14:paraId="421864A2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вопросительных слов. Специальные вопросы в грамматическом времени «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Simple».</w:t>
            </w:r>
          </w:p>
        </w:tc>
        <w:tc>
          <w:tcPr>
            <w:tcW w:w="0" w:type="auto"/>
            <w:hideMark/>
          </w:tcPr>
          <w:p w14:paraId="3CD96F4C" w14:textId="47946836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C8F8548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B7FF53A" w14:textId="77777777" w:rsidTr="002D507B">
        <w:trPr>
          <w:trHeight w:val="625"/>
        </w:trPr>
        <w:tc>
          <w:tcPr>
            <w:tcW w:w="0" w:type="auto"/>
          </w:tcPr>
          <w:p w14:paraId="75361780" w14:textId="59E109A4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730917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14:paraId="5D4A82B0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Гулливер в стране лилипутов. Закрепление неправильных глаголов.</w:t>
            </w:r>
          </w:p>
        </w:tc>
        <w:tc>
          <w:tcPr>
            <w:tcW w:w="0" w:type="auto"/>
            <w:hideMark/>
          </w:tcPr>
          <w:p w14:paraId="0E8473B4" w14:textId="236EB962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A578B19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6000B85" w14:textId="77777777" w:rsidTr="002D507B">
        <w:trPr>
          <w:trHeight w:val="390"/>
        </w:trPr>
        <w:tc>
          <w:tcPr>
            <w:tcW w:w="0" w:type="auto"/>
          </w:tcPr>
          <w:p w14:paraId="07FF810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70066B1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14:paraId="414676D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Повествование о событиях в прошлом. Указатели времени.</w:t>
            </w:r>
          </w:p>
        </w:tc>
        <w:tc>
          <w:tcPr>
            <w:tcW w:w="0" w:type="auto"/>
            <w:hideMark/>
          </w:tcPr>
          <w:p w14:paraId="474A0620" w14:textId="69CAAF4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DD9C24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7BCF5AB6" w14:textId="77777777" w:rsidTr="002D507B">
        <w:trPr>
          <w:trHeight w:val="765"/>
        </w:trPr>
        <w:tc>
          <w:tcPr>
            <w:tcW w:w="0" w:type="auto"/>
          </w:tcPr>
          <w:p w14:paraId="6477765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604963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14:paraId="090494CE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автобиография. Развитие навыков во всех видах речевой деятельности на основе обсуждения биографических данных. </w:t>
            </w:r>
          </w:p>
        </w:tc>
        <w:tc>
          <w:tcPr>
            <w:tcW w:w="0" w:type="auto"/>
            <w:hideMark/>
          </w:tcPr>
          <w:p w14:paraId="0FCD52DE" w14:textId="1FB420D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2F0D2A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15EC1AF" w14:textId="77777777" w:rsidTr="002D507B">
        <w:trPr>
          <w:trHeight w:val="765"/>
        </w:trPr>
        <w:tc>
          <w:tcPr>
            <w:tcW w:w="0" w:type="auto"/>
          </w:tcPr>
          <w:p w14:paraId="65CB432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41DD571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14:paraId="6363C2B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Зеландия. Проблемы защиты окружающей среды. Формирование социокультурной компетенции. </w:t>
            </w:r>
          </w:p>
        </w:tc>
        <w:tc>
          <w:tcPr>
            <w:tcW w:w="0" w:type="auto"/>
            <w:hideMark/>
          </w:tcPr>
          <w:p w14:paraId="05327FEA" w14:textId="5C5CF2AE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D61F0C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87F18DA" w14:textId="77777777" w:rsidTr="002D507B">
        <w:trPr>
          <w:trHeight w:val="765"/>
        </w:trPr>
        <w:tc>
          <w:tcPr>
            <w:tcW w:w="0" w:type="auto"/>
          </w:tcPr>
          <w:p w14:paraId="7A2039E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415A547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14:paraId="41675BAE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произведения «Гулливер в стране лилипутов». Развитие навыков чтения и говорения.</w:t>
            </w:r>
          </w:p>
        </w:tc>
        <w:tc>
          <w:tcPr>
            <w:tcW w:w="0" w:type="auto"/>
            <w:hideMark/>
          </w:tcPr>
          <w:p w14:paraId="3535051E" w14:textId="74D6F2D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E1220B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54D7C48C" w14:textId="77777777" w:rsidTr="002D507B">
        <w:trPr>
          <w:trHeight w:val="765"/>
        </w:trPr>
        <w:tc>
          <w:tcPr>
            <w:tcW w:w="0" w:type="auto"/>
          </w:tcPr>
          <w:p w14:paraId="44251BF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5EAE78B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14:paraId="665A0834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(CLIL). Великие деятели российской культуры. Формирование ведения проектной деятельности.</w:t>
            </w:r>
          </w:p>
        </w:tc>
        <w:tc>
          <w:tcPr>
            <w:tcW w:w="0" w:type="auto"/>
            <w:hideMark/>
          </w:tcPr>
          <w:p w14:paraId="26F9992B" w14:textId="752F4F6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075DE23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3F7826B" w14:textId="77777777" w:rsidTr="002D507B">
        <w:trPr>
          <w:trHeight w:val="390"/>
        </w:trPr>
        <w:tc>
          <w:tcPr>
            <w:tcW w:w="0" w:type="auto"/>
          </w:tcPr>
          <w:p w14:paraId="22DB179F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A25F4A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14:paraId="2D283005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№8.</w:t>
            </w:r>
          </w:p>
        </w:tc>
        <w:tc>
          <w:tcPr>
            <w:tcW w:w="0" w:type="auto"/>
            <w:hideMark/>
          </w:tcPr>
          <w:p w14:paraId="79C6F8DE" w14:textId="3306749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4660A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180E3B10" w14:textId="77777777" w:rsidTr="002D507B">
        <w:trPr>
          <w:trHeight w:val="390"/>
        </w:trPr>
        <w:tc>
          <w:tcPr>
            <w:tcW w:w="0" w:type="auto"/>
          </w:tcPr>
          <w:p w14:paraId="798629F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B055AE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77D05CC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9.Looking into the Future.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Планы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будущее</w:t>
            </w:r>
            <w:r w:rsidRPr="002D5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0" w:type="auto"/>
            <w:hideMark/>
          </w:tcPr>
          <w:p w14:paraId="62540739" w14:textId="7777777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4CA604A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3C75D32" w14:textId="77777777" w:rsidTr="002D507B">
        <w:trPr>
          <w:trHeight w:val="1140"/>
        </w:trPr>
        <w:tc>
          <w:tcPr>
            <w:tcW w:w="0" w:type="auto"/>
          </w:tcPr>
          <w:p w14:paraId="1B04A28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BDB723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14:paraId="4CB8FCF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планы на каникулы. Формирование умения расспрашивать и рассказывать о планах на предстоящие каникулы.</w:t>
            </w:r>
          </w:p>
        </w:tc>
        <w:tc>
          <w:tcPr>
            <w:tcW w:w="0" w:type="auto"/>
            <w:hideMark/>
          </w:tcPr>
          <w:p w14:paraId="6FCDAC41" w14:textId="19B3B20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056249C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F047015" w14:textId="77777777" w:rsidTr="002D507B">
        <w:trPr>
          <w:trHeight w:val="765"/>
        </w:trPr>
        <w:tc>
          <w:tcPr>
            <w:tcW w:w="0" w:type="auto"/>
          </w:tcPr>
          <w:p w14:paraId="42EDFB4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3ECE83E7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14:paraId="13A700F9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навыка употребления структуры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выражения планов на будущее.</w:t>
            </w:r>
          </w:p>
        </w:tc>
        <w:tc>
          <w:tcPr>
            <w:tcW w:w="0" w:type="auto"/>
            <w:hideMark/>
          </w:tcPr>
          <w:p w14:paraId="08DD11F3" w14:textId="1DC182F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4064150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46BED57B" w14:textId="77777777" w:rsidTr="002D507B">
        <w:trPr>
          <w:trHeight w:val="765"/>
        </w:trPr>
        <w:tc>
          <w:tcPr>
            <w:tcW w:w="0" w:type="auto"/>
          </w:tcPr>
          <w:p w14:paraId="7E36FFD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F00FCC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14:paraId="03EDF78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 талантов. Введение и закрепление лексики по теме: «Театральное искусство».</w:t>
            </w:r>
          </w:p>
        </w:tc>
        <w:tc>
          <w:tcPr>
            <w:tcW w:w="0" w:type="auto"/>
            <w:hideMark/>
          </w:tcPr>
          <w:p w14:paraId="5B3E7180" w14:textId="23CA486D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5952BD2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D807D87" w14:textId="77777777" w:rsidTr="002D507B">
        <w:trPr>
          <w:trHeight w:val="765"/>
        </w:trPr>
        <w:tc>
          <w:tcPr>
            <w:tcW w:w="0" w:type="auto"/>
          </w:tcPr>
          <w:p w14:paraId="72E59B20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D7D1E6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14:paraId="7405028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употребления грамматического времени Future Simple. Пишем гороскоп однокласснику.</w:t>
            </w:r>
          </w:p>
        </w:tc>
        <w:tc>
          <w:tcPr>
            <w:tcW w:w="0" w:type="auto"/>
            <w:hideMark/>
          </w:tcPr>
          <w:p w14:paraId="7F3FDC05" w14:textId="22493964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FE8B54F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154E72B" w14:textId="77777777" w:rsidTr="002D507B">
        <w:trPr>
          <w:trHeight w:val="765"/>
        </w:trPr>
        <w:tc>
          <w:tcPr>
            <w:tcW w:w="0" w:type="auto"/>
          </w:tcPr>
          <w:p w14:paraId="3778C2BB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ED363B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14:paraId="7EA6216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Рафтинг. Введение и закрепление лексики по теме: «Увлечения на открытом воздухе». </w:t>
            </w:r>
          </w:p>
        </w:tc>
        <w:tc>
          <w:tcPr>
            <w:tcW w:w="0" w:type="auto"/>
            <w:hideMark/>
          </w:tcPr>
          <w:p w14:paraId="465C3ACB" w14:textId="6E2B8937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B485795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38ADB501" w14:textId="77777777" w:rsidTr="002D507B">
        <w:trPr>
          <w:trHeight w:val="390"/>
        </w:trPr>
        <w:tc>
          <w:tcPr>
            <w:tcW w:w="0" w:type="auto"/>
          </w:tcPr>
          <w:p w14:paraId="5BA6218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0F6135AA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14:paraId="1F546F0F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времени Future Simple. Глаголы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0535640D" w14:textId="173C05A9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C4BF2C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6A159746" w14:textId="77777777" w:rsidTr="002D507B">
        <w:trPr>
          <w:trHeight w:val="765"/>
        </w:trPr>
        <w:tc>
          <w:tcPr>
            <w:tcW w:w="0" w:type="auto"/>
          </w:tcPr>
          <w:p w14:paraId="24A9D26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1F937D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14:paraId="70E03A6C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Лох-Несс. Каникулы  в Шотландии. Развитие навыков во всех видах речевой деятельности. </w:t>
            </w:r>
          </w:p>
        </w:tc>
        <w:tc>
          <w:tcPr>
            <w:tcW w:w="0" w:type="auto"/>
            <w:hideMark/>
          </w:tcPr>
          <w:p w14:paraId="652E4315" w14:textId="74B1CF7A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AD07497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0D9F40A0" w14:textId="77777777" w:rsidTr="002D507B">
        <w:trPr>
          <w:trHeight w:val="765"/>
        </w:trPr>
        <w:tc>
          <w:tcPr>
            <w:tcW w:w="0" w:type="auto"/>
          </w:tcPr>
          <w:p w14:paraId="528A9D75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AC7610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14:paraId="3DE1327D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Канада: достопримечательности. Формирование социокультурной компетенции.</w:t>
            </w:r>
          </w:p>
        </w:tc>
        <w:tc>
          <w:tcPr>
            <w:tcW w:w="0" w:type="auto"/>
            <w:hideMark/>
          </w:tcPr>
          <w:p w14:paraId="035AB80F" w14:textId="6471662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A53D85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EED696F" w14:textId="77777777" w:rsidTr="002D507B">
        <w:trPr>
          <w:trHeight w:val="390"/>
        </w:trPr>
        <w:tc>
          <w:tcPr>
            <w:tcW w:w="0" w:type="auto"/>
          </w:tcPr>
          <w:p w14:paraId="6C0C6E86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33F8EC3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14:paraId="6F8BA6D1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5B8B84C7" w14:textId="6D695A5B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271B30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BE15EDD" w14:textId="77777777" w:rsidTr="002D507B">
        <w:trPr>
          <w:trHeight w:val="765"/>
        </w:trPr>
        <w:tc>
          <w:tcPr>
            <w:tcW w:w="0" w:type="auto"/>
          </w:tcPr>
          <w:p w14:paraId="4AA4DF5C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3219B97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14:paraId="1FEC08E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(CLIL). Будущее английского языка.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3D1E727D" w14:textId="7DBC53F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541B06D1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166FEAEB" w14:textId="77777777" w:rsidTr="002D507B">
        <w:trPr>
          <w:trHeight w:val="390"/>
        </w:trPr>
        <w:tc>
          <w:tcPr>
            <w:tcW w:w="0" w:type="auto"/>
          </w:tcPr>
          <w:p w14:paraId="40F9DC5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4C866A38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14:paraId="5BA5B6AA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№9.</w:t>
            </w:r>
          </w:p>
        </w:tc>
        <w:tc>
          <w:tcPr>
            <w:tcW w:w="0" w:type="auto"/>
            <w:hideMark/>
          </w:tcPr>
          <w:p w14:paraId="7F5D8D2B" w14:textId="3CEEDF5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2FD9CAA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07B" w:rsidRPr="002D507B" w14:paraId="219FACEC" w14:textId="77777777" w:rsidTr="002D507B">
        <w:trPr>
          <w:trHeight w:val="515"/>
        </w:trPr>
        <w:tc>
          <w:tcPr>
            <w:tcW w:w="0" w:type="auto"/>
          </w:tcPr>
          <w:p w14:paraId="6FB5072D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0EE149A1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14:paraId="73D257C3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0" w:type="auto"/>
            <w:hideMark/>
          </w:tcPr>
          <w:p w14:paraId="677DCF78" w14:textId="32FBAD28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08D23B4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98878A5" w14:textId="77777777" w:rsidTr="002D507B">
        <w:trPr>
          <w:trHeight w:val="390"/>
        </w:trPr>
        <w:tc>
          <w:tcPr>
            <w:tcW w:w="0" w:type="auto"/>
          </w:tcPr>
          <w:p w14:paraId="3F842793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4BEF14A2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14:paraId="2DF769B6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в </w:t>
            </w:r>
            <w:r w:rsidRPr="002D5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магазине.</w:t>
            </w:r>
          </w:p>
        </w:tc>
        <w:tc>
          <w:tcPr>
            <w:tcW w:w="0" w:type="auto"/>
            <w:hideMark/>
          </w:tcPr>
          <w:p w14:paraId="079F4350" w14:textId="7C2E9E1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03E5FF86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07B" w:rsidRPr="002D507B" w14:paraId="28250D6B" w14:textId="77777777" w:rsidTr="002D507B">
        <w:trPr>
          <w:trHeight w:val="390"/>
        </w:trPr>
        <w:tc>
          <w:tcPr>
            <w:tcW w:w="0" w:type="auto"/>
          </w:tcPr>
          <w:p w14:paraId="6D67AB99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3D2EF7F4" w14:textId="77777777" w:rsidR="002D507B" w:rsidRPr="002D507B" w:rsidRDefault="002D507B" w:rsidP="002D50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14:paraId="4DEB30B8" w14:textId="77777777" w:rsidR="002D507B" w:rsidRPr="002D507B" w:rsidRDefault="002D507B" w:rsidP="002D5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необходимых товаров в магазине</w:t>
            </w:r>
          </w:p>
        </w:tc>
        <w:tc>
          <w:tcPr>
            <w:tcW w:w="0" w:type="auto"/>
            <w:hideMark/>
          </w:tcPr>
          <w:p w14:paraId="52B8DDF5" w14:textId="23749C6C" w:rsidR="002D507B" w:rsidRPr="002D507B" w:rsidRDefault="002D507B" w:rsidP="002D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927D50D" w14:textId="77777777" w:rsidR="002D507B" w:rsidRPr="002D507B" w:rsidRDefault="002D507B" w:rsidP="002D507B">
            <w:pPr>
              <w:ind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3594AA" w14:textId="77777777" w:rsidR="002D507B" w:rsidRDefault="002D507B" w:rsidP="002D507B">
      <w:pPr>
        <w:rPr>
          <w:rFonts w:ascii="Times New Roman" w:hAnsi="Times New Roman" w:cs="Times New Roman"/>
        </w:rPr>
      </w:pPr>
    </w:p>
    <w:sectPr w:rsidR="002D507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34B6" w14:textId="77777777" w:rsidR="00903568" w:rsidRDefault="00903568" w:rsidP="00860417">
      <w:pPr>
        <w:spacing w:after="0" w:line="240" w:lineRule="auto"/>
      </w:pPr>
      <w:r>
        <w:separator/>
      </w:r>
    </w:p>
  </w:endnote>
  <w:endnote w:type="continuationSeparator" w:id="0">
    <w:p w14:paraId="44D20B72" w14:textId="77777777" w:rsidR="00903568" w:rsidRDefault="00903568" w:rsidP="008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957B" w14:textId="77777777" w:rsidR="00903568" w:rsidRDefault="00903568" w:rsidP="00860417">
      <w:pPr>
        <w:spacing w:after="0" w:line="240" w:lineRule="auto"/>
      </w:pPr>
      <w:r>
        <w:separator/>
      </w:r>
    </w:p>
  </w:footnote>
  <w:footnote w:type="continuationSeparator" w:id="0">
    <w:p w14:paraId="5A26F9B5" w14:textId="77777777" w:rsidR="00903568" w:rsidRDefault="00903568" w:rsidP="008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436315"/>
    <w:multiLevelType w:val="hybridMultilevel"/>
    <w:tmpl w:val="C0D41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6D69"/>
    <w:rsid w:val="0006063C"/>
    <w:rsid w:val="000C018D"/>
    <w:rsid w:val="000E2E1B"/>
    <w:rsid w:val="0015074B"/>
    <w:rsid w:val="00221319"/>
    <w:rsid w:val="00240E30"/>
    <w:rsid w:val="0029639D"/>
    <w:rsid w:val="002D507B"/>
    <w:rsid w:val="002E3377"/>
    <w:rsid w:val="00326F90"/>
    <w:rsid w:val="00410843"/>
    <w:rsid w:val="004C5D93"/>
    <w:rsid w:val="005A306F"/>
    <w:rsid w:val="00612A91"/>
    <w:rsid w:val="00860417"/>
    <w:rsid w:val="00903568"/>
    <w:rsid w:val="00945CA1"/>
    <w:rsid w:val="00AA1D8D"/>
    <w:rsid w:val="00B007DD"/>
    <w:rsid w:val="00B47730"/>
    <w:rsid w:val="00BD0C0A"/>
    <w:rsid w:val="00C6481A"/>
    <w:rsid w:val="00CB0664"/>
    <w:rsid w:val="00CC4708"/>
    <w:rsid w:val="00E06334"/>
    <w:rsid w:val="00E805FB"/>
    <w:rsid w:val="00F63921"/>
    <w:rsid w:val="00FC693F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DD0E6"/>
  <w14:defaultImageDpi w14:val="300"/>
  <w15:docId w15:val="{FA8D0034-3C7F-4DB5-AD47-D49DDF3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ветлая заливка1"/>
    <w:basedOn w:val="a3"/>
    <w:uiPriority w:val="60"/>
    <w:rsid w:val="0061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ая заливка - Акцент 11"/>
    <w:basedOn w:val="a3"/>
    <w:uiPriority w:val="60"/>
    <w:rsid w:val="00612A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5">
    <w:name w:val="Светлый список1"/>
    <w:basedOn w:val="a3"/>
    <w:uiPriority w:val="61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6">
    <w:name w:val="Светлая сетка1"/>
    <w:basedOn w:val="a3"/>
    <w:uiPriority w:val="62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uiPriority w:val="62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0">
    <w:name w:val="Средняя заливка 11"/>
    <w:basedOn w:val="a3"/>
    <w:uiPriority w:val="63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612A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3"/>
    <w:uiPriority w:val="64"/>
    <w:rsid w:val="00612A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612A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1">
    <w:name w:val="Средний список 1 - Акцент 11"/>
    <w:basedOn w:val="a3"/>
    <w:uiPriority w:val="65"/>
    <w:rsid w:val="00612A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211">
    <w:name w:val="Средний список 21"/>
    <w:basedOn w:val="a3"/>
    <w:uiPriority w:val="66"/>
    <w:rsid w:val="00612A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2">
    <w:name w:val="Средняя сетка 21"/>
    <w:basedOn w:val="a3"/>
    <w:uiPriority w:val="68"/>
    <w:rsid w:val="00612A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612A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7">
    <w:name w:val="Темный список1"/>
    <w:basedOn w:val="a3"/>
    <w:uiPriority w:val="70"/>
    <w:rsid w:val="00612A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8">
    <w:name w:val="Цветная заливка1"/>
    <w:basedOn w:val="a3"/>
    <w:uiPriority w:val="71"/>
    <w:rsid w:val="00612A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9">
    <w:name w:val="Цветной список1"/>
    <w:basedOn w:val="a3"/>
    <w:uiPriority w:val="72"/>
    <w:rsid w:val="00612A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a">
    <w:name w:val="Цветная сетка1"/>
    <w:basedOn w:val="a3"/>
    <w:uiPriority w:val="73"/>
    <w:rsid w:val="00612A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b">
    <w:name w:val="Сетка таблицы1"/>
    <w:basedOn w:val="a3"/>
    <w:next w:val="aff0"/>
    <w:uiPriority w:val="39"/>
    <w:rsid w:val="00612A9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2"/>
    <w:link w:val="2d"/>
    <w:rsid w:val="00C648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C6481A"/>
    <w:pPr>
      <w:widowControl w:val="0"/>
      <w:shd w:val="clear" w:color="auto" w:fill="FFFFFF"/>
      <w:spacing w:before="1080" w:after="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Не полужирный;Не курсив"/>
    <w:basedOn w:val="2c"/>
    <w:rsid w:val="00C648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40D21-C8B6-4CFE-BD8D-D1B9D53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7648</Words>
  <Characters>43597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8</cp:revision>
  <dcterms:created xsi:type="dcterms:W3CDTF">2013-12-23T23:15:00Z</dcterms:created>
  <dcterms:modified xsi:type="dcterms:W3CDTF">2022-10-09T10:30:00Z</dcterms:modified>
  <cp:category/>
</cp:coreProperties>
</file>