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B671" w14:textId="77777777" w:rsidR="00463169" w:rsidRDefault="00463169">
      <w:pPr>
        <w:autoSpaceDE w:val="0"/>
        <w:autoSpaceDN w:val="0"/>
        <w:spacing w:after="78" w:line="220" w:lineRule="exact"/>
      </w:pPr>
    </w:p>
    <w:p w14:paraId="63C7F13A" w14:textId="77777777" w:rsidR="00463169" w:rsidRPr="007E15FC" w:rsidRDefault="001F2665">
      <w:pPr>
        <w:autoSpaceDE w:val="0"/>
        <w:autoSpaceDN w:val="0"/>
        <w:spacing w:after="0" w:line="230" w:lineRule="auto"/>
        <w:ind w:left="792"/>
        <w:rPr>
          <w:lang w:val="ru-RU"/>
        </w:rPr>
      </w:pPr>
      <w:r w:rsidRPr="007E15FC">
        <w:rPr>
          <w:rFonts w:ascii="Times New Roman" w:eastAsia="Times New Roman" w:hAnsi="Times New Roman"/>
          <w:b/>
          <w:color w:val="000000"/>
          <w:sz w:val="24"/>
          <w:lang w:val="ru-RU"/>
        </w:rPr>
        <w:t>МИНИСТЕРСТВО ПРОСВЕЩЕНИЯ РОССИЙСКОЙ ФЕДЕРАЦИИ</w:t>
      </w:r>
    </w:p>
    <w:p w14:paraId="087E38A8" w14:textId="77777777" w:rsidR="00463169" w:rsidRPr="007E15FC" w:rsidRDefault="001F2665">
      <w:pPr>
        <w:autoSpaceDE w:val="0"/>
        <w:autoSpaceDN w:val="0"/>
        <w:spacing w:before="670" w:after="0" w:line="230" w:lineRule="auto"/>
        <w:ind w:left="720"/>
        <w:rPr>
          <w:lang w:val="ru-RU"/>
        </w:rPr>
      </w:pPr>
      <w:r w:rsidRPr="007E15FC">
        <w:rPr>
          <w:rFonts w:ascii="Times New Roman" w:eastAsia="Times New Roman" w:hAnsi="Times New Roman"/>
          <w:color w:val="000000"/>
          <w:sz w:val="24"/>
          <w:lang w:val="ru-RU"/>
        </w:rPr>
        <w:t>Министерство образования и молодежной политики Свердловской области</w:t>
      </w:r>
    </w:p>
    <w:p w14:paraId="6D503ECC" w14:textId="77777777" w:rsidR="00463169" w:rsidRPr="007E15FC" w:rsidRDefault="001F2665">
      <w:pPr>
        <w:autoSpaceDE w:val="0"/>
        <w:autoSpaceDN w:val="0"/>
        <w:spacing w:before="670" w:after="0" w:line="230" w:lineRule="auto"/>
        <w:ind w:left="1854"/>
        <w:rPr>
          <w:lang w:val="ru-RU"/>
        </w:rPr>
      </w:pPr>
      <w:r w:rsidRPr="007E15FC">
        <w:rPr>
          <w:rFonts w:ascii="Times New Roman" w:eastAsia="Times New Roman" w:hAnsi="Times New Roman"/>
          <w:color w:val="000000"/>
          <w:sz w:val="24"/>
          <w:lang w:val="ru-RU"/>
        </w:rPr>
        <w:t>Отдел образования Арамильского городского округа</w:t>
      </w:r>
    </w:p>
    <w:p w14:paraId="3A861A09" w14:textId="77777777" w:rsidR="00463169" w:rsidRPr="007E15FC" w:rsidRDefault="001F2665">
      <w:pPr>
        <w:autoSpaceDE w:val="0"/>
        <w:autoSpaceDN w:val="0"/>
        <w:spacing w:before="670" w:after="0" w:line="230" w:lineRule="auto"/>
        <w:ind w:right="3958"/>
        <w:jc w:val="right"/>
        <w:rPr>
          <w:lang w:val="ru-RU"/>
        </w:rPr>
      </w:pPr>
      <w:r w:rsidRPr="007E15FC">
        <w:rPr>
          <w:rFonts w:ascii="Times New Roman" w:eastAsia="Times New Roman" w:hAnsi="Times New Roman"/>
          <w:color w:val="000000"/>
          <w:sz w:val="24"/>
          <w:lang w:val="ru-RU"/>
        </w:rPr>
        <w:t>МАОУ «СОШ № 4»</w:t>
      </w:r>
    </w:p>
    <w:p w14:paraId="45A1A3E9" w14:textId="77777777" w:rsidR="00463169" w:rsidRPr="007E15FC" w:rsidRDefault="001F2665">
      <w:pPr>
        <w:autoSpaceDE w:val="0"/>
        <w:autoSpaceDN w:val="0"/>
        <w:spacing w:before="1436" w:after="0" w:line="230" w:lineRule="auto"/>
        <w:ind w:right="2016"/>
        <w:jc w:val="right"/>
        <w:rPr>
          <w:lang w:val="ru-RU"/>
        </w:rPr>
      </w:pPr>
      <w:r w:rsidRPr="007E15FC">
        <w:rPr>
          <w:rFonts w:ascii="Times New Roman" w:eastAsia="Times New Roman" w:hAnsi="Times New Roman"/>
          <w:color w:val="000000"/>
          <w:w w:val="102"/>
          <w:sz w:val="20"/>
          <w:lang w:val="ru-RU"/>
        </w:rPr>
        <w:t>УТВЕРЖЕНО</w:t>
      </w:r>
    </w:p>
    <w:p w14:paraId="6519F6E9" w14:textId="77777777" w:rsidR="00463169" w:rsidRPr="007E15FC" w:rsidRDefault="001F2665">
      <w:pPr>
        <w:autoSpaceDE w:val="0"/>
        <w:autoSpaceDN w:val="0"/>
        <w:spacing w:after="0" w:line="230" w:lineRule="auto"/>
        <w:ind w:right="650"/>
        <w:jc w:val="right"/>
        <w:rPr>
          <w:lang w:val="ru-RU"/>
        </w:rPr>
      </w:pPr>
      <w:r w:rsidRPr="007E15FC">
        <w:rPr>
          <w:rFonts w:ascii="Times New Roman" w:eastAsia="Times New Roman" w:hAnsi="Times New Roman"/>
          <w:color w:val="000000"/>
          <w:w w:val="102"/>
          <w:sz w:val="20"/>
          <w:lang w:val="ru-RU"/>
        </w:rPr>
        <w:t>Директор МАОУ "СОШ № 4"</w:t>
      </w:r>
    </w:p>
    <w:p w14:paraId="30223D9C" w14:textId="77777777" w:rsidR="00463169" w:rsidRPr="007E15FC" w:rsidRDefault="001F2665">
      <w:pPr>
        <w:autoSpaceDE w:val="0"/>
        <w:autoSpaceDN w:val="0"/>
        <w:spacing w:before="182" w:after="0" w:line="230" w:lineRule="auto"/>
        <w:ind w:right="220"/>
        <w:jc w:val="right"/>
        <w:rPr>
          <w:lang w:val="ru-RU"/>
        </w:rPr>
      </w:pPr>
      <w:r w:rsidRPr="007E15FC">
        <w:rPr>
          <w:rFonts w:ascii="Times New Roman" w:eastAsia="Times New Roman" w:hAnsi="Times New Roman"/>
          <w:color w:val="000000"/>
          <w:w w:val="102"/>
          <w:sz w:val="20"/>
          <w:lang w:val="ru-RU"/>
        </w:rPr>
        <w:t>_______________Анкудинова Н.В.</w:t>
      </w:r>
    </w:p>
    <w:p w14:paraId="2CA251E7" w14:textId="6704EAB4" w:rsidR="00463169" w:rsidRPr="007E15FC" w:rsidRDefault="001F2665">
      <w:pPr>
        <w:autoSpaceDE w:val="0"/>
        <w:autoSpaceDN w:val="0"/>
        <w:spacing w:before="182" w:after="0" w:line="230" w:lineRule="auto"/>
        <w:ind w:right="2090"/>
        <w:jc w:val="right"/>
        <w:rPr>
          <w:lang w:val="ru-RU"/>
        </w:rPr>
      </w:pPr>
      <w:r w:rsidRPr="007E15FC">
        <w:rPr>
          <w:rFonts w:ascii="Times New Roman" w:eastAsia="Times New Roman" w:hAnsi="Times New Roman"/>
          <w:color w:val="000000"/>
          <w:w w:val="102"/>
          <w:sz w:val="20"/>
          <w:lang w:val="ru-RU"/>
        </w:rPr>
        <w:t>Приказ №</w:t>
      </w:r>
      <w:r w:rsidR="007E15FC">
        <w:rPr>
          <w:rFonts w:ascii="Times New Roman" w:eastAsia="Times New Roman" w:hAnsi="Times New Roman"/>
          <w:color w:val="000000"/>
          <w:w w:val="102"/>
          <w:sz w:val="20"/>
          <w:lang w:val="ru-RU"/>
        </w:rPr>
        <w:t>228/1</w:t>
      </w:r>
    </w:p>
    <w:p w14:paraId="6A2CE8A7" w14:textId="42F93320" w:rsidR="00463169" w:rsidRPr="007E15FC" w:rsidRDefault="001F2665">
      <w:pPr>
        <w:autoSpaceDE w:val="0"/>
        <w:autoSpaceDN w:val="0"/>
        <w:spacing w:before="182" w:after="0" w:line="230" w:lineRule="auto"/>
        <w:ind w:right="1694"/>
        <w:jc w:val="right"/>
        <w:rPr>
          <w:lang w:val="ru-RU"/>
        </w:rPr>
      </w:pPr>
      <w:r w:rsidRPr="007E15FC">
        <w:rPr>
          <w:rFonts w:ascii="Times New Roman" w:eastAsia="Times New Roman" w:hAnsi="Times New Roman"/>
          <w:color w:val="000000"/>
          <w:w w:val="102"/>
          <w:sz w:val="20"/>
          <w:lang w:val="ru-RU"/>
        </w:rPr>
        <w:t>от "</w:t>
      </w:r>
      <w:r w:rsidR="007E15FC">
        <w:rPr>
          <w:rFonts w:ascii="Times New Roman" w:eastAsia="Times New Roman" w:hAnsi="Times New Roman"/>
          <w:color w:val="000000"/>
          <w:w w:val="102"/>
          <w:sz w:val="20"/>
          <w:lang w:val="ru-RU"/>
        </w:rPr>
        <w:t>31</w:t>
      </w:r>
      <w:r w:rsidRPr="007E15FC">
        <w:rPr>
          <w:rFonts w:ascii="Times New Roman" w:eastAsia="Times New Roman" w:hAnsi="Times New Roman"/>
          <w:color w:val="000000"/>
          <w:w w:val="102"/>
          <w:sz w:val="20"/>
          <w:lang w:val="ru-RU"/>
        </w:rPr>
        <w:t>" 0</w:t>
      </w:r>
      <w:r w:rsidR="007E15FC">
        <w:rPr>
          <w:rFonts w:ascii="Times New Roman" w:eastAsia="Times New Roman" w:hAnsi="Times New Roman"/>
          <w:color w:val="000000"/>
          <w:w w:val="102"/>
          <w:sz w:val="20"/>
          <w:lang w:val="ru-RU"/>
        </w:rPr>
        <w:t>8</w:t>
      </w:r>
      <w:r w:rsidRPr="007E15FC">
        <w:rPr>
          <w:rFonts w:ascii="Times New Roman" w:eastAsia="Times New Roman" w:hAnsi="Times New Roman"/>
          <w:color w:val="000000"/>
          <w:w w:val="102"/>
          <w:sz w:val="20"/>
          <w:lang w:val="ru-RU"/>
        </w:rPr>
        <w:t xml:space="preserve">  2022 г.</w:t>
      </w:r>
    </w:p>
    <w:p w14:paraId="57E6316C" w14:textId="77777777" w:rsidR="00463169" w:rsidRPr="007E15FC" w:rsidRDefault="001F2665">
      <w:pPr>
        <w:autoSpaceDE w:val="0"/>
        <w:autoSpaceDN w:val="0"/>
        <w:spacing w:before="1038" w:after="0" w:line="230" w:lineRule="auto"/>
        <w:ind w:right="3652"/>
        <w:jc w:val="right"/>
        <w:rPr>
          <w:lang w:val="ru-RU"/>
        </w:rPr>
      </w:pPr>
      <w:r w:rsidRPr="007E15FC">
        <w:rPr>
          <w:rFonts w:ascii="Times New Roman" w:eastAsia="Times New Roman" w:hAnsi="Times New Roman"/>
          <w:b/>
          <w:color w:val="000000"/>
          <w:sz w:val="24"/>
          <w:lang w:val="ru-RU"/>
        </w:rPr>
        <w:t>РАБОЧАЯ ПРОГРАММА</w:t>
      </w:r>
    </w:p>
    <w:p w14:paraId="3502E582" w14:textId="77777777" w:rsidR="00463169" w:rsidRPr="007E15FC" w:rsidRDefault="001F2665">
      <w:pPr>
        <w:autoSpaceDE w:val="0"/>
        <w:autoSpaceDN w:val="0"/>
        <w:spacing w:before="70" w:after="0" w:line="230" w:lineRule="auto"/>
        <w:ind w:right="4424"/>
        <w:jc w:val="right"/>
        <w:rPr>
          <w:lang w:val="ru-RU"/>
        </w:rPr>
      </w:pPr>
      <w:r w:rsidRPr="007E15FC">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7E15FC">
        <w:rPr>
          <w:rFonts w:ascii="Times New Roman" w:eastAsia="Times New Roman" w:hAnsi="Times New Roman"/>
          <w:b/>
          <w:color w:val="000000"/>
          <w:sz w:val="24"/>
          <w:lang w:val="ru-RU"/>
        </w:rPr>
        <w:t xml:space="preserve"> 1050354)</w:t>
      </w:r>
    </w:p>
    <w:p w14:paraId="4B2B8DEF" w14:textId="77777777" w:rsidR="00463169" w:rsidRPr="007E15FC" w:rsidRDefault="001F2665">
      <w:pPr>
        <w:autoSpaceDE w:val="0"/>
        <w:autoSpaceDN w:val="0"/>
        <w:spacing w:before="166" w:after="0" w:line="230" w:lineRule="auto"/>
        <w:ind w:right="4024"/>
        <w:jc w:val="right"/>
        <w:rPr>
          <w:lang w:val="ru-RU"/>
        </w:rPr>
      </w:pPr>
      <w:r w:rsidRPr="007E15FC">
        <w:rPr>
          <w:rFonts w:ascii="Times New Roman" w:eastAsia="Times New Roman" w:hAnsi="Times New Roman"/>
          <w:color w:val="000000"/>
          <w:sz w:val="24"/>
          <w:lang w:val="ru-RU"/>
        </w:rPr>
        <w:t>учебного предмета</w:t>
      </w:r>
    </w:p>
    <w:p w14:paraId="60F0DE44" w14:textId="77777777" w:rsidR="00463169" w:rsidRPr="007E15FC" w:rsidRDefault="001F2665">
      <w:pPr>
        <w:autoSpaceDE w:val="0"/>
        <w:autoSpaceDN w:val="0"/>
        <w:spacing w:before="70" w:after="0" w:line="230" w:lineRule="auto"/>
        <w:ind w:right="4392"/>
        <w:jc w:val="right"/>
        <w:rPr>
          <w:lang w:val="ru-RU"/>
        </w:rPr>
      </w:pPr>
      <w:r w:rsidRPr="007E15FC">
        <w:rPr>
          <w:rFonts w:ascii="Times New Roman" w:eastAsia="Times New Roman" w:hAnsi="Times New Roman"/>
          <w:color w:val="000000"/>
          <w:sz w:val="24"/>
          <w:lang w:val="ru-RU"/>
        </w:rPr>
        <w:t>«Биология»</w:t>
      </w:r>
    </w:p>
    <w:p w14:paraId="138BCBBF" w14:textId="77777777" w:rsidR="00463169" w:rsidRPr="007E15FC" w:rsidRDefault="001F2665">
      <w:pPr>
        <w:autoSpaceDE w:val="0"/>
        <w:autoSpaceDN w:val="0"/>
        <w:spacing w:before="670" w:after="0" w:line="230" w:lineRule="auto"/>
        <w:ind w:left="2340"/>
        <w:rPr>
          <w:lang w:val="ru-RU"/>
        </w:rPr>
      </w:pPr>
      <w:r w:rsidRPr="007E15FC">
        <w:rPr>
          <w:rFonts w:ascii="Times New Roman" w:eastAsia="Times New Roman" w:hAnsi="Times New Roman"/>
          <w:color w:val="000000"/>
          <w:sz w:val="24"/>
          <w:lang w:val="ru-RU"/>
        </w:rPr>
        <w:t>для 5 класса основного общего образования</w:t>
      </w:r>
    </w:p>
    <w:p w14:paraId="75140738" w14:textId="77777777" w:rsidR="00463169" w:rsidRPr="007E15FC" w:rsidRDefault="001F2665">
      <w:pPr>
        <w:autoSpaceDE w:val="0"/>
        <w:autoSpaceDN w:val="0"/>
        <w:spacing w:before="70" w:after="0" w:line="230" w:lineRule="auto"/>
        <w:ind w:right="3622"/>
        <w:jc w:val="right"/>
        <w:rPr>
          <w:lang w:val="ru-RU"/>
        </w:rPr>
      </w:pPr>
      <w:r w:rsidRPr="007E15FC">
        <w:rPr>
          <w:rFonts w:ascii="Times New Roman" w:eastAsia="Times New Roman" w:hAnsi="Times New Roman"/>
          <w:color w:val="000000"/>
          <w:sz w:val="24"/>
          <w:lang w:val="ru-RU"/>
        </w:rPr>
        <w:t>на 2022-2023  учебный год</w:t>
      </w:r>
    </w:p>
    <w:p w14:paraId="1C65EF53" w14:textId="77777777" w:rsidR="00463169" w:rsidRPr="007E15FC" w:rsidRDefault="001F2665">
      <w:pPr>
        <w:autoSpaceDE w:val="0"/>
        <w:autoSpaceDN w:val="0"/>
        <w:spacing w:before="2112" w:after="0" w:line="230" w:lineRule="auto"/>
        <w:ind w:right="22"/>
        <w:jc w:val="right"/>
        <w:rPr>
          <w:lang w:val="ru-RU"/>
        </w:rPr>
      </w:pPr>
      <w:r w:rsidRPr="007E15FC">
        <w:rPr>
          <w:rFonts w:ascii="Times New Roman" w:eastAsia="Times New Roman" w:hAnsi="Times New Roman"/>
          <w:color w:val="000000"/>
          <w:sz w:val="24"/>
          <w:lang w:val="ru-RU"/>
        </w:rPr>
        <w:t>Составитель: Гвоздарева Любовь Владимировна</w:t>
      </w:r>
    </w:p>
    <w:p w14:paraId="0D9AFFEC" w14:textId="77777777" w:rsidR="00463169" w:rsidRPr="007E15FC" w:rsidRDefault="001F2665">
      <w:pPr>
        <w:autoSpaceDE w:val="0"/>
        <w:autoSpaceDN w:val="0"/>
        <w:spacing w:before="70" w:after="0" w:line="230" w:lineRule="auto"/>
        <w:ind w:right="20"/>
        <w:jc w:val="right"/>
        <w:rPr>
          <w:lang w:val="ru-RU"/>
        </w:rPr>
      </w:pPr>
      <w:r w:rsidRPr="007E15FC">
        <w:rPr>
          <w:rFonts w:ascii="Times New Roman" w:eastAsia="Times New Roman" w:hAnsi="Times New Roman"/>
          <w:color w:val="000000"/>
          <w:sz w:val="24"/>
          <w:lang w:val="ru-RU"/>
        </w:rPr>
        <w:t>учитель биологии</w:t>
      </w:r>
    </w:p>
    <w:p w14:paraId="0E58C021" w14:textId="21AC1476" w:rsidR="00463169" w:rsidRPr="007E15FC" w:rsidRDefault="001F2665">
      <w:pPr>
        <w:autoSpaceDE w:val="0"/>
        <w:autoSpaceDN w:val="0"/>
        <w:spacing w:before="2830" w:after="0" w:line="230" w:lineRule="auto"/>
        <w:ind w:right="4298"/>
        <w:jc w:val="right"/>
        <w:rPr>
          <w:lang w:val="ru-RU"/>
        </w:rPr>
      </w:pPr>
      <w:r w:rsidRPr="007E15FC">
        <w:rPr>
          <w:rFonts w:ascii="Times New Roman" w:eastAsia="Times New Roman" w:hAnsi="Times New Roman"/>
          <w:color w:val="000000"/>
          <w:sz w:val="24"/>
          <w:lang w:val="ru-RU"/>
        </w:rPr>
        <w:t>Арамиль 202</w:t>
      </w:r>
      <w:r w:rsidR="007E15FC">
        <w:rPr>
          <w:rFonts w:ascii="Times New Roman" w:eastAsia="Times New Roman" w:hAnsi="Times New Roman"/>
          <w:color w:val="000000"/>
          <w:sz w:val="24"/>
          <w:lang w:val="ru-RU"/>
        </w:rPr>
        <w:t>2</w:t>
      </w:r>
    </w:p>
    <w:p w14:paraId="7DCF58B9" w14:textId="77777777" w:rsidR="00463169" w:rsidRPr="007E15FC" w:rsidRDefault="00463169">
      <w:pPr>
        <w:rPr>
          <w:lang w:val="ru-RU"/>
        </w:rPr>
        <w:sectPr w:rsidR="00463169" w:rsidRPr="007E15FC">
          <w:pgSz w:w="11900" w:h="16840"/>
          <w:pgMar w:top="298" w:right="868" w:bottom="296" w:left="1440" w:header="720" w:footer="720" w:gutter="0"/>
          <w:cols w:space="720" w:equalWidth="0">
            <w:col w:w="9592" w:space="0"/>
          </w:cols>
          <w:docGrid w:linePitch="360"/>
        </w:sectPr>
      </w:pPr>
    </w:p>
    <w:p w14:paraId="079AC0E6" w14:textId="77777777" w:rsidR="00463169" w:rsidRPr="007E15FC" w:rsidRDefault="00463169">
      <w:pPr>
        <w:autoSpaceDE w:val="0"/>
        <w:autoSpaceDN w:val="0"/>
        <w:spacing w:after="138" w:line="220" w:lineRule="exact"/>
        <w:rPr>
          <w:lang w:val="ru-RU"/>
        </w:rPr>
      </w:pPr>
    </w:p>
    <w:p w14:paraId="56E6EC74" w14:textId="77777777" w:rsidR="00463169" w:rsidRPr="007E15FC" w:rsidRDefault="001F2665">
      <w:pPr>
        <w:autoSpaceDE w:val="0"/>
        <w:autoSpaceDN w:val="0"/>
        <w:spacing w:after="0"/>
        <w:ind w:firstLine="180"/>
        <w:rPr>
          <w:lang w:val="ru-RU"/>
        </w:rPr>
      </w:pPr>
      <w:r w:rsidRPr="007E15FC">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740A011E" w14:textId="77777777" w:rsidR="00463169" w:rsidRPr="007E15FC" w:rsidRDefault="001F2665">
      <w:pPr>
        <w:autoSpaceDE w:val="0"/>
        <w:autoSpaceDN w:val="0"/>
        <w:spacing w:before="226" w:after="0" w:line="230" w:lineRule="auto"/>
        <w:rPr>
          <w:lang w:val="ru-RU"/>
        </w:rPr>
      </w:pPr>
      <w:r w:rsidRPr="007E15FC">
        <w:rPr>
          <w:rFonts w:ascii="Times New Roman" w:eastAsia="Times New Roman" w:hAnsi="Times New Roman"/>
          <w:b/>
          <w:color w:val="000000"/>
          <w:sz w:val="24"/>
          <w:lang w:val="ru-RU"/>
        </w:rPr>
        <w:t>ПОЯСНИТЕЛЬНАЯ ЗАПИСКА</w:t>
      </w:r>
    </w:p>
    <w:p w14:paraId="3ED9DA14" w14:textId="77777777" w:rsidR="00463169" w:rsidRPr="007E15FC" w:rsidRDefault="001F2665">
      <w:pPr>
        <w:autoSpaceDE w:val="0"/>
        <w:autoSpaceDN w:val="0"/>
        <w:spacing w:before="346" w:after="0"/>
        <w:ind w:right="144" w:firstLine="180"/>
        <w:rPr>
          <w:lang w:val="ru-RU"/>
        </w:rPr>
      </w:pPr>
      <w:r w:rsidRPr="007E15FC">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4690069C" w14:textId="77777777" w:rsidR="00463169" w:rsidRPr="007E15FC" w:rsidRDefault="001F2665">
      <w:pPr>
        <w:autoSpaceDE w:val="0"/>
        <w:autoSpaceDN w:val="0"/>
        <w:spacing w:before="72" w:after="0" w:line="281" w:lineRule="auto"/>
        <w:ind w:right="144" w:firstLine="180"/>
        <w:rPr>
          <w:lang w:val="ru-RU"/>
        </w:rPr>
      </w:pPr>
      <w:r w:rsidRPr="007E15FC">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7E15FC">
        <w:rPr>
          <w:lang w:val="ru-RU"/>
        </w:rPr>
        <w:br/>
      </w:r>
      <w:r w:rsidRPr="007E15FC">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1E5A643E" w14:textId="77777777" w:rsidR="00463169" w:rsidRPr="007E15FC" w:rsidRDefault="001F2665">
      <w:pPr>
        <w:autoSpaceDE w:val="0"/>
        <w:autoSpaceDN w:val="0"/>
        <w:spacing w:before="70" w:after="0" w:line="271" w:lineRule="auto"/>
        <w:ind w:firstLine="180"/>
        <w:rPr>
          <w:lang w:val="ru-RU"/>
        </w:rPr>
      </w:pPr>
      <w:r w:rsidRPr="007E15FC">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0CC462A3" w14:textId="77777777" w:rsidR="00463169" w:rsidRPr="007E15FC" w:rsidRDefault="001F2665">
      <w:pPr>
        <w:autoSpaceDE w:val="0"/>
        <w:autoSpaceDN w:val="0"/>
        <w:spacing w:before="262" w:after="0" w:line="230" w:lineRule="auto"/>
        <w:rPr>
          <w:lang w:val="ru-RU"/>
        </w:rPr>
      </w:pPr>
      <w:r w:rsidRPr="007E15FC">
        <w:rPr>
          <w:rFonts w:ascii="Times New Roman" w:eastAsia="Times New Roman" w:hAnsi="Times New Roman"/>
          <w:b/>
          <w:color w:val="000000"/>
          <w:sz w:val="24"/>
          <w:lang w:val="ru-RU"/>
        </w:rPr>
        <w:t>ОБЩАЯ ХАРАКТЕРИСТИКА УЧЕБНОГО ПРЕДМЕТА «БИОЛОГИЯ»</w:t>
      </w:r>
    </w:p>
    <w:p w14:paraId="6508BEF6" w14:textId="77777777" w:rsidR="00463169" w:rsidRPr="007E15FC" w:rsidRDefault="001F2665">
      <w:pPr>
        <w:autoSpaceDE w:val="0"/>
        <w:autoSpaceDN w:val="0"/>
        <w:spacing w:before="166" w:after="0" w:line="271" w:lineRule="auto"/>
        <w:ind w:right="144" w:firstLine="180"/>
        <w:rPr>
          <w:lang w:val="ru-RU"/>
        </w:rPr>
      </w:pPr>
      <w:r w:rsidRPr="007E15FC">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1B92C29B" w14:textId="77777777" w:rsidR="00463169" w:rsidRPr="007E15FC" w:rsidRDefault="001F2665">
      <w:pPr>
        <w:autoSpaceDE w:val="0"/>
        <w:autoSpaceDN w:val="0"/>
        <w:spacing w:before="70" w:after="0" w:line="271" w:lineRule="auto"/>
        <w:ind w:firstLine="180"/>
        <w:rPr>
          <w:lang w:val="ru-RU"/>
        </w:rPr>
      </w:pPr>
      <w:r w:rsidRPr="007E15FC">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7E15FC">
        <w:rPr>
          <w:lang w:val="ru-RU"/>
        </w:rPr>
        <w:br/>
      </w:r>
      <w:r w:rsidRPr="007E15FC">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14:paraId="6840629D" w14:textId="77777777" w:rsidR="00463169" w:rsidRPr="007E15FC" w:rsidRDefault="001F2665">
      <w:pPr>
        <w:autoSpaceDE w:val="0"/>
        <w:autoSpaceDN w:val="0"/>
        <w:spacing w:before="262" w:after="0" w:line="230" w:lineRule="auto"/>
        <w:rPr>
          <w:lang w:val="ru-RU"/>
        </w:rPr>
      </w:pPr>
      <w:r w:rsidRPr="007E15FC">
        <w:rPr>
          <w:rFonts w:ascii="Times New Roman" w:eastAsia="Times New Roman" w:hAnsi="Times New Roman"/>
          <w:b/>
          <w:color w:val="000000"/>
          <w:sz w:val="24"/>
          <w:lang w:val="ru-RU"/>
        </w:rPr>
        <w:t>ЦЕЛИ ИЗУЧЕНИЯ УЧЕБНОГО ПРЕДМЕТА «БИОЛОГИЯ»</w:t>
      </w:r>
    </w:p>
    <w:p w14:paraId="0914049E" w14:textId="77777777" w:rsidR="00463169" w:rsidRPr="007E15FC" w:rsidRDefault="001F2665">
      <w:pPr>
        <w:autoSpaceDE w:val="0"/>
        <w:autoSpaceDN w:val="0"/>
        <w:spacing w:before="166" w:after="0" w:line="230" w:lineRule="auto"/>
        <w:ind w:left="180"/>
        <w:rPr>
          <w:lang w:val="ru-RU"/>
        </w:rPr>
      </w:pPr>
      <w:r w:rsidRPr="007E15FC">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14:paraId="6001E43C" w14:textId="77777777" w:rsidR="00463169" w:rsidRPr="007E15FC" w:rsidRDefault="001F2665">
      <w:pPr>
        <w:autoSpaceDE w:val="0"/>
        <w:autoSpaceDN w:val="0"/>
        <w:spacing w:before="178" w:after="0" w:line="262" w:lineRule="auto"/>
        <w:ind w:left="420" w:right="288"/>
        <w:rPr>
          <w:lang w:val="ru-RU"/>
        </w:rPr>
      </w:pPr>
      <w:r w:rsidRPr="007E15FC">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439DAC89" w14:textId="77777777" w:rsidR="00463169" w:rsidRPr="007E15FC" w:rsidRDefault="001F2665">
      <w:pPr>
        <w:autoSpaceDE w:val="0"/>
        <w:autoSpaceDN w:val="0"/>
        <w:spacing w:before="192" w:after="0" w:line="262" w:lineRule="auto"/>
        <w:ind w:left="420" w:right="576"/>
        <w:rPr>
          <w:lang w:val="ru-RU"/>
        </w:rPr>
      </w:pPr>
      <w:r w:rsidRPr="007E15FC">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12F0DC56" w14:textId="77777777" w:rsidR="00463169" w:rsidRPr="007E15FC" w:rsidRDefault="001F2665">
      <w:pPr>
        <w:autoSpaceDE w:val="0"/>
        <w:autoSpaceDN w:val="0"/>
        <w:spacing w:before="190" w:after="0" w:line="262" w:lineRule="auto"/>
        <w:ind w:left="420" w:right="144"/>
        <w:rPr>
          <w:lang w:val="ru-RU"/>
        </w:rPr>
      </w:pPr>
      <w:r w:rsidRPr="007E15FC">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14:paraId="3D419D8B" w14:textId="77777777" w:rsidR="00463169" w:rsidRPr="007E15FC" w:rsidRDefault="001F2665">
      <w:pPr>
        <w:autoSpaceDE w:val="0"/>
        <w:autoSpaceDN w:val="0"/>
        <w:spacing w:before="190" w:after="0" w:line="271" w:lineRule="auto"/>
        <w:ind w:left="420" w:right="576"/>
        <w:rPr>
          <w:lang w:val="ru-RU"/>
        </w:rPr>
      </w:pPr>
      <w:r w:rsidRPr="007E15FC">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945B038" w14:textId="77777777" w:rsidR="00463169" w:rsidRPr="007E15FC" w:rsidRDefault="001F2665">
      <w:pPr>
        <w:autoSpaceDE w:val="0"/>
        <w:autoSpaceDN w:val="0"/>
        <w:spacing w:before="190" w:after="0" w:line="271" w:lineRule="auto"/>
        <w:ind w:left="420" w:right="576"/>
        <w:rPr>
          <w:lang w:val="ru-RU"/>
        </w:rPr>
      </w:pPr>
      <w:r w:rsidRPr="007E15FC">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1861C34" w14:textId="77777777" w:rsidR="00463169" w:rsidRPr="007E15FC" w:rsidRDefault="001F2665">
      <w:pPr>
        <w:autoSpaceDE w:val="0"/>
        <w:autoSpaceDN w:val="0"/>
        <w:spacing w:before="190" w:after="0" w:line="262" w:lineRule="auto"/>
        <w:ind w:left="420" w:right="144"/>
        <w:rPr>
          <w:lang w:val="ru-RU"/>
        </w:rPr>
      </w:pPr>
      <w:r w:rsidRPr="007E15FC">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14:paraId="30F4B1C9" w14:textId="77777777" w:rsidR="00463169" w:rsidRPr="007E15FC" w:rsidRDefault="001F2665">
      <w:pPr>
        <w:autoSpaceDE w:val="0"/>
        <w:autoSpaceDN w:val="0"/>
        <w:spacing w:before="178" w:after="0" w:line="230" w:lineRule="auto"/>
        <w:ind w:left="180"/>
        <w:rPr>
          <w:lang w:val="ru-RU"/>
        </w:rPr>
      </w:pPr>
      <w:r w:rsidRPr="007E15FC">
        <w:rPr>
          <w:rFonts w:ascii="Times New Roman" w:eastAsia="Times New Roman" w:hAnsi="Times New Roman"/>
          <w:color w:val="000000"/>
          <w:sz w:val="24"/>
          <w:lang w:val="ru-RU"/>
        </w:rPr>
        <w:t xml:space="preserve">Достижение целей обеспечивается решением следующих ЗАДАЧ: </w:t>
      </w:r>
    </w:p>
    <w:p w14:paraId="36553D05" w14:textId="77777777" w:rsidR="00463169" w:rsidRPr="007E15FC" w:rsidRDefault="00463169">
      <w:pPr>
        <w:rPr>
          <w:lang w:val="ru-RU"/>
        </w:rPr>
        <w:sectPr w:rsidR="00463169" w:rsidRPr="007E15FC">
          <w:pgSz w:w="11900" w:h="16840"/>
          <w:pgMar w:top="358" w:right="650" w:bottom="296" w:left="666" w:header="720" w:footer="720" w:gutter="0"/>
          <w:cols w:space="720" w:equalWidth="0">
            <w:col w:w="10584" w:space="0"/>
          </w:cols>
          <w:docGrid w:linePitch="360"/>
        </w:sectPr>
      </w:pPr>
    </w:p>
    <w:p w14:paraId="7F12A9DA" w14:textId="77777777" w:rsidR="00463169" w:rsidRPr="007E15FC" w:rsidRDefault="00463169">
      <w:pPr>
        <w:autoSpaceDE w:val="0"/>
        <w:autoSpaceDN w:val="0"/>
        <w:spacing w:after="144" w:line="220" w:lineRule="exact"/>
        <w:rPr>
          <w:lang w:val="ru-RU"/>
        </w:rPr>
      </w:pPr>
    </w:p>
    <w:p w14:paraId="0A0B0383" w14:textId="77777777" w:rsidR="00463169" w:rsidRPr="007E15FC" w:rsidRDefault="001F2665">
      <w:pPr>
        <w:autoSpaceDE w:val="0"/>
        <w:autoSpaceDN w:val="0"/>
        <w:spacing w:after="0" w:line="271" w:lineRule="auto"/>
        <w:ind w:left="420"/>
        <w:rPr>
          <w:lang w:val="ru-RU"/>
        </w:rPr>
      </w:pPr>
      <w:r w:rsidRPr="007E15FC">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7E15FC">
        <w:rPr>
          <w:lang w:val="ru-RU"/>
        </w:rPr>
        <w:br/>
      </w:r>
      <w:r w:rsidRPr="007E15FC">
        <w:rPr>
          <w:rFonts w:ascii="Times New Roman" w:eastAsia="Times New Roman" w:hAnsi="Times New Roman"/>
          <w:color w:val="000000"/>
          <w:sz w:val="24"/>
          <w:lang w:val="ru-RU"/>
        </w:rPr>
        <w:t xml:space="preserve">жизнедеятельности и </w:t>
      </w:r>
      <w:proofErr w:type="spellStart"/>
      <w:r w:rsidRPr="007E15FC">
        <w:rPr>
          <w:rFonts w:ascii="Times New Roman" w:eastAsia="Times New Roman" w:hAnsi="Times New Roman"/>
          <w:color w:val="000000"/>
          <w:sz w:val="24"/>
          <w:lang w:val="ru-RU"/>
        </w:rPr>
        <w:t>средообразующей</w:t>
      </w:r>
      <w:proofErr w:type="spellEnd"/>
      <w:r w:rsidRPr="007E15FC">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14:paraId="6392810B" w14:textId="77777777" w:rsidR="00463169" w:rsidRPr="007E15FC" w:rsidRDefault="001F2665">
      <w:pPr>
        <w:autoSpaceDE w:val="0"/>
        <w:autoSpaceDN w:val="0"/>
        <w:spacing w:before="190" w:after="0" w:line="262" w:lineRule="auto"/>
        <w:ind w:left="420" w:right="1296"/>
        <w:rPr>
          <w:lang w:val="ru-RU"/>
        </w:rPr>
      </w:pPr>
      <w:r w:rsidRPr="007E15FC">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66D75A4" w14:textId="77777777" w:rsidR="00463169" w:rsidRPr="007E15FC" w:rsidRDefault="001F2665">
      <w:pPr>
        <w:autoSpaceDE w:val="0"/>
        <w:autoSpaceDN w:val="0"/>
        <w:spacing w:before="190" w:after="0" w:line="262" w:lineRule="auto"/>
        <w:ind w:left="420" w:right="864"/>
        <w:rPr>
          <w:lang w:val="ru-RU"/>
        </w:rPr>
      </w:pPr>
      <w:r w:rsidRPr="007E15FC">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046C49C" w14:textId="77777777" w:rsidR="00463169" w:rsidRPr="007E15FC" w:rsidRDefault="001F2665">
      <w:pPr>
        <w:autoSpaceDE w:val="0"/>
        <w:autoSpaceDN w:val="0"/>
        <w:spacing w:before="190" w:after="0" w:line="262" w:lineRule="auto"/>
        <w:ind w:left="420" w:right="864"/>
        <w:rPr>
          <w:lang w:val="ru-RU"/>
        </w:rPr>
      </w:pPr>
      <w:r w:rsidRPr="007E15FC">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25F158B5" w14:textId="77777777" w:rsidR="00463169" w:rsidRPr="007E15FC" w:rsidRDefault="001F2665">
      <w:pPr>
        <w:autoSpaceDE w:val="0"/>
        <w:autoSpaceDN w:val="0"/>
        <w:spacing w:before="492" w:after="0" w:line="230" w:lineRule="auto"/>
        <w:rPr>
          <w:lang w:val="ru-RU"/>
        </w:rPr>
      </w:pPr>
      <w:r w:rsidRPr="007E15FC">
        <w:rPr>
          <w:rFonts w:ascii="Times New Roman" w:eastAsia="Times New Roman" w:hAnsi="Times New Roman"/>
          <w:b/>
          <w:color w:val="000000"/>
          <w:sz w:val="24"/>
          <w:lang w:val="ru-RU"/>
        </w:rPr>
        <w:t>МЕСТО УЧЕБНОГО ПРЕДМЕТА «БИОЛОГИЯ» В УЧЕБНОМ ПЛАНЕ</w:t>
      </w:r>
    </w:p>
    <w:p w14:paraId="36E4EEE5" w14:textId="77777777" w:rsidR="00463169" w:rsidRPr="007E15FC" w:rsidRDefault="001F2665">
      <w:pPr>
        <w:autoSpaceDE w:val="0"/>
        <w:autoSpaceDN w:val="0"/>
        <w:spacing w:before="166" w:after="0" w:line="271" w:lineRule="auto"/>
        <w:ind w:right="432" w:firstLine="180"/>
        <w:rPr>
          <w:lang w:val="ru-RU"/>
        </w:rPr>
      </w:pPr>
      <w:r w:rsidRPr="007E15FC">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07ADAA8D" w14:textId="77777777" w:rsidR="00463169" w:rsidRPr="007E15FC" w:rsidRDefault="00463169">
      <w:pPr>
        <w:rPr>
          <w:lang w:val="ru-RU"/>
        </w:rPr>
        <w:sectPr w:rsidR="00463169" w:rsidRPr="007E15FC">
          <w:pgSz w:w="11900" w:h="16840"/>
          <w:pgMar w:top="364" w:right="744" w:bottom="1440" w:left="666" w:header="720" w:footer="720" w:gutter="0"/>
          <w:cols w:space="720" w:equalWidth="0">
            <w:col w:w="10490" w:space="0"/>
          </w:cols>
          <w:docGrid w:linePitch="360"/>
        </w:sectPr>
      </w:pPr>
    </w:p>
    <w:p w14:paraId="2C749128" w14:textId="77777777" w:rsidR="00463169" w:rsidRPr="007E15FC" w:rsidRDefault="00463169">
      <w:pPr>
        <w:autoSpaceDE w:val="0"/>
        <w:autoSpaceDN w:val="0"/>
        <w:spacing w:after="78" w:line="220" w:lineRule="exact"/>
        <w:rPr>
          <w:lang w:val="ru-RU"/>
        </w:rPr>
      </w:pPr>
    </w:p>
    <w:p w14:paraId="0EF16C46" w14:textId="77777777" w:rsidR="00463169" w:rsidRPr="007E15FC" w:rsidRDefault="001F2665">
      <w:pPr>
        <w:autoSpaceDE w:val="0"/>
        <w:autoSpaceDN w:val="0"/>
        <w:spacing w:after="0" w:line="230" w:lineRule="auto"/>
        <w:rPr>
          <w:lang w:val="ru-RU"/>
        </w:rPr>
      </w:pPr>
      <w:r w:rsidRPr="007E15FC">
        <w:rPr>
          <w:rFonts w:ascii="Times New Roman" w:eastAsia="Times New Roman" w:hAnsi="Times New Roman"/>
          <w:b/>
          <w:color w:val="000000"/>
          <w:sz w:val="24"/>
          <w:lang w:val="ru-RU"/>
        </w:rPr>
        <w:t xml:space="preserve">СОДЕРЖАНИЕ УЧЕБНОГО ПРЕДМЕТА </w:t>
      </w:r>
    </w:p>
    <w:p w14:paraId="5ED36A82" w14:textId="77777777" w:rsidR="00463169" w:rsidRPr="007E15FC" w:rsidRDefault="001F2665">
      <w:pPr>
        <w:autoSpaceDE w:val="0"/>
        <w:autoSpaceDN w:val="0"/>
        <w:spacing w:before="346" w:after="0" w:line="262" w:lineRule="auto"/>
        <w:ind w:left="180"/>
        <w:rPr>
          <w:lang w:val="ru-RU"/>
        </w:rPr>
      </w:pPr>
      <w:r w:rsidRPr="007E15FC">
        <w:rPr>
          <w:rFonts w:ascii="Times New Roman" w:eastAsia="Times New Roman" w:hAnsi="Times New Roman"/>
          <w:b/>
          <w:color w:val="000000"/>
          <w:sz w:val="24"/>
          <w:lang w:val="ru-RU"/>
        </w:rPr>
        <w:t xml:space="preserve">1. Биология — наука о живой природе </w:t>
      </w:r>
      <w:r w:rsidRPr="007E15FC">
        <w:rPr>
          <w:lang w:val="ru-RU"/>
        </w:rPr>
        <w:br/>
      </w:r>
      <w:r w:rsidRPr="007E15FC">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14:paraId="6FA9D617" w14:textId="77777777" w:rsidR="00463169" w:rsidRPr="007E15FC" w:rsidRDefault="001F2665">
      <w:pPr>
        <w:autoSpaceDE w:val="0"/>
        <w:autoSpaceDN w:val="0"/>
        <w:spacing w:before="70" w:after="0" w:line="230" w:lineRule="auto"/>
        <w:rPr>
          <w:lang w:val="ru-RU"/>
        </w:rPr>
      </w:pPr>
      <w:r w:rsidRPr="007E15FC">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14:paraId="61871A87" w14:textId="77777777" w:rsidR="00463169" w:rsidRPr="007E15FC" w:rsidRDefault="001F2665">
      <w:pPr>
        <w:autoSpaceDE w:val="0"/>
        <w:autoSpaceDN w:val="0"/>
        <w:spacing w:before="70" w:after="0" w:line="281" w:lineRule="auto"/>
        <w:ind w:right="576" w:firstLine="180"/>
        <w:rPr>
          <w:lang w:val="ru-RU"/>
        </w:rPr>
      </w:pPr>
      <w:r w:rsidRPr="007E15FC">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171195B8" w14:textId="77777777" w:rsidR="00463169" w:rsidRPr="007E15FC" w:rsidRDefault="001F2665">
      <w:pPr>
        <w:tabs>
          <w:tab w:val="left" w:pos="180"/>
        </w:tabs>
        <w:autoSpaceDE w:val="0"/>
        <w:autoSpaceDN w:val="0"/>
        <w:spacing w:before="72" w:after="0" w:line="262" w:lineRule="auto"/>
        <w:ind w:right="864"/>
        <w:rPr>
          <w:lang w:val="ru-RU"/>
        </w:rPr>
      </w:pPr>
      <w:r w:rsidRPr="007E15FC">
        <w:rPr>
          <w:lang w:val="ru-RU"/>
        </w:rPr>
        <w:tab/>
      </w:r>
      <w:r w:rsidRPr="007E15FC">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14:paraId="18A9842B" w14:textId="77777777" w:rsidR="00463169" w:rsidRPr="007E15FC" w:rsidRDefault="001F2665">
      <w:pPr>
        <w:tabs>
          <w:tab w:val="left" w:pos="180"/>
        </w:tabs>
        <w:autoSpaceDE w:val="0"/>
        <w:autoSpaceDN w:val="0"/>
        <w:spacing w:before="70" w:after="0" w:line="262" w:lineRule="auto"/>
        <w:rPr>
          <w:lang w:val="ru-RU"/>
        </w:rPr>
      </w:pPr>
      <w:r w:rsidRPr="007E15FC">
        <w:rPr>
          <w:lang w:val="ru-RU"/>
        </w:rPr>
        <w:tab/>
      </w:r>
      <w:r w:rsidRPr="007E15FC">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7E15FC">
        <w:rPr>
          <w:rFonts w:ascii="Times New Roman" w:eastAsia="Times New Roman" w:hAnsi="Times New Roman"/>
          <w:color w:val="000000"/>
          <w:sz w:val="24"/>
          <w:lang w:val="ru-RU"/>
        </w:rPr>
        <w:t>научнопопулярная</w:t>
      </w:r>
      <w:proofErr w:type="spellEnd"/>
      <w:r w:rsidRPr="007E15FC">
        <w:rPr>
          <w:rFonts w:ascii="Times New Roman" w:eastAsia="Times New Roman" w:hAnsi="Times New Roman"/>
          <w:color w:val="000000"/>
          <w:sz w:val="24"/>
          <w:lang w:val="ru-RU"/>
        </w:rPr>
        <w:t xml:space="preserve"> литература, справочники, Интернет).</w:t>
      </w:r>
    </w:p>
    <w:p w14:paraId="3A4034AC" w14:textId="77777777" w:rsidR="00463169" w:rsidRPr="007E15FC" w:rsidRDefault="001F2665">
      <w:pPr>
        <w:tabs>
          <w:tab w:val="left" w:pos="180"/>
        </w:tabs>
        <w:autoSpaceDE w:val="0"/>
        <w:autoSpaceDN w:val="0"/>
        <w:spacing w:before="190" w:after="0"/>
        <w:ind w:right="720"/>
        <w:rPr>
          <w:lang w:val="ru-RU"/>
        </w:rPr>
      </w:pPr>
      <w:r w:rsidRPr="007E15FC">
        <w:rPr>
          <w:lang w:val="ru-RU"/>
        </w:rPr>
        <w:tab/>
      </w:r>
      <w:r w:rsidRPr="007E15FC">
        <w:rPr>
          <w:rFonts w:ascii="Times New Roman" w:eastAsia="Times New Roman" w:hAnsi="Times New Roman"/>
          <w:b/>
          <w:color w:val="000000"/>
          <w:sz w:val="24"/>
          <w:lang w:val="ru-RU"/>
        </w:rPr>
        <w:t xml:space="preserve">2. Методы изучения живой природы </w:t>
      </w:r>
      <w:r w:rsidRPr="007E15FC">
        <w:rPr>
          <w:lang w:val="ru-RU"/>
        </w:rPr>
        <w:br/>
      </w:r>
      <w:r w:rsidRPr="007E15FC">
        <w:rPr>
          <w:lang w:val="ru-RU"/>
        </w:rPr>
        <w:tab/>
      </w:r>
      <w:r w:rsidRPr="007E15FC">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4C317629" w14:textId="77777777" w:rsidR="00463169" w:rsidRPr="007E15FC" w:rsidRDefault="001F2665">
      <w:pPr>
        <w:autoSpaceDE w:val="0"/>
        <w:autoSpaceDN w:val="0"/>
        <w:spacing w:before="70" w:after="0" w:line="271" w:lineRule="auto"/>
        <w:ind w:right="864" w:firstLine="180"/>
        <w:rPr>
          <w:lang w:val="ru-RU"/>
        </w:rPr>
      </w:pPr>
      <w:r w:rsidRPr="007E15FC">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08EEE45" w14:textId="77777777" w:rsidR="00463169" w:rsidRPr="007E15FC" w:rsidRDefault="001F2665">
      <w:pPr>
        <w:autoSpaceDE w:val="0"/>
        <w:autoSpaceDN w:val="0"/>
        <w:spacing w:before="70" w:after="0" w:line="271" w:lineRule="auto"/>
        <w:ind w:right="576" w:firstLine="180"/>
        <w:rPr>
          <w:lang w:val="ru-RU"/>
        </w:rPr>
      </w:pPr>
      <w:r w:rsidRPr="007E15FC">
        <w:rPr>
          <w:rFonts w:ascii="Times New Roman" w:eastAsia="Times New Roman" w:hAnsi="Times New Roman"/>
          <w:i/>
          <w:color w:val="000000"/>
          <w:sz w:val="24"/>
          <w:lang w:val="ru-RU"/>
        </w:rPr>
        <w:t xml:space="preserve">Лабораторные и практические работы </w:t>
      </w:r>
      <w:r w:rsidRPr="007E15FC">
        <w:rPr>
          <w:lang w:val="ru-RU"/>
        </w:rPr>
        <w:br/>
      </w:r>
      <w:r w:rsidRPr="007E15FC">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26578BB5" w14:textId="77777777" w:rsidR="00463169" w:rsidRPr="007E15FC" w:rsidRDefault="001F2665">
      <w:pPr>
        <w:autoSpaceDE w:val="0"/>
        <w:autoSpaceDN w:val="0"/>
        <w:spacing w:before="70" w:after="0" w:line="230" w:lineRule="auto"/>
        <w:rPr>
          <w:lang w:val="ru-RU"/>
        </w:rPr>
      </w:pPr>
      <w:r w:rsidRPr="007E15FC">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14:paraId="079772E7" w14:textId="77777777" w:rsidR="00463169" w:rsidRPr="007E15FC" w:rsidRDefault="001F2665">
      <w:pPr>
        <w:autoSpaceDE w:val="0"/>
        <w:autoSpaceDN w:val="0"/>
        <w:spacing w:before="70" w:after="0" w:line="262" w:lineRule="auto"/>
        <w:rPr>
          <w:lang w:val="ru-RU"/>
        </w:rPr>
      </w:pPr>
      <w:r w:rsidRPr="007E15FC">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81FBAB8" w14:textId="77777777" w:rsidR="00463169" w:rsidRPr="007E15FC" w:rsidRDefault="001F2665">
      <w:pPr>
        <w:autoSpaceDE w:val="0"/>
        <w:autoSpaceDN w:val="0"/>
        <w:spacing w:before="70" w:after="0" w:line="262" w:lineRule="auto"/>
        <w:ind w:left="180" w:right="1872"/>
        <w:rPr>
          <w:lang w:val="ru-RU"/>
        </w:rPr>
      </w:pPr>
      <w:r w:rsidRPr="007E15FC">
        <w:rPr>
          <w:rFonts w:ascii="Times New Roman" w:eastAsia="Times New Roman" w:hAnsi="Times New Roman"/>
          <w:i/>
          <w:color w:val="000000"/>
          <w:sz w:val="24"/>
          <w:lang w:val="ru-RU"/>
        </w:rPr>
        <w:t xml:space="preserve">Экскурсии или </w:t>
      </w:r>
      <w:proofErr w:type="spellStart"/>
      <w:r w:rsidRPr="007E15FC">
        <w:rPr>
          <w:rFonts w:ascii="Times New Roman" w:eastAsia="Times New Roman" w:hAnsi="Times New Roman"/>
          <w:i/>
          <w:color w:val="000000"/>
          <w:sz w:val="24"/>
          <w:lang w:val="ru-RU"/>
        </w:rPr>
        <w:t>видеоэкскурсии</w:t>
      </w:r>
      <w:proofErr w:type="spellEnd"/>
      <w:r w:rsidRPr="007E15FC">
        <w:rPr>
          <w:rFonts w:ascii="Times New Roman" w:eastAsia="Times New Roman" w:hAnsi="Times New Roman"/>
          <w:i/>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Овладение методами изучения живой природы — наблюдением и экспериментом.</w:t>
      </w:r>
    </w:p>
    <w:p w14:paraId="544B0487" w14:textId="77777777" w:rsidR="00463169" w:rsidRPr="007E15FC" w:rsidRDefault="001F2665">
      <w:pPr>
        <w:autoSpaceDE w:val="0"/>
        <w:autoSpaceDN w:val="0"/>
        <w:spacing w:before="190" w:after="0" w:line="262" w:lineRule="auto"/>
        <w:ind w:left="180" w:right="4464"/>
        <w:rPr>
          <w:lang w:val="ru-RU"/>
        </w:rPr>
      </w:pPr>
      <w:r w:rsidRPr="007E15FC">
        <w:rPr>
          <w:rFonts w:ascii="Times New Roman" w:eastAsia="Times New Roman" w:hAnsi="Times New Roman"/>
          <w:b/>
          <w:color w:val="000000"/>
          <w:sz w:val="24"/>
          <w:lang w:val="ru-RU"/>
        </w:rPr>
        <w:t xml:space="preserve">3. Организмы — тела живой природы </w:t>
      </w:r>
      <w:r w:rsidRPr="007E15FC">
        <w:rPr>
          <w:lang w:val="ru-RU"/>
        </w:rPr>
        <w:br/>
      </w:r>
      <w:r w:rsidRPr="007E15FC">
        <w:rPr>
          <w:rFonts w:ascii="Times New Roman" w:eastAsia="Times New Roman" w:hAnsi="Times New Roman"/>
          <w:color w:val="000000"/>
          <w:sz w:val="24"/>
          <w:lang w:val="ru-RU"/>
        </w:rPr>
        <w:t>Понятие об организме. Доядерные и ядерные организмы.</w:t>
      </w:r>
    </w:p>
    <w:p w14:paraId="5CF98728" w14:textId="77777777" w:rsidR="00463169" w:rsidRPr="007E15FC" w:rsidRDefault="001F2665">
      <w:pPr>
        <w:autoSpaceDE w:val="0"/>
        <w:autoSpaceDN w:val="0"/>
        <w:spacing w:before="72" w:after="0" w:line="271" w:lineRule="auto"/>
        <w:ind w:right="432" w:firstLine="180"/>
        <w:rPr>
          <w:lang w:val="ru-RU"/>
        </w:rPr>
      </w:pPr>
      <w:r w:rsidRPr="007E15FC">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6BC2FABF" w14:textId="77777777" w:rsidR="00463169" w:rsidRPr="007E15FC" w:rsidRDefault="001F2665">
      <w:pPr>
        <w:autoSpaceDE w:val="0"/>
        <w:autoSpaceDN w:val="0"/>
        <w:spacing w:before="70" w:after="0" w:line="230" w:lineRule="auto"/>
        <w:ind w:left="180"/>
        <w:rPr>
          <w:lang w:val="ru-RU"/>
        </w:rPr>
      </w:pPr>
      <w:r w:rsidRPr="007E15FC">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14:paraId="321A5CD6" w14:textId="77777777" w:rsidR="00463169" w:rsidRPr="007E15FC" w:rsidRDefault="001F2665">
      <w:pPr>
        <w:tabs>
          <w:tab w:val="left" w:pos="180"/>
        </w:tabs>
        <w:autoSpaceDE w:val="0"/>
        <w:autoSpaceDN w:val="0"/>
        <w:spacing w:before="70" w:after="0" w:line="262" w:lineRule="auto"/>
        <w:rPr>
          <w:lang w:val="ru-RU"/>
        </w:rPr>
      </w:pPr>
      <w:r w:rsidRPr="007E15FC">
        <w:rPr>
          <w:lang w:val="ru-RU"/>
        </w:rPr>
        <w:tab/>
      </w:r>
      <w:r w:rsidRPr="007E15FC">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14:paraId="38684380" w14:textId="77777777" w:rsidR="00463169" w:rsidRPr="007E15FC" w:rsidRDefault="001F2665">
      <w:pPr>
        <w:tabs>
          <w:tab w:val="left" w:pos="180"/>
        </w:tabs>
        <w:autoSpaceDE w:val="0"/>
        <w:autoSpaceDN w:val="0"/>
        <w:spacing w:before="70" w:after="0" w:line="262" w:lineRule="auto"/>
        <w:ind w:right="1296"/>
        <w:rPr>
          <w:lang w:val="ru-RU"/>
        </w:rPr>
      </w:pPr>
      <w:r w:rsidRPr="007E15FC">
        <w:rPr>
          <w:lang w:val="ru-RU"/>
        </w:rPr>
        <w:tab/>
      </w:r>
      <w:r w:rsidRPr="007E15FC">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2F26377" w14:textId="77777777" w:rsidR="00463169" w:rsidRPr="007E15FC" w:rsidRDefault="001F2665">
      <w:pPr>
        <w:autoSpaceDE w:val="0"/>
        <w:autoSpaceDN w:val="0"/>
        <w:spacing w:before="70" w:after="0" w:line="271" w:lineRule="auto"/>
        <w:ind w:firstLine="180"/>
        <w:rPr>
          <w:lang w:val="ru-RU"/>
        </w:rPr>
      </w:pPr>
      <w:r w:rsidRPr="007E15FC">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7DE7729" w14:textId="77777777" w:rsidR="00463169" w:rsidRPr="007E15FC" w:rsidRDefault="001F2665">
      <w:pPr>
        <w:autoSpaceDE w:val="0"/>
        <w:autoSpaceDN w:val="0"/>
        <w:spacing w:before="70" w:after="0" w:line="271" w:lineRule="auto"/>
        <w:ind w:right="720" w:firstLine="180"/>
        <w:rPr>
          <w:lang w:val="ru-RU"/>
        </w:rPr>
      </w:pPr>
      <w:r w:rsidRPr="007E15FC">
        <w:rPr>
          <w:rFonts w:ascii="Times New Roman" w:eastAsia="Times New Roman" w:hAnsi="Times New Roman"/>
          <w:i/>
          <w:color w:val="000000"/>
          <w:sz w:val="24"/>
          <w:lang w:val="ru-RU"/>
        </w:rPr>
        <w:t xml:space="preserve">Лабораторные и практические работы </w:t>
      </w:r>
      <w:r w:rsidRPr="007E15FC">
        <w:rPr>
          <w:lang w:val="ru-RU"/>
        </w:rPr>
        <w:br/>
      </w:r>
      <w:r w:rsidRPr="007E15FC">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14:paraId="2C8E632C" w14:textId="77777777" w:rsidR="00463169" w:rsidRPr="007E15FC" w:rsidRDefault="001F2665">
      <w:pPr>
        <w:autoSpaceDE w:val="0"/>
        <w:autoSpaceDN w:val="0"/>
        <w:spacing w:before="70" w:after="0" w:line="230" w:lineRule="auto"/>
        <w:rPr>
          <w:lang w:val="ru-RU"/>
        </w:rPr>
      </w:pPr>
      <w:r w:rsidRPr="007E15FC">
        <w:rPr>
          <w:rFonts w:ascii="Times New Roman" w:eastAsia="Times New Roman" w:hAnsi="Times New Roman"/>
          <w:color w:val="000000"/>
          <w:sz w:val="24"/>
          <w:lang w:val="ru-RU"/>
        </w:rPr>
        <w:t>2. Ознакомление с принципами систематики организмов.</w:t>
      </w:r>
    </w:p>
    <w:p w14:paraId="6D7F4B73" w14:textId="77777777" w:rsidR="00463169" w:rsidRPr="007E15FC" w:rsidRDefault="00463169">
      <w:pPr>
        <w:rPr>
          <w:lang w:val="ru-RU"/>
        </w:rPr>
        <w:sectPr w:rsidR="00463169" w:rsidRPr="007E15FC">
          <w:pgSz w:w="11900" w:h="16840"/>
          <w:pgMar w:top="298" w:right="650" w:bottom="338" w:left="666" w:header="720" w:footer="720" w:gutter="0"/>
          <w:cols w:space="720" w:equalWidth="0">
            <w:col w:w="10584" w:space="0"/>
          </w:cols>
          <w:docGrid w:linePitch="360"/>
        </w:sectPr>
      </w:pPr>
    </w:p>
    <w:p w14:paraId="477E6B05" w14:textId="77777777" w:rsidR="00463169" w:rsidRPr="007E15FC" w:rsidRDefault="00463169">
      <w:pPr>
        <w:autoSpaceDE w:val="0"/>
        <w:autoSpaceDN w:val="0"/>
        <w:spacing w:after="66" w:line="220" w:lineRule="exact"/>
        <w:rPr>
          <w:lang w:val="ru-RU"/>
        </w:rPr>
      </w:pPr>
    </w:p>
    <w:p w14:paraId="57DC7C8D" w14:textId="77777777" w:rsidR="00463169" w:rsidRPr="007E15FC" w:rsidRDefault="001F2665">
      <w:pPr>
        <w:autoSpaceDE w:val="0"/>
        <w:autoSpaceDN w:val="0"/>
        <w:spacing w:after="0" w:line="230" w:lineRule="auto"/>
        <w:rPr>
          <w:lang w:val="ru-RU"/>
        </w:rPr>
      </w:pPr>
      <w:r w:rsidRPr="007E15FC">
        <w:rPr>
          <w:rFonts w:ascii="Times New Roman" w:eastAsia="Times New Roman" w:hAnsi="Times New Roman"/>
          <w:color w:val="000000"/>
          <w:sz w:val="24"/>
          <w:lang w:val="ru-RU"/>
        </w:rPr>
        <w:t>3. Наблюдение за потреблением воды растением.</w:t>
      </w:r>
    </w:p>
    <w:p w14:paraId="40A30FFA" w14:textId="77777777" w:rsidR="00463169" w:rsidRPr="007E15FC" w:rsidRDefault="001F2665">
      <w:pPr>
        <w:tabs>
          <w:tab w:val="left" w:pos="180"/>
        </w:tabs>
        <w:autoSpaceDE w:val="0"/>
        <w:autoSpaceDN w:val="0"/>
        <w:spacing w:before="190" w:after="0"/>
        <w:ind w:right="144"/>
        <w:rPr>
          <w:lang w:val="ru-RU"/>
        </w:rPr>
      </w:pPr>
      <w:r w:rsidRPr="007E15FC">
        <w:rPr>
          <w:lang w:val="ru-RU"/>
        </w:rPr>
        <w:tab/>
      </w:r>
      <w:r w:rsidRPr="007E15FC">
        <w:rPr>
          <w:rFonts w:ascii="Times New Roman" w:eastAsia="Times New Roman" w:hAnsi="Times New Roman"/>
          <w:b/>
          <w:color w:val="000000"/>
          <w:sz w:val="24"/>
          <w:lang w:val="ru-RU"/>
        </w:rPr>
        <w:t xml:space="preserve">4. Организмы и среда обитания </w:t>
      </w:r>
      <w:r w:rsidRPr="007E15FC">
        <w:rPr>
          <w:lang w:val="ru-RU"/>
        </w:rPr>
        <w:br/>
      </w:r>
      <w:r w:rsidRPr="007E15FC">
        <w:rPr>
          <w:lang w:val="ru-RU"/>
        </w:rPr>
        <w:tab/>
      </w:r>
      <w:r w:rsidRPr="007E15FC">
        <w:rPr>
          <w:rFonts w:ascii="Times New Roman" w:eastAsia="Times New Roman" w:hAnsi="Times New Roman"/>
          <w:color w:val="000000"/>
          <w:sz w:val="24"/>
          <w:lang w:val="ru-RU"/>
        </w:rPr>
        <w:t xml:space="preserve">Понятие о среде обитания. Водная, </w:t>
      </w:r>
      <w:proofErr w:type="spellStart"/>
      <w:r w:rsidRPr="007E15FC">
        <w:rPr>
          <w:rFonts w:ascii="Times New Roman" w:eastAsia="Times New Roman" w:hAnsi="Times New Roman"/>
          <w:color w:val="000000"/>
          <w:sz w:val="24"/>
          <w:lang w:val="ru-RU"/>
        </w:rPr>
        <w:t>наземновоздушная</w:t>
      </w:r>
      <w:proofErr w:type="spellEnd"/>
      <w:r w:rsidRPr="007E15FC">
        <w:rPr>
          <w:rFonts w:ascii="Times New Roman" w:eastAsia="Times New Roman" w:hAnsi="Times New Roman"/>
          <w:color w:val="000000"/>
          <w:sz w:val="24"/>
          <w:lang w:val="ru-RU"/>
        </w:rPr>
        <w:t xml:space="preserve">, почвенная, </w:t>
      </w:r>
      <w:proofErr w:type="spellStart"/>
      <w:r w:rsidRPr="007E15FC">
        <w:rPr>
          <w:rFonts w:ascii="Times New Roman" w:eastAsia="Times New Roman" w:hAnsi="Times New Roman"/>
          <w:color w:val="000000"/>
          <w:sz w:val="24"/>
          <w:lang w:val="ru-RU"/>
        </w:rPr>
        <w:t>внутриорганизменная</w:t>
      </w:r>
      <w:proofErr w:type="spellEnd"/>
      <w:r w:rsidRPr="007E15FC">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AA8D318" w14:textId="77777777" w:rsidR="00463169" w:rsidRPr="007E15FC" w:rsidRDefault="001F2665">
      <w:pPr>
        <w:autoSpaceDE w:val="0"/>
        <w:autoSpaceDN w:val="0"/>
        <w:spacing w:before="70" w:after="0" w:line="262" w:lineRule="auto"/>
        <w:ind w:left="180" w:right="1440"/>
        <w:rPr>
          <w:lang w:val="ru-RU"/>
        </w:rPr>
      </w:pPr>
      <w:r w:rsidRPr="007E15FC">
        <w:rPr>
          <w:rFonts w:ascii="Times New Roman" w:eastAsia="Times New Roman" w:hAnsi="Times New Roman"/>
          <w:i/>
          <w:color w:val="000000"/>
          <w:sz w:val="24"/>
          <w:lang w:val="ru-RU"/>
        </w:rPr>
        <w:t xml:space="preserve">Лабораторные и практические работы </w:t>
      </w:r>
      <w:r w:rsidRPr="007E15FC">
        <w:rPr>
          <w:lang w:val="ru-RU"/>
        </w:rPr>
        <w:br/>
      </w:r>
      <w:r w:rsidRPr="007E15FC">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14:paraId="49B7216D" w14:textId="77777777" w:rsidR="00463169" w:rsidRPr="007E15FC" w:rsidRDefault="001F2665">
      <w:pPr>
        <w:autoSpaceDE w:val="0"/>
        <w:autoSpaceDN w:val="0"/>
        <w:spacing w:before="70" w:after="0" w:line="262" w:lineRule="auto"/>
        <w:ind w:left="180" w:right="4032"/>
        <w:rPr>
          <w:lang w:val="ru-RU"/>
        </w:rPr>
      </w:pPr>
      <w:r w:rsidRPr="007E15FC">
        <w:rPr>
          <w:rFonts w:ascii="Times New Roman" w:eastAsia="Times New Roman" w:hAnsi="Times New Roman"/>
          <w:i/>
          <w:color w:val="000000"/>
          <w:sz w:val="24"/>
          <w:lang w:val="ru-RU"/>
        </w:rPr>
        <w:t xml:space="preserve">Экскурсии или </w:t>
      </w:r>
      <w:proofErr w:type="spellStart"/>
      <w:r w:rsidRPr="007E15FC">
        <w:rPr>
          <w:rFonts w:ascii="Times New Roman" w:eastAsia="Times New Roman" w:hAnsi="Times New Roman"/>
          <w:i/>
          <w:color w:val="000000"/>
          <w:sz w:val="24"/>
          <w:lang w:val="ru-RU"/>
        </w:rPr>
        <w:t>видеоэкскурсии</w:t>
      </w:r>
      <w:proofErr w:type="spellEnd"/>
      <w:r w:rsidRPr="007E15FC">
        <w:rPr>
          <w:rFonts w:ascii="Times New Roman" w:eastAsia="Times New Roman" w:hAnsi="Times New Roman"/>
          <w:i/>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Растительный и животный мир родного края (краеведение).</w:t>
      </w:r>
    </w:p>
    <w:p w14:paraId="118A270C" w14:textId="77777777" w:rsidR="00463169" w:rsidRPr="007E15FC" w:rsidRDefault="001F2665">
      <w:pPr>
        <w:tabs>
          <w:tab w:val="left" w:pos="180"/>
        </w:tabs>
        <w:autoSpaceDE w:val="0"/>
        <w:autoSpaceDN w:val="0"/>
        <w:spacing w:before="192" w:after="0" w:line="281" w:lineRule="auto"/>
        <w:rPr>
          <w:lang w:val="ru-RU"/>
        </w:rPr>
      </w:pPr>
      <w:r w:rsidRPr="007E15FC">
        <w:rPr>
          <w:lang w:val="ru-RU"/>
        </w:rPr>
        <w:tab/>
      </w:r>
      <w:r w:rsidRPr="007E15FC">
        <w:rPr>
          <w:rFonts w:ascii="Times New Roman" w:eastAsia="Times New Roman" w:hAnsi="Times New Roman"/>
          <w:b/>
          <w:color w:val="000000"/>
          <w:sz w:val="24"/>
          <w:lang w:val="ru-RU"/>
        </w:rPr>
        <w:t xml:space="preserve">5. Природные сообщества </w:t>
      </w:r>
      <w:r w:rsidRPr="007E15FC">
        <w:rPr>
          <w:lang w:val="ru-RU"/>
        </w:rPr>
        <w:br/>
      </w:r>
      <w:r w:rsidRPr="007E15FC">
        <w:rPr>
          <w:lang w:val="ru-RU"/>
        </w:rPr>
        <w:tab/>
      </w:r>
      <w:r w:rsidRPr="007E15FC">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7C089FAB" w14:textId="77777777" w:rsidR="00463169" w:rsidRPr="007E15FC" w:rsidRDefault="001F2665">
      <w:pPr>
        <w:tabs>
          <w:tab w:val="left" w:pos="180"/>
        </w:tabs>
        <w:autoSpaceDE w:val="0"/>
        <w:autoSpaceDN w:val="0"/>
        <w:spacing w:before="70" w:after="0" w:line="262" w:lineRule="auto"/>
        <w:ind w:right="576"/>
        <w:rPr>
          <w:lang w:val="ru-RU"/>
        </w:rPr>
      </w:pPr>
      <w:r w:rsidRPr="007E15FC">
        <w:rPr>
          <w:lang w:val="ru-RU"/>
        </w:rPr>
        <w:tab/>
      </w:r>
      <w:r w:rsidRPr="007E15FC">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1E258AE" w14:textId="77777777" w:rsidR="00463169" w:rsidRPr="007E15FC" w:rsidRDefault="001F2665">
      <w:pPr>
        <w:tabs>
          <w:tab w:val="left" w:pos="180"/>
        </w:tabs>
        <w:autoSpaceDE w:val="0"/>
        <w:autoSpaceDN w:val="0"/>
        <w:spacing w:before="70" w:after="0" w:line="262" w:lineRule="auto"/>
        <w:ind w:right="288"/>
        <w:rPr>
          <w:lang w:val="ru-RU"/>
        </w:rPr>
      </w:pPr>
      <w:r w:rsidRPr="007E15FC">
        <w:rPr>
          <w:lang w:val="ru-RU"/>
        </w:rPr>
        <w:tab/>
      </w:r>
      <w:r w:rsidRPr="007E15FC">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14:paraId="13710B44" w14:textId="77777777" w:rsidR="00463169" w:rsidRPr="007E15FC" w:rsidRDefault="001F2665">
      <w:pPr>
        <w:autoSpaceDE w:val="0"/>
        <w:autoSpaceDN w:val="0"/>
        <w:spacing w:before="70" w:after="0" w:line="262" w:lineRule="auto"/>
        <w:ind w:left="180" w:right="1584"/>
        <w:rPr>
          <w:lang w:val="ru-RU"/>
        </w:rPr>
      </w:pPr>
      <w:r w:rsidRPr="007E15FC">
        <w:rPr>
          <w:rFonts w:ascii="Times New Roman" w:eastAsia="Times New Roman" w:hAnsi="Times New Roman"/>
          <w:i/>
          <w:color w:val="000000"/>
          <w:sz w:val="24"/>
          <w:lang w:val="ru-RU"/>
        </w:rPr>
        <w:t xml:space="preserve">Лабораторные и практические работы </w:t>
      </w:r>
      <w:r w:rsidRPr="007E15FC">
        <w:rPr>
          <w:lang w:val="ru-RU"/>
        </w:rPr>
        <w:br/>
      </w:r>
      <w:r w:rsidRPr="007E15FC">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14:paraId="72C9F383" w14:textId="77777777" w:rsidR="00463169" w:rsidRPr="007E15FC" w:rsidRDefault="001F2665">
      <w:pPr>
        <w:tabs>
          <w:tab w:val="left" w:pos="180"/>
        </w:tabs>
        <w:autoSpaceDE w:val="0"/>
        <w:autoSpaceDN w:val="0"/>
        <w:spacing w:before="70" w:after="0" w:line="262" w:lineRule="auto"/>
        <w:ind w:right="2304"/>
        <w:rPr>
          <w:lang w:val="ru-RU"/>
        </w:rPr>
      </w:pPr>
      <w:r w:rsidRPr="007E15FC">
        <w:rPr>
          <w:lang w:val="ru-RU"/>
        </w:rPr>
        <w:tab/>
      </w:r>
      <w:r w:rsidRPr="007E15FC">
        <w:rPr>
          <w:rFonts w:ascii="Times New Roman" w:eastAsia="Times New Roman" w:hAnsi="Times New Roman"/>
          <w:i/>
          <w:color w:val="000000"/>
          <w:sz w:val="24"/>
          <w:lang w:val="ru-RU"/>
        </w:rPr>
        <w:t xml:space="preserve">Экскурсии или </w:t>
      </w:r>
      <w:proofErr w:type="spellStart"/>
      <w:r w:rsidRPr="007E15FC">
        <w:rPr>
          <w:rFonts w:ascii="Times New Roman" w:eastAsia="Times New Roman" w:hAnsi="Times New Roman"/>
          <w:i/>
          <w:color w:val="000000"/>
          <w:sz w:val="24"/>
          <w:lang w:val="ru-RU"/>
        </w:rPr>
        <w:t>видеоэкскурсии</w:t>
      </w:r>
      <w:proofErr w:type="spellEnd"/>
      <w:r w:rsidRPr="007E15FC">
        <w:rPr>
          <w:rFonts w:ascii="Times New Roman" w:eastAsia="Times New Roman" w:hAnsi="Times New Roman"/>
          <w:i/>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1. Изучение природных сообществ (на примере леса, озера, пруда, луга и др.).</w:t>
      </w:r>
    </w:p>
    <w:p w14:paraId="488FD131" w14:textId="77777777" w:rsidR="00463169" w:rsidRPr="007E15FC" w:rsidRDefault="001F2665">
      <w:pPr>
        <w:autoSpaceDE w:val="0"/>
        <w:autoSpaceDN w:val="0"/>
        <w:spacing w:before="70" w:after="0" w:line="230" w:lineRule="auto"/>
        <w:rPr>
          <w:lang w:val="ru-RU"/>
        </w:rPr>
      </w:pPr>
      <w:r w:rsidRPr="007E15FC">
        <w:rPr>
          <w:rFonts w:ascii="Times New Roman" w:eastAsia="Times New Roman" w:hAnsi="Times New Roman"/>
          <w:color w:val="000000"/>
          <w:sz w:val="24"/>
          <w:lang w:val="ru-RU"/>
        </w:rPr>
        <w:t>2. Изучение сезонных явлений в жизни природных сообществ.</w:t>
      </w:r>
    </w:p>
    <w:p w14:paraId="50590E28" w14:textId="77777777" w:rsidR="00463169" w:rsidRPr="007E15FC" w:rsidRDefault="001F2665">
      <w:pPr>
        <w:tabs>
          <w:tab w:val="left" w:pos="180"/>
        </w:tabs>
        <w:autoSpaceDE w:val="0"/>
        <w:autoSpaceDN w:val="0"/>
        <w:spacing w:before="190" w:after="0" w:line="283" w:lineRule="auto"/>
        <w:rPr>
          <w:lang w:val="ru-RU"/>
        </w:rPr>
      </w:pPr>
      <w:r w:rsidRPr="007E15FC">
        <w:rPr>
          <w:lang w:val="ru-RU"/>
        </w:rPr>
        <w:tab/>
      </w:r>
      <w:r w:rsidRPr="007E15FC">
        <w:rPr>
          <w:rFonts w:ascii="Times New Roman" w:eastAsia="Times New Roman" w:hAnsi="Times New Roman"/>
          <w:b/>
          <w:color w:val="000000"/>
          <w:sz w:val="24"/>
          <w:lang w:val="ru-RU"/>
        </w:rPr>
        <w:t xml:space="preserve">6. Живая природа и человек </w:t>
      </w:r>
      <w:r w:rsidRPr="007E15FC">
        <w:rPr>
          <w:lang w:val="ru-RU"/>
        </w:rPr>
        <w:br/>
      </w:r>
      <w:r w:rsidRPr="007E15FC">
        <w:rPr>
          <w:lang w:val="ru-RU"/>
        </w:rPr>
        <w:tab/>
      </w:r>
      <w:r w:rsidRPr="007E15FC">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0380E7B5" w14:textId="77777777" w:rsidR="00463169" w:rsidRPr="007E15FC" w:rsidRDefault="001F2665">
      <w:pPr>
        <w:tabs>
          <w:tab w:val="left" w:pos="180"/>
        </w:tabs>
        <w:autoSpaceDE w:val="0"/>
        <w:autoSpaceDN w:val="0"/>
        <w:spacing w:before="72" w:after="0" w:line="271" w:lineRule="auto"/>
        <w:ind w:right="720"/>
        <w:rPr>
          <w:lang w:val="ru-RU"/>
        </w:rPr>
      </w:pPr>
      <w:r w:rsidRPr="007E15FC">
        <w:rPr>
          <w:lang w:val="ru-RU"/>
        </w:rPr>
        <w:tab/>
      </w:r>
      <w:r w:rsidRPr="007E15FC">
        <w:rPr>
          <w:rFonts w:ascii="Times New Roman" w:eastAsia="Times New Roman" w:hAnsi="Times New Roman"/>
          <w:i/>
          <w:color w:val="000000"/>
          <w:sz w:val="24"/>
          <w:lang w:val="ru-RU"/>
        </w:rPr>
        <w:t xml:space="preserve">Практические работы </w:t>
      </w:r>
      <w:r w:rsidRPr="007E15FC">
        <w:rPr>
          <w:lang w:val="ru-RU"/>
        </w:rPr>
        <w:br/>
      </w:r>
      <w:r w:rsidRPr="007E15FC">
        <w:rPr>
          <w:lang w:val="ru-RU"/>
        </w:rPr>
        <w:tab/>
      </w:r>
      <w:r w:rsidRPr="007E15FC">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14:paraId="0345AFB3" w14:textId="77777777" w:rsidR="00463169" w:rsidRPr="007E15FC" w:rsidRDefault="00463169">
      <w:pPr>
        <w:rPr>
          <w:lang w:val="ru-RU"/>
        </w:rPr>
        <w:sectPr w:rsidR="00463169" w:rsidRPr="007E15FC">
          <w:pgSz w:w="11900" w:h="16840"/>
          <w:pgMar w:top="286" w:right="802" w:bottom="1440" w:left="666" w:header="720" w:footer="720" w:gutter="0"/>
          <w:cols w:space="720" w:equalWidth="0">
            <w:col w:w="10432" w:space="0"/>
          </w:cols>
          <w:docGrid w:linePitch="360"/>
        </w:sectPr>
      </w:pPr>
    </w:p>
    <w:p w14:paraId="23720832" w14:textId="77777777" w:rsidR="00463169" w:rsidRPr="007E15FC" w:rsidRDefault="00463169">
      <w:pPr>
        <w:autoSpaceDE w:val="0"/>
        <w:autoSpaceDN w:val="0"/>
        <w:spacing w:after="78" w:line="220" w:lineRule="exact"/>
        <w:rPr>
          <w:lang w:val="ru-RU"/>
        </w:rPr>
      </w:pPr>
    </w:p>
    <w:p w14:paraId="68B13969" w14:textId="77777777" w:rsidR="00463169" w:rsidRPr="007E15FC" w:rsidRDefault="001F2665">
      <w:pPr>
        <w:autoSpaceDE w:val="0"/>
        <w:autoSpaceDN w:val="0"/>
        <w:spacing w:after="0" w:line="230" w:lineRule="auto"/>
        <w:rPr>
          <w:lang w:val="ru-RU"/>
        </w:rPr>
      </w:pPr>
      <w:r w:rsidRPr="007E15FC">
        <w:rPr>
          <w:rFonts w:ascii="Times New Roman" w:eastAsia="Times New Roman" w:hAnsi="Times New Roman"/>
          <w:b/>
          <w:color w:val="000000"/>
          <w:sz w:val="24"/>
          <w:lang w:val="ru-RU"/>
        </w:rPr>
        <w:t>ПЛАНИРУЕМЫЕ ОБРАЗОВАТЕЛЬНЫЕ РЕЗУЛЬТАТЫ</w:t>
      </w:r>
    </w:p>
    <w:p w14:paraId="71F45A6B" w14:textId="77777777" w:rsidR="00463169" w:rsidRPr="007E15FC" w:rsidRDefault="001F2665">
      <w:pPr>
        <w:autoSpaceDE w:val="0"/>
        <w:autoSpaceDN w:val="0"/>
        <w:spacing w:before="346" w:after="0" w:line="271" w:lineRule="auto"/>
        <w:ind w:right="144" w:firstLine="180"/>
        <w:rPr>
          <w:lang w:val="ru-RU"/>
        </w:rPr>
      </w:pPr>
      <w:r w:rsidRPr="007E15FC">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463D9C94" w14:textId="77777777" w:rsidR="00463169" w:rsidRPr="007E15FC" w:rsidRDefault="001F2665">
      <w:pPr>
        <w:tabs>
          <w:tab w:val="left" w:pos="180"/>
          <w:tab w:val="left" w:pos="420"/>
        </w:tabs>
        <w:autoSpaceDE w:val="0"/>
        <w:autoSpaceDN w:val="0"/>
        <w:spacing w:before="262" w:after="0" w:line="322" w:lineRule="auto"/>
        <w:ind w:right="144"/>
        <w:rPr>
          <w:lang w:val="ru-RU"/>
        </w:rPr>
      </w:pPr>
      <w:r w:rsidRPr="007E15FC">
        <w:rPr>
          <w:rFonts w:ascii="Times New Roman" w:eastAsia="Times New Roman" w:hAnsi="Times New Roman"/>
          <w:b/>
          <w:color w:val="000000"/>
          <w:sz w:val="24"/>
          <w:lang w:val="ru-RU"/>
        </w:rPr>
        <w:t xml:space="preserve">ЛИЧНОСТНЫЕ РЕЗУЛЬТАТЫ </w:t>
      </w:r>
      <w:r w:rsidRPr="007E15FC">
        <w:rPr>
          <w:lang w:val="ru-RU"/>
        </w:rPr>
        <w:br/>
      </w:r>
      <w:r w:rsidRPr="007E15FC">
        <w:rPr>
          <w:lang w:val="ru-RU"/>
        </w:rPr>
        <w:tab/>
      </w:r>
      <w:r w:rsidRPr="007E15FC">
        <w:rPr>
          <w:rFonts w:ascii="Times New Roman" w:eastAsia="Times New Roman" w:hAnsi="Times New Roman"/>
          <w:b/>
          <w:i/>
          <w:color w:val="000000"/>
          <w:sz w:val="24"/>
          <w:lang w:val="ru-RU"/>
        </w:rPr>
        <w:t>Патриотическое воспитание:</w:t>
      </w:r>
      <w:r w:rsidRPr="007E15FC">
        <w:rPr>
          <w:lang w:val="ru-RU"/>
        </w:rPr>
        <w:br/>
      </w:r>
      <w:r w:rsidRPr="007E15FC">
        <w:rPr>
          <w:lang w:val="ru-RU"/>
        </w:rPr>
        <w:tab/>
      </w:r>
      <w:r w:rsidRPr="007E15FC">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7E15FC">
        <w:rPr>
          <w:lang w:val="ru-RU"/>
        </w:rPr>
        <w:tab/>
      </w:r>
      <w:r w:rsidRPr="007E15FC">
        <w:rPr>
          <w:rFonts w:ascii="Times New Roman" w:eastAsia="Times New Roman" w:hAnsi="Times New Roman"/>
          <w:color w:val="000000"/>
          <w:sz w:val="24"/>
          <w:lang w:val="ru-RU"/>
        </w:rPr>
        <w:t>советских учёных в развитие мировой биологической науки.</w:t>
      </w:r>
    </w:p>
    <w:p w14:paraId="44ACAE36" w14:textId="77777777" w:rsidR="00463169" w:rsidRPr="007E15FC" w:rsidRDefault="001F2665">
      <w:pPr>
        <w:autoSpaceDE w:val="0"/>
        <w:autoSpaceDN w:val="0"/>
        <w:spacing w:before="180" w:after="0" w:line="302" w:lineRule="auto"/>
        <w:ind w:left="420" w:right="576" w:hanging="240"/>
        <w:rPr>
          <w:lang w:val="ru-RU"/>
        </w:rPr>
      </w:pPr>
      <w:r w:rsidRPr="007E15FC">
        <w:rPr>
          <w:rFonts w:ascii="Times New Roman" w:eastAsia="Times New Roman" w:hAnsi="Times New Roman"/>
          <w:b/>
          <w:i/>
          <w:color w:val="000000"/>
          <w:sz w:val="24"/>
          <w:lang w:val="ru-RU"/>
        </w:rPr>
        <w:t>Гражданское воспитание:</w:t>
      </w:r>
      <w:r w:rsidRPr="007E15FC">
        <w:rPr>
          <w:lang w:val="ru-RU"/>
        </w:rPr>
        <w:br/>
      </w:r>
      <w:r w:rsidRPr="007E15FC">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2FA41C4B" w14:textId="77777777" w:rsidR="00463169" w:rsidRPr="007E15FC" w:rsidRDefault="001F2665">
      <w:pPr>
        <w:autoSpaceDE w:val="0"/>
        <w:autoSpaceDN w:val="0"/>
        <w:spacing w:before="178" w:after="0" w:line="300" w:lineRule="auto"/>
        <w:ind w:left="420" w:hanging="240"/>
        <w:rPr>
          <w:lang w:val="ru-RU"/>
        </w:rPr>
      </w:pPr>
      <w:r w:rsidRPr="007E15FC">
        <w:rPr>
          <w:rFonts w:ascii="Times New Roman" w:eastAsia="Times New Roman" w:hAnsi="Times New Roman"/>
          <w:b/>
          <w:i/>
          <w:color w:val="000000"/>
          <w:sz w:val="24"/>
          <w:lang w:val="ru-RU"/>
        </w:rPr>
        <w:t>Духовно-нравственное воспитание:</w:t>
      </w:r>
      <w:r w:rsidRPr="007E15FC">
        <w:rPr>
          <w:lang w:val="ru-RU"/>
        </w:rPr>
        <w:br/>
      </w:r>
      <w:r w:rsidRPr="007E15FC">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7E15FC">
        <w:rPr>
          <w:lang w:val="ru-RU"/>
        </w:rPr>
        <w:br/>
      </w:r>
      <w:r w:rsidRPr="007E15FC">
        <w:rPr>
          <w:rFonts w:ascii="Times New Roman" w:eastAsia="Times New Roman" w:hAnsi="Times New Roman"/>
          <w:color w:val="000000"/>
          <w:sz w:val="24"/>
          <w:lang w:val="ru-RU"/>
        </w:rPr>
        <w:t>экологической культуры;. понимание значимости нравственного аспекта деятельности человека в медицине и биологии.</w:t>
      </w:r>
    </w:p>
    <w:p w14:paraId="45DE3872" w14:textId="77777777" w:rsidR="00463169" w:rsidRPr="007E15FC" w:rsidRDefault="001F2665">
      <w:pPr>
        <w:tabs>
          <w:tab w:val="left" w:pos="420"/>
        </w:tabs>
        <w:autoSpaceDE w:val="0"/>
        <w:autoSpaceDN w:val="0"/>
        <w:spacing w:before="178" w:after="0" w:line="310" w:lineRule="auto"/>
        <w:ind w:left="180" w:right="1728"/>
        <w:rPr>
          <w:lang w:val="ru-RU"/>
        </w:rPr>
      </w:pPr>
      <w:r w:rsidRPr="007E15FC">
        <w:rPr>
          <w:rFonts w:ascii="Times New Roman" w:eastAsia="Times New Roman" w:hAnsi="Times New Roman"/>
          <w:b/>
          <w:i/>
          <w:color w:val="000000"/>
          <w:sz w:val="24"/>
          <w:lang w:val="ru-RU"/>
        </w:rPr>
        <w:t>Эстетическое воспитание:</w:t>
      </w:r>
      <w:r w:rsidRPr="007E15FC">
        <w:rPr>
          <w:lang w:val="ru-RU"/>
        </w:rPr>
        <w:br/>
      </w:r>
      <w:r w:rsidRPr="007E15FC">
        <w:rPr>
          <w:lang w:val="ru-RU"/>
        </w:rPr>
        <w:tab/>
      </w:r>
      <w:r w:rsidRPr="007E15FC">
        <w:rPr>
          <w:rFonts w:ascii="Times New Roman" w:eastAsia="Times New Roman" w:hAnsi="Times New Roman"/>
          <w:color w:val="000000"/>
          <w:sz w:val="24"/>
          <w:lang w:val="ru-RU"/>
        </w:rPr>
        <w:t>—  понимание роли биологии в формировании эстетической культуры личности.</w:t>
      </w:r>
    </w:p>
    <w:p w14:paraId="79284706" w14:textId="77777777" w:rsidR="00463169" w:rsidRPr="007E15FC" w:rsidRDefault="001F2665">
      <w:pPr>
        <w:autoSpaceDE w:val="0"/>
        <w:autoSpaceDN w:val="0"/>
        <w:spacing w:before="178" w:after="0" w:line="302" w:lineRule="auto"/>
        <w:ind w:left="420" w:right="432" w:hanging="240"/>
        <w:rPr>
          <w:lang w:val="ru-RU"/>
        </w:rPr>
      </w:pPr>
      <w:r w:rsidRPr="007E15FC">
        <w:rPr>
          <w:rFonts w:ascii="Times New Roman" w:eastAsia="Times New Roman" w:hAnsi="Times New Roman"/>
          <w:b/>
          <w:i/>
          <w:color w:val="000000"/>
          <w:sz w:val="24"/>
          <w:lang w:val="ru-RU"/>
        </w:rPr>
        <w:t>Ценности научного познания:</w:t>
      </w:r>
      <w:r w:rsidRPr="007E15FC">
        <w:rPr>
          <w:lang w:val="ru-RU"/>
        </w:rPr>
        <w:br/>
      </w:r>
      <w:r w:rsidRPr="007E15FC">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939BAAD"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14:paraId="56BB3E50" w14:textId="77777777" w:rsidR="00463169" w:rsidRPr="007E15FC" w:rsidRDefault="001F2665">
      <w:pPr>
        <w:autoSpaceDE w:val="0"/>
        <w:autoSpaceDN w:val="0"/>
        <w:spacing w:before="238" w:after="0" w:line="262" w:lineRule="auto"/>
        <w:ind w:left="420" w:right="1584"/>
        <w:rPr>
          <w:lang w:val="ru-RU"/>
        </w:rPr>
      </w:pPr>
      <w:r w:rsidRPr="007E15FC">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14:paraId="68525721" w14:textId="77777777" w:rsidR="00463169" w:rsidRPr="007E15FC" w:rsidRDefault="001F2665">
      <w:pPr>
        <w:autoSpaceDE w:val="0"/>
        <w:autoSpaceDN w:val="0"/>
        <w:spacing w:before="178" w:after="0" w:line="331" w:lineRule="auto"/>
        <w:ind w:left="420" w:right="144" w:hanging="240"/>
        <w:rPr>
          <w:lang w:val="ru-RU"/>
        </w:rPr>
      </w:pPr>
      <w:r w:rsidRPr="007E15FC">
        <w:rPr>
          <w:rFonts w:ascii="Times New Roman" w:eastAsia="Times New Roman" w:hAnsi="Times New Roman"/>
          <w:b/>
          <w:i/>
          <w:color w:val="000000"/>
          <w:sz w:val="24"/>
          <w:lang w:val="ru-RU"/>
        </w:rPr>
        <w:t>Формирование культуры здоровья:</w:t>
      </w:r>
      <w:r w:rsidRPr="007E15FC">
        <w:rPr>
          <w:lang w:val="ru-RU"/>
        </w:rPr>
        <w:br/>
      </w:r>
      <w:r w:rsidRPr="007E15FC">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7E15FC">
        <w:rPr>
          <w:lang w:val="ru-RU"/>
        </w:rPr>
        <w:br/>
      </w:r>
      <w:r w:rsidRPr="007E15FC">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7E15FC">
        <w:rPr>
          <w:lang w:val="ru-RU"/>
        </w:rPr>
        <w:br/>
      </w:r>
      <w:r w:rsidRPr="007E15FC">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7E15FC">
        <w:rPr>
          <w:lang w:val="ru-RU"/>
        </w:rPr>
        <w:br/>
      </w:r>
      <w:r w:rsidRPr="007E15FC">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14:paraId="39E5858C" w14:textId="77777777" w:rsidR="00463169" w:rsidRPr="007E15FC" w:rsidRDefault="001F2665">
      <w:pPr>
        <w:autoSpaceDE w:val="0"/>
        <w:autoSpaceDN w:val="0"/>
        <w:spacing w:before="178" w:after="0" w:line="300" w:lineRule="auto"/>
        <w:ind w:left="420" w:right="144" w:hanging="240"/>
        <w:rPr>
          <w:lang w:val="ru-RU"/>
        </w:rPr>
      </w:pPr>
      <w:r w:rsidRPr="007E15FC">
        <w:rPr>
          <w:rFonts w:ascii="Times New Roman" w:eastAsia="Times New Roman" w:hAnsi="Times New Roman"/>
          <w:b/>
          <w:i/>
          <w:color w:val="000000"/>
          <w:sz w:val="24"/>
          <w:lang w:val="ru-RU"/>
        </w:rPr>
        <w:t>Трудовое воспитание:</w:t>
      </w:r>
      <w:r w:rsidRPr="007E15FC">
        <w:rPr>
          <w:lang w:val="ru-RU"/>
        </w:rPr>
        <w:br/>
      </w:r>
      <w:r w:rsidRPr="007E15FC">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35412FAA" w14:textId="77777777" w:rsidR="00463169" w:rsidRPr="007E15FC" w:rsidRDefault="001F2665">
      <w:pPr>
        <w:tabs>
          <w:tab w:val="left" w:pos="420"/>
        </w:tabs>
        <w:autoSpaceDE w:val="0"/>
        <w:autoSpaceDN w:val="0"/>
        <w:spacing w:before="178" w:after="0" w:line="310" w:lineRule="auto"/>
        <w:ind w:left="180" w:right="144"/>
        <w:rPr>
          <w:lang w:val="ru-RU"/>
        </w:rPr>
      </w:pPr>
      <w:r w:rsidRPr="007E15FC">
        <w:rPr>
          <w:rFonts w:ascii="Times New Roman" w:eastAsia="Times New Roman" w:hAnsi="Times New Roman"/>
          <w:b/>
          <w:i/>
          <w:color w:val="000000"/>
          <w:sz w:val="24"/>
          <w:lang w:val="ru-RU"/>
        </w:rPr>
        <w:t>Экологическое воспитание:</w:t>
      </w:r>
      <w:r w:rsidRPr="007E15FC">
        <w:rPr>
          <w:lang w:val="ru-RU"/>
        </w:rPr>
        <w:br/>
      </w:r>
      <w:r w:rsidRPr="007E15FC">
        <w:rPr>
          <w:lang w:val="ru-RU"/>
        </w:rPr>
        <w:tab/>
      </w:r>
      <w:r w:rsidRPr="007E15FC">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14:paraId="20CE6480" w14:textId="77777777" w:rsidR="00463169" w:rsidRPr="007E15FC" w:rsidRDefault="00463169">
      <w:pPr>
        <w:rPr>
          <w:lang w:val="ru-RU"/>
        </w:rPr>
        <w:sectPr w:rsidR="00463169" w:rsidRPr="007E15FC">
          <w:pgSz w:w="11900" w:h="16840"/>
          <w:pgMar w:top="298" w:right="650" w:bottom="330" w:left="666" w:header="720" w:footer="720" w:gutter="0"/>
          <w:cols w:space="720" w:equalWidth="0">
            <w:col w:w="10584" w:space="0"/>
          </w:cols>
          <w:docGrid w:linePitch="360"/>
        </w:sectPr>
      </w:pPr>
    </w:p>
    <w:p w14:paraId="28F250E0" w14:textId="77777777" w:rsidR="00463169" w:rsidRPr="007E15FC" w:rsidRDefault="00463169">
      <w:pPr>
        <w:autoSpaceDE w:val="0"/>
        <w:autoSpaceDN w:val="0"/>
        <w:spacing w:after="66" w:line="220" w:lineRule="exact"/>
        <w:rPr>
          <w:lang w:val="ru-RU"/>
        </w:rPr>
      </w:pPr>
    </w:p>
    <w:p w14:paraId="73157B10" w14:textId="77777777" w:rsidR="00463169" w:rsidRPr="007E15FC" w:rsidRDefault="001F2665">
      <w:pPr>
        <w:autoSpaceDE w:val="0"/>
        <w:autoSpaceDN w:val="0"/>
        <w:spacing w:after="0" w:line="230" w:lineRule="auto"/>
        <w:ind w:left="420"/>
        <w:rPr>
          <w:lang w:val="ru-RU"/>
        </w:rPr>
      </w:pPr>
      <w:r w:rsidRPr="007E15FC">
        <w:rPr>
          <w:rFonts w:ascii="Times New Roman" w:eastAsia="Times New Roman" w:hAnsi="Times New Roman"/>
          <w:color w:val="000000"/>
          <w:sz w:val="24"/>
          <w:lang w:val="ru-RU"/>
        </w:rPr>
        <w:t>среды;</w:t>
      </w:r>
    </w:p>
    <w:p w14:paraId="1A1EFEEA" w14:textId="77777777" w:rsidR="00463169" w:rsidRPr="007E15FC" w:rsidRDefault="001F2665">
      <w:pPr>
        <w:autoSpaceDE w:val="0"/>
        <w:autoSpaceDN w:val="0"/>
        <w:spacing w:before="190" w:after="0" w:line="230" w:lineRule="auto"/>
        <w:ind w:left="420"/>
        <w:rPr>
          <w:lang w:val="ru-RU"/>
        </w:rPr>
      </w:pPr>
      <w:r w:rsidRPr="007E15FC">
        <w:rPr>
          <w:rFonts w:ascii="Times New Roman" w:eastAsia="Times New Roman" w:hAnsi="Times New Roman"/>
          <w:color w:val="000000"/>
          <w:sz w:val="24"/>
          <w:lang w:val="ru-RU"/>
        </w:rPr>
        <w:t>—  осознание экологических проблем и путей их решения;</w:t>
      </w:r>
    </w:p>
    <w:p w14:paraId="32261247" w14:textId="77777777" w:rsidR="00463169" w:rsidRPr="007E15FC" w:rsidRDefault="001F2665">
      <w:pPr>
        <w:autoSpaceDE w:val="0"/>
        <w:autoSpaceDN w:val="0"/>
        <w:spacing w:before="190" w:after="0" w:line="230" w:lineRule="auto"/>
        <w:ind w:left="420"/>
        <w:rPr>
          <w:lang w:val="ru-RU"/>
        </w:rPr>
      </w:pPr>
      <w:r w:rsidRPr="007E15FC">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7997FB44" w14:textId="77777777" w:rsidR="00463169" w:rsidRPr="007E15FC" w:rsidRDefault="001F2665">
      <w:pPr>
        <w:autoSpaceDE w:val="0"/>
        <w:autoSpaceDN w:val="0"/>
        <w:spacing w:before="178" w:after="0" w:line="230" w:lineRule="auto"/>
        <w:ind w:left="180"/>
        <w:rPr>
          <w:lang w:val="ru-RU"/>
        </w:rPr>
      </w:pPr>
      <w:r w:rsidRPr="007E15FC">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14:paraId="568F58DC" w14:textId="77777777" w:rsidR="00463169" w:rsidRPr="007E15FC" w:rsidRDefault="001F2665">
      <w:pPr>
        <w:autoSpaceDE w:val="0"/>
        <w:autoSpaceDN w:val="0"/>
        <w:spacing w:before="178" w:after="0" w:line="230" w:lineRule="auto"/>
        <w:ind w:left="420"/>
        <w:rPr>
          <w:lang w:val="ru-RU"/>
        </w:rPr>
      </w:pPr>
      <w:r w:rsidRPr="007E15FC">
        <w:rPr>
          <w:rFonts w:ascii="Times New Roman" w:eastAsia="Times New Roman" w:hAnsi="Times New Roman"/>
          <w:color w:val="000000"/>
          <w:sz w:val="24"/>
          <w:lang w:val="ru-RU"/>
        </w:rPr>
        <w:t>—  адекватная оценка изменяющихся условий;</w:t>
      </w:r>
    </w:p>
    <w:p w14:paraId="5450E52F" w14:textId="77777777" w:rsidR="00463169" w:rsidRPr="007E15FC" w:rsidRDefault="001F2665">
      <w:pPr>
        <w:autoSpaceDE w:val="0"/>
        <w:autoSpaceDN w:val="0"/>
        <w:spacing w:before="190" w:after="0" w:line="262" w:lineRule="auto"/>
        <w:ind w:left="420" w:right="576"/>
        <w:rPr>
          <w:lang w:val="ru-RU"/>
        </w:rPr>
      </w:pPr>
      <w:r w:rsidRPr="007E15FC">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14:paraId="3E75202E" w14:textId="77777777" w:rsidR="00463169" w:rsidRPr="007E15FC" w:rsidRDefault="001F2665">
      <w:pPr>
        <w:autoSpaceDE w:val="0"/>
        <w:autoSpaceDN w:val="0"/>
        <w:spacing w:before="190" w:after="0" w:line="262" w:lineRule="auto"/>
        <w:ind w:left="420" w:right="1584"/>
        <w:rPr>
          <w:lang w:val="ru-RU"/>
        </w:rPr>
      </w:pPr>
      <w:r w:rsidRPr="007E15FC">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14:paraId="2E6051F7" w14:textId="77777777" w:rsidR="00463169" w:rsidRPr="007E15FC" w:rsidRDefault="001F2665">
      <w:pPr>
        <w:autoSpaceDE w:val="0"/>
        <w:autoSpaceDN w:val="0"/>
        <w:spacing w:before="324" w:after="0" w:line="230" w:lineRule="auto"/>
        <w:rPr>
          <w:lang w:val="ru-RU"/>
        </w:rPr>
      </w:pPr>
      <w:r w:rsidRPr="007E15FC">
        <w:rPr>
          <w:rFonts w:ascii="Times New Roman" w:eastAsia="Times New Roman" w:hAnsi="Times New Roman"/>
          <w:b/>
          <w:color w:val="000000"/>
          <w:sz w:val="24"/>
          <w:lang w:val="ru-RU"/>
        </w:rPr>
        <w:t>МЕТАПРЕДМЕТНЫЕ РЕЗУЛЬТАТЫ</w:t>
      </w:r>
    </w:p>
    <w:p w14:paraId="40352E9F" w14:textId="77777777" w:rsidR="00463169" w:rsidRPr="007E15FC" w:rsidRDefault="001F2665">
      <w:pPr>
        <w:autoSpaceDE w:val="0"/>
        <w:autoSpaceDN w:val="0"/>
        <w:spacing w:before="166" w:after="0" w:line="230" w:lineRule="auto"/>
        <w:ind w:left="180"/>
        <w:rPr>
          <w:lang w:val="ru-RU"/>
        </w:rPr>
      </w:pPr>
      <w:r w:rsidRPr="007E15FC">
        <w:rPr>
          <w:rFonts w:ascii="Times New Roman" w:eastAsia="Times New Roman" w:hAnsi="Times New Roman"/>
          <w:b/>
          <w:color w:val="000000"/>
          <w:sz w:val="24"/>
          <w:lang w:val="ru-RU"/>
        </w:rPr>
        <w:t>Универсальные познавательные действия</w:t>
      </w:r>
    </w:p>
    <w:p w14:paraId="534A64F3" w14:textId="77777777" w:rsidR="00463169" w:rsidRPr="007E15FC" w:rsidRDefault="001F2665">
      <w:pPr>
        <w:autoSpaceDE w:val="0"/>
        <w:autoSpaceDN w:val="0"/>
        <w:spacing w:before="190" w:after="0" w:line="230" w:lineRule="auto"/>
        <w:ind w:left="180"/>
        <w:rPr>
          <w:lang w:val="ru-RU"/>
        </w:rPr>
      </w:pPr>
      <w:r w:rsidRPr="007E15FC">
        <w:rPr>
          <w:rFonts w:ascii="Times New Roman" w:eastAsia="Times New Roman" w:hAnsi="Times New Roman"/>
          <w:b/>
          <w:i/>
          <w:color w:val="000000"/>
          <w:sz w:val="24"/>
          <w:lang w:val="ru-RU"/>
        </w:rPr>
        <w:t>Базовые логические действия:</w:t>
      </w:r>
    </w:p>
    <w:p w14:paraId="680F9A4A" w14:textId="77777777" w:rsidR="00463169" w:rsidRPr="007E15FC" w:rsidRDefault="001F2665">
      <w:pPr>
        <w:autoSpaceDE w:val="0"/>
        <w:autoSpaceDN w:val="0"/>
        <w:spacing w:before="178" w:after="0" w:line="230" w:lineRule="auto"/>
        <w:ind w:left="420"/>
        <w:rPr>
          <w:lang w:val="ru-RU"/>
        </w:rPr>
      </w:pPr>
      <w:r w:rsidRPr="007E15FC">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14:paraId="399EE4D2" w14:textId="77777777" w:rsidR="00463169" w:rsidRPr="007E15FC" w:rsidRDefault="001F2665">
      <w:pPr>
        <w:autoSpaceDE w:val="0"/>
        <w:autoSpaceDN w:val="0"/>
        <w:spacing w:before="238" w:after="0" w:line="262" w:lineRule="auto"/>
        <w:ind w:left="420" w:right="432"/>
        <w:rPr>
          <w:lang w:val="ru-RU"/>
        </w:rPr>
      </w:pPr>
      <w:r w:rsidRPr="007E15FC">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FBD2143" w14:textId="77777777" w:rsidR="00463169" w:rsidRPr="007E15FC" w:rsidRDefault="001F2665">
      <w:pPr>
        <w:autoSpaceDE w:val="0"/>
        <w:autoSpaceDN w:val="0"/>
        <w:spacing w:before="238" w:after="0" w:line="271" w:lineRule="auto"/>
        <w:ind w:left="420"/>
        <w:rPr>
          <w:lang w:val="ru-RU"/>
        </w:rPr>
      </w:pPr>
      <w:r w:rsidRPr="007E15FC">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5B1BA11"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14:paraId="7E3BF6E3" w14:textId="77777777" w:rsidR="00463169" w:rsidRPr="007E15FC" w:rsidRDefault="001F2665">
      <w:pPr>
        <w:autoSpaceDE w:val="0"/>
        <w:autoSpaceDN w:val="0"/>
        <w:spacing w:before="238" w:after="0" w:line="271" w:lineRule="auto"/>
        <w:ind w:left="420" w:right="144"/>
        <w:rPr>
          <w:lang w:val="ru-RU"/>
        </w:rPr>
      </w:pPr>
      <w:r w:rsidRPr="007E15FC">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D7B6510" w14:textId="77777777" w:rsidR="00463169" w:rsidRPr="007E15FC" w:rsidRDefault="001F2665">
      <w:pPr>
        <w:autoSpaceDE w:val="0"/>
        <w:autoSpaceDN w:val="0"/>
        <w:spacing w:before="238" w:after="0" w:line="271" w:lineRule="auto"/>
        <w:ind w:left="420" w:right="720"/>
        <w:rPr>
          <w:lang w:val="ru-RU"/>
        </w:rPr>
      </w:pPr>
      <w:r w:rsidRPr="007E15FC">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61E107BA" w14:textId="77777777" w:rsidR="00463169" w:rsidRPr="007E15FC" w:rsidRDefault="001F2665">
      <w:pPr>
        <w:autoSpaceDE w:val="0"/>
        <w:autoSpaceDN w:val="0"/>
        <w:spacing w:before="300" w:after="0" w:line="230" w:lineRule="auto"/>
        <w:ind w:left="180"/>
        <w:rPr>
          <w:lang w:val="ru-RU"/>
        </w:rPr>
      </w:pPr>
      <w:r w:rsidRPr="007E15FC">
        <w:rPr>
          <w:rFonts w:ascii="Times New Roman" w:eastAsia="Times New Roman" w:hAnsi="Times New Roman"/>
          <w:b/>
          <w:i/>
          <w:color w:val="000000"/>
          <w:sz w:val="24"/>
          <w:lang w:val="ru-RU"/>
        </w:rPr>
        <w:t>Базовые исследовательские действия:</w:t>
      </w:r>
    </w:p>
    <w:p w14:paraId="10F26083" w14:textId="77777777" w:rsidR="00463169" w:rsidRPr="007E15FC" w:rsidRDefault="001F2665">
      <w:pPr>
        <w:autoSpaceDE w:val="0"/>
        <w:autoSpaceDN w:val="0"/>
        <w:spacing w:before="180" w:after="0" w:line="230" w:lineRule="auto"/>
        <w:ind w:left="420"/>
        <w:rPr>
          <w:lang w:val="ru-RU"/>
        </w:rPr>
      </w:pPr>
      <w:r w:rsidRPr="007E15FC">
        <w:rPr>
          <w:rFonts w:ascii="Times New Roman" w:eastAsia="Times New Roman" w:hAnsi="Times New Roman"/>
          <w:color w:val="000000"/>
          <w:sz w:val="24"/>
          <w:lang w:val="ru-RU"/>
        </w:rPr>
        <w:t>—  использовать вопросы как исследовательский инструмент познания;</w:t>
      </w:r>
    </w:p>
    <w:p w14:paraId="3D6D3152" w14:textId="77777777" w:rsidR="00463169" w:rsidRPr="007E15FC" w:rsidRDefault="001F2665">
      <w:pPr>
        <w:autoSpaceDE w:val="0"/>
        <w:autoSpaceDN w:val="0"/>
        <w:spacing w:before="238" w:after="0" w:line="262" w:lineRule="auto"/>
        <w:ind w:left="420"/>
        <w:rPr>
          <w:lang w:val="ru-RU"/>
        </w:rPr>
      </w:pPr>
      <w:r w:rsidRPr="007E15FC">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109E551" w14:textId="77777777" w:rsidR="00463169" w:rsidRPr="007E15FC" w:rsidRDefault="001F2665">
      <w:pPr>
        <w:autoSpaceDE w:val="0"/>
        <w:autoSpaceDN w:val="0"/>
        <w:spacing w:before="238" w:after="0" w:line="262" w:lineRule="auto"/>
        <w:ind w:left="420" w:right="864"/>
        <w:rPr>
          <w:lang w:val="ru-RU"/>
        </w:rPr>
      </w:pPr>
      <w:r w:rsidRPr="007E15FC">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14:paraId="13AF15B1" w14:textId="77777777" w:rsidR="00463169" w:rsidRPr="007E15FC" w:rsidRDefault="001F2665">
      <w:pPr>
        <w:autoSpaceDE w:val="0"/>
        <w:autoSpaceDN w:val="0"/>
        <w:spacing w:before="238" w:after="0"/>
        <w:ind w:left="420" w:right="144"/>
        <w:rPr>
          <w:lang w:val="ru-RU"/>
        </w:rPr>
      </w:pPr>
      <w:r w:rsidRPr="007E15FC">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EDFE2CB" w14:textId="77777777" w:rsidR="00463169" w:rsidRPr="007E15FC" w:rsidRDefault="001F2665">
      <w:pPr>
        <w:autoSpaceDE w:val="0"/>
        <w:autoSpaceDN w:val="0"/>
        <w:spacing w:before="238" w:after="0" w:line="262" w:lineRule="auto"/>
        <w:ind w:left="420"/>
        <w:rPr>
          <w:lang w:val="ru-RU"/>
        </w:rPr>
      </w:pPr>
      <w:r w:rsidRPr="007E15FC">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14:paraId="2E0C6821" w14:textId="77777777" w:rsidR="00463169" w:rsidRPr="007E15FC" w:rsidRDefault="00463169">
      <w:pPr>
        <w:rPr>
          <w:lang w:val="ru-RU"/>
        </w:rPr>
        <w:sectPr w:rsidR="00463169" w:rsidRPr="007E15FC">
          <w:pgSz w:w="11900" w:h="16840"/>
          <w:pgMar w:top="286" w:right="758" w:bottom="392" w:left="666" w:header="720" w:footer="720" w:gutter="0"/>
          <w:cols w:space="720" w:equalWidth="0">
            <w:col w:w="10476" w:space="0"/>
          </w:cols>
          <w:docGrid w:linePitch="360"/>
        </w:sectPr>
      </w:pPr>
    </w:p>
    <w:p w14:paraId="2D03806C" w14:textId="77777777" w:rsidR="00463169" w:rsidRPr="007E15FC" w:rsidRDefault="00463169">
      <w:pPr>
        <w:autoSpaceDE w:val="0"/>
        <w:autoSpaceDN w:val="0"/>
        <w:spacing w:after="78" w:line="220" w:lineRule="exact"/>
        <w:rPr>
          <w:lang w:val="ru-RU"/>
        </w:rPr>
      </w:pPr>
    </w:p>
    <w:p w14:paraId="7A627F2E" w14:textId="77777777" w:rsidR="00463169" w:rsidRPr="007E15FC" w:rsidRDefault="001F2665">
      <w:pPr>
        <w:autoSpaceDE w:val="0"/>
        <w:autoSpaceDN w:val="0"/>
        <w:spacing w:after="0" w:line="271" w:lineRule="auto"/>
        <w:ind w:left="240" w:right="144"/>
        <w:rPr>
          <w:lang w:val="ru-RU"/>
        </w:rPr>
      </w:pPr>
      <w:r w:rsidRPr="007E15FC">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FB600A6" w14:textId="77777777" w:rsidR="00463169" w:rsidRPr="007E15FC" w:rsidRDefault="001F2665">
      <w:pPr>
        <w:autoSpaceDE w:val="0"/>
        <w:autoSpaceDN w:val="0"/>
        <w:spacing w:before="238" w:after="0" w:line="271" w:lineRule="auto"/>
        <w:ind w:left="240" w:right="144"/>
        <w:rPr>
          <w:lang w:val="ru-RU"/>
        </w:rPr>
      </w:pPr>
      <w:r w:rsidRPr="007E15FC">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4439A5F" w14:textId="77777777" w:rsidR="00463169" w:rsidRPr="007E15FC" w:rsidRDefault="001F2665">
      <w:pPr>
        <w:autoSpaceDE w:val="0"/>
        <w:autoSpaceDN w:val="0"/>
        <w:spacing w:before="298" w:after="0" w:line="230" w:lineRule="auto"/>
        <w:rPr>
          <w:lang w:val="ru-RU"/>
        </w:rPr>
      </w:pPr>
      <w:r w:rsidRPr="007E15FC">
        <w:rPr>
          <w:rFonts w:ascii="Times New Roman" w:eastAsia="Times New Roman" w:hAnsi="Times New Roman"/>
          <w:b/>
          <w:i/>
          <w:color w:val="000000"/>
          <w:sz w:val="24"/>
          <w:lang w:val="ru-RU"/>
        </w:rPr>
        <w:t>Работа с информацией:</w:t>
      </w:r>
    </w:p>
    <w:p w14:paraId="608625F2" w14:textId="77777777" w:rsidR="00463169" w:rsidRPr="007E15FC" w:rsidRDefault="001F2665">
      <w:pPr>
        <w:autoSpaceDE w:val="0"/>
        <w:autoSpaceDN w:val="0"/>
        <w:spacing w:before="178" w:after="0" w:line="262" w:lineRule="auto"/>
        <w:ind w:left="240" w:right="144"/>
        <w:rPr>
          <w:lang w:val="ru-RU"/>
        </w:rPr>
      </w:pPr>
      <w:r w:rsidRPr="007E15FC">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56AA370" w14:textId="77777777" w:rsidR="00463169" w:rsidRPr="007E15FC" w:rsidRDefault="001F2665">
      <w:pPr>
        <w:autoSpaceDE w:val="0"/>
        <w:autoSpaceDN w:val="0"/>
        <w:spacing w:before="240" w:after="0" w:line="262" w:lineRule="auto"/>
        <w:ind w:left="240" w:right="1296"/>
        <w:rPr>
          <w:lang w:val="ru-RU"/>
        </w:rPr>
      </w:pPr>
      <w:r w:rsidRPr="007E15FC">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14:paraId="370CB018" w14:textId="77777777" w:rsidR="00463169" w:rsidRPr="007E15FC" w:rsidRDefault="001F2665">
      <w:pPr>
        <w:autoSpaceDE w:val="0"/>
        <w:autoSpaceDN w:val="0"/>
        <w:spacing w:before="238" w:after="0" w:line="262" w:lineRule="auto"/>
        <w:ind w:left="240" w:right="576"/>
        <w:rPr>
          <w:lang w:val="ru-RU"/>
        </w:rPr>
      </w:pPr>
      <w:r w:rsidRPr="007E15FC">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7CCC493B" w14:textId="77777777" w:rsidR="00463169" w:rsidRPr="007E15FC" w:rsidRDefault="001F2665">
      <w:pPr>
        <w:autoSpaceDE w:val="0"/>
        <w:autoSpaceDN w:val="0"/>
        <w:spacing w:before="238" w:after="0" w:line="262" w:lineRule="auto"/>
        <w:ind w:left="240"/>
        <w:rPr>
          <w:lang w:val="ru-RU"/>
        </w:rPr>
      </w:pPr>
      <w:r w:rsidRPr="007E15FC">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4224555" w14:textId="77777777" w:rsidR="00463169" w:rsidRPr="007E15FC" w:rsidRDefault="001F2665">
      <w:pPr>
        <w:autoSpaceDE w:val="0"/>
        <w:autoSpaceDN w:val="0"/>
        <w:spacing w:before="238" w:after="0" w:line="262" w:lineRule="auto"/>
        <w:ind w:left="240" w:right="288"/>
        <w:rPr>
          <w:lang w:val="ru-RU"/>
        </w:rPr>
      </w:pPr>
      <w:r w:rsidRPr="007E15FC">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14:paraId="71CAB31B" w14:textId="77777777" w:rsidR="00463169" w:rsidRPr="007E15FC" w:rsidRDefault="001F2665">
      <w:pPr>
        <w:autoSpaceDE w:val="0"/>
        <w:autoSpaceDN w:val="0"/>
        <w:spacing w:before="238" w:after="0" w:line="230" w:lineRule="auto"/>
        <w:ind w:left="240"/>
        <w:rPr>
          <w:lang w:val="ru-RU"/>
        </w:rPr>
      </w:pPr>
      <w:r w:rsidRPr="007E15FC">
        <w:rPr>
          <w:rFonts w:ascii="Times New Roman" w:eastAsia="Times New Roman" w:hAnsi="Times New Roman"/>
          <w:color w:val="000000"/>
          <w:sz w:val="24"/>
          <w:lang w:val="ru-RU"/>
        </w:rPr>
        <w:t>—  запоминать и систематизировать биологическую информацию.</w:t>
      </w:r>
    </w:p>
    <w:p w14:paraId="0845FBDD" w14:textId="77777777" w:rsidR="00463169" w:rsidRPr="007E15FC" w:rsidRDefault="001F2665">
      <w:pPr>
        <w:autoSpaceDE w:val="0"/>
        <w:autoSpaceDN w:val="0"/>
        <w:spacing w:before="298" w:after="0" w:line="230" w:lineRule="auto"/>
        <w:rPr>
          <w:lang w:val="ru-RU"/>
        </w:rPr>
      </w:pPr>
      <w:r w:rsidRPr="007E15FC">
        <w:rPr>
          <w:rFonts w:ascii="Times New Roman" w:eastAsia="Times New Roman" w:hAnsi="Times New Roman"/>
          <w:b/>
          <w:color w:val="000000"/>
          <w:sz w:val="24"/>
          <w:lang w:val="ru-RU"/>
        </w:rPr>
        <w:t>Универсальные коммуникативные действия</w:t>
      </w:r>
    </w:p>
    <w:p w14:paraId="7FDBF3DF" w14:textId="77777777" w:rsidR="00463169" w:rsidRPr="007E15FC" w:rsidRDefault="001F2665">
      <w:pPr>
        <w:autoSpaceDE w:val="0"/>
        <w:autoSpaceDN w:val="0"/>
        <w:spacing w:before="190" w:after="0" w:line="230" w:lineRule="auto"/>
        <w:rPr>
          <w:lang w:val="ru-RU"/>
        </w:rPr>
      </w:pPr>
      <w:r w:rsidRPr="007E15FC">
        <w:rPr>
          <w:rFonts w:ascii="Times New Roman" w:eastAsia="Times New Roman" w:hAnsi="Times New Roman"/>
          <w:b/>
          <w:i/>
          <w:color w:val="000000"/>
          <w:sz w:val="24"/>
          <w:lang w:val="ru-RU"/>
        </w:rPr>
        <w:t>Общение</w:t>
      </w:r>
      <w:r w:rsidRPr="007E15FC">
        <w:rPr>
          <w:rFonts w:ascii="Times New Roman" w:eastAsia="Times New Roman" w:hAnsi="Times New Roman"/>
          <w:color w:val="000000"/>
          <w:sz w:val="24"/>
          <w:lang w:val="ru-RU"/>
        </w:rPr>
        <w:t>:</w:t>
      </w:r>
    </w:p>
    <w:p w14:paraId="3427A0C2" w14:textId="77777777" w:rsidR="00463169" w:rsidRPr="007E15FC" w:rsidRDefault="001F2665">
      <w:pPr>
        <w:autoSpaceDE w:val="0"/>
        <w:autoSpaceDN w:val="0"/>
        <w:spacing w:before="178" w:after="0" w:line="262" w:lineRule="auto"/>
        <w:ind w:left="240" w:right="864"/>
        <w:rPr>
          <w:lang w:val="ru-RU"/>
        </w:rPr>
      </w:pPr>
      <w:r w:rsidRPr="007E15FC">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14:paraId="6F4EF7EF" w14:textId="77777777" w:rsidR="00463169" w:rsidRPr="007E15FC" w:rsidRDefault="001F2665">
      <w:pPr>
        <w:autoSpaceDE w:val="0"/>
        <w:autoSpaceDN w:val="0"/>
        <w:spacing w:before="238" w:after="0" w:line="230" w:lineRule="auto"/>
        <w:ind w:left="240"/>
        <w:rPr>
          <w:lang w:val="ru-RU"/>
        </w:rPr>
      </w:pPr>
      <w:r w:rsidRPr="007E15FC">
        <w:rPr>
          <w:rFonts w:ascii="Times New Roman" w:eastAsia="Times New Roman" w:hAnsi="Times New Roman"/>
          <w:color w:val="000000"/>
          <w:sz w:val="24"/>
          <w:lang w:val="ru-RU"/>
        </w:rPr>
        <w:t>—  выражать себя (свою точку зрения) в устных и письменных текстах;</w:t>
      </w:r>
    </w:p>
    <w:p w14:paraId="438A7446" w14:textId="77777777" w:rsidR="00463169" w:rsidRPr="007E15FC" w:rsidRDefault="001F2665">
      <w:pPr>
        <w:autoSpaceDE w:val="0"/>
        <w:autoSpaceDN w:val="0"/>
        <w:spacing w:before="238" w:after="0" w:line="262" w:lineRule="auto"/>
        <w:ind w:left="240"/>
        <w:rPr>
          <w:lang w:val="ru-RU"/>
        </w:rPr>
      </w:pPr>
      <w:r w:rsidRPr="007E15FC">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19B835D" w14:textId="77777777" w:rsidR="00463169" w:rsidRPr="007E15FC" w:rsidRDefault="001F2665">
      <w:pPr>
        <w:autoSpaceDE w:val="0"/>
        <w:autoSpaceDN w:val="0"/>
        <w:spacing w:before="240" w:after="0" w:line="262" w:lineRule="auto"/>
        <w:ind w:left="240" w:right="1008"/>
        <w:rPr>
          <w:lang w:val="ru-RU"/>
        </w:rPr>
      </w:pPr>
      <w:r w:rsidRPr="007E15FC">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14:paraId="360B49C6" w14:textId="77777777" w:rsidR="00463169" w:rsidRPr="007E15FC" w:rsidRDefault="001F2665">
      <w:pPr>
        <w:autoSpaceDE w:val="0"/>
        <w:autoSpaceDN w:val="0"/>
        <w:spacing w:before="238" w:after="0" w:line="271" w:lineRule="auto"/>
        <w:ind w:left="240" w:right="144"/>
        <w:rPr>
          <w:lang w:val="ru-RU"/>
        </w:rPr>
      </w:pPr>
      <w:r w:rsidRPr="007E15FC">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A19F33D" w14:textId="77777777" w:rsidR="00463169" w:rsidRPr="007E15FC" w:rsidRDefault="001F2665">
      <w:pPr>
        <w:autoSpaceDE w:val="0"/>
        <w:autoSpaceDN w:val="0"/>
        <w:spacing w:before="238" w:after="0" w:line="262" w:lineRule="auto"/>
        <w:ind w:left="240" w:right="864"/>
        <w:rPr>
          <w:lang w:val="ru-RU"/>
        </w:rPr>
      </w:pPr>
      <w:r w:rsidRPr="007E15FC">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009561DA" w14:textId="77777777" w:rsidR="00463169" w:rsidRPr="007E15FC" w:rsidRDefault="001F2665">
      <w:pPr>
        <w:autoSpaceDE w:val="0"/>
        <w:autoSpaceDN w:val="0"/>
        <w:spacing w:before="238" w:after="0" w:line="262" w:lineRule="auto"/>
        <w:ind w:left="240" w:right="576"/>
        <w:rPr>
          <w:lang w:val="ru-RU"/>
        </w:rPr>
      </w:pPr>
      <w:r w:rsidRPr="007E15FC">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14:paraId="7DD790E1" w14:textId="77777777" w:rsidR="00463169" w:rsidRPr="007E15FC" w:rsidRDefault="001F2665">
      <w:pPr>
        <w:autoSpaceDE w:val="0"/>
        <w:autoSpaceDN w:val="0"/>
        <w:spacing w:before="238" w:after="0" w:line="271" w:lineRule="auto"/>
        <w:ind w:left="240" w:right="288"/>
        <w:rPr>
          <w:lang w:val="ru-RU"/>
        </w:rPr>
      </w:pPr>
      <w:r w:rsidRPr="007E15FC">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1DDF9C8" w14:textId="77777777" w:rsidR="00463169" w:rsidRPr="007E15FC" w:rsidRDefault="00463169">
      <w:pPr>
        <w:rPr>
          <w:lang w:val="ru-RU"/>
        </w:rPr>
        <w:sectPr w:rsidR="00463169" w:rsidRPr="007E15FC">
          <w:pgSz w:w="11900" w:h="16840"/>
          <w:pgMar w:top="298" w:right="734" w:bottom="452" w:left="846" w:header="720" w:footer="720" w:gutter="0"/>
          <w:cols w:space="720" w:equalWidth="0">
            <w:col w:w="10320" w:space="0"/>
          </w:cols>
          <w:docGrid w:linePitch="360"/>
        </w:sectPr>
      </w:pPr>
    </w:p>
    <w:p w14:paraId="4BC43E34" w14:textId="77777777" w:rsidR="00463169" w:rsidRPr="007E15FC" w:rsidRDefault="00463169">
      <w:pPr>
        <w:autoSpaceDE w:val="0"/>
        <w:autoSpaceDN w:val="0"/>
        <w:spacing w:after="78" w:line="220" w:lineRule="exact"/>
        <w:rPr>
          <w:lang w:val="ru-RU"/>
        </w:rPr>
      </w:pPr>
    </w:p>
    <w:p w14:paraId="429334D8" w14:textId="77777777" w:rsidR="00463169" w:rsidRPr="007E15FC" w:rsidRDefault="001F2665">
      <w:pPr>
        <w:autoSpaceDE w:val="0"/>
        <w:autoSpaceDN w:val="0"/>
        <w:spacing w:after="0" w:line="230" w:lineRule="auto"/>
        <w:rPr>
          <w:lang w:val="ru-RU"/>
        </w:rPr>
      </w:pPr>
      <w:r w:rsidRPr="007E15FC">
        <w:rPr>
          <w:rFonts w:ascii="Times New Roman" w:eastAsia="Times New Roman" w:hAnsi="Times New Roman"/>
          <w:b/>
          <w:i/>
          <w:color w:val="000000"/>
          <w:sz w:val="24"/>
          <w:lang w:val="ru-RU"/>
        </w:rPr>
        <w:t>Совместная деятельность (сотрудничество):</w:t>
      </w:r>
    </w:p>
    <w:p w14:paraId="245F2826" w14:textId="77777777" w:rsidR="00463169" w:rsidRPr="007E15FC" w:rsidRDefault="001F2665">
      <w:pPr>
        <w:autoSpaceDE w:val="0"/>
        <w:autoSpaceDN w:val="0"/>
        <w:spacing w:before="178" w:after="0" w:line="262" w:lineRule="auto"/>
        <w:ind w:left="240" w:right="144"/>
        <w:rPr>
          <w:lang w:val="ru-RU"/>
        </w:rPr>
      </w:pPr>
      <w:r w:rsidRPr="007E15FC">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14:paraId="7193FFEF" w14:textId="77777777" w:rsidR="00463169" w:rsidRPr="007E15FC" w:rsidRDefault="001F2665">
      <w:pPr>
        <w:autoSpaceDE w:val="0"/>
        <w:autoSpaceDN w:val="0"/>
        <w:spacing w:before="238" w:after="0" w:line="262" w:lineRule="auto"/>
        <w:ind w:left="240" w:right="288"/>
        <w:rPr>
          <w:lang w:val="ru-RU"/>
        </w:rPr>
      </w:pPr>
      <w:r w:rsidRPr="007E15FC">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14:paraId="55CE74A0" w14:textId="77777777" w:rsidR="00463169" w:rsidRPr="007E15FC" w:rsidRDefault="001F2665">
      <w:pPr>
        <w:autoSpaceDE w:val="0"/>
        <w:autoSpaceDN w:val="0"/>
        <w:spacing w:before="238" w:after="0"/>
        <w:ind w:left="240" w:right="144"/>
        <w:rPr>
          <w:lang w:val="ru-RU"/>
        </w:rPr>
      </w:pPr>
      <w:r w:rsidRPr="007E15FC">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C5D0141" w14:textId="77777777" w:rsidR="00463169" w:rsidRPr="007E15FC" w:rsidRDefault="001F2665">
      <w:pPr>
        <w:autoSpaceDE w:val="0"/>
        <w:autoSpaceDN w:val="0"/>
        <w:spacing w:before="240" w:after="0"/>
        <w:ind w:left="240"/>
        <w:rPr>
          <w:lang w:val="ru-RU"/>
        </w:rPr>
      </w:pPr>
      <w:r w:rsidRPr="007E15FC">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706005E" w14:textId="77777777" w:rsidR="00463169" w:rsidRPr="007E15FC" w:rsidRDefault="001F2665">
      <w:pPr>
        <w:autoSpaceDE w:val="0"/>
        <w:autoSpaceDN w:val="0"/>
        <w:spacing w:before="238" w:after="0" w:line="262" w:lineRule="auto"/>
        <w:ind w:left="240" w:right="144"/>
        <w:rPr>
          <w:lang w:val="ru-RU"/>
        </w:rPr>
      </w:pPr>
      <w:r w:rsidRPr="007E15FC">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C48E366" w14:textId="77777777" w:rsidR="00463169" w:rsidRPr="007E15FC" w:rsidRDefault="001F2665">
      <w:pPr>
        <w:autoSpaceDE w:val="0"/>
        <w:autoSpaceDN w:val="0"/>
        <w:spacing w:before="238" w:after="0"/>
        <w:ind w:left="240" w:right="144"/>
        <w:rPr>
          <w:lang w:val="ru-RU"/>
        </w:rPr>
      </w:pPr>
      <w:r w:rsidRPr="007E15FC">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7E15FC">
        <w:rPr>
          <w:lang w:val="ru-RU"/>
        </w:rPr>
        <w:br/>
      </w:r>
      <w:r w:rsidRPr="007E15FC">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348A450" w14:textId="77777777" w:rsidR="00463169" w:rsidRPr="007E15FC" w:rsidRDefault="001F2665">
      <w:pPr>
        <w:autoSpaceDE w:val="0"/>
        <w:autoSpaceDN w:val="0"/>
        <w:spacing w:before="238" w:after="0" w:line="262" w:lineRule="auto"/>
        <w:ind w:left="240" w:right="864"/>
        <w:rPr>
          <w:lang w:val="ru-RU"/>
        </w:rPr>
      </w:pPr>
      <w:r w:rsidRPr="007E15FC">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34D445E3" w14:textId="77777777" w:rsidR="00463169" w:rsidRPr="007E15FC" w:rsidRDefault="001F2665">
      <w:pPr>
        <w:autoSpaceDE w:val="0"/>
        <w:autoSpaceDN w:val="0"/>
        <w:spacing w:before="298" w:after="0" w:line="230" w:lineRule="auto"/>
        <w:rPr>
          <w:lang w:val="ru-RU"/>
        </w:rPr>
      </w:pPr>
      <w:r w:rsidRPr="007E15FC">
        <w:rPr>
          <w:rFonts w:ascii="Times New Roman" w:eastAsia="Times New Roman" w:hAnsi="Times New Roman"/>
          <w:b/>
          <w:color w:val="000000"/>
          <w:sz w:val="24"/>
          <w:lang w:val="ru-RU"/>
        </w:rPr>
        <w:t>Универсальные регулятивные действия</w:t>
      </w:r>
    </w:p>
    <w:p w14:paraId="4E89F17A" w14:textId="77777777" w:rsidR="00463169" w:rsidRPr="007E15FC" w:rsidRDefault="001F2665">
      <w:pPr>
        <w:autoSpaceDE w:val="0"/>
        <w:autoSpaceDN w:val="0"/>
        <w:spacing w:before="190" w:after="0" w:line="230" w:lineRule="auto"/>
        <w:rPr>
          <w:lang w:val="ru-RU"/>
        </w:rPr>
      </w:pPr>
      <w:r w:rsidRPr="007E15FC">
        <w:rPr>
          <w:rFonts w:ascii="Times New Roman" w:eastAsia="Times New Roman" w:hAnsi="Times New Roman"/>
          <w:b/>
          <w:i/>
          <w:color w:val="000000"/>
          <w:sz w:val="24"/>
          <w:lang w:val="ru-RU"/>
        </w:rPr>
        <w:t>Самоорганизация:</w:t>
      </w:r>
    </w:p>
    <w:p w14:paraId="1D01B143" w14:textId="77777777" w:rsidR="00463169" w:rsidRPr="007E15FC" w:rsidRDefault="001F2665">
      <w:pPr>
        <w:autoSpaceDE w:val="0"/>
        <w:autoSpaceDN w:val="0"/>
        <w:spacing w:before="178" w:after="0" w:line="262" w:lineRule="auto"/>
        <w:ind w:left="240" w:right="1440"/>
        <w:rPr>
          <w:lang w:val="ru-RU"/>
        </w:rPr>
      </w:pPr>
      <w:r w:rsidRPr="007E15FC">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14:paraId="64FA05F1" w14:textId="77777777" w:rsidR="00463169" w:rsidRPr="007E15FC" w:rsidRDefault="001F2665">
      <w:pPr>
        <w:autoSpaceDE w:val="0"/>
        <w:autoSpaceDN w:val="0"/>
        <w:spacing w:before="238" w:after="0" w:line="262" w:lineRule="auto"/>
        <w:ind w:left="240" w:right="720"/>
        <w:rPr>
          <w:lang w:val="ru-RU"/>
        </w:rPr>
      </w:pPr>
      <w:r w:rsidRPr="007E15FC">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66C2EE00" w14:textId="77777777" w:rsidR="00463169" w:rsidRPr="007E15FC" w:rsidRDefault="001F2665">
      <w:pPr>
        <w:autoSpaceDE w:val="0"/>
        <w:autoSpaceDN w:val="0"/>
        <w:spacing w:before="240" w:after="0" w:line="271" w:lineRule="auto"/>
        <w:ind w:left="240" w:right="576"/>
        <w:rPr>
          <w:lang w:val="ru-RU"/>
        </w:rPr>
      </w:pPr>
      <w:r w:rsidRPr="007E15FC">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F317514" w14:textId="77777777" w:rsidR="00463169" w:rsidRPr="007E15FC" w:rsidRDefault="001F2665">
      <w:pPr>
        <w:autoSpaceDE w:val="0"/>
        <w:autoSpaceDN w:val="0"/>
        <w:spacing w:before="238" w:after="0" w:line="271" w:lineRule="auto"/>
        <w:ind w:left="240" w:right="288"/>
        <w:rPr>
          <w:lang w:val="ru-RU"/>
        </w:rPr>
      </w:pPr>
      <w:r w:rsidRPr="007E15FC">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7E15FC">
        <w:rPr>
          <w:lang w:val="ru-RU"/>
        </w:rPr>
        <w:br/>
      </w:r>
      <w:r w:rsidRPr="007E15FC">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14:paraId="07655C82" w14:textId="77777777" w:rsidR="00463169" w:rsidRPr="007E15FC" w:rsidRDefault="001F2665">
      <w:pPr>
        <w:autoSpaceDE w:val="0"/>
        <w:autoSpaceDN w:val="0"/>
        <w:spacing w:before="238" w:after="0" w:line="230" w:lineRule="auto"/>
        <w:ind w:left="240"/>
        <w:rPr>
          <w:lang w:val="ru-RU"/>
        </w:rPr>
      </w:pPr>
      <w:r w:rsidRPr="007E15FC">
        <w:rPr>
          <w:rFonts w:ascii="Times New Roman" w:eastAsia="Times New Roman" w:hAnsi="Times New Roman"/>
          <w:color w:val="000000"/>
          <w:sz w:val="24"/>
          <w:lang w:val="ru-RU"/>
        </w:rPr>
        <w:t>—  делать выбор и брать ответственность за решение.</w:t>
      </w:r>
    </w:p>
    <w:p w14:paraId="569A8B57" w14:textId="77777777" w:rsidR="00463169" w:rsidRPr="007E15FC" w:rsidRDefault="001F2665">
      <w:pPr>
        <w:autoSpaceDE w:val="0"/>
        <w:autoSpaceDN w:val="0"/>
        <w:spacing w:before="298" w:after="0" w:line="230" w:lineRule="auto"/>
        <w:rPr>
          <w:lang w:val="ru-RU"/>
        </w:rPr>
      </w:pPr>
      <w:r w:rsidRPr="007E15FC">
        <w:rPr>
          <w:rFonts w:ascii="Times New Roman" w:eastAsia="Times New Roman" w:hAnsi="Times New Roman"/>
          <w:b/>
          <w:i/>
          <w:color w:val="000000"/>
          <w:sz w:val="24"/>
          <w:lang w:val="ru-RU"/>
        </w:rPr>
        <w:t>Самоконтроль (рефлексия):</w:t>
      </w:r>
    </w:p>
    <w:p w14:paraId="01E07794" w14:textId="77777777" w:rsidR="00463169" w:rsidRPr="007E15FC" w:rsidRDefault="001F2665">
      <w:pPr>
        <w:autoSpaceDE w:val="0"/>
        <w:autoSpaceDN w:val="0"/>
        <w:spacing w:before="178" w:after="0" w:line="230" w:lineRule="auto"/>
        <w:ind w:left="240"/>
        <w:rPr>
          <w:lang w:val="ru-RU"/>
        </w:rPr>
      </w:pPr>
      <w:r w:rsidRPr="007E15FC">
        <w:rPr>
          <w:rFonts w:ascii="Times New Roman" w:eastAsia="Times New Roman" w:hAnsi="Times New Roman"/>
          <w:color w:val="000000"/>
          <w:sz w:val="24"/>
          <w:lang w:val="ru-RU"/>
        </w:rPr>
        <w:t xml:space="preserve">—  владеть способами самоконтроля, </w:t>
      </w:r>
      <w:proofErr w:type="spellStart"/>
      <w:r w:rsidRPr="007E15FC">
        <w:rPr>
          <w:rFonts w:ascii="Times New Roman" w:eastAsia="Times New Roman" w:hAnsi="Times New Roman"/>
          <w:color w:val="000000"/>
          <w:sz w:val="24"/>
          <w:lang w:val="ru-RU"/>
        </w:rPr>
        <w:t>самомотивации</w:t>
      </w:r>
      <w:proofErr w:type="spellEnd"/>
      <w:r w:rsidRPr="007E15FC">
        <w:rPr>
          <w:rFonts w:ascii="Times New Roman" w:eastAsia="Times New Roman" w:hAnsi="Times New Roman"/>
          <w:color w:val="000000"/>
          <w:sz w:val="24"/>
          <w:lang w:val="ru-RU"/>
        </w:rPr>
        <w:t xml:space="preserve"> и рефлексии;</w:t>
      </w:r>
    </w:p>
    <w:p w14:paraId="1B581C9E" w14:textId="77777777" w:rsidR="00463169" w:rsidRPr="007E15FC" w:rsidRDefault="001F2665">
      <w:pPr>
        <w:autoSpaceDE w:val="0"/>
        <w:autoSpaceDN w:val="0"/>
        <w:spacing w:before="238" w:after="0" w:line="230" w:lineRule="auto"/>
        <w:ind w:left="240"/>
        <w:rPr>
          <w:lang w:val="ru-RU"/>
        </w:rPr>
      </w:pPr>
      <w:r w:rsidRPr="007E15FC">
        <w:rPr>
          <w:rFonts w:ascii="Times New Roman" w:eastAsia="Times New Roman" w:hAnsi="Times New Roman"/>
          <w:color w:val="000000"/>
          <w:sz w:val="24"/>
          <w:lang w:val="ru-RU"/>
        </w:rPr>
        <w:t>—  давать адекватную оценку ситуации и предлагать план её изменения;</w:t>
      </w:r>
    </w:p>
    <w:p w14:paraId="1E4EA78E" w14:textId="77777777" w:rsidR="00463169" w:rsidRPr="007E15FC" w:rsidRDefault="001F2665">
      <w:pPr>
        <w:autoSpaceDE w:val="0"/>
        <w:autoSpaceDN w:val="0"/>
        <w:spacing w:before="238" w:after="0" w:line="230" w:lineRule="auto"/>
        <w:ind w:left="240"/>
        <w:rPr>
          <w:lang w:val="ru-RU"/>
        </w:rPr>
      </w:pPr>
      <w:r w:rsidRPr="007E15FC">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14:paraId="4A7EA802" w14:textId="77777777" w:rsidR="00463169" w:rsidRPr="007E15FC" w:rsidRDefault="00463169">
      <w:pPr>
        <w:rPr>
          <w:lang w:val="ru-RU"/>
        </w:rPr>
        <w:sectPr w:rsidR="00463169" w:rsidRPr="007E15FC">
          <w:pgSz w:w="11900" w:h="16840"/>
          <w:pgMar w:top="298" w:right="720" w:bottom="312" w:left="846" w:header="720" w:footer="720" w:gutter="0"/>
          <w:cols w:space="720" w:equalWidth="0">
            <w:col w:w="10334" w:space="0"/>
          </w:cols>
          <w:docGrid w:linePitch="360"/>
        </w:sectPr>
      </w:pPr>
    </w:p>
    <w:p w14:paraId="7800421E" w14:textId="77777777" w:rsidR="00463169" w:rsidRPr="007E15FC" w:rsidRDefault="00463169">
      <w:pPr>
        <w:autoSpaceDE w:val="0"/>
        <w:autoSpaceDN w:val="0"/>
        <w:spacing w:after="72" w:line="220" w:lineRule="exact"/>
        <w:rPr>
          <w:lang w:val="ru-RU"/>
        </w:rPr>
      </w:pPr>
    </w:p>
    <w:p w14:paraId="3CF58098" w14:textId="77777777" w:rsidR="00463169" w:rsidRPr="007E15FC" w:rsidRDefault="001F2665">
      <w:pPr>
        <w:autoSpaceDE w:val="0"/>
        <w:autoSpaceDN w:val="0"/>
        <w:spacing w:after="0" w:line="230" w:lineRule="auto"/>
        <w:ind w:left="420"/>
        <w:rPr>
          <w:lang w:val="ru-RU"/>
        </w:rPr>
      </w:pPr>
      <w:r w:rsidRPr="007E15FC">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14:paraId="31531F43" w14:textId="77777777" w:rsidR="00463169" w:rsidRPr="007E15FC" w:rsidRDefault="001F2665">
      <w:pPr>
        <w:autoSpaceDE w:val="0"/>
        <w:autoSpaceDN w:val="0"/>
        <w:spacing w:before="238" w:after="0" w:line="262" w:lineRule="auto"/>
        <w:ind w:left="420" w:right="432"/>
        <w:rPr>
          <w:lang w:val="ru-RU"/>
        </w:rPr>
      </w:pPr>
      <w:r w:rsidRPr="007E15FC">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CE31139" w14:textId="77777777" w:rsidR="00463169" w:rsidRPr="007E15FC" w:rsidRDefault="001F2665">
      <w:pPr>
        <w:autoSpaceDE w:val="0"/>
        <w:autoSpaceDN w:val="0"/>
        <w:spacing w:before="238" w:after="0" w:line="262" w:lineRule="auto"/>
        <w:ind w:left="420"/>
        <w:rPr>
          <w:lang w:val="ru-RU"/>
        </w:rPr>
      </w:pPr>
      <w:r w:rsidRPr="007E15FC">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14:paraId="0E18A747"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оценивать соответствие результата цели и условиям.</w:t>
      </w:r>
    </w:p>
    <w:p w14:paraId="62D61406" w14:textId="77777777" w:rsidR="00463169" w:rsidRPr="007E15FC" w:rsidRDefault="001F2665">
      <w:pPr>
        <w:autoSpaceDE w:val="0"/>
        <w:autoSpaceDN w:val="0"/>
        <w:spacing w:before="298" w:after="0" w:line="230" w:lineRule="auto"/>
        <w:ind w:left="180"/>
        <w:rPr>
          <w:lang w:val="ru-RU"/>
        </w:rPr>
      </w:pPr>
      <w:r w:rsidRPr="007E15FC">
        <w:rPr>
          <w:rFonts w:ascii="Times New Roman" w:eastAsia="Times New Roman" w:hAnsi="Times New Roman"/>
          <w:b/>
          <w:i/>
          <w:color w:val="000000"/>
          <w:sz w:val="24"/>
          <w:lang w:val="ru-RU"/>
        </w:rPr>
        <w:t>Эмоциональный интеллект:</w:t>
      </w:r>
    </w:p>
    <w:p w14:paraId="49CB2416" w14:textId="77777777" w:rsidR="00463169" w:rsidRPr="007E15FC" w:rsidRDefault="001F2665">
      <w:pPr>
        <w:autoSpaceDE w:val="0"/>
        <w:autoSpaceDN w:val="0"/>
        <w:spacing w:before="180" w:after="0" w:line="230" w:lineRule="auto"/>
        <w:ind w:left="420"/>
        <w:rPr>
          <w:lang w:val="ru-RU"/>
        </w:rPr>
      </w:pPr>
      <w:r w:rsidRPr="007E15FC">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14:paraId="11344E24" w14:textId="77777777" w:rsidR="00463169" w:rsidRPr="007E15FC" w:rsidRDefault="001F2665">
      <w:pPr>
        <w:autoSpaceDE w:val="0"/>
        <w:autoSpaceDN w:val="0"/>
        <w:spacing w:before="240" w:after="0" w:line="230" w:lineRule="auto"/>
        <w:ind w:left="420"/>
        <w:rPr>
          <w:lang w:val="ru-RU"/>
        </w:rPr>
      </w:pPr>
      <w:r w:rsidRPr="007E15FC">
        <w:rPr>
          <w:rFonts w:ascii="Times New Roman" w:eastAsia="Times New Roman" w:hAnsi="Times New Roman"/>
          <w:color w:val="000000"/>
          <w:sz w:val="24"/>
          <w:lang w:val="ru-RU"/>
        </w:rPr>
        <w:t>—  выявлять и анализировать причины эмоций;</w:t>
      </w:r>
    </w:p>
    <w:p w14:paraId="1EA66F01"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14:paraId="71FD4E7B"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регулировать способ выражения эмоций.</w:t>
      </w:r>
    </w:p>
    <w:p w14:paraId="1DB8ABB6" w14:textId="77777777" w:rsidR="00463169" w:rsidRPr="007E15FC" w:rsidRDefault="001F2665">
      <w:pPr>
        <w:autoSpaceDE w:val="0"/>
        <w:autoSpaceDN w:val="0"/>
        <w:spacing w:before="298" w:after="0" w:line="230" w:lineRule="auto"/>
        <w:ind w:left="180"/>
        <w:rPr>
          <w:lang w:val="ru-RU"/>
        </w:rPr>
      </w:pPr>
      <w:r w:rsidRPr="007E15FC">
        <w:rPr>
          <w:rFonts w:ascii="Times New Roman" w:eastAsia="Times New Roman" w:hAnsi="Times New Roman"/>
          <w:b/>
          <w:i/>
          <w:color w:val="000000"/>
          <w:sz w:val="24"/>
          <w:lang w:val="ru-RU"/>
        </w:rPr>
        <w:t>Принятие себя и других:</w:t>
      </w:r>
    </w:p>
    <w:p w14:paraId="50A035AA" w14:textId="77777777" w:rsidR="00463169" w:rsidRPr="007E15FC" w:rsidRDefault="001F2665">
      <w:pPr>
        <w:autoSpaceDE w:val="0"/>
        <w:autoSpaceDN w:val="0"/>
        <w:spacing w:before="178" w:after="0" w:line="230" w:lineRule="auto"/>
        <w:ind w:left="420"/>
        <w:rPr>
          <w:lang w:val="ru-RU"/>
        </w:rPr>
      </w:pPr>
      <w:r w:rsidRPr="007E15FC">
        <w:rPr>
          <w:rFonts w:ascii="Times New Roman" w:eastAsia="Times New Roman" w:hAnsi="Times New Roman"/>
          <w:color w:val="000000"/>
          <w:sz w:val="24"/>
          <w:lang w:val="ru-RU"/>
        </w:rPr>
        <w:t>—  осознанно относиться к другому человеку, его мнению;</w:t>
      </w:r>
    </w:p>
    <w:p w14:paraId="2D379EB7"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признавать своё право на ошибку и такое же право другого;</w:t>
      </w:r>
    </w:p>
    <w:p w14:paraId="49D091CB"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открытость себе и другим;</w:t>
      </w:r>
    </w:p>
    <w:p w14:paraId="6176053E" w14:textId="77777777" w:rsidR="00463169" w:rsidRPr="007E15FC" w:rsidRDefault="001F2665">
      <w:pPr>
        <w:autoSpaceDE w:val="0"/>
        <w:autoSpaceDN w:val="0"/>
        <w:spacing w:before="238" w:after="0" w:line="230" w:lineRule="auto"/>
        <w:ind w:left="420"/>
        <w:rPr>
          <w:lang w:val="ru-RU"/>
        </w:rPr>
      </w:pPr>
      <w:r w:rsidRPr="007E15FC">
        <w:rPr>
          <w:rFonts w:ascii="Times New Roman" w:eastAsia="Times New Roman" w:hAnsi="Times New Roman"/>
          <w:color w:val="000000"/>
          <w:sz w:val="24"/>
          <w:lang w:val="ru-RU"/>
        </w:rPr>
        <w:t>—  осознавать невозможность контролировать всё вокруг;</w:t>
      </w:r>
    </w:p>
    <w:p w14:paraId="07B3F5F7" w14:textId="77777777" w:rsidR="00463169" w:rsidRPr="007E15FC" w:rsidRDefault="001F2665">
      <w:pPr>
        <w:autoSpaceDE w:val="0"/>
        <w:autoSpaceDN w:val="0"/>
        <w:spacing w:before="238" w:after="0" w:line="271" w:lineRule="auto"/>
        <w:ind w:left="420" w:right="288"/>
        <w:rPr>
          <w:lang w:val="ru-RU"/>
        </w:rPr>
      </w:pPr>
      <w:r w:rsidRPr="007E15FC">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DEFC16D" w14:textId="77777777" w:rsidR="00463169" w:rsidRPr="007E15FC" w:rsidRDefault="001F2665">
      <w:pPr>
        <w:autoSpaceDE w:val="0"/>
        <w:autoSpaceDN w:val="0"/>
        <w:spacing w:before="322" w:after="0" w:line="230" w:lineRule="auto"/>
        <w:rPr>
          <w:lang w:val="ru-RU"/>
        </w:rPr>
      </w:pPr>
      <w:r w:rsidRPr="007E15FC">
        <w:rPr>
          <w:rFonts w:ascii="Times New Roman" w:eastAsia="Times New Roman" w:hAnsi="Times New Roman"/>
          <w:b/>
          <w:color w:val="000000"/>
          <w:sz w:val="24"/>
          <w:lang w:val="ru-RU"/>
        </w:rPr>
        <w:t>ПРЕДМЕТНЫЕ РЕЗУЛЬТАТЫ</w:t>
      </w:r>
    </w:p>
    <w:p w14:paraId="11DC2B06" w14:textId="77777777" w:rsidR="00463169" w:rsidRPr="007E15FC" w:rsidRDefault="001F2665">
      <w:pPr>
        <w:autoSpaceDE w:val="0"/>
        <w:autoSpaceDN w:val="0"/>
        <w:spacing w:before="226" w:after="0" w:line="262" w:lineRule="auto"/>
        <w:ind w:left="420" w:right="1152"/>
        <w:rPr>
          <w:lang w:val="ru-RU"/>
        </w:rPr>
      </w:pPr>
      <w:r w:rsidRPr="007E15FC">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14:paraId="466B300A" w14:textId="77777777" w:rsidR="00463169" w:rsidRPr="007E15FC" w:rsidRDefault="001F2665">
      <w:pPr>
        <w:autoSpaceDE w:val="0"/>
        <w:autoSpaceDN w:val="0"/>
        <w:spacing w:before="240" w:after="0" w:line="262" w:lineRule="auto"/>
        <w:ind w:left="420" w:right="576"/>
        <w:rPr>
          <w:lang w:val="ru-RU"/>
        </w:rPr>
      </w:pPr>
      <w:r w:rsidRPr="007E15FC">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191EC594" w14:textId="77777777" w:rsidR="00463169" w:rsidRPr="007E15FC" w:rsidRDefault="001F2665">
      <w:pPr>
        <w:autoSpaceDE w:val="0"/>
        <w:autoSpaceDN w:val="0"/>
        <w:spacing w:before="240" w:after="0" w:line="262" w:lineRule="auto"/>
        <w:ind w:left="420" w:right="288"/>
        <w:rPr>
          <w:lang w:val="ru-RU"/>
        </w:rPr>
      </w:pPr>
      <w:r w:rsidRPr="007E15FC">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C8E7F5A" w14:textId="77777777" w:rsidR="00463169" w:rsidRPr="007E15FC" w:rsidRDefault="001F2665">
      <w:pPr>
        <w:autoSpaceDE w:val="0"/>
        <w:autoSpaceDN w:val="0"/>
        <w:spacing w:before="238" w:after="0" w:line="262" w:lineRule="auto"/>
        <w:ind w:left="420" w:right="144"/>
        <w:rPr>
          <w:lang w:val="ru-RU"/>
        </w:rPr>
      </w:pPr>
      <w:r w:rsidRPr="007E15FC">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1B88F91" w14:textId="77777777" w:rsidR="00463169" w:rsidRPr="007E15FC" w:rsidRDefault="001F2665">
      <w:pPr>
        <w:autoSpaceDE w:val="0"/>
        <w:autoSpaceDN w:val="0"/>
        <w:spacing w:before="238" w:after="0" w:line="281" w:lineRule="auto"/>
        <w:ind w:left="420"/>
        <w:rPr>
          <w:lang w:val="ru-RU"/>
        </w:rPr>
      </w:pPr>
      <w:r w:rsidRPr="007E15FC">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068686B" w14:textId="77777777" w:rsidR="00463169" w:rsidRPr="007E15FC" w:rsidRDefault="001F2665">
      <w:pPr>
        <w:autoSpaceDE w:val="0"/>
        <w:autoSpaceDN w:val="0"/>
        <w:spacing w:before="238" w:after="0" w:line="271" w:lineRule="auto"/>
        <w:ind w:left="420" w:right="576"/>
        <w:rPr>
          <w:lang w:val="ru-RU"/>
        </w:rPr>
      </w:pPr>
      <w:r w:rsidRPr="007E15FC">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707ABA4B" w14:textId="77777777" w:rsidR="00463169" w:rsidRPr="007E15FC" w:rsidRDefault="00463169">
      <w:pPr>
        <w:rPr>
          <w:lang w:val="ru-RU"/>
        </w:rPr>
        <w:sectPr w:rsidR="00463169" w:rsidRPr="007E15FC">
          <w:pgSz w:w="11900" w:h="16840"/>
          <w:pgMar w:top="292" w:right="714" w:bottom="312" w:left="666" w:header="720" w:footer="720" w:gutter="0"/>
          <w:cols w:space="720" w:equalWidth="0">
            <w:col w:w="10520" w:space="0"/>
          </w:cols>
          <w:docGrid w:linePitch="360"/>
        </w:sectPr>
      </w:pPr>
    </w:p>
    <w:p w14:paraId="2F49BEF7" w14:textId="77777777" w:rsidR="00463169" w:rsidRPr="007E15FC" w:rsidRDefault="00463169">
      <w:pPr>
        <w:autoSpaceDE w:val="0"/>
        <w:autoSpaceDN w:val="0"/>
        <w:spacing w:after="72" w:line="220" w:lineRule="exact"/>
        <w:rPr>
          <w:lang w:val="ru-RU"/>
        </w:rPr>
      </w:pPr>
    </w:p>
    <w:p w14:paraId="3B2FDCFA" w14:textId="77777777" w:rsidR="00463169" w:rsidRPr="007E15FC" w:rsidRDefault="001F2665">
      <w:pPr>
        <w:autoSpaceDE w:val="0"/>
        <w:autoSpaceDN w:val="0"/>
        <w:spacing w:after="0" w:line="262" w:lineRule="auto"/>
        <w:ind w:right="144"/>
        <w:rPr>
          <w:lang w:val="ru-RU"/>
        </w:rPr>
      </w:pPr>
      <w:r w:rsidRPr="007E15FC">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14:paraId="363D3518" w14:textId="77777777" w:rsidR="00463169" w:rsidRPr="007E15FC" w:rsidRDefault="001F2665">
      <w:pPr>
        <w:autoSpaceDE w:val="0"/>
        <w:autoSpaceDN w:val="0"/>
        <w:spacing w:before="238" w:after="0"/>
        <w:ind w:right="144"/>
        <w:rPr>
          <w:lang w:val="ru-RU"/>
        </w:rPr>
      </w:pPr>
      <w:r w:rsidRPr="007E15FC">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52A9E20" w14:textId="77777777" w:rsidR="00463169" w:rsidRPr="007E15FC" w:rsidRDefault="001F2665">
      <w:pPr>
        <w:autoSpaceDE w:val="0"/>
        <w:autoSpaceDN w:val="0"/>
        <w:spacing w:before="238" w:after="0" w:line="262" w:lineRule="auto"/>
        <w:ind w:right="1440"/>
        <w:rPr>
          <w:lang w:val="ru-RU"/>
        </w:rPr>
      </w:pPr>
      <w:r w:rsidRPr="007E15FC">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7E15FC">
        <w:rPr>
          <w:rFonts w:ascii="Times New Roman" w:eastAsia="Times New Roman" w:hAnsi="Times New Roman"/>
          <w:color w:val="000000"/>
          <w:sz w:val="24"/>
          <w:lang w:val="ru-RU"/>
        </w:rPr>
        <w:t>внутриорганизменной</w:t>
      </w:r>
      <w:proofErr w:type="spellEnd"/>
      <w:r w:rsidRPr="007E15FC">
        <w:rPr>
          <w:rFonts w:ascii="Times New Roman" w:eastAsia="Times New Roman" w:hAnsi="Times New Roman"/>
          <w:color w:val="000000"/>
          <w:sz w:val="24"/>
          <w:lang w:val="ru-RU"/>
        </w:rPr>
        <w:t>), условиях среды обитания;</w:t>
      </w:r>
    </w:p>
    <w:p w14:paraId="2F012B9C" w14:textId="77777777" w:rsidR="00463169" w:rsidRPr="007E15FC" w:rsidRDefault="001F2665">
      <w:pPr>
        <w:autoSpaceDE w:val="0"/>
        <w:autoSpaceDN w:val="0"/>
        <w:spacing w:before="240" w:after="0" w:line="262" w:lineRule="auto"/>
        <w:ind w:right="432"/>
        <w:rPr>
          <w:lang w:val="ru-RU"/>
        </w:rPr>
      </w:pPr>
      <w:r w:rsidRPr="007E15FC">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14:paraId="5AF2CE6C" w14:textId="77777777" w:rsidR="00463169" w:rsidRPr="007E15FC" w:rsidRDefault="001F2665">
      <w:pPr>
        <w:autoSpaceDE w:val="0"/>
        <w:autoSpaceDN w:val="0"/>
        <w:spacing w:before="240" w:after="0" w:line="230" w:lineRule="auto"/>
        <w:rPr>
          <w:lang w:val="ru-RU"/>
        </w:rPr>
      </w:pPr>
      <w:r w:rsidRPr="007E15FC">
        <w:rPr>
          <w:rFonts w:ascii="Times New Roman" w:eastAsia="Times New Roman" w:hAnsi="Times New Roman"/>
          <w:color w:val="000000"/>
          <w:sz w:val="24"/>
          <w:lang w:val="ru-RU"/>
        </w:rPr>
        <w:t>—  выделять отличительные признаки природных и искусственных сообществ;</w:t>
      </w:r>
    </w:p>
    <w:p w14:paraId="2FE5DB67" w14:textId="77777777" w:rsidR="00463169" w:rsidRPr="007E15FC" w:rsidRDefault="001F2665">
      <w:pPr>
        <w:autoSpaceDE w:val="0"/>
        <w:autoSpaceDN w:val="0"/>
        <w:spacing w:before="238" w:after="0" w:line="262" w:lineRule="auto"/>
        <w:ind w:right="144"/>
        <w:rPr>
          <w:lang w:val="ru-RU"/>
        </w:rPr>
      </w:pPr>
      <w:r w:rsidRPr="007E15FC">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01ED3EA" w14:textId="77777777" w:rsidR="00463169" w:rsidRPr="007E15FC" w:rsidRDefault="001F2665">
      <w:pPr>
        <w:autoSpaceDE w:val="0"/>
        <w:autoSpaceDN w:val="0"/>
        <w:spacing w:before="238" w:after="0" w:line="230" w:lineRule="auto"/>
        <w:rPr>
          <w:lang w:val="ru-RU"/>
        </w:rPr>
      </w:pPr>
      <w:r w:rsidRPr="007E15FC">
        <w:rPr>
          <w:rFonts w:ascii="Times New Roman" w:eastAsia="Times New Roman" w:hAnsi="Times New Roman"/>
          <w:color w:val="000000"/>
          <w:sz w:val="24"/>
          <w:lang w:val="ru-RU"/>
        </w:rPr>
        <w:t>—  раскрывать роль биологии в практической деятельности человека;</w:t>
      </w:r>
    </w:p>
    <w:p w14:paraId="59B47526" w14:textId="77777777" w:rsidR="00463169" w:rsidRPr="007E15FC" w:rsidRDefault="001F2665">
      <w:pPr>
        <w:autoSpaceDE w:val="0"/>
        <w:autoSpaceDN w:val="0"/>
        <w:spacing w:before="238" w:after="0" w:line="262" w:lineRule="auto"/>
        <w:ind w:right="1152"/>
        <w:rPr>
          <w:lang w:val="ru-RU"/>
        </w:rPr>
      </w:pPr>
      <w:r w:rsidRPr="007E15FC">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7AFF1508" w14:textId="77777777" w:rsidR="00463169" w:rsidRPr="007E15FC" w:rsidRDefault="001F2665">
      <w:pPr>
        <w:autoSpaceDE w:val="0"/>
        <w:autoSpaceDN w:val="0"/>
        <w:spacing w:before="238" w:after="0" w:line="271" w:lineRule="auto"/>
        <w:ind w:right="432"/>
        <w:rPr>
          <w:lang w:val="ru-RU"/>
        </w:rPr>
      </w:pPr>
      <w:r w:rsidRPr="007E15FC">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6D6D921" w14:textId="77777777" w:rsidR="00463169" w:rsidRPr="007E15FC" w:rsidRDefault="001F2665">
      <w:pPr>
        <w:autoSpaceDE w:val="0"/>
        <w:autoSpaceDN w:val="0"/>
        <w:spacing w:before="238" w:after="0" w:line="271" w:lineRule="auto"/>
        <w:ind w:right="288"/>
        <w:rPr>
          <w:lang w:val="ru-RU"/>
        </w:rPr>
      </w:pPr>
      <w:r w:rsidRPr="007E15FC">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7E15FC">
        <w:rPr>
          <w:lang w:val="ru-RU"/>
        </w:rPr>
        <w:br/>
      </w:r>
      <w:r w:rsidRPr="007E15FC">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B549F55" w14:textId="77777777" w:rsidR="00463169" w:rsidRPr="007E15FC" w:rsidRDefault="001F2665">
      <w:pPr>
        <w:autoSpaceDE w:val="0"/>
        <w:autoSpaceDN w:val="0"/>
        <w:spacing w:before="238" w:after="0" w:line="262" w:lineRule="auto"/>
        <w:rPr>
          <w:lang w:val="ru-RU"/>
        </w:rPr>
      </w:pPr>
      <w:r w:rsidRPr="007E15FC">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14:paraId="18713947" w14:textId="77777777" w:rsidR="00463169" w:rsidRPr="007E15FC" w:rsidRDefault="001F2665">
      <w:pPr>
        <w:autoSpaceDE w:val="0"/>
        <w:autoSpaceDN w:val="0"/>
        <w:spacing w:before="238" w:after="0" w:line="262" w:lineRule="auto"/>
        <w:rPr>
          <w:lang w:val="ru-RU"/>
        </w:rPr>
      </w:pPr>
      <w:r w:rsidRPr="007E15FC">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AAF1183" w14:textId="77777777" w:rsidR="00463169" w:rsidRPr="007E15FC" w:rsidRDefault="001F2665">
      <w:pPr>
        <w:autoSpaceDE w:val="0"/>
        <w:autoSpaceDN w:val="0"/>
        <w:spacing w:before="240" w:after="0" w:line="262" w:lineRule="auto"/>
        <w:rPr>
          <w:lang w:val="ru-RU"/>
        </w:rPr>
      </w:pPr>
      <w:r w:rsidRPr="007E15FC">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14:paraId="393FBBB0" w14:textId="77777777" w:rsidR="00463169" w:rsidRPr="007E15FC" w:rsidRDefault="001F2665">
      <w:pPr>
        <w:autoSpaceDE w:val="0"/>
        <w:autoSpaceDN w:val="0"/>
        <w:spacing w:before="238" w:after="0" w:line="262" w:lineRule="auto"/>
        <w:ind w:right="864"/>
        <w:rPr>
          <w:lang w:val="ru-RU"/>
        </w:rPr>
      </w:pPr>
      <w:r w:rsidRPr="007E15FC">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14:paraId="5D101465" w14:textId="77777777" w:rsidR="00463169" w:rsidRPr="007E15FC" w:rsidRDefault="00463169">
      <w:pPr>
        <w:rPr>
          <w:lang w:val="ru-RU"/>
        </w:rPr>
        <w:sectPr w:rsidR="00463169" w:rsidRPr="007E15FC">
          <w:pgSz w:w="11900" w:h="16840"/>
          <w:pgMar w:top="292" w:right="754" w:bottom="1440" w:left="1086" w:header="720" w:footer="720" w:gutter="0"/>
          <w:cols w:space="720" w:equalWidth="0">
            <w:col w:w="10059" w:space="0"/>
          </w:cols>
          <w:docGrid w:linePitch="360"/>
        </w:sectPr>
      </w:pPr>
    </w:p>
    <w:p w14:paraId="4CEB4F24" w14:textId="77777777" w:rsidR="00463169" w:rsidRPr="007E15FC" w:rsidRDefault="00463169">
      <w:pPr>
        <w:autoSpaceDE w:val="0"/>
        <w:autoSpaceDN w:val="0"/>
        <w:spacing w:after="64" w:line="220" w:lineRule="exact"/>
        <w:rPr>
          <w:lang w:val="ru-RU"/>
        </w:rPr>
      </w:pPr>
    </w:p>
    <w:p w14:paraId="7A47F9DB" w14:textId="77777777" w:rsidR="00463169" w:rsidRDefault="001F266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776"/>
        <w:gridCol w:w="1308"/>
        <w:gridCol w:w="1838"/>
      </w:tblGrid>
      <w:tr w:rsidR="00463169" w14:paraId="2F9537BC" w14:textId="77777777">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494856" w14:textId="77777777" w:rsidR="00463169" w:rsidRDefault="001F2665">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468D5CC" w14:textId="77777777" w:rsidR="00463169" w:rsidRPr="007E15FC" w:rsidRDefault="001F2665">
            <w:pPr>
              <w:autoSpaceDE w:val="0"/>
              <w:autoSpaceDN w:val="0"/>
              <w:spacing w:before="78" w:after="0" w:line="245" w:lineRule="auto"/>
              <w:ind w:left="72" w:right="288"/>
              <w:rPr>
                <w:lang w:val="ru-RU"/>
              </w:rPr>
            </w:pPr>
            <w:r w:rsidRPr="007E15FC">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DEC2AF" w14:textId="77777777" w:rsidR="00463169" w:rsidRDefault="001F2665">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0DF89AA" w14:textId="77777777" w:rsidR="00463169" w:rsidRDefault="001F2665">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57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AB133A5" w14:textId="77777777" w:rsidR="00463169" w:rsidRDefault="001F2665">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3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B172890" w14:textId="77777777" w:rsidR="00463169" w:rsidRDefault="001F2665">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18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7C249B" w14:textId="77777777" w:rsidR="00463169" w:rsidRDefault="001F2665">
            <w:pPr>
              <w:autoSpaceDE w:val="0"/>
              <w:autoSpaceDN w:val="0"/>
              <w:spacing w:before="78" w:after="0" w:line="250" w:lineRule="auto"/>
              <w:ind w:left="72" w:right="43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463169" w14:paraId="50380592"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0A87F095" w14:textId="77777777" w:rsidR="00463169" w:rsidRDefault="00463169"/>
        </w:tc>
        <w:tc>
          <w:tcPr>
            <w:tcW w:w="1726" w:type="dxa"/>
            <w:vMerge/>
            <w:tcBorders>
              <w:top w:val="single" w:sz="4" w:space="0" w:color="000000"/>
              <w:left w:val="single" w:sz="4" w:space="0" w:color="000000"/>
              <w:bottom w:val="single" w:sz="4" w:space="0" w:color="000000"/>
              <w:right w:val="single" w:sz="4" w:space="0" w:color="000000"/>
            </w:tcBorders>
          </w:tcPr>
          <w:p w14:paraId="1C2529F8" w14:textId="77777777" w:rsidR="00463169" w:rsidRDefault="0046316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7DE84" w14:textId="77777777" w:rsidR="00463169" w:rsidRDefault="001F2665">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05C7A" w14:textId="77777777" w:rsidR="00463169" w:rsidRDefault="001F2665">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864BA" w14:textId="77777777" w:rsidR="00463169" w:rsidRDefault="001F2665">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269CF416" w14:textId="77777777" w:rsidR="00463169" w:rsidRDefault="00463169"/>
        </w:tc>
        <w:tc>
          <w:tcPr>
            <w:tcW w:w="1726" w:type="dxa"/>
            <w:vMerge/>
            <w:tcBorders>
              <w:top w:val="single" w:sz="4" w:space="0" w:color="000000"/>
              <w:left w:val="single" w:sz="4" w:space="0" w:color="000000"/>
              <w:bottom w:val="single" w:sz="4" w:space="0" w:color="000000"/>
              <w:right w:val="single" w:sz="4" w:space="0" w:color="000000"/>
            </w:tcBorders>
          </w:tcPr>
          <w:p w14:paraId="6E4CB287" w14:textId="77777777" w:rsidR="00463169" w:rsidRDefault="00463169"/>
        </w:tc>
        <w:tc>
          <w:tcPr>
            <w:tcW w:w="1726" w:type="dxa"/>
            <w:vMerge/>
            <w:tcBorders>
              <w:top w:val="single" w:sz="4" w:space="0" w:color="000000"/>
              <w:left w:val="single" w:sz="4" w:space="0" w:color="000000"/>
              <w:bottom w:val="single" w:sz="4" w:space="0" w:color="000000"/>
              <w:right w:val="single" w:sz="4" w:space="0" w:color="000000"/>
            </w:tcBorders>
          </w:tcPr>
          <w:p w14:paraId="0F69CA46" w14:textId="77777777" w:rsidR="00463169" w:rsidRDefault="00463169"/>
        </w:tc>
        <w:tc>
          <w:tcPr>
            <w:tcW w:w="1726" w:type="dxa"/>
            <w:vMerge/>
            <w:tcBorders>
              <w:top w:val="single" w:sz="4" w:space="0" w:color="000000"/>
              <w:left w:val="single" w:sz="4" w:space="0" w:color="000000"/>
              <w:bottom w:val="single" w:sz="4" w:space="0" w:color="000000"/>
              <w:right w:val="single" w:sz="4" w:space="0" w:color="000000"/>
            </w:tcBorders>
          </w:tcPr>
          <w:p w14:paraId="6881A230" w14:textId="77777777" w:rsidR="00463169" w:rsidRDefault="00463169"/>
        </w:tc>
      </w:tr>
      <w:tr w:rsidR="00463169" w:rsidRPr="00825BD6" w14:paraId="4C387990" w14:textId="77777777">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A8EBB"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2437F" w14:textId="77777777" w:rsidR="00463169" w:rsidRPr="007E15FC" w:rsidRDefault="001F2665">
            <w:pPr>
              <w:autoSpaceDE w:val="0"/>
              <w:autoSpaceDN w:val="0"/>
              <w:spacing w:before="78" w:after="0" w:line="230" w:lineRule="auto"/>
              <w:jc w:val="center"/>
              <w:rPr>
                <w:lang w:val="ru-RU"/>
              </w:rPr>
            </w:pPr>
            <w:r w:rsidRPr="007E15FC">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43560"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0A6B3"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8008F"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A5E7E" w14:textId="77777777" w:rsidR="00463169" w:rsidRDefault="001F2665">
            <w:pPr>
              <w:autoSpaceDE w:val="0"/>
              <w:autoSpaceDN w:val="0"/>
              <w:spacing w:before="78" w:after="0" w:line="245" w:lineRule="auto"/>
              <w:jc w:val="center"/>
            </w:pPr>
            <w:r>
              <w:rPr>
                <w:rFonts w:ascii="Times New Roman" w:eastAsia="Times New Roman" w:hAnsi="Times New Roman"/>
                <w:color w:val="000000"/>
                <w:w w:val="97"/>
                <w:sz w:val="16"/>
              </w:rPr>
              <w:t>01.09.2022 30.09.2022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DB04" w14:textId="77777777" w:rsidR="00463169" w:rsidRPr="007E15FC" w:rsidRDefault="001F2665">
            <w:pPr>
              <w:autoSpaceDE w:val="0"/>
              <w:autoSpaceDN w:val="0"/>
              <w:spacing w:before="78" w:after="0" w:line="254" w:lineRule="auto"/>
              <w:ind w:left="72"/>
              <w:rPr>
                <w:lang w:val="ru-RU"/>
              </w:rPr>
            </w:pPr>
            <w:r w:rsidRPr="007E15FC">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7E15FC">
              <w:rPr>
                <w:lang w:val="ru-RU"/>
              </w:rPr>
              <w:br/>
            </w:r>
            <w:r w:rsidRPr="007E15FC">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7E15FC">
              <w:rPr>
                <w:lang w:val="ru-RU"/>
              </w:rPr>
              <w:br/>
            </w:r>
            <w:r w:rsidRPr="007E15FC">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организмов в жизни человека; </w:t>
            </w:r>
            <w:r w:rsidRPr="007E15FC">
              <w:rPr>
                <w:lang w:val="ru-RU"/>
              </w:rPr>
              <w:br/>
            </w:r>
            <w:r w:rsidRPr="007E15FC">
              <w:rPr>
                <w:rFonts w:ascii="Times New Roman" w:eastAsia="Times New Roman" w:hAnsi="Times New Roman"/>
                <w:color w:val="000000"/>
                <w:w w:val="97"/>
                <w:sz w:val="16"/>
                <w:lang w:val="ru-RU"/>
              </w:rPr>
              <w:t xml:space="preserve">Обсуждение признаков живого; </w:t>
            </w:r>
            <w:r w:rsidRPr="007E15FC">
              <w:rPr>
                <w:lang w:val="ru-RU"/>
              </w:rPr>
              <w:br/>
            </w:r>
            <w:r w:rsidRPr="007E15FC">
              <w:rPr>
                <w:rFonts w:ascii="Times New Roman" w:eastAsia="Times New Roman" w:hAnsi="Times New Roman"/>
                <w:color w:val="000000"/>
                <w:w w:val="97"/>
                <w:sz w:val="16"/>
                <w:lang w:val="ru-RU"/>
              </w:rPr>
              <w:t xml:space="preserve">Сравнение объектов живой и неживой природы; </w:t>
            </w:r>
            <w:r w:rsidRPr="007E15FC">
              <w:rPr>
                <w:lang w:val="ru-RU"/>
              </w:rPr>
              <w:br/>
            </w:r>
            <w:r w:rsidRPr="007E15FC">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 Обоснование правил поведения в природе;</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A2116" w14:textId="77777777" w:rsidR="00463169" w:rsidRPr="007E15FC" w:rsidRDefault="001F2665">
            <w:pPr>
              <w:autoSpaceDE w:val="0"/>
              <w:autoSpaceDN w:val="0"/>
              <w:spacing w:before="78" w:after="0" w:line="250" w:lineRule="auto"/>
              <w:ind w:left="72" w:right="144"/>
              <w:rPr>
                <w:lang w:val="ru-RU"/>
              </w:rPr>
            </w:pPr>
            <w:r w:rsidRPr="007E15FC">
              <w:rPr>
                <w:rFonts w:ascii="Times New Roman" w:eastAsia="Times New Roman" w:hAnsi="Times New Roman"/>
                <w:color w:val="000000"/>
                <w:w w:val="97"/>
                <w:sz w:val="16"/>
                <w:lang w:val="ru-RU"/>
              </w:rPr>
              <w:t xml:space="preserve">Устный опрос; Практическая работа; </w:t>
            </w:r>
            <w:r w:rsidRPr="007E15FC">
              <w:rPr>
                <w:lang w:val="ru-RU"/>
              </w:rPr>
              <w:br/>
            </w:r>
            <w:r w:rsidRPr="007E15FC">
              <w:rPr>
                <w:rFonts w:ascii="Times New Roman" w:eastAsia="Times New Roman" w:hAnsi="Times New Roman"/>
                <w:color w:val="000000"/>
                <w:w w:val="97"/>
                <w:sz w:val="16"/>
                <w:lang w:val="ru-RU"/>
              </w:rPr>
              <w:t>Тестирование;</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433EA" w14:textId="77777777" w:rsidR="00463169" w:rsidRPr="007E15FC" w:rsidRDefault="001F2665">
            <w:pPr>
              <w:autoSpaceDE w:val="0"/>
              <w:autoSpaceDN w:val="0"/>
              <w:spacing w:before="78" w:after="0" w:line="252" w:lineRule="auto"/>
              <w:ind w:left="72"/>
              <w:rPr>
                <w:lang w:val="ru-RU"/>
              </w:rPr>
            </w:pP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rech</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63169" w:rsidRPr="00825BD6" w14:paraId="7913606C" w14:textId="77777777">
        <w:trPr>
          <w:trHeight w:hRule="exact" w:val="24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C7656"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47FBB" w14:textId="77777777" w:rsidR="00463169" w:rsidRDefault="001F2665">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51582"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6D745"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D5101"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94C29" w14:textId="77777777" w:rsidR="00463169" w:rsidRDefault="001F2665">
            <w:pPr>
              <w:autoSpaceDE w:val="0"/>
              <w:autoSpaceDN w:val="0"/>
              <w:spacing w:before="76" w:after="0" w:line="245" w:lineRule="auto"/>
              <w:jc w:val="center"/>
            </w:pPr>
            <w:r>
              <w:rPr>
                <w:rFonts w:ascii="Times New Roman" w:eastAsia="Times New Roman" w:hAnsi="Times New Roman"/>
                <w:color w:val="000000"/>
                <w:w w:val="97"/>
                <w:sz w:val="16"/>
              </w:rPr>
              <w:t>01.10.2022 18.11.2022</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B8E98" w14:textId="77777777" w:rsidR="00463169" w:rsidRPr="007E15FC" w:rsidRDefault="001F2665">
            <w:pPr>
              <w:autoSpaceDE w:val="0"/>
              <w:autoSpaceDN w:val="0"/>
              <w:spacing w:before="76" w:after="0" w:line="254" w:lineRule="auto"/>
              <w:ind w:left="72" w:right="288"/>
              <w:rPr>
                <w:lang w:val="ru-RU"/>
              </w:rPr>
            </w:pPr>
            <w:r w:rsidRPr="007E15FC">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7E15FC">
              <w:rPr>
                <w:lang w:val="ru-RU"/>
              </w:rPr>
              <w:br/>
            </w:r>
            <w:r w:rsidRPr="007E15FC">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7E15FC">
              <w:rPr>
                <w:lang w:val="ru-RU"/>
              </w:rPr>
              <w:br/>
            </w:r>
            <w:r w:rsidRPr="007E15FC">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7E15FC">
              <w:rPr>
                <w:lang w:val="ru-RU"/>
              </w:rPr>
              <w:br/>
            </w:r>
            <w:r w:rsidRPr="007E15FC">
              <w:rPr>
                <w:rFonts w:ascii="Times New Roman" w:eastAsia="Times New Roman" w:hAnsi="Times New Roman"/>
                <w:color w:val="000000"/>
                <w:w w:val="97"/>
                <w:sz w:val="16"/>
                <w:lang w:val="ru-RU"/>
              </w:rPr>
              <w:t xml:space="preserve">Описание и интерпретация данных с целью обоснования выводов; </w:t>
            </w:r>
            <w:r w:rsidRPr="007E15FC">
              <w:rPr>
                <w:lang w:val="ru-RU"/>
              </w:rPr>
              <w:br/>
            </w:r>
            <w:r w:rsidRPr="007E15FC">
              <w:rPr>
                <w:rFonts w:ascii="Times New Roman" w:eastAsia="Times New Roman" w:hAnsi="Times New Roman"/>
                <w:color w:val="000000"/>
                <w:w w:val="97"/>
                <w:sz w:val="16"/>
                <w:lang w:val="ru-RU"/>
              </w:rPr>
              <w:t xml:space="preserve">Составление схемы; </w:t>
            </w:r>
            <w:r w:rsidRPr="007E15FC">
              <w:rPr>
                <w:lang w:val="ru-RU"/>
              </w:rPr>
              <w:br/>
            </w:r>
            <w:r w:rsidRPr="007E15FC">
              <w:rPr>
                <w:rFonts w:ascii="Times New Roman" w:eastAsia="Times New Roman" w:hAnsi="Times New Roman"/>
                <w:color w:val="000000"/>
                <w:w w:val="97"/>
                <w:sz w:val="16"/>
                <w:lang w:val="ru-RU"/>
              </w:rPr>
              <w:t>обобщающей методы исследований в биологии. Отработка правил работы с увеличительными приборами. Проведение фенологических наблюдений; оформление дневника фенологических наблюдений.;</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A44EC" w14:textId="77777777" w:rsidR="00463169" w:rsidRPr="007E15FC" w:rsidRDefault="001F2665">
            <w:pPr>
              <w:autoSpaceDE w:val="0"/>
              <w:autoSpaceDN w:val="0"/>
              <w:spacing w:before="76" w:after="0" w:line="254" w:lineRule="auto"/>
              <w:ind w:left="72" w:right="144"/>
              <w:rPr>
                <w:lang w:val="ru-RU"/>
              </w:rPr>
            </w:pPr>
            <w:r w:rsidRPr="007E15FC">
              <w:rPr>
                <w:rFonts w:ascii="Times New Roman" w:eastAsia="Times New Roman" w:hAnsi="Times New Roman"/>
                <w:color w:val="000000"/>
                <w:w w:val="97"/>
                <w:sz w:val="16"/>
                <w:lang w:val="ru-RU"/>
              </w:rPr>
              <w:t xml:space="preserve">Письменный </w:t>
            </w:r>
            <w:r w:rsidRPr="007E15FC">
              <w:rPr>
                <w:lang w:val="ru-RU"/>
              </w:rPr>
              <w:br/>
            </w:r>
            <w:r w:rsidRPr="007E15FC">
              <w:rPr>
                <w:rFonts w:ascii="Times New Roman" w:eastAsia="Times New Roman" w:hAnsi="Times New Roman"/>
                <w:color w:val="000000"/>
                <w:w w:val="97"/>
                <w:sz w:val="16"/>
                <w:lang w:val="ru-RU"/>
              </w:rPr>
              <w:t xml:space="preserve">контроль; </w:t>
            </w:r>
            <w:r w:rsidRPr="007E15FC">
              <w:rPr>
                <w:lang w:val="ru-RU"/>
              </w:rPr>
              <w:br/>
            </w:r>
            <w:r w:rsidRPr="007E15FC">
              <w:rPr>
                <w:rFonts w:ascii="Times New Roman" w:eastAsia="Times New Roman" w:hAnsi="Times New Roman"/>
                <w:color w:val="000000"/>
                <w:w w:val="97"/>
                <w:sz w:val="16"/>
                <w:lang w:val="ru-RU"/>
              </w:rPr>
              <w:t xml:space="preserve">Устный опрос; Контрольная </w:t>
            </w:r>
            <w:r w:rsidRPr="007E15FC">
              <w:rPr>
                <w:lang w:val="ru-RU"/>
              </w:rPr>
              <w:br/>
            </w:r>
            <w:r w:rsidRPr="007E15FC">
              <w:rPr>
                <w:rFonts w:ascii="Times New Roman" w:eastAsia="Times New Roman" w:hAnsi="Times New Roman"/>
                <w:color w:val="000000"/>
                <w:w w:val="97"/>
                <w:sz w:val="16"/>
                <w:lang w:val="ru-RU"/>
              </w:rPr>
              <w:t xml:space="preserve">работа; </w:t>
            </w:r>
            <w:r w:rsidRPr="007E15FC">
              <w:rPr>
                <w:lang w:val="ru-RU"/>
              </w:rPr>
              <w:br/>
            </w:r>
            <w:r w:rsidRPr="007E15FC">
              <w:rPr>
                <w:rFonts w:ascii="Times New Roman" w:eastAsia="Times New Roman" w:hAnsi="Times New Roman"/>
                <w:color w:val="000000"/>
                <w:w w:val="97"/>
                <w:sz w:val="16"/>
                <w:lang w:val="ru-RU"/>
              </w:rPr>
              <w:t xml:space="preserve">Практическая </w:t>
            </w:r>
            <w:r w:rsidRPr="007E15FC">
              <w:rPr>
                <w:lang w:val="ru-RU"/>
              </w:rPr>
              <w:br/>
            </w:r>
            <w:r w:rsidRPr="007E15FC">
              <w:rPr>
                <w:rFonts w:ascii="Times New Roman" w:eastAsia="Times New Roman" w:hAnsi="Times New Roman"/>
                <w:color w:val="000000"/>
                <w:w w:val="97"/>
                <w:sz w:val="16"/>
                <w:lang w:val="ru-RU"/>
              </w:rPr>
              <w:t xml:space="preserve">работа; </w:t>
            </w:r>
            <w:r w:rsidRPr="007E15FC">
              <w:rPr>
                <w:lang w:val="ru-RU"/>
              </w:rPr>
              <w:br/>
            </w:r>
            <w:r w:rsidRPr="007E15FC">
              <w:rPr>
                <w:rFonts w:ascii="Times New Roman" w:eastAsia="Times New Roman" w:hAnsi="Times New Roman"/>
                <w:color w:val="000000"/>
                <w:w w:val="97"/>
                <w:sz w:val="16"/>
                <w:lang w:val="ru-RU"/>
              </w:rPr>
              <w:t xml:space="preserve">Тестирование; </w:t>
            </w:r>
            <w:r w:rsidRPr="007E15FC">
              <w:rPr>
                <w:lang w:val="ru-RU"/>
              </w:rPr>
              <w:br/>
            </w:r>
            <w:r w:rsidRPr="007E15FC">
              <w:rPr>
                <w:rFonts w:ascii="Times New Roman" w:eastAsia="Times New Roman" w:hAnsi="Times New Roman"/>
                <w:color w:val="000000"/>
                <w:w w:val="97"/>
                <w:sz w:val="16"/>
                <w:lang w:val="ru-RU"/>
              </w:rPr>
              <w:t xml:space="preserve">Самооценка с </w:t>
            </w:r>
            <w:r w:rsidRPr="007E15FC">
              <w:rPr>
                <w:lang w:val="ru-RU"/>
              </w:rPr>
              <w:br/>
            </w:r>
            <w:proofErr w:type="spellStart"/>
            <w:r w:rsidRPr="007E15FC">
              <w:rPr>
                <w:rFonts w:ascii="Times New Roman" w:eastAsia="Times New Roman" w:hAnsi="Times New Roman"/>
                <w:color w:val="000000"/>
                <w:w w:val="97"/>
                <w:sz w:val="16"/>
                <w:lang w:val="ru-RU"/>
              </w:rPr>
              <w:t>использованием«Оценочного</w:t>
            </w:r>
            <w:proofErr w:type="spellEnd"/>
            <w:r w:rsidRPr="007E15FC">
              <w:rPr>
                <w:rFonts w:ascii="Times New Roman" w:eastAsia="Times New Roman" w:hAnsi="Times New Roman"/>
                <w:color w:val="000000"/>
                <w:w w:val="97"/>
                <w:sz w:val="16"/>
                <w:lang w:val="ru-RU"/>
              </w:rPr>
              <w:t xml:space="preserve"> </w:t>
            </w:r>
            <w:r w:rsidRPr="007E15FC">
              <w:rPr>
                <w:lang w:val="ru-RU"/>
              </w:rPr>
              <w:br/>
            </w:r>
            <w:r w:rsidRPr="007E15FC">
              <w:rPr>
                <w:rFonts w:ascii="Times New Roman" w:eastAsia="Times New Roman" w:hAnsi="Times New Roman"/>
                <w:color w:val="000000"/>
                <w:w w:val="97"/>
                <w:sz w:val="16"/>
                <w:lang w:val="ru-RU"/>
              </w:rPr>
              <w:t>листа»;</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2D433" w14:textId="77777777" w:rsidR="00463169" w:rsidRPr="007E15FC" w:rsidRDefault="001F2665">
            <w:pPr>
              <w:autoSpaceDE w:val="0"/>
              <w:autoSpaceDN w:val="0"/>
              <w:spacing w:before="76" w:after="0" w:line="252" w:lineRule="auto"/>
              <w:ind w:left="72"/>
              <w:rPr>
                <w:lang w:val="ru-RU"/>
              </w:rPr>
            </w:pP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rech</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63169" w:rsidRPr="00825BD6" w14:paraId="29C31055" w14:textId="77777777">
        <w:trPr>
          <w:trHeight w:hRule="exact" w:val="301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6FC67"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DEE48" w14:textId="77777777" w:rsidR="00463169" w:rsidRDefault="001F2665">
            <w:pPr>
              <w:autoSpaceDE w:val="0"/>
              <w:autoSpaceDN w:val="0"/>
              <w:spacing w:before="76" w:after="0" w:line="233"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B2B87"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1BF0C"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B0382"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24507" w14:textId="77777777" w:rsidR="00463169" w:rsidRDefault="001F2665">
            <w:pPr>
              <w:autoSpaceDE w:val="0"/>
              <w:autoSpaceDN w:val="0"/>
              <w:spacing w:before="76" w:after="0" w:line="245" w:lineRule="auto"/>
              <w:jc w:val="center"/>
            </w:pPr>
            <w:r>
              <w:rPr>
                <w:rFonts w:ascii="Times New Roman" w:eastAsia="Times New Roman" w:hAnsi="Times New Roman"/>
                <w:color w:val="000000"/>
                <w:w w:val="97"/>
                <w:sz w:val="16"/>
              </w:rPr>
              <w:t>21.11.2022 20.01.2023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EFD3B" w14:textId="77777777" w:rsidR="00463169" w:rsidRPr="007E15FC" w:rsidRDefault="001F2665">
            <w:pPr>
              <w:autoSpaceDE w:val="0"/>
              <w:autoSpaceDN w:val="0"/>
              <w:spacing w:before="76" w:after="0" w:line="254" w:lineRule="auto"/>
              <w:ind w:left="72"/>
              <w:rPr>
                <w:lang w:val="ru-RU"/>
              </w:rPr>
            </w:pPr>
            <w:r w:rsidRPr="007E15FC">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7E15FC">
              <w:rPr>
                <w:lang w:val="ru-RU"/>
              </w:rPr>
              <w:br/>
            </w:r>
            <w:r w:rsidRPr="007E15FC">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7E15FC">
              <w:rPr>
                <w:lang w:val="ru-RU"/>
              </w:rPr>
              <w:br/>
            </w:r>
            <w:r w:rsidRPr="007E15FC">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7E15FC">
              <w:rPr>
                <w:lang w:val="ru-RU"/>
              </w:rPr>
              <w:br/>
            </w:r>
            <w:r w:rsidRPr="007E15FC">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7E15FC">
              <w:rPr>
                <w:lang w:val="ru-RU"/>
              </w:rPr>
              <w:br/>
            </w:r>
            <w:r w:rsidRPr="007E15FC">
              <w:rPr>
                <w:rFonts w:ascii="Times New Roman" w:eastAsia="Times New Roman" w:hAnsi="Times New Roman"/>
                <w:color w:val="000000"/>
                <w:w w:val="97"/>
                <w:sz w:val="16"/>
                <w:lang w:val="ru-RU"/>
              </w:rPr>
              <w:t xml:space="preserve">Обоснование роли раздражимости клеток; </w:t>
            </w:r>
            <w:r w:rsidRPr="007E15FC">
              <w:rPr>
                <w:lang w:val="ru-RU"/>
              </w:rPr>
              <w:br/>
            </w:r>
            <w:r w:rsidRPr="007E15FC">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7E15FC">
              <w:rPr>
                <w:lang w:val="ru-RU"/>
              </w:rPr>
              <w:br/>
            </w:r>
            <w:r w:rsidRPr="007E15FC">
              <w:rPr>
                <w:rFonts w:ascii="Times New Roman" w:eastAsia="Times New Roman" w:hAnsi="Times New Roman"/>
                <w:color w:val="000000"/>
                <w:w w:val="97"/>
                <w:sz w:val="16"/>
                <w:lang w:val="ru-RU"/>
              </w:rPr>
              <w:t xml:space="preserve">Анализ причин разнообразия организмов; </w:t>
            </w:r>
            <w:r w:rsidRPr="007E15FC">
              <w:rPr>
                <w:lang w:val="ru-RU"/>
              </w:rPr>
              <w:br/>
            </w:r>
            <w:r w:rsidRPr="007E15FC">
              <w:rPr>
                <w:rFonts w:ascii="Times New Roman" w:eastAsia="Times New Roman" w:hAnsi="Times New Roman"/>
                <w:color w:val="000000"/>
                <w:w w:val="97"/>
                <w:sz w:val="16"/>
                <w:lang w:val="ru-RU"/>
              </w:rPr>
              <w:t xml:space="preserve">Классифицирование организмов; </w:t>
            </w:r>
            <w:r w:rsidRPr="007E15FC">
              <w:rPr>
                <w:lang w:val="ru-RU"/>
              </w:rPr>
              <w:br/>
            </w:r>
            <w:r w:rsidRPr="007E15FC">
              <w:rPr>
                <w:rFonts w:ascii="Times New Roman" w:eastAsia="Times New Roman" w:hAnsi="Times New Roman"/>
                <w:color w:val="000000"/>
                <w:w w:val="97"/>
                <w:sz w:val="16"/>
                <w:lang w:val="ru-RU"/>
              </w:rPr>
              <w:t xml:space="preserve">Выявление существенных признаков вирусов: паразитизм, большая </w:t>
            </w:r>
            <w:r w:rsidRPr="007E15FC">
              <w:rPr>
                <w:lang w:val="ru-RU"/>
              </w:rPr>
              <w:br/>
            </w:r>
            <w:r w:rsidRPr="007E15FC">
              <w:rPr>
                <w:rFonts w:ascii="Times New Roman" w:eastAsia="Times New Roman" w:hAnsi="Times New Roman"/>
                <w:color w:val="000000"/>
                <w:w w:val="97"/>
                <w:sz w:val="16"/>
                <w:lang w:val="ru-RU"/>
              </w:rPr>
              <w:t xml:space="preserve">репродуктивная способность, изменчивость; </w:t>
            </w:r>
            <w:r w:rsidRPr="007E15FC">
              <w:rPr>
                <w:lang w:val="ru-RU"/>
              </w:rPr>
              <w:br/>
            </w:r>
            <w:r w:rsidRPr="007E15FC">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5722F" w14:textId="77777777" w:rsidR="00463169" w:rsidRPr="007E15FC" w:rsidRDefault="001F2665">
            <w:pPr>
              <w:autoSpaceDE w:val="0"/>
              <w:autoSpaceDN w:val="0"/>
              <w:spacing w:before="76" w:after="0" w:line="254" w:lineRule="auto"/>
              <w:ind w:left="72" w:right="144"/>
              <w:rPr>
                <w:lang w:val="ru-RU"/>
              </w:rPr>
            </w:pPr>
            <w:r w:rsidRPr="007E15FC">
              <w:rPr>
                <w:rFonts w:ascii="Times New Roman" w:eastAsia="Times New Roman" w:hAnsi="Times New Roman"/>
                <w:color w:val="000000"/>
                <w:w w:val="97"/>
                <w:sz w:val="16"/>
                <w:lang w:val="ru-RU"/>
              </w:rPr>
              <w:t xml:space="preserve">Письменный </w:t>
            </w:r>
            <w:r w:rsidRPr="007E15FC">
              <w:rPr>
                <w:lang w:val="ru-RU"/>
              </w:rPr>
              <w:br/>
            </w:r>
            <w:r w:rsidRPr="007E15FC">
              <w:rPr>
                <w:rFonts w:ascii="Times New Roman" w:eastAsia="Times New Roman" w:hAnsi="Times New Roman"/>
                <w:color w:val="000000"/>
                <w:w w:val="97"/>
                <w:sz w:val="16"/>
                <w:lang w:val="ru-RU"/>
              </w:rPr>
              <w:t xml:space="preserve">контроль; </w:t>
            </w:r>
            <w:r w:rsidRPr="007E15FC">
              <w:rPr>
                <w:lang w:val="ru-RU"/>
              </w:rPr>
              <w:br/>
            </w:r>
            <w:r w:rsidRPr="007E15FC">
              <w:rPr>
                <w:rFonts w:ascii="Times New Roman" w:eastAsia="Times New Roman" w:hAnsi="Times New Roman"/>
                <w:color w:val="000000"/>
                <w:w w:val="97"/>
                <w:sz w:val="16"/>
                <w:lang w:val="ru-RU"/>
              </w:rPr>
              <w:t xml:space="preserve">Устный опрос; Контрольная </w:t>
            </w:r>
            <w:r w:rsidRPr="007E15FC">
              <w:rPr>
                <w:lang w:val="ru-RU"/>
              </w:rPr>
              <w:br/>
            </w:r>
            <w:r w:rsidRPr="007E15FC">
              <w:rPr>
                <w:rFonts w:ascii="Times New Roman" w:eastAsia="Times New Roman" w:hAnsi="Times New Roman"/>
                <w:color w:val="000000"/>
                <w:w w:val="97"/>
                <w:sz w:val="16"/>
                <w:lang w:val="ru-RU"/>
              </w:rPr>
              <w:t xml:space="preserve">работа; </w:t>
            </w:r>
            <w:r w:rsidRPr="007E15FC">
              <w:rPr>
                <w:lang w:val="ru-RU"/>
              </w:rPr>
              <w:br/>
            </w:r>
            <w:r w:rsidRPr="007E15FC">
              <w:rPr>
                <w:rFonts w:ascii="Times New Roman" w:eastAsia="Times New Roman" w:hAnsi="Times New Roman"/>
                <w:color w:val="000000"/>
                <w:w w:val="97"/>
                <w:sz w:val="16"/>
                <w:lang w:val="ru-RU"/>
              </w:rPr>
              <w:t xml:space="preserve">Практическая </w:t>
            </w:r>
            <w:r w:rsidRPr="007E15FC">
              <w:rPr>
                <w:lang w:val="ru-RU"/>
              </w:rPr>
              <w:br/>
            </w:r>
            <w:r w:rsidRPr="007E15FC">
              <w:rPr>
                <w:rFonts w:ascii="Times New Roman" w:eastAsia="Times New Roman" w:hAnsi="Times New Roman"/>
                <w:color w:val="000000"/>
                <w:w w:val="97"/>
                <w:sz w:val="16"/>
                <w:lang w:val="ru-RU"/>
              </w:rPr>
              <w:t xml:space="preserve">работа; </w:t>
            </w:r>
            <w:r w:rsidRPr="007E15FC">
              <w:rPr>
                <w:lang w:val="ru-RU"/>
              </w:rPr>
              <w:br/>
            </w:r>
            <w:r w:rsidRPr="007E15FC">
              <w:rPr>
                <w:rFonts w:ascii="Times New Roman" w:eastAsia="Times New Roman" w:hAnsi="Times New Roman"/>
                <w:color w:val="000000"/>
                <w:w w:val="97"/>
                <w:sz w:val="16"/>
                <w:lang w:val="ru-RU"/>
              </w:rPr>
              <w:t xml:space="preserve">Тестирование; </w:t>
            </w:r>
            <w:r w:rsidRPr="007E15FC">
              <w:rPr>
                <w:lang w:val="ru-RU"/>
              </w:rPr>
              <w:br/>
            </w:r>
            <w:r w:rsidRPr="007E15FC">
              <w:rPr>
                <w:rFonts w:ascii="Times New Roman" w:eastAsia="Times New Roman" w:hAnsi="Times New Roman"/>
                <w:color w:val="000000"/>
                <w:w w:val="97"/>
                <w:sz w:val="16"/>
                <w:lang w:val="ru-RU"/>
              </w:rPr>
              <w:t xml:space="preserve">Самооценка с </w:t>
            </w:r>
            <w:r w:rsidRPr="007E15FC">
              <w:rPr>
                <w:lang w:val="ru-RU"/>
              </w:rPr>
              <w:br/>
            </w:r>
            <w:proofErr w:type="spellStart"/>
            <w:r w:rsidRPr="007E15FC">
              <w:rPr>
                <w:rFonts w:ascii="Times New Roman" w:eastAsia="Times New Roman" w:hAnsi="Times New Roman"/>
                <w:color w:val="000000"/>
                <w:w w:val="97"/>
                <w:sz w:val="16"/>
                <w:lang w:val="ru-RU"/>
              </w:rPr>
              <w:t>использованием«Оценочного</w:t>
            </w:r>
            <w:proofErr w:type="spellEnd"/>
            <w:r w:rsidRPr="007E15FC">
              <w:rPr>
                <w:rFonts w:ascii="Times New Roman" w:eastAsia="Times New Roman" w:hAnsi="Times New Roman"/>
                <w:color w:val="000000"/>
                <w:w w:val="97"/>
                <w:sz w:val="16"/>
                <w:lang w:val="ru-RU"/>
              </w:rPr>
              <w:t xml:space="preserve"> </w:t>
            </w:r>
            <w:r w:rsidRPr="007E15FC">
              <w:rPr>
                <w:lang w:val="ru-RU"/>
              </w:rPr>
              <w:br/>
            </w:r>
            <w:r w:rsidRPr="007E15FC">
              <w:rPr>
                <w:rFonts w:ascii="Times New Roman" w:eastAsia="Times New Roman" w:hAnsi="Times New Roman"/>
                <w:color w:val="000000"/>
                <w:w w:val="97"/>
                <w:sz w:val="16"/>
                <w:lang w:val="ru-RU"/>
              </w:rPr>
              <w:t>листа»;</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A664C" w14:textId="77777777" w:rsidR="00463169" w:rsidRPr="007E15FC" w:rsidRDefault="001F2665">
            <w:pPr>
              <w:autoSpaceDE w:val="0"/>
              <w:autoSpaceDN w:val="0"/>
              <w:spacing w:before="76" w:after="0" w:line="252" w:lineRule="auto"/>
              <w:ind w:left="72"/>
              <w:rPr>
                <w:lang w:val="ru-RU"/>
              </w:rPr>
            </w:pP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rech</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3B56527E" w14:textId="77777777" w:rsidR="00463169" w:rsidRPr="007E15FC" w:rsidRDefault="00463169">
      <w:pPr>
        <w:autoSpaceDE w:val="0"/>
        <w:autoSpaceDN w:val="0"/>
        <w:spacing w:after="0" w:line="14" w:lineRule="exact"/>
        <w:rPr>
          <w:lang w:val="ru-RU"/>
        </w:rPr>
      </w:pPr>
    </w:p>
    <w:p w14:paraId="79A76C6F" w14:textId="77777777" w:rsidR="00463169" w:rsidRPr="007E15FC" w:rsidRDefault="00463169">
      <w:pPr>
        <w:rPr>
          <w:lang w:val="ru-RU"/>
        </w:rPr>
        <w:sectPr w:rsidR="00463169" w:rsidRPr="007E15FC">
          <w:pgSz w:w="16840" w:h="11900"/>
          <w:pgMar w:top="282" w:right="640" w:bottom="1272" w:left="666" w:header="720" w:footer="720" w:gutter="0"/>
          <w:cols w:space="720" w:equalWidth="0">
            <w:col w:w="15534" w:space="0"/>
          </w:cols>
          <w:docGrid w:linePitch="360"/>
        </w:sectPr>
      </w:pPr>
    </w:p>
    <w:p w14:paraId="26F7D52A" w14:textId="77777777" w:rsidR="00463169" w:rsidRPr="007E15FC" w:rsidRDefault="0046316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776"/>
        <w:gridCol w:w="1308"/>
        <w:gridCol w:w="1838"/>
      </w:tblGrid>
      <w:tr w:rsidR="00463169" w:rsidRPr="00825BD6" w14:paraId="6554D877" w14:textId="77777777">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96309"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8FB47" w14:textId="77777777" w:rsidR="00463169" w:rsidRDefault="001F2665">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CB6AC"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8C332"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51F6B"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325F0" w14:textId="77777777" w:rsidR="00463169" w:rsidRDefault="001F2665">
            <w:pPr>
              <w:autoSpaceDE w:val="0"/>
              <w:autoSpaceDN w:val="0"/>
              <w:spacing w:before="78" w:after="0" w:line="245" w:lineRule="auto"/>
              <w:jc w:val="center"/>
            </w:pPr>
            <w:r>
              <w:rPr>
                <w:rFonts w:ascii="Times New Roman" w:eastAsia="Times New Roman" w:hAnsi="Times New Roman"/>
                <w:color w:val="000000"/>
                <w:w w:val="97"/>
                <w:sz w:val="16"/>
              </w:rPr>
              <w:t>23.01.2023 24.02.2023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32867" w14:textId="77777777" w:rsidR="00463169" w:rsidRPr="007E15FC" w:rsidRDefault="001F2665">
            <w:pPr>
              <w:autoSpaceDE w:val="0"/>
              <w:autoSpaceDN w:val="0"/>
              <w:spacing w:before="78" w:after="0" w:line="254" w:lineRule="auto"/>
              <w:ind w:left="72" w:right="144"/>
              <w:rPr>
                <w:lang w:val="ru-RU"/>
              </w:rPr>
            </w:pPr>
            <w:r w:rsidRPr="007E15FC">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7E15FC">
              <w:rPr>
                <w:lang w:val="ru-RU"/>
              </w:rPr>
              <w:br/>
            </w:r>
            <w:r w:rsidRPr="007E15FC">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7E15FC">
              <w:rPr>
                <w:lang w:val="ru-RU"/>
              </w:rPr>
              <w:br/>
            </w:r>
            <w:r w:rsidRPr="007E15FC">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7E15FC">
              <w:rPr>
                <w:lang w:val="ru-RU"/>
              </w:rPr>
              <w:br/>
            </w:r>
            <w:r w:rsidRPr="007E15FC">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7E15FC">
              <w:rPr>
                <w:lang w:val="ru-RU"/>
              </w:rPr>
              <w:br/>
            </w:r>
            <w:r w:rsidRPr="007E15FC">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1C471" w14:textId="77777777" w:rsidR="00463169" w:rsidRPr="007E15FC" w:rsidRDefault="001F2665">
            <w:pPr>
              <w:autoSpaceDE w:val="0"/>
              <w:autoSpaceDN w:val="0"/>
              <w:spacing w:before="78" w:after="0" w:line="252" w:lineRule="auto"/>
              <w:ind w:left="72" w:right="144"/>
              <w:rPr>
                <w:lang w:val="ru-RU"/>
              </w:rPr>
            </w:pPr>
            <w:r w:rsidRPr="007E15FC">
              <w:rPr>
                <w:rFonts w:ascii="Times New Roman" w:eastAsia="Times New Roman" w:hAnsi="Times New Roman"/>
                <w:color w:val="000000"/>
                <w:w w:val="97"/>
                <w:sz w:val="16"/>
                <w:lang w:val="ru-RU"/>
              </w:rPr>
              <w:t xml:space="preserve">Письменный </w:t>
            </w:r>
            <w:r w:rsidRPr="007E15FC">
              <w:rPr>
                <w:lang w:val="ru-RU"/>
              </w:rPr>
              <w:br/>
            </w:r>
            <w:r w:rsidRPr="007E15FC">
              <w:rPr>
                <w:rFonts w:ascii="Times New Roman" w:eastAsia="Times New Roman" w:hAnsi="Times New Roman"/>
                <w:color w:val="000000"/>
                <w:w w:val="97"/>
                <w:sz w:val="16"/>
                <w:lang w:val="ru-RU"/>
              </w:rPr>
              <w:t xml:space="preserve">контроль; </w:t>
            </w:r>
            <w:r w:rsidRPr="007E15FC">
              <w:rPr>
                <w:lang w:val="ru-RU"/>
              </w:rPr>
              <w:br/>
            </w:r>
            <w:r w:rsidRPr="007E15FC">
              <w:rPr>
                <w:rFonts w:ascii="Times New Roman" w:eastAsia="Times New Roman" w:hAnsi="Times New Roman"/>
                <w:color w:val="000000"/>
                <w:w w:val="97"/>
                <w:sz w:val="16"/>
                <w:lang w:val="ru-RU"/>
              </w:rPr>
              <w:t xml:space="preserve">Устный опрос; Практическая работа; </w:t>
            </w:r>
            <w:r w:rsidRPr="007E15FC">
              <w:rPr>
                <w:lang w:val="ru-RU"/>
              </w:rPr>
              <w:br/>
            </w:r>
            <w:r w:rsidRPr="007E15FC">
              <w:rPr>
                <w:rFonts w:ascii="Times New Roman" w:eastAsia="Times New Roman" w:hAnsi="Times New Roman"/>
                <w:color w:val="000000"/>
                <w:w w:val="97"/>
                <w:sz w:val="16"/>
                <w:lang w:val="ru-RU"/>
              </w:rPr>
              <w:t>Тестирование;</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A18C4" w14:textId="77777777" w:rsidR="00463169" w:rsidRPr="007E15FC" w:rsidRDefault="001F2665">
            <w:pPr>
              <w:autoSpaceDE w:val="0"/>
              <w:autoSpaceDN w:val="0"/>
              <w:spacing w:before="78" w:after="0" w:line="252" w:lineRule="auto"/>
              <w:ind w:left="72"/>
              <w:rPr>
                <w:lang w:val="ru-RU"/>
              </w:rPr>
            </w:pP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rech</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63169" w:rsidRPr="00825BD6" w14:paraId="68EDBE7E" w14:textId="77777777">
        <w:trPr>
          <w:trHeight w:hRule="exact" w:val="246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12F17"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8415F" w14:textId="77777777" w:rsidR="00463169" w:rsidRDefault="001F2665">
            <w:pPr>
              <w:autoSpaceDE w:val="0"/>
              <w:autoSpaceDN w:val="0"/>
              <w:spacing w:before="76" w:after="0" w:line="233"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0C650"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4ABA7"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9EF2C"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94C18" w14:textId="77777777" w:rsidR="00463169" w:rsidRDefault="001F2665">
            <w:pPr>
              <w:autoSpaceDE w:val="0"/>
              <w:autoSpaceDN w:val="0"/>
              <w:spacing w:before="76" w:after="0" w:line="245" w:lineRule="auto"/>
              <w:jc w:val="center"/>
            </w:pPr>
            <w:r>
              <w:rPr>
                <w:rFonts w:ascii="Times New Roman" w:eastAsia="Times New Roman" w:hAnsi="Times New Roman"/>
                <w:color w:val="000000"/>
                <w:w w:val="97"/>
                <w:sz w:val="16"/>
              </w:rPr>
              <w:t>06.03.2023 28.04.2023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8F7C7" w14:textId="77777777" w:rsidR="00463169" w:rsidRPr="007E15FC" w:rsidRDefault="001F2665">
            <w:pPr>
              <w:autoSpaceDE w:val="0"/>
              <w:autoSpaceDN w:val="0"/>
              <w:spacing w:before="76" w:after="0" w:line="254" w:lineRule="auto"/>
              <w:ind w:left="72" w:right="144"/>
              <w:rPr>
                <w:lang w:val="ru-RU"/>
              </w:rPr>
            </w:pPr>
            <w:r w:rsidRPr="007E15FC">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7E15FC">
              <w:rPr>
                <w:lang w:val="ru-RU"/>
              </w:rPr>
              <w:br/>
            </w:r>
            <w:r w:rsidRPr="007E15FC">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7E15FC">
              <w:rPr>
                <w:lang w:val="ru-RU"/>
              </w:rPr>
              <w:br/>
            </w:r>
            <w:r w:rsidRPr="007E15FC">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7E15FC">
              <w:rPr>
                <w:lang w:val="ru-RU"/>
              </w:rPr>
              <w:br/>
            </w:r>
            <w:r w:rsidRPr="007E15FC">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признаков; </w:t>
            </w:r>
            <w:r w:rsidRPr="007E15FC">
              <w:rPr>
                <w:lang w:val="ru-RU"/>
              </w:rPr>
              <w:br/>
            </w:r>
            <w:r w:rsidRPr="007E15FC">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67CF0" w14:textId="77777777" w:rsidR="00463169" w:rsidRPr="007E15FC" w:rsidRDefault="001F2665">
            <w:pPr>
              <w:autoSpaceDE w:val="0"/>
              <w:autoSpaceDN w:val="0"/>
              <w:spacing w:before="76" w:after="0" w:line="254" w:lineRule="auto"/>
              <w:ind w:left="72" w:right="144"/>
              <w:rPr>
                <w:lang w:val="ru-RU"/>
              </w:rPr>
            </w:pPr>
            <w:r w:rsidRPr="007E15FC">
              <w:rPr>
                <w:rFonts w:ascii="Times New Roman" w:eastAsia="Times New Roman" w:hAnsi="Times New Roman"/>
                <w:color w:val="000000"/>
                <w:w w:val="97"/>
                <w:sz w:val="16"/>
                <w:lang w:val="ru-RU"/>
              </w:rPr>
              <w:t xml:space="preserve">Письменный </w:t>
            </w:r>
            <w:r w:rsidRPr="007E15FC">
              <w:rPr>
                <w:lang w:val="ru-RU"/>
              </w:rPr>
              <w:br/>
            </w:r>
            <w:r w:rsidRPr="007E15FC">
              <w:rPr>
                <w:rFonts w:ascii="Times New Roman" w:eastAsia="Times New Roman" w:hAnsi="Times New Roman"/>
                <w:color w:val="000000"/>
                <w:w w:val="97"/>
                <w:sz w:val="16"/>
                <w:lang w:val="ru-RU"/>
              </w:rPr>
              <w:t xml:space="preserve">контроль; </w:t>
            </w:r>
            <w:r w:rsidRPr="007E15FC">
              <w:rPr>
                <w:lang w:val="ru-RU"/>
              </w:rPr>
              <w:br/>
            </w:r>
            <w:r w:rsidRPr="007E15FC">
              <w:rPr>
                <w:rFonts w:ascii="Times New Roman" w:eastAsia="Times New Roman" w:hAnsi="Times New Roman"/>
                <w:color w:val="000000"/>
                <w:w w:val="97"/>
                <w:sz w:val="16"/>
                <w:lang w:val="ru-RU"/>
              </w:rPr>
              <w:t xml:space="preserve">Устный опрос; Контрольная </w:t>
            </w:r>
            <w:r w:rsidRPr="007E15FC">
              <w:rPr>
                <w:lang w:val="ru-RU"/>
              </w:rPr>
              <w:br/>
            </w:r>
            <w:r w:rsidRPr="007E15FC">
              <w:rPr>
                <w:rFonts w:ascii="Times New Roman" w:eastAsia="Times New Roman" w:hAnsi="Times New Roman"/>
                <w:color w:val="000000"/>
                <w:w w:val="97"/>
                <w:sz w:val="16"/>
                <w:lang w:val="ru-RU"/>
              </w:rPr>
              <w:t xml:space="preserve">работа; </w:t>
            </w:r>
            <w:r w:rsidRPr="007E15FC">
              <w:rPr>
                <w:lang w:val="ru-RU"/>
              </w:rPr>
              <w:br/>
            </w:r>
            <w:r w:rsidRPr="007E15FC">
              <w:rPr>
                <w:rFonts w:ascii="Times New Roman" w:eastAsia="Times New Roman" w:hAnsi="Times New Roman"/>
                <w:color w:val="000000"/>
                <w:w w:val="97"/>
                <w:sz w:val="16"/>
                <w:lang w:val="ru-RU"/>
              </w:rPr>
              <w:t xml:space="preserve">Практическая </w:t>
            </w:r>
            <w:r w:rsidRPr="007E15FC">
              <w:rPr>
                <w:lang w:val="ru-RU"/>
              </w:rPr>
              <w:br/>
            </w:r>
            <w:r w:rsidRPr="007E15FC">
              <w:rPr>
                <w:rFonts w:ascii="Times New Roman" w:eastAsia="Times New Roman" w:hAnsi="Times New Roman"/>
                <w:color w:val="000000"/>
                <w:w w:val="97"/>
                <w:sz w:val="16"/>
                <w:lang w:val="ru-RU"/>
              </w:rPr>
              <w:t xml:space="preserve">работа; </w:t>
            </w:r>
            <w:r w:rsidRPr="007E15FC">
              <w:rPr>
                <w:lang w:val="ru-RU"/>
              </w:rPr>
              <w:br/>
            </w:r>
            <w:r w:rsidRPr="007E15FC">
              <w:rPr>
                <w:rFonts w:ascii="Times New Roman" w:eastAsia="Times New Roman" w:hAnsi="Times New Roman"/>
                <w:color w:val="000000"/>
                <w:w w:val="97"/>
                <w:sz w:val="16"/>
                <w:lang w:val="ru-RU"/>
              </w:rPr>
              <w:t xml:space="preserve">Тестирование; </w:t>
            </w:r>
            <w:r w:rsidRPr="007E15FC">
              <w:rPr>
                <w:lang w:val="ru-RU"/>
              </w:rPr>
              <w:br/>
            </w:r>
            <w:r w:rsidRPr="007E15FC">
              <w:rPr>
                <w:rFonts w:ascii="Times New Roman" w:eastAsia="Times New Roman" w:hAnsi="Times New Roman"/>
                <w:color w:val="000000"/>
                <w:w w:val="97"/>
                <w:sz w:val="16"/>
                <w:lang w:val="ru-RU"/>
              </w:rPr>
              <w:t xml:space="preserve">Самооценка с </w:t>
            </w:r>
            <w:r w:rsidRPr="007E15FC">
              <w:rPr>
                <w:lang w:val="ru-RU"/>
              </w:rPr>
              <w:br/>
            </w:r>
            <w:proofErr w:type="spellStart"/>
            <w:r w:rsidRPr="007E15FC">
              <w:rPr>
                <w:rFonts w:ascii="Times New Roman" w:eastAsia="Times New Roman" w:hAnsi="Times New Roman"/>
                <w:color w:val="000000"/>
                <w:w w:val="97"/>
                <w:sz w:val="16"/>
                <w:lang w:val="ru-RU"/>
              </w:rPr>
              <w:t>использованием«Оценочного</w:t>
            </w:r>
            <w:proofErr w:type="spellEnd"/>
            <w:r w:rsidRPr="007E15FC">
              <w:rPr>
                <w:rFonts w:ascii="Times New Roman" w:eastAsia="Times New Roman" w:hAnsi="Times New Roman"/>
                <w:color w:val="000000"/>
                <w:w w:val="97"/>
                <w:sz w:val="16"/>
                <w:lang w:val="ru-RU"/>
              </w:rPr>
              <w:t xml:space="preserve"> </w:t>
            </w:r>
            <w:r w:rsidRPr="007E15FC">
              <w:rPr>
                <w:lang w:val="ru-RU"/>
              </w:rPr>
              <w:br/>
            </w:r>
            <w:r w:rsidRPr="007E15FC">
              <w:rPr>
                <w:rFonts w:ascii="Times New Roman" w:eastAsia="Times New Roman" w:hAnsi="Times New Roman"/>
                <w:color w:val="000000"/>
                <w:w w:val="97"/>
                <w:sz w:val="16"/>
                <w:lang w:val="ru-RU"/>
              </w:rPr>
              <w:t>листа»;</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3CF8B" w14:textId="77777777" w:rsidR="00463169" w:rsidRPr="007E15FC" w:rsidRDefault="001F2665">
            <w:pPr>
              <w:autoSpaceDE w:val="0"/>
              <w:autoSpaceDN w:val="0"/>
              <w:spacing w:before="76" w:after="0" w:line="252" w:lineRule="auto"/>
              <w:ind w:left="72"/>
              <w:rPr>
                <w:lang w:val="ru-RU"/>
              </w:rPr>
            </w:pP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rech</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63169" w:rsidRPr="00825BD6" w14:paraId="54B13311" w14:textId="77777777">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1CE0E"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AA03D" w14:textId="77777777" w:rsidR="00463169" w:rsidRDefault="001F2665">
            <w:pPr>
              <w:autoSpaceDE w:val="0"/>
              <w:autoSpaceDN w:val="0"/>
              <w:spacing w:before="78" w:after="0" w:line="230"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223FD"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BAD53"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53247" w14:textId="77777777" w:rsidR="00463169" w:rsidRDefault="001F2665">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6A190" w14:textId="77777777" w:rsidR="00463169" w:rsidRDefault="001F2665">
            <w:pPr>
              <w:autoSpaceDE w:val="0"/>
              <w:autoSpaceDN w:val="0"/>
              <w:spacing w:before="78" w:after="0" w:line="245" w:lineRule="auto"/>
              <w:jc w:val="center"/>
            </w:pPr>
            <w:r>
              <w:rPr>
                <w:rFonts w:ascii="Times New Roman" w:eastAsia="Times New Roman" w:hAnsi="Times New Roman"/>
                <w:color w:val="000000"/>
                <w:w w:val="97"/>
                <w:sz w:val="16"/>
              </w:rPr>
              <w:t>01.05.2023 31.05.2023</w:t>
            </w:r>
          </w:p>
        </w:tc>
        <w:tc>
          <w:tcPr>
            <w:tcW w:w="57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0EDFF" w14:textId="77777777" w:rsidR="00463169" w:rsidRPr="007E15FC" w:rsidRDefault="001F2665">
            <w:pPr>
              <w:autoSpaceDE w:val="0"/>
              <w:autoSpaceDN w:val="0"/>
              <w:spacing w:before="78" w:after="0" w:line="252" w:lineRule="auto"/>
              <w:ind w:left="72" w:right="144"/>
              <w:rPr>
                <w:lang w:val="ru-RU"/>
              </w:rPr>
            </w:pPr>
            <w:r w:rsidRPr="007E15FC">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7E15FC">
              <w:rPr>
                <w:lang w:val="ru-RU"/>
              </w:rPr>
              <w:br/>
            </w:r>
            <w:r w:rsidRPr="007E15FC">
              <w:rPr>
                <w:rFonts w:ascii="Times New Roman" w:eastAsia="Times New Roman" w:hAnsi="Times New Roman"/>
                <w:color w:val="000000"/>
                <w:w w:val="97"/>
                <w:sz w:val="16"/>
                <w:lang w:val="ru-RU"/>
              </w:rPr>
              <w:t>Обоснование правил поведения человека в природе;</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743ED" w14:textId="77777777" w:rsidR="00463169" w:rsidRPr="007E15FC" w:rsidRDefault="001F2665">
            <w:pPr>
              <w:autoSpaceDE w:val="0"/>
              <w:autoSpaceDN w:val="0"/>
              <w:spacing w:before="78" w:after="0" w:line="250" w:lineRule="auto"/>
              <w:ind w:left="72" w:right="144"/>
              <w:rPr>
                <w:lang w:val="ru-RU"/>
              </w:rPr>
            </w:pPr>
            <w:r w:rsidRPr="007E15FC">
              <w:rPr>
                <w:rFonts w:ascii="Times New Roman" w:eastAsia="Times New Roman" w:hAnsi="Times New Roman"/>
                <w:color w:val="000000"/>
                <w:w w:val="97"/>
                <w:sz w:val="16"/>
                <w:lang w:val="ru-RU"/>
              </w:rPr>
              <w:t xml:space="preserve">Письменный </w:t>
            </w:r>
            <w:r w:rsidRPr="007E15FC">
              <w:rPr>
                <w:lang w:val="ru-RU"/>
              </w:rPr>
              <w:br/>
            </w:r>
            <w:r w:rsidRPr="007E15FC">
              <w:rPr>
                <w:rFonts w:ascii="Times New Roman" w:eastAsia="Times New Roman" w:hAnsi="Times New Roman"/>
                <w:color w:val="000000"/>
                <w:w w:val="97"/>
                <w:sz w:val="16"/>
                <w:lang w:val="ru-RU"/>
              </w:rPr>
              <w:t xml:space="preserve">контроль; </w:t>
            </w:r>
            <w:r w:rsidRPr="007E15FC">
              <w:rPr>
                <w:lang w:val="ru-RU"/>
              </w:rPr>
              <w:br/>
            </w:r>
            <w:r w:rsidRPr="007E15FC">
              <w:rPr>
                <w:rFonts w:ascii="Times New Roman" w:eastAsia="Times New Roman" w:hAnsi="Times New Roman"/>
                <w:color w:val="000000"/>
                <w:w w:val="97"/>
                <w:sz w:val="16"/>
                <w:lang w:val="ru-RU"/>
              </w:rPr>
              <w:t>Устный опрос; Тестирование;</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5B157" w14:textId="77777777" w:rsidR="00463169" w:rsidRPr="007E15FC" w:rsidRDefault="001F2665">
            <w:pPr>
              <w:autoSpaceDE w:val="0"/>
              <w:autoSpaceDN w:val="0"/>
              <w:spacing w:before="78" w:after="0" w:line="252" w:lineRule="auto"/>
              <w:ind w:left="72"/>
              <w:rPr>
                <w:lang w:val="ru-RU"/>
              </w:rPr>
            </w:pP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rech</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E15FC">
              <w:rPr>
                <w:rFonts w:ascii="Times New Roman" w:eastAsia="Times New Roman" w:hAnsi="Times New Roman"/>
                <w:color w:val="000000"/>
                <w:w w:val="97"/>
                <w:sz w:val="16"/>
                <w:lang w:val="ru-RU"/>
              </w:rPr>
              <w:t xml:space="preserve"> </w:t>
            </w:r>
            <w:r w:rsidRPr="007E15FC">
              <w:rPr>
                <w:lang w:val="ru-RU"/>
              </w:rPr>
              <w:br/>
            </w:r>
            <w:r>
              <w:rPr>
                <w:rFonts w:ascii="Times New Roman" w:eastAsia="Times New Roman" w:hAnsi="Times New Roman"/>
                <w:color w:val="000000"/>
                <w:w w:val="97"/>
                <w:sz w:val="16"/>
              </w:rPr>
              <w:t>http</w:t>
            </w:r>
            <w:r w:rsidRPr="007E15F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7E15FC">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463169" w14:paraId="6EB82BAE" w14:textId="77777777">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00F290" w14:textId="77777777" w:rsidR="00463169" w:rsidRDefault="001F2665">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63A8F"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4E134ED" w14:textId="77777777" w:rsidR="00463169" w:rsidRDefault="00463169"/>
        </w:tc>
      </w:tr>
      <w:tr w:rsidR="00463169" w14:paraId="6EA2622D" w14:textId="77777777">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70AC45" w14:textId="77777777" w:rsidR="00463169" w:rsidRPr="007E15FC" w:rsidRDefault="001F2665">
            <w:pPr>
              <w:autoSpaceDE w:val="0"/>
              <w:autoSpaceDN w:val="0"/>
              <w:spacing w:before="76" w:after="0" w:line="245" w:lineRule="auto"/>
              <w:ind w:left="72" w:right="288"/>
              <w:rPr>
                <w:lang w:val="ru-RU"/>
              </w:rPr>
            </w:pPr>
            <w:r w:rsidRPr="007E15FC">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DA8DC"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3D8F0"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640F0" w14:textId="77777777" w:rsidR="00463169" w:rsidRDefault="001F2665">
            <w:pPr>
              <w:autoSpaceDE w:val="0"/>
              <w:autoSpaceDN w:val="0"/>
              <w:spacing w:before="76" w:after="0" w:line="233" w:lineRule="auto"/>
              <w:ind w:left="72"/>
            </w:pPr>
            <w:r>
              <w:rPr>
                <w:rFonts w:ascii="Times New Roman" w:eastAsia="Times New Roman" w:hAnsi="Times New Roman"/>
                <w:color w:val="000000"/>
                <w:w w:val="97"/>
                <w:sz w:val="16"/>
              </w:rPr>
              <w:t>12</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425F12E" w14:textId="77777777" w:rsidR="00463169" w:rsidRDefault="00463169"/>
        </w:tc>
      </w:tr>
    </w:tbl>
    <w:p w14:paraId="669D4AE9" w14:textId="77777777" w:rsidR="00463169" w:rsidRDefault="00463169">
      <w:pPr>
        <w:autoSpaceDE w:val="0"/>
        <w:autoSpaceDN w:val="0"/>
        <w:spacing w:after="0" w:line="14" w:lineRule="exact"/>
      </w:pPr>
    </w:p>
    <w:p w14:paraId="3B4FC282" w14:textId="77777777" w:rsidR="00463169" w:rsidRDefault="00463169">
      <w:pPr>
        <w:sectPr w:rsidR="00463169">
          <w:pgSz w:w="16840" w:h="11900"/>
          <w:pgMar w:top="284" w:right="640" w:bottom="1440" w:left="666" w:header="720" w:footer="720" w:gutter="0"/>
          <w:cols w:space="720" w:equalWidth="0">
            <w:col w:w="15534" w:space="0"/>
          </w:cols>
          <w:docGrid w:linePitch="360"/>
        </w:sectPr>
      </w:pPr>
    </w:p>
    <w:p w14:paraId="7DE5C459" w14:textId="77777777" w:rsidR="00463169" w:rsidRDefault="00463169">
      <w:pPr>
        <w:autoSpaceDE w:val="0"/>
        <w:autoSpaceDN w:val="0"/>
        <w:spacing w:after="78" w:line="220" w:lineRule="exact"/>
      </w:pPr>
    </w:p>
    <w:p w14:paraId="72AA8357" w14:textId="77777777" w:rsidR="00463169" w:rsidRDefault="001F2665">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63169" w14:paraId="1802BEDB"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27D87EF" w14:textId="77777777" w:rsidR="00463169" w:rsidRDefault="001F2665">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D4A1E1" w14:textId="77777777" w:rsidR="00463169" w:rsidRDefault="001F2665">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C532E93" w14:textId="77777777" w:rsidR="00463169" w:rsidRDefault="001F2665">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2E7E5E" w14:textId="77777777" w:rsidR="00463169" w:rsidRDefault="001F2665">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8B2A222" w14:textId="77777777" w:rsidR="00463169" w:rsidRDefault="001F2665">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463169" w14:paraId="5F87BF3A"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3C609C7E" w14:textId="77777777" w:rsidR="00463169" w:rsidRDefault="00463169"/>
        </w:tc>
        <w:tc>
          <w:tcPr>
            <w:tcW w:w="1512" w:type="dxa"/>
            <w:vMerge/>
            <w:tcBorders>
              <w:top w:val="single" w:sz="4" w:space="0" w:color="000000"/>
              <w:left w:val="single" w:sz="4" w:space="0" w:color="000000"/>
              <w:bottom w:val="single" w:sz="4" w:space="0" w:color="000000"/>
              <w:right w:val="single" w:sz="4" w:space="0" w:color="000000"/>
            </w:tcBorders>
          </w:tcPr>
          <w:p w14:paraId="61606BCF" w14:textId="77777777" w:rsidR="00463169" w:rsidRDefault="00463169"/>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4BC77" w14:textId="77777777" w:rsidR="00463169" w:rsidRDefault="001F2665">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EFA04" w14:textId="77777777" w:rsidR="00463169" w:rsidRDefault="001F2665">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A7506" w14:textId="77777777" w:rsidR="00463169" w:rsidRDefault="001F2665">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14:paraId="57082D89" w14:textId="77777777" w:rsidR="00463169" w:rsidRDefault="00463169"/>
        </w:tc>
        <w:tc>
          <w:tcPr>
            <w:tcW w:w="1512" w:type="dxa"/>
            <w:vMerge/>
            <w:tcBorders>
              <w:top w:val="single" w:sz="4" w:space="0" w:color="000000"/>
              <w:left w:val="single" w:sz="4" w:space="0" w:color="000000"/>
              <w:bottom w:val="single" w:sz="4" w:space="0" w:color="000000"/>
              <w:right w:val="single" w:sz="4" w:space="0" w:color="000000"/>
            </w:tcBorders>
          </w:tcPr>
          <w:p w14:paraId="6FC7D01C" w14:textId="77777777" w:rsidR="00463169" w:rsidRDefault="00463169"/>
        </w:tc>
      </w:tr>
      <w:tr w:rsidR="00463169" w14:paraId="2742566E"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FF40D"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28AB6" w14:textId="77777777" w:rsidR="00463169" w:rsidRPr="007E15FC" w:rsidRDefault="001F2665">
            <w:pPr>
              <w:autoSpaceDE w:val="0"/>
              <w:autoSpaceDN w:val="0"/>
              <w:spacing w:before="98" w:after="0" w:line="262" w:lineRule="auto"/>
              <w:ind w:left="72" w:right="144"/>
              <w:rPr>
                <w:lang w:val="ru-RU"/>
              </w:rPr>
            </w:pPr>
            <w:r w:rsidRPr="007E15FC">
              <w:rPr>
                <w:rFonts w:ascii="Times New Roman" w:eastAsia="Times New Roman" w:hAnsi="Times New Roman"/>
                <w:color w:val="000000"/>
                <w:sz w:val="24"/>
                <w:lang w:val="ru-RU"/>
              </w:rPr>
              <w:t xml:space="preserve">Биология - наука о живой природе 4 ч. </w:t>
            </w:r>
          </w:p>
          <w:p w14:paraId="5C9048D9" w14:textId="77777777" w:rsidR="00463169" w:rsidRPr="007E15FC" w:rsidRDefault="001F2665">
            <w:pPr>
              <w:autoSpaceDE w:val="0"/>
              <w:autoSpaceDN w:val="0"/>
              <w:spacing w:before="70" w:after="0" w:line="230" w:lineRule="auto"/>
              <w:ind w:right="104"/>
              <w:jc w:val="right"/>
              <w:rPr>
                <w:lang w:val="ru-RU"/>
              </w:rPr>
            </w:pPr>
            <w:r w:rsidRPr="007E15FC">
              <w:rPr>
                <w:rFonts w:ascii="Times New Roman" w:eastAsia="Times New Roman" w:hAnsi="Times New Roman"/>
                <w:color w:val="000000"/>
                <w:sz w:val="24"/>
                <w:lang w:val="ru-RU"/>
              </w:rPr>
              <w:t xml:space="preserve"> Понятие о жизни.</w:t>
            </w:r>
          </w:p>
          <w:p w14:paraId="264799C8" w14:textId="77777777" w:rsidR="00463169" w:rsidRPr="007E15FC" w:rsidRDefault="001F2665">
            <w:pPr>
              <w:autoSpaceDE w:val="0"/>
              <w:autoSpaceDN w:val="0"/>
              <w:spacing w:before="70" w:after="0" w:line="274" w:lineRule="auto"/>
              <w:ind w:left="72"/>
              <w:rPr>
                <w:lang w:val="ru-RU"/>
              </w:rPr>
            </w:pPr>
            <w:r w:rsidRPr="007E15FC">
              <w:rPr>
                <w:rFonts w:ascii="Times New Roman" w:eastAsia="Times New Roman" w:hAnsi="Times New Roman"/>
                <w:color w:val="000000"/>
                <w:sz w:val="24"/>
                <w:lang w:val="ru-RU"/>
              </w:rPr>
              <w:t>Признаки живого. Живая и неживая природа - 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3452E"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1C00A"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120AA"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EFC38"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E9762"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603ED530"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A8CE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C7D0B" w14:textId="77777777" w:rsidR="00463169" w:rsidRPr="007E15FC" w:rsidRDefault="001F2665">
            <w:pPr>
              <w:autoSpaceDE w:val="0"/>
              <w:autoSpaceDN w:val="0"/>
              <w:spacing w:before="98" w:after="0" w:line="262" w:lineRule="auto"/>
              <w:ind w:left="72" w:right="144"/>
              <w:rPr>
                <w:lang w:val="ru-RU"/>
              </w:rPr>
            </w:pPr>
            <w:r w:rsidRPr="007E15FC">
              <w:rPr>
                <w:rFonts w:ascii="Times New Roman" w:eastAsia="Times New Roman" w:hAnsi="Times New Roman"/>
                <w:color w:val="000000"/>
                <w:sz w:val="24"/>
                <w:lang w:val="ru-RU"/>
              </w:rPr>
              <w:t>Биология - система наук о живой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5E3E4"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473F2"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10E1E"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74A79"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0D8EE" w14:textId="77777777" w:rsidR="00463169" w:rsidRDefault="001F2665">
            <w:pPr>
              <w:autoSpaceDE w:val="0"/>
              <w:autoSpaceDN w:val="0"/>
              <w:spacing w:before="98" w:after="0" w:line="262" w:lineRule="auto"/>
              <w:ind w:right="144"/>
              <w:jc w:val="cente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2A8D4E1C"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56B27"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C9368" w14:textId="77777777" w:rsidR="00463169" w:rsidRPr="007E15FC" w:rsidRDefault="001F2665">
            <w:pPr>
              <w:autoSpaceDE w:val="0"/>
              <w:autoSpaceDN w:val="0"/>
              <w:spacing w:before="98" w:after="0" w:line="262" w:lineRule="auto"/>
              <w:ind w:left="72"/>
              <w:rPr>
                <w:lang w:val="ru-RU"/>
              </w:rPr>
            </w:pPr>
            <w:r w:rsidRPr="007E15FC">
              <w:rPr>
                <w:rFonts w:ascii="Times New Roman" w:eastAsia="Times New Roman" w:hAnsi="Times New Roman"/>
                <w:color w:val="000000"/>
                <w:sz w:val="24"/>
                <w:lang w:val="ru-RU"/>
              </w:rPr>
              <w:t>Язык биологии, источники биологических знаний.</w:t>
            </w:r>
          </w:p>
          <w:p w14:paraId="425FC743" w14:textId="77777777" w:rsidR="00463169" w:rsidRPr="007E15FC" w:rsidRDefault="001F2665">
            <w:pPr>
              <w:autoSpaceDE w:val="0"/>
              <w:autoSpaceDN w:val="0"/>
              <w:spacing w:before="70" w:after="0" w:line="271" w:lineRule="auto"/>
              <w:ind w:left="72"/>
              <w:rPr>
                <w:lang w:val="ru-RU"/>
              </w:rPr>
            </w:pPr>
            <w:r w:rsidRPr="007E15FC">
              <w:rPr>
                <w:rFonts w:ascii="Times New Roman" w:eastAsia="Times New Roman" w:hAnsi="Times New Roman"/>
                <w:color w:val="000000"/>
                <w:sz w:val="24"/>
                <w:lang w:val="ru-RU"/>
              </w:rPr>
              <w:t xml:space="preserve">П.Р. "Поиск информации с использованием </w:t>
            </w:r>
            <w:r w:rsidRPr="007E15FC">
              <w:rPr>
                <w:lang w:val="ru-RU"/>
              </w:rPr>
              <w:br/>
            </w:r>
            <w:r w:rsidRPr="007E15FC">
              <w:rPr>
                <w:rFonts w:ascii="Times New Roman" w:eastAsia="Times New Roman" w:hAnsi="Times New Roman"/>
                <w:color w:val="000000"/>
                <w:sz w:val="24"/>
                <w:lang w:val="ru-RU"/>
              </w:rPr>
              <w:t>различных источников"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C1DF1"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5A721"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96B24"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008DD"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0D661"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169" w14:paraId="62C6AE3D"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A6037"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9E1DD" w14:textId="77777777" w:rsidR="00463169" w:rsidRPr="007E15FC" w:rsidRDefault="001F2665">
            <w:pPr>
              <w:autoSpaceDE w:val="0"/>
              <w:autoSpaceDN w:val="0"/>
              <w:spacing w:before="98" w:after="0" w:line="281" w:lineRule="auto"/>
              <w:ind w:left="72" w:right="288"/>
              <w:rPr>
                <w:lang w:val="ru-RU"/>
              </w:rPr>
            </w:pPr>
            <w:r w:rsidRPr="007E15FC">
              <w:rPr>
                <w:rFonts w:ascii="Times New Roman" w:eastAsia="Times New Roman" w:hAnsi="Times New Roman"/>
                <w:color w:val="000000"/>
                <w:sz w:val="24"/>
                <w:lang w:val="ru-RU"/>
              </w:rPr>
              <w:t xml:space="preserve">Кабинет биологии. Л.Р. Изучение лабораторного оборудования: </w:t>
            </w:r>
            <w:r w:rsidRPr="007E15FC">
              <w:rPr>
                <w:lang w:val="ru-RU"/>
              </w:rPr>
              <w:br/>
            </w:r>
            <w:r w:rsidRPr="007E15FC">
              <w:rPr>
                <w:rFonts w:ascii="Times New Roman" w:eastAsia="Times New Roman" w:hAnsi="Times New Roman"/>
                <w:color w:val="000000"/>
                <w:sz w:val="24"/>
                <w:lang w:val="ru-RU"/>
              </w:rPr>
              <w:t xml:space="preserve">термометры, пробирки, мензурки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ACADA"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4F8CB"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9574A"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6A008"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606FB"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09FD7022" w14:textId="77777777">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738F1"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06D23" w14:textId="77777777" w:rsidR="00463169" w:rsidRPr="007E15FC" w:rsidRDefault="001F2665">
            <w:pPr>
              <w:autoSpaceDE w:val="0"/>
              <w:autoSpaceDN w:val="0"/>
              <w:spacing w:before="98" w:after="0" w:line="262" w:lineRule="auto"/>
              <w:ind w:left="72" w:right="288"/>
              <w:rPr>
                <w:lang w:val="ru-RU"/>
              </w:rPr>
            </w:pPr>
            <w:r w:rsidRPr="007E15FC">
              <w:rPr>
                <w:rFonts w:ascii="Times New Roman" w:eastAsia="Times New Roman" w:hAnsi="Times New Roman"/>
                <w:color w:val="000000"/>
                <w:sz w:val="24"/>
                <w:lang w:val="ru-RU"/>
              </w:rPr>
              <w:t xml:space="preserve">Методы изучения живой природы - 7ч. </w:t>
            </w:r>
          </w:p>
          <w:p w14:paraId="5697ADA8" w14:textId="77777777" w:rsidR="00463169" w:rsidRPr="007E15FC" w:rsidRDefault="001F2665">
            <w:pPr>
              <w:autoSpaceDE w:val="0"/>
              <w:autoSpaceDN w:val="0"/>
              <w:spacing w:before="70" w:after="0" w:line="281" w:lineRule="auto"/>
              <w:ind w:left="72" w:right="144" w:firstLine="780"/>
              <w:rPr>
                <w:lang w:val="ru-RU"/>
              </w:rPr>
            </w:pPr>
            <w:r w:rsidRPr="007E15FC">
              <w:rPr>
                <w:rFonts w:ascii="Times New Roman" w:eastAsia="Times New Roman" w:hAnsi="Times New Roman"/>
                <w:color w:val="000000"/>
                <w:sz w:val="24"/>
                <w:lang w:val="ru-RU"/>
              </w:rPr>
              <w:t xml:space="preserve"> Научные методы изучения живой природы: наблюдение, эксперимент, описание, измерение, </w:t>
            </w:r>
            <w:r w:rsidRPr="007E15FC">
              <w:rPr>
                <w:lang w:val="ru-RU"/>
              </w:rPr>
              <w:br/>
            </w:r>
            <w:r w:rsidRPr="007E15FC">
              <w:rPr>
                <w:rFonts w:ascii="Times New Roman" w:eastAsia="Times New Roman" w:hAnsi="Times New Roman"/>
                <w:color w:val="000000"/>
                <w:sz w:val="24"/>
                <w:lang w:val="ru-RU"/>
              </w:rPr>
              <w:t>классификация. П.Р.</w:t>
            </w:r>
          </w:p>
          <w:p w14:paraId="13EDECFC" w14:textId="77777777" w:rsidR="00463169" w:rsidRPr="007E15FC" w:rsidRDefault="001F2665">
            <w:pPr>
              <w:autoSpaceDE w:val="0"/>
              <w:autoSpaceDN w:val="0"/>
              <w:spacing w:before="72" w:after="0" w:line="281" w:lineRule="auto"/>
              <w:ind w:left="72" w:right="288"/>
              <w:rPr>
                <w:lang w:val="ru-RU"/>
              </w:rPr>
            </w:pPr>
            <w:r w:rsidRPr="007E15FC">
              <w:rPr>
                <w:rFonts w:ascii="Times New Roman" w:eastAsia="Times New Roman" w:hAnsi="Times New Roman"/>
                <w:color w:val="000000"/>
                <w:sz w:val="24"/>
                <w:lang w:val="ru-RU"/>
              </w:rPr>
              <w:t xml:space="preserve">"Проведение </w:t>
            </w:r>
            <w:r w:rsidRPr="007E15FC">
              <w:rPr>
                <w:lang w:val="ru-RU"/>
              </w:rPr>
              <w:br/>
            </w:r>
            <w:r w:rsidRPr="007E15FC">
              <w:rPr>
                <w:rFonts w:ascii="Times New Roman" w:eastAsia="Times New Roman" w:hAnsi="Times New Roman"/>
                <w:color w:val="000000"/>
                <w:sz w:val="24"/>
                <w:lang w:val="ru-RU"/>
              </w:rPr>
              <w:t xml:space="preserve">фенологических </w:t>
            </w:r>
            <w:r w:rsidRPr="007E15FC">
              <w:rPr>
                <w:lang w:val="ru-RU"/>
              </w:rPr>
              <w:br/>
            </w:r>
            <w:r w:rsidRPr="007E15FC">
              <w:rPr>
                <w:rFonts w:ascii="Times New Roman" w:eastAsia="Times New Roman" w:hAnsi="Times New Roman"/>
                <w:color w:val="000000"/>
                <w:sz w:val="24"/>
                <w:lang w:val="ru-RU"/>
              </w:rPr>
              <w:t xml:space="preserve">наблюдений за </w:t>
            </w:r>
            <w:r w:rsidRPr="007E15FC">
              <w:rPr>
                <w:lang w:val="ru-RU"/>
              </w:rPr>
              <w:br/>
            </w:r>
            <w:r w:rsidRPr="007E15FC">
              <w:rPr>
                <w:rFonts w:ascii="Times New Roman" w:eastAsia="Times New Roman" w:hAnsi="Times New Roman"/>
                <w:color w:val="000000"/>
                <w:sz w:val="24"/>
                <w:lang w:val="ru-RU"/>
              </w:rPr>
              <w:t xml:space="preserve">изменениями, </w:t>
            </w:r>
            <w:r w:rsidRPr="007E15FC">
              <w:rPr>
                <w:lang w:val="ru-RU"/>
              </w:rPr>
              <w:br/>
            </w:r>
            <w:r w:rsidRPr="007E15FC">
              <w:rPr>
                <w:rFonts w:ascii="Times New Roman" w:eastAsia="Times New Roman" w:hAnsi="Times New Roman"/>
                <w:color w:val="000000"/>
                <w:sz w:val="24"/>
                <w:lang w:val="ru-RU"/>
              </w:rPr>
              <w:t>происходящими в жизни растений осенью"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9490E"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458D4"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0A67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E0654"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5B715"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0F7109AB"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3711C"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7382F" w14:textId="77777777" w:rsidR="00463169" w:rsidRPr="007E15FC" w:rsidRDefault="001F2665">
            <w:pPr>
              <w:autoSpaceDE w:val="0"/>
              <w:autoSpaceDN w:val="0"/>
              <w:spacing w:before="98" w:after="0" w:line="271" w:lineRule="auto"/>
              <w:ind w:left="72"/>
              <w:rPr>
                <w:lang w:val="ru-RU"/>
              </w:rPr>
            </w:pPr>
            <w:r w:rsidRPr="007E15FC">
              <w:rPr>
                <w:rFonts w:ascii="Times New Roman" w:eastAsia="Times New Roman" w:hAnsi="Times New Roman"/>
                <w:color w:val="000000"/>
                <w:sz w:val="24"/>
                <w:lang w:val="ru-RU"/>
              </w:rPr>
              <w:t xml:space="preserve">Метод измерения </w:t>
            </w:r>
            <w:r w:rsidRPr="007E15FC">
              <w:rPr>
                <w:lang w:val="ru-RU"/>
              </w:rPr>
              <w:br/>
            </w:r>
            <w:r w:rsidRPr="007E15FC">
              <w:rPr>
                <w:rFonts w:ascii="Times New Roman" w:eastAsia="Times New Roman" w:hAnsi="Times New Roman"/>
                <w:color w:val="000000"/>
                <w:sz w:val="24"/>
                <w:lang w:val="ru-RU"/>
              </w:rPr>
              <w:t>(инструменты измерения). Л.Р. "Измерение объектов"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323F6"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779BE"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66502"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DE8A7"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 xml:space="preserve">10.10.2022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309EF" w14:textId="77777777" w:rsidR="00463169" w:rsidRDefault="001F2665">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169" w14:paraId="2EB0F2CB"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C9FF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0AA94" w14:textId="77777777" w:rsidR="00463169" w:rsidRPr="007E15FC" w:rsidRDefault="001F2665">
            <w:pPr>
              <w:autoSpaceDE w:val="0"/>
              <w:autoSpaceDN w:val="0"/>
              <w:spacing w:before="98" w:after="0" w:line="271" w:lineRule="auto"/>
              <w:ind w:left="72" w:right="288"/>
              <w:rPr>
                <w:lang w:val="ru-RU"/>
              </w:rPr>
            </w:pPr>
            <w:r w:rsidRPr="007E15FC">
              <w:rPr>
                <w:rFonts w:ascii="Times New Roman" w:eastAsia="Times New Roman" w:hAnsi="Times New Roman"/>
                <w:color w:val="000000"/>
                <w:sz w:val="24"/>
                <w:lang w:val="ru-RU"/>
              </w:rPr>
              <w:t xml:space="preserve">Метод описания </w:t>
            </w:r>
            <w:r w:rsidRPr="007E15FC">
              <w:rPr>
                <w:lang w:val="ru-RU"/>
              </w:rPr>
              <w:br/>
            </w:r>
            <w:r w:rsidRPr="007E15FC">
              <w:rPr>
                <w:rFonts w:ascii="Times New Roman" w:eastAsia="Times New Roman" w:hAnsi="Times New Roman"/>
                <w:color w:val="000000"/>
                <w:sz w:val="24"/>
                <w:lang w:val="ru-RU"/>
              </w:rPr>
              <w:t>(наглядный, словесный, схематический)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CDB4B"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5728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7C4A4"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F9D5E"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51E87"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14:paraId="555F0FBD" w14:textId="77777777" w:rsidR="00463169" w:rsidRDefault="00463169">
      <w:pPr>
        <w:autoSpaceDE w:val="0"/>
        <w:autoSpaceDN w:val="0"/>
        <w:spacing w:after="0" w:line="14" w:lineRule="exact"/>
      </w:pPr>
    </w:p>
    <w:p w14:paraId="3AEBB621" w14:textId="77777777" w:rsidR="00463169" w:rsidRDefault="00463169">
      <w:pPr>
        <w:sectPr w:rsidR="00463169">
          <w:pgSz w:w="11900" w:h="16840"/>
          <w:pgMar w:top="298" w:right="650" w:bottom="400" w:left="666" w:header="720" w:footer="720" w:gutter="0"/>
          <w:cols w:space="720" w:equalWidth="0">
            <w:col w:w="10584" w:space="0"/>
          </w:cols>
          <w:docGrid w:linePitch="360"/>
        </w:sectPr>
      </w:pPr>
    </w:p>
    <w:p w14:paraId="7FB6DC1D" w14:textId="77777777" w:rsidR="00463169" w:rsidRDefault="0046316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63169" w14:paraId="6C63D2D1"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7335B"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9F668" w14:textId="77777777" w:rsidR="00463169" w:rsidRPr="007E15FC" w:rsidRDefault="001F2665">
            <w:pPr>
              <w:autoSpaceDE w:val="0"/>
              <w:autoSpaceDN w:val="0"/>
              <w:spacing w:before="98" w:after="0" w:line="271" w:lineRule="auto"/>
              <w:ind w:left="72" w:right="432"/>
              <w:rPr>
                <w:lang w:val="ru-RU"/>
              </w:rPr>
            </w:pPr>
            <w:r w:rsidRPr="007E15FC">
              <w:rPr>
                <w:rFonts w:ascii="Times New Roman" w:eastAsia="Times New Roman" w:hAnsi="Times New Roman"/>
                <w:color w:val="000000"/>
                <w:sz w:val="24"/>
                <w:lang w:val="ru-RU"/>
              </w:rPr>
              <w:t xml:space="preserve">Наблюдение и </w:t>
            </w:r>
            <w:r w:rsidRPr="007E15FC">
              <w:rPr>
                <w:lang w:val="ru-RU"/>
              </w:rPr>
              <w:br/>
            </w:r>
            <w:r w:rsidRPr="007E15FC">
              <w:rPr>
                <w:rFonts w:ascii="Times New Roman" w:eastAsia="Times New Roman" w:hAnsi="Times New Roman"/>
                <w:color w:val="000000"/>
                <w:sz w:val="24"/>
                <w:lang w:val="ru-RU"/>
              </w:rPr>
              <w:t>эксперимент - ведущие методы биологии. П.Р.</w:t>
            </w:r>
          </w:p>
          <w:p w14:paraId="099EF782" w14:textId="77777777" w:rsidR="00463169" w:rsidRPr="007E15FC" w:rsidRDefault="001F2665">
            <w:pPr>
              <w:autoSpaceDE w:val="0"/>
              <w:autoSpaceDN w:val="0"/>
              <w:spacing w:before="70" w:after="0"/>
              <w:ind w:left="72"/>
              <w:rPr>
                <w:lang w:val="ru-RU"/>
              </w:rPr>
            </w:pPr>
            <w:r w:rsidRPr="007E15FC">
              <w:rPr>
                <w:rFonts w:ascii="Times New Roman" w:eastAsia="Times New Roman" w:hAnsi="Times New Roman"/>
                <w:color w:val="000000"/>
                <w:sz w:val="24"/>
                <w:lang w:val="ru-RU"/>
              </w:rPr>
              <w:t xml:space="preserve">"Проведение </w:t>
            </w:r>
            <w:r w:rsidRPr="007E15FC">
              <w:rPr>
                <w:lang w:val="ru-RU"/>
              </w:rPr>
              <w:br/>
            </w:r>
            <w:r w:rsidRPr="007E15FC">
              <w:rPr>
                <w:rFonts w:ascii="Times New Roman" w:eastAsia="Times New Roman" w:hAnsi="Times New Roman"/>
                <w:color w:val="000000"/>
                <w:sz w:val="24"/>
                <w:lang w:val="ru-RU"/>
              </w:rPr>
              <w:t xml:space="preserve">элементарных наблюдений и экспериментов с </w:t>
            </w:r>
            <w:r w:rsidRPr="007E15FC">
              <w:rPr>
                <w:lang w:val="ru-RU"/>
              </w:rPr>
              <w:br/>
            </w:r>
            <w:r w:rsidRPr="007E15FC">
              <w:rPr>
                <w:rFonts w:ascii="Times New Roman" w:eastAsia="Times New Roman" w:hAnsi="Times New Roman"/>
                <w:color w:val="000000"/>
                <w:sz w:val="24"/>
                <w:lang w:val="ru-RU"/>
              </w:rPr>
              <w:t>растениями"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9F64B"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A5A55"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86CD6"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40E41"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3BC84"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5DA2D20D"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B84FA"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937C7" w14:textId="77777777" w:rsidR="00463169" w:rsidRPr="007E15FC" w:rsidRDefault="001F2665">
            <w:pPr>
              <w:autoSpaceDE w:val="0"/>
              <w:autoSpaceDN w:val="0"/>
              <w:spacing w:before="98" w:after="0" w:line="271" w:lineRule="auto"/>
              <w:ind w:left="72"/>
              <w:rPr>
                <w:lang w:val="ru-RU"/>
              </w:rPr>
            </w:pPr>
            <w:r w:rsidRPr="007E15FC">
              <w:rPr>
                <w:rFonts w:ascii="Times New Roman" w:eastAsia="Times New Roman" w:hAnsi="Times New Roman"/>
                <w:color w:val="000000"/>
                <w:sz w:val="24"/>
                <w:lang w:val="ru-RU"/>
              </w:rPr>
              <w:t xml:space="preserve">Устройство </w:t>
            </w:r>
            <w:r w:rsidRPr="007E15FC">
              <w:rPr>
                <w:lang w:val="ru-RU"/>
              </w:rPr>
              <w:br/>
            </w:r>
            <w:r w:rsidRPr="007E15FC">
              <w:rPr>
                <w:rFonts w:ascii="Times New Roman" w:eastAsia="Times New Roman" w:hAnsi="Times New Roman"/>
                <w:color w:val="000000"/>
                <w:sz w:val="24"/>
                <w:lang w:val="ru-RU"/>
              </w:rPr>
              <w:t>увеличительных приборов: лупы и микроскопа.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D6F4F"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4156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4B806"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4A834"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5ADA0"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2AD69C35" w14:textId="77777777">
        <w:trPr>
          <w:trHeight w:hRule="exact" w:val="38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13189"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6356E" w14:textId="77777777" w:rsidR="00463169" w:rsidRPr="007E15FC" w:rsidRDefault="001F2665">
            <w:pPr>
              <w:autoSpaceDE w:val="0"/>
              <w:autoSpaceDN w:val="0"/>
              <w:spacing w:before="98" w:after="0" w:line="271" w:lineRule="auto"/>
              <w:ind w:left="72" w:right="1034"/>
              <w:jc w:val="both"/>
              <w:rPr>
                <w:lang w:val="ru-RU"/>
              </w:rPr>
            </w:pPr>
            <w:r w:rsidRPr="007E15FC">
              <w:rPr>
                <w:rFonts w:ascii="Times New Roman" w:eastAsia="Times New Roman" w:hAnsi="Times New Roman"/>
                <w:color w:val="000000"/>
                <w:sz w:val="24"/>
                <w:lang w:val="ru-RU"/>
              </w:rPr>
              <w:t>Правила работы с увеличительными приборами. Л.Р.</w:t>
            </w:r>
          </w:p>
          <w:p w14:paraId="222C7C94" w14:textId="77777777" w:rsidR="00463169" w:rsidRPr="007E15FC" w:rsidRDefault="001F2665">
            <w:pPr>
              <w:autoSpaceDE w:val="0"/>
              <w:autoSpaceDN w:val="0"/>
              <w:spacing w:before="70" w:after="0" w:line="286" w:lineRule="auto"/>
              <w:ind w:left="72"/>
              <w:rPr>
                <w:lang w:val="ru-RU"/>
              </w:rPr>
            </w:pPr>
            <w:r w:rsidRPr="007E15FC">
              <w:rPr>
                <w:rFonts w:ascii="Times New Roman" w:eastAsia="Times New Roman" w:hAnsi="Times New Roman"/>
                <w:color w:val="000000"/>
                <w:sz w:val="24"/>
                <w:lang w:val="ru-RU"/>
              </w:rPr>
              <w:t xml:space="preserve">Рассматривание </w:t>
            </w:r>
            <w:r w:rsidRPr="007E15FC">
              <w:rPr>
                <w:lang w:val="ru-RU"/>
              </w:rPr>
              <w:br/>
            </w:r>
            <w:r w:rsidRPr="007E15FC">
              <w:rPr>
                <w:rFonts w:ascii="Times New Roman" w:eastAsia="Times New Roman" w:hAnsi="Times New Roman"/>
                <w:color w:val="000000"/>
                <w:sz w:val="24"/>
                <w:lang w:val="ru-RU"/>
              </w:rPr>
              <w:t xml:space="preserve">растительных и животных клеток: томата, арбуза </w:t>
            </w:r>
            <w:r w:rsidRPr="007E15FC">
              <w:rPr>
                <w:lang w:val="ru-RU"/>
              </w:rPr>
              <w:br/>
            </w:r>
            <w:r w:rsidRPr="007E15FC">
              <w:rPr>
                <w:rFonts w:ascii="Times New Roman" w:eastAsia="Times New Roman" w:hAnsi="Times New Roman"/>
                <w:color w:val="000000"/>
                <w:sz w:val="24"/>
                <w:lang w:val="ru-RU"/>
              </w:rPr>
              <w:t xml:space="preserve">(натуральный препарат), инфузории-туфельки и </w:t>
            </w:r>
            <w:r w:rsidRPr="007E15FC">
              <w:rPr>
                <w:lang w:val="ru-RU"/>
              </w:rPr>
              <w:br/>
            </w:r>
            <w:r w:rsidRPr="007E15FC">
              <w:rPr>
                <w:rFonts w:ascii="Times New Roman" w:eastAsia="Times New Roman" w:hAnsi="Times New Roman"/>
                <w:color w:val="000000"/>
                <w:sz w:val="24"/>
                <w:lang w:val="ru-RU"/>
              </w:rPr>
              <w:t xml:space="preserve">гидры (постоянный </w:t>
            </w:r>
            <w:r w:rsidRPr="007E15FC">
              <w:rPr>
                <w:lang w:val="ru-RU"/>
              </w:rPr>
              <w:br/>
            </w:r>
            <w:r w:rsidRPr="007E15FC">
              <w:rPr>
                <w:rFonts w:ascii="Times New Roman" w:eastAsia="Times New Roman" w:hAnsi="Times New Roman"/>
                <w:color w:val="000000"/>
                <w:sz w:val="24"/>
                <w:lang w:val="ru-RU"/>
              </w:rPr>
              <w:t>препарат) с помощью лупы и микроскопа.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3F569"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A871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DAEA3"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173E9"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8A389"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736B74D4"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36424"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5661B"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B2062"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60BC5"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E58F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6B6E4"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34282"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169" w14:paraId="5D2B7619"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DCFBD"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78710" w14:textId="77777777" w:rsidR="00463169" w:rsidRPr="007E15FC" w:rsidRDefault="001F2665">
            <w:pPr>
              <w:autoSpaceDE w:val="0"/>
              <w:autoSpaceDN w:val="0"/>
              <w:spacing w:before="98" w:after="0" w:line="262" w:lineRule="auto"/>
              <w:ind w:left="72" w:right="288"/>
              <w:rPr>
                <w:lang w:val="ru-RU"/>
              </w:rPr>
            </w:pPr>
            <w:r w:rsidRPr="007E15FC">
              <w:rPr>
                <w:rFonts w:ascii="Times New Roman" w:eastAsia="Times New Roman" w:hAnsi="Times New Roman"/>
                <w:color w:val="000000"/>
                <w:sz w:val="24"/>
                <w:lang w:val="ru-RU"/>
              </w:rPr>
              <w:t xml:space="preserve">Организмы - тела живой природы - 8 ч. </w:t>
            </w:r>
          </w:p>
          <w:p w14:paraId="50953EF6" w14:textId="77777777" w:rsidR="00463169" w:rsidRPr="007E15FC" w:rsidRDefault="001F2665">
            <w:pPr>
              <w:autoSpaceDE w:val="0"/>
              <w:autoSpaceDN w:val="0"/>
              <w:spacing w:before="70" w:after="0"/>
              <w:ind w:left="72" w:right="144" w:firstLine="1140"/>
              <w:rPr>
                <w:lang w:val="ru-RU"/>
              </w:rPr>
            </w:pPr>
            <w:r w:rsidRPr="007E15FC">
              <w:rPr>
                <w:rFonts w:ascii="Times New Roman" w:eastAsia="Times New Roman" w:hAnsi="Times New Roman"/>
                <w:color w:val="000000"/>
                <w:sz w:val="24"/>
                <w:lang w:val="ru-RU"/>
              </w:rPr>
              <w:t xml:space="preserve"> Клетка -</w:t>
            </w:r>
            <w:r w:rsidRPr="007E15FC">
              <w:rPr>
                <w:lang w:val="ru-RU"/>
              </w:rPr>
              <w:br/>
            </w:r>
            <w:r w:rsidRPr="007E15FC">
              <w:rPr>
                <w:rFonts w:ascii="Times New Roman" w:eastAsia="Times New Roman" w:hAnsi="Times New Roman"/>
                <w:color w:val="000000"/>
                <w:sz w:val="24"/>
                <w:lang w:val="ru-RU"/>
              </w:rPr>
              <w:t xml:space="preserve">основная структурная и </w:t>
            </w:r>
            <w:proofErr w:type="spellStart"/>
            <w:r w:rsidRPr="007E15FC">
              <w:rPr>
                <w:rFonts w:ascii="Times New Roman" w:eastAsia="Times New Roman" w:hAnsi="Times New Roman"/>
                <w:color w:val="000000"/>
                <w:sz w:val="24"/>
                <w:lang w:val="ru-RU"/>
              </w:rPr>
              <w:t>и</w:t>
            </w:r>
            <w:proofErr w:type="spellEnd"/>
            <w:r w:rsidRPr="007E15FC">
              <w:rPr>
                <w:rFonts w:ascii="Times New Roman" w:eastAsia="Times New Roman" w:hAnsi="Times New Roman"/>
                <w:color w:val="000000"/>
                <w:sz w:val="24"/>
                <w:lang w:val="ru-RU"/>
              </w:rPr>
              <w:t xml:space="preserve"> функциональная единица живого организма.</w:t>
            </w:r>
          </w:p>
          <w:p w14:paraId="089D4E85" w14:textId="77777777" w:rsidR="00463169" w:rsidRDefault="001F2665">
            <w:pPr>
              <w:autoSpaceDE w:val="0"/>
              <w:autoSpaceDN w:val="0"/>
              <w:spacing w:before="72" w:after="0" w:line="262" w:lineRule="auto"/>
              <w:ind w:left="72" w:right="576"/>
            </w:pPr>
            <w:proofErr w:type="spellStart"/>
            <w:r>
              <w:rPr>
                <w:rFonts w:ascii="Times New Roman" w:eastAsia="Times New Roman" w:hAnsi="Times New Roman"/>
                <w:color w:val="000000"/>
                <w:sz w:val="24"/>
              </w:rPr>
              <w:t>Доядерные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ядерные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9EE0E"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E493A"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C347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5F035"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CEA76"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4C26E051" w14:textId="77777777">
        <w:trPr>
          <w:trHeight w:hRule="exact" w:val="31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E96FD"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3560E" w14:textId="77777777" w:rsidR="00463169" w:rsidRPr="007E15FC" w:rsidRDefault="001F2665">
            <w:pPr>
              <w:autoSpaceDE w:val="0"/>
              <w:autoSpaceDN w:val="0"/>
              <w:spacing w:before="98" w:after="0" w:line="262" w:lineRule="auto"/>
              <w:ind w:left="72" w:right="288"/>
              <w:rPr>
                <w:lang w:val="ru-RU"/>
              </w:rPr>
            </w:pPr>
            <w:r w:rsidRPr="007E15FC">
              <w:rPr>
                <w:rFonts w:ascii="Times New Roman" w:eastAsia="Times New Roman" w:hAnsi="Times New Roman"/>
                <w:color w:val="000000"/>
                <w:sz w:val="24"/>
                <w:lang w:val="ru-RU"/>
              </w:rPr>
              <w:t xml:space="preserve">Строение клетки под </w:t>
            </w:r>
            <w:r w:rsidRPr="007E15FC">
              <w:rPr>
                <w:lang w:val="ru-RU"/>
              </w:rPr>
              <w:br/>
            </w:r>
            <w:r w:rsidRPr="007E15FC">
              <w:rPr>
                <w:rFonts w:ascii="Times New Roman" w:eastAsia="Times New Roman" w:hAnsi="Times New Roman"/>
                <w:color w:val="000000"/>
                <w:sz w:val="24"/>
                <w:lang w:val="ru-RU"/>
              </w:rPr>
              <w:t>световым микроскопом.</w:t>
            </w:r>
          </w:p>
          <w:p w14:paraId="7099315F" w14:textId="77777777" w:rsidR="00463169" w:rsidRPr="007E15FC" w:rsidRDefault="001F2665">
            <w:pPr>
              <w:autoSpaceDE w:val="0"/>
              <w:autoSpaceDN w:val="0"/>
              <w:spacing w:before="70" w:after="0" w:line="283" w:lineRule="auto"/>
              <w:ind w:left="72" w:right="144"/>
              <w:rPr>
                <w:lang w:val="ru-RU"/>
              </w:rPr>
            </w:pPr>
            <w:r w:rsidRPr="007E15FC">
              <w:rPr>
                <w:rFonts w:ascii="Times New Roman" w:eastAsia="Times New Roman" w:hAnsi="Times New Roman"/>
                <w:color w:val="000000"/>
                <w:sz w:val="24"/>
                <w:lang w:val="ru-RU"/>
              </w:rPr>
              <w:t xml:space="preserve">Л.Р. Изучение клеток </w:t>
            </w:r>
            <w:r w:rsidRPr="007E15FC">
              <w:rPr>
                <w:lang w:val="ru-RU"/>
              </w:rPr>
              <w:br/>
            </w:r>
            <w:r w:rsidRPr="007E15FC">
              <w:rPr>
                <w:rFonts w:ascii="Times New Roman" w:eastAsia="Times New Roman" w:hAnsi="Times New Roman"/>
                <w:color w:val="000000"/>
                <w:sz w:val="24"/>
                <w:lang w:val="ru-RU"/>
              </w:rPr>
              <w:t xml:space="preserve">чешуи кожицы лука под лупой и световым </w:t>
            </w:r>
            <w:r w:rsidRPr="007E15FC">
              <w:rPr>
                <w:lang w:val="ru-RU"/>
              </w:rPr>
              <w:br/>
            </w:r>
            <w:r w:rsidRPr="007E15FC">
              <w:rPr>
                <w:rFonts w:ascii="Times New Roman" w:eastAsia="Times New Roman" w:hAnsi="Times New Roman"/>
                <w:color w:val="000000"/>
                <w:sz w:val="24"/>
                <w:lang w:val="ru-RU"/>
              </w:rPr>
              <w:t xml:space="preserve">микроскопом (на примере самостоятельно </w:t>
            </w:r>
            <w:r w:rsidRPr="007E15FC">
              <w:rPr>
                <w:lang w:val="ru-RU"/>
              </w:rPr>
              <w:br/>
            </w:r>
            <w:r w:rsidRPr="007E15FC">
              <w:rPr>
                <w:rFonts w:ascii="Times New Roman" w:eastAsia="Times New Roman" w:hAnsi="Times New Roman"/>
                <w:color w:val="000000"/>
                <w:sz w:val="24"/>
                <w:lang w:val="ru-RU"/>
              </w:rPr>
              <w:t xml:space="preserve">приготовленного </w:t>
            </w:r>
            <w:r w:rsidRPr="007E15FC">
              <w:rPr>
                <w:lang w:val="ru-RU"/>
              </w:rPr>
              <w:br/>
            </w:r>
            <w:r w:rsidRPr="007E15FC">
              <w:rPr>
                <w:rFonts w:ascii="Times New Roman" w:eastAsia="Times New Roman" w:hAnsi="Times New Roman"/>
                <w:color w:val="000000"/>
                <w:sz w:val="24"/>
                <w:lang w:val="ru-RU"/>
              </w:rPr>
              <w:t>микропрепарата).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804FE"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46B4E"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53972"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9A767"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7DDDB"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0A786164" w14:textId="77777777" w:rsidR="00463169" w:rsidRDefault="00463169">
      <w:pPr>
        <w:autoSpaceDE w:val="0"/>
        <w:autoSpaceDN w:val="0"/>
        <w:spacing w:after="0" w:line="14" w:lineRule="exact"/>
      </w:pPr>
    </w:p>
    <w:p w14:paraId="473CE443" w14:textId="77777777" w:rsidR="00463169" w:rsidRDefault="00463169">
      <w:pPr>
        <w:sectPr w:rsidR="00463169">
          <w:pgSz w:w="11900" w:h="16840"/>
          <w:pgMar w:top="284" w:right="650" w:bottom="940" w:left="666" w:header="720" w:footer="720" w:gutter="0"/>
          <w:cols w:space="720" w:equalWidth="0">
            <w:col w:w="10584" w:space="0"/>
          </w:cols>
          <w:docGrid w:linePitch="360"/>
        </w:sectPr>
      </w:pPr>
    </w:p>
    <w:p w14:paraId="060DBB41" w14:textId="77777777" w:rsidR="00463169" w:rsidRDefault="0046316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63169" w14:paraId="5297DE95"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56914"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D1482" w14:textId="77777777" w:rsidR="00463169" w:rsidRPr="007E15FC" w:rsidRDefault="001F2665">
            <w:pPr>
              <w:autoSpaceDE w:val="0"/>
              <w:autoSpaceDN w:val="0"/>
              <w:spacing w:before="98" w:after="0" w:line="230" w:lineRule="auto"/>
              <w:ind w:left="72"/>
              <w:rPr>
                <w:lang w:val="ru-RU"/>
              </w:rPr>
            </w:pPr>
            <w:r w:rsidRPr="007E15FC">
              <w:rPr>
                <w:rFonts w:ascii="Times New Roman" w:eastAsia="Times New Roman" w:hAnsi="Times New Roman"/>
                <w:color w:val="000000"/>
                <w:sz w:val="24"/>
                <w:lang w:val="ru-RU"/>
              </w:rPr>
              <w:t>Организм - единое целое.</w:t>
            </w:r>
          </w:p>
          <w:p w14:paraId="29789CD0" w14:textId="77777777" w:rsidR="00463169" w:rsidRPr="007E15FC" w:rsidRDefault="001F2665">
            <w:pPr>
              <w:autoSpaceDE w:val="0"/>
              <w:autoSpaceDN w:val="0"/>
              <w:spacing w:before="70" w:after="0"/>
              <w:ind w:left="72" w:right="144"/>
              <w:rPr>
                <w:lang w:val="ru-RU"/>
              </w:rPr>
            </w:pPr>
            <w:r w:rsidRPr="007E15FC">
              <w:rPr>
                <w:rFonts w:ascii="Times New Roman" w:eastAsia="Times New Roman" w:hAnsi="Times New Roman"/>
                <w:color w:val="000000"/>
                <w:sz w:val="24"/>
                <w:lang w:val="ru-RU"/>
              </w:rPr>
              <w:t xml:space="preserve">Одноклеточные и </w:t>
            </w:r>
            <w:r w:rsidRPr="007E15FC">
              <w:rPr>
                <w:lang w:val="ru-RU"/>
              </w:rPr>
              <w:br/>
            </w:r>
            <w:r w:rsidRPr="007E15FC">
              <w:rPr>
                <w:rFonts w:ascii="Times New Roman" w:eastAsia="Times New Roman" w:hAnsi="Times New Roman"/>
                <w:color w:val="000000"/>
                <w:sz w:val="24"/>
                <w:lang w:val="ru-RU"/>
              </w:rPr>
              <w:t xml:space="preserve">многоклеточные </w:t>
            </w:r>
            <w:r w:rsidRPr="007E15FC">
              <w:rPr>
                <w:lang w:val="ru-RU"/>
              </w:rPr>
              <w:br/>
            </w:r>
            <w:r w:rsidRPr="007E15FC">
              <w:rPr>
                <w:rFonts w:ascii="Times New Roman" w:eastAsia="Times New Roman" w:hAnsi="Times New Roman"/>
                <w:color w:val="000000"/>
                <w:sz w:val="24"/>
                <w:lang w:val="ru-RU"/>
              </w:rPr>
              <w:t xml:space="preserve">организмы. Клетки, ткани, органы, системы органов.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4AC62"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5F6C2"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82B11"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92D08"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142AE"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30099C72"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2DE03"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BD170" w14:textId="77777777" w:rsidR="00463169" w:rsidRDefault="001F2665">
            <w:pPr>
              <w:autoSpaceDE w:val="0"/>
              <w:autoSpaceDN w:val="0"/>
              <w:spacing w:before="98" w:after="0" w:line="262" w:lineRule="auto"/>
              <w:ind w:left="72" w:right="576"/>
            </w:pPr>
            <w:proofErr w:type="spellStart"/>
            <w:r>
              <w:rPr>
                <w:rFonts w:ascii="Times New Roman" w:eastAsia="Times New Roman" w:hAnsi="Times New Roman"/>
                <w:color w:val="000000"/>
                <w:sz w:val="24"/>
              </w:rPr>
              <w:t>Жизнедеятельность</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свойства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E7FF1"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F1A9D"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CDF9D"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B5710"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7D029"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463169" w14:paraId="30E0CC1E"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39C73"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5DC38" w14:textId="77777777" w:rsidR="00463169" w:rsidRDefault="001F2665">
            <w:pPr>
              <w:autoSpaceDE w:val="0"/>
              <w:autoSpaceDN w:val="0"/>
              <w:spacing w:before="98" w:after="0" w:line="274" w:lineRule="auto"/>
              <w:ind w:left="72"/>
            </w:pPr>
            <w:r w:rsidRPr="007E15FC">
              <w:rPr>
                <w:rFonts w:ascii="Times New Roman" w:eastAsia="Times New Roman" w:hAnsi="Times New Roman"/>
                <w:color w:val="000000"/>
                <w:sz w:val="24"/>
                <w:lang w:val="ru-RU"/>
              </w:rPr>
              <w:t xml:space="preserve">Разнообразие организмов и их классификация </w:t>
            </w:r>
            <w:r w:rsidRPr="007E15FC">
              <w:rPr>
                <w:lang w:val="ru-RU"/>
              </w:rPr>
              <w:br/>
            </w:r>
            <w:r w:rsidRPr="007E15FC">
              <w:rPr>
                <w:rFonts w:ascii="Times New Roman" w:eastAsia="Times New Roman" w:hAnsi="Times New Roman"/>
                <w:color w:val="000000"/>
                <w:sz w:val="24"/>
                <w:lang w:val="ru-RU"/>
              </w:rPr>
              <w:t xml:space="preserve">(таксоны в биологии). </w:t>
            </w:r>
            <w:r>
              <w:rPr>
                <w:rFonts w:ascii="Times New Roman" w:eastAsia="Times New Roman" w:hAnsi="Times New Roman"/>
                <w:color w:val="000000"/>
                <w:sz w:val="24"/>
              </w:rPr>
              <w:t>П.Р.</w:t>
            </w:r>
          </w:p>
          <w:p w14:paraId="6AEE0E4F" w14:textId="77777777" w:rsidR="00463169" w:rsidRDefault="001F2665">
            <w:pPr>
              <w:autoSpaceDE w:val="0"/>
              <w:autoSpaceDN w:val="0"/>
              <w:spacing w:before="70" w:after="0" w:line="271" w:lineRule="auto"/>
              <w:ind w:left="72" w:right="144"/>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Ознакомление</w:t>
            </w:r>
            <w:proofErr w:type="spellEnd"/>
            <w:r>
              <w:rPr>
                <w:rFonts w:ascii="Times New Roman" w:eastAsia="Times New Roman" w:hAnsi="Times New Roman"/>
                <w:color w:val="000000"/>
                <w:sz w:val="24"/>
              </w:rPr>
              <w:t xml:space="preserve"> с </w:t>
            </w:r>
            <w:r>
              <w:br/>
            </w:r>
            <w:proofErr w:type="spellStart"/>
            <w:r>
              <w:rPr>
                <w:rFonts w:ascii="Times New Roman" w:eastAsia="Times New Roman" w:hAnsi="Times New Roman"/>
                <w:color w:val="000000"/>
                <w:sz w:val="24"/>
              </w:rPr>
              <w:t>принципами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систематики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растений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7CEDB"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77F9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6FAD5"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18696"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4EDBA" w14:textId="77777777" w:rsidR="00463169" w:rsidRDefault="001F2665">
            <w:pPr>
              <w:autoSpaceDE w:val="0"/>
              <w:autoSpaceDN w:val="0"/>
              <w:spacing w:before="98" w:after="0" w:line="274" w:lineRule="auto"/>
              <w:ind w:left="72" w:right="144"/>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по </w:t>
            </w:r>
            <w:r>
              <w:br/>
            </w:r>
            <w:proofErr w:type="spellStart"/>
            <w:r>
              <w:rPr>
                <w:rFonts w:ascii="Times New Roman" w:eastAsia="Times New Roman" w:hAnsi="Times New Roman"/>
                <w:color w:val="000000"/>
                <w:sz w:val="24"/>
              </w:rPr>
              <w:t>карточкам</w:t>
            </w:r>
            <w:proofErr w:type="spellEnd"/>
            <w:r>
              <w:rPr>
                <w:rFonts w:ascii="Times New Roman" w:eastAsia="Times New Roman" w:hAnsi="Times New Roman"/>
                <w:color w:val="000000"/>
                <w:sz w:val="24"/>
              </w:rPr>
              <w:t>;</w:t>
            </w:r>
          </w:p>
        </w:tc>
      </w:tr>
      <w:tr w:rsidR="00463169" w14:paraId="3BFD4971"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362AE"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D8781" w14:textId="77777777" w:rsidR="00463169" w:rsidRPr="007E15FC" w:rsidRDefault="001F2665">
            <w:pPr>
              <w:autoSpaceDE w:val="0"/>
              <w:autoSpaceDN w:val="0"/>
              <w:spacing w:before="98" w:after="0" w:line="281" w:lineRule="auto"/>
              <w:ind w:left="72" w:right="288"/>
              <w:rPr>
                <w:lang w:val="ru-RU"/>
              </w:rPr>
            </w:pPr>
            <w:r w:rsidRPr="007E15FC">
              <w:rPr>
                <w:rFonts w:ascii="Times New Roman" w:eastAsia="Times New Roman" w:hAnsi="Times New Roman"/>
                <w:color w:val="000000"/>
                <w:sz w:val="24"/>
                <w:lang w:val="ru-RU"/>
              </w:rPr>
              <w:t xml:space="preserve">Бактерии и вирусы как формы жизни. Значение бактерий и вирусов в </w:t>
            </w:r>
            <w:r w:rsidRPr="007E15FC">
              <w:rPr>
                <w:lang w:val="ru-RU"/>
              </w:rPr>
              <w:br/>
            </w:r>
            <w:r w:rsidRPr="007E15FC">
              <w:rPr>
                <w:rFonts w:ascii="Times New Roman" w:eastAsia="Times New Roman" w:hAnsi="Times New Roman"/>
                <w:color w:val="000000"/>
                <w:sz w:val="24"/>
                <w:lang w:val="ru-RU"/>
              </w:rPr>
              <w:t xml:space="preserve">природе и в жизни </w:t>
            </w:r>
            <w:r w:rsidRPr="007E15FC">
              <w:rPr>
                <w:lang w:val="ru-RU"/>
              </w:rPr>
              <w:br/>
            </w:r>
            <w:r w:rsidRPr="007E15FC">
              <w:rPr>
                <w:rFonts w:ascii="Times New Roman" w:eastAsia="Times New Roman" w:hAnsi="Times New Roman"/>
                <w:color w:val="000000"/>
                <w:sz w:val="24"/>
                <w:lang w:val="ru-RU"/>
              </w:rPr>
              <w:t>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40E9F"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1AA6D"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3E813"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AD787"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B197B"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rsidRPr="00825BD6" w14:paraId="7AA82E2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75202"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20E62" w14:textId="77777777" w:rsidR="00463169" w:rsidRPr="007E15FC" w:rsidRDefault="001F2665">
            <w:pPr>
              <w:autoSpaceDE w:val="0"/>
              <w:autoSpaceDN w:val="0"/>
              <w:spacing w:before="98" w:after="0" w:line="271" w:lineRule="auto"/>
              <w:ind w:left="72" w:right="288"/>
              <w:rPr>
                <w:lang w:val="ru-RU"/>
              </w:rPr>
            </w:pPr>
            <w:r w:rsidRPr="007E15FC">
              <w:rPr>
                <w:rFonts w:ascii="Times New Roman" w:eastAsia="Times New Roman" w:hAnsi="Times New Roman"/>
                <w:color w:val="000000"/>
                <w:sz w:val="24"/>
                <w:lang w:val="ru-RU"/>
              </w:rPr>
              <w:t>Обобщающий урок по теме: "Организмы - тела живой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EC8F3"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FFC27"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930E5"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59B07"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95395" w14:textId="77777777" w:rsidR="00463169" w:rsidRPr="007E15FC" w:rsidRDefault="001F2665">
            <w:pPr>
              <w:autoSpaceDE w:val="0"/>
              <w:autoSpaceDN w:val="0"/>
              <w:spacing w:before="98" w:after="0"/>
              <w:ind w:left="72"/>
              <w:rPr>
                <w:lang w:val="ru-RU"/>
              </w:rPr>
            </w:pPr>
            <w:r w:rsidRPr="007E15FC">
              <w:rPr>
                <w:rFonts w:ascii="Times New Roman" w:eastAsia="Times New Roman" w:hAnsi="Times New Roman"/>
                <w:color w:val="000000"/>
                <w:sz w:val="24"/>
                <w:lang w:val="ru-RU"/>
              </w:rPr>
              <w:t xml:space="preserve">Самооценка с </w:t>
            </w:r>
            <w:r w:rsidRPr="007E15FC">
              <w:rPr>
                <w:lang w:val="ru-RU"/>
              </w:rPr>
              <w:br/>
            </w:r>
            <w:proofErr w:type="spellStart"/>
            <w:r w:rsidRPr="007E15FC">
              <w:rPr>
                <w:rFonts w:ascii="Times New Roman" w:eastAsia="Times New Roman" w:hAnsi="Times New Roman"/>
                <w:color w:val="000000"/>
                <w:sz w:val="24"/>
                <w:lang w:val="ru-RU"/>
              </w:rPr>
              <w:t>использованием«Оценочного</w:t>
            </w:r>
            <w:proofErr w:type="spellEnd"/>
            <w:r w:rsidRPr="007E15FC">
              <w:rPr>
                <w:rFonts w:ascii="Times New Roman" w:eastAsia="Times New Roman" w:hAnsi="Times New Roman"/>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листа»;</w:t>
            </w:r>
          </w:p>
        </w:tc>
      </w:tr>
      <w:tr w:rsidR="00463169" w14:paraId="5FD8791E"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F82C2"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8183C"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65B69"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DAC06"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5D1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80475"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FC795"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169" w14:paraId="6F043EB8"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B5383"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F735F" w14:textId="77777777" w:rsidR="00463169" w:rsidRPr="007E15FC" w:rsidRDefault="001F2665">
            <w:pPr>
              <w:autoSpaceDE w:val="0"/>
              <w:autoSpaceDN w:val="0"/>
              <w:spacing w:before="98" w:after="0" w:line="281" w:lineRule="auto"/>
              <w:ind w:left="72"/>
              <w:rPr>
                <w:lang w:val="ru-RU"/>
              </w:rPr>
            </w:pPr>
            <w:r w:rsidRPr="007E15FC">
              <w:rPr>
                <w:rFonts w:ascii="Times New Roman" w:eastAsia="Times New Roman" w:hAnsi="Times New Roman"/>
                <w:color w:val="000000"/>
                <w:sz w:val="24"/>
                <w:lang w:val="ru-RU"/>
              </w:rPr>
              <w:t xml:space="preserve">Организмы и среда </w:t>
            </w:r>
            <w:r w:rsidRPr="007E15FC">
              <w:rPr>
                <w:lang w:val="ru-RU"/>
              </w:rPr>
              <w:br/>
            </w:r>
            <w:r w:rsidRPr="007E15FC">
              <w:rPr>
                <w:rFonts w:ascii="Times New Roman" w:eastAsia="Times New Roman" w:hAnsi="Times New Roman"/>
                <w:color w:val="000000"/>
                <w:sz w:val="24"/>
                <w:lang w:val="ru-RU"/>
              </w:rPr>
              <w:t xml:space="preserve">обитания - 5 ч. Понятие о среде обитания, Водная, наземно-воздушная, </w:t>
            </w:r>
            <w:r w:rsidRPr="007E15FC">
              <w:rPr>
                <w:lang w:val="ru-RU"/>
              </w:rPr>
              <w:br/>
            </w:r>
            <w:r w:rsidRPr="007E15FC">
              <w:rPr>
                <w:rFonts w:ascii="Times New Roman" w:eastAsia="Times New Roman" w:hAnsi="Times New Roman"/>
                <w:color w:val="000000"/>
                <w:sz w:val="24"/>
                <w:lang w:val="ru-RU"/>
              </w:rPr>
              <w:t>почвенная, организменная.</w:t>
            </w:r>
          </w:p>
          <w:p w14:paraId="2EE9F8DA" w14:textId="77777777" w:rsidR="00463169" w:rsidRDefault="001F2665">
            <w:pPr>
              <w:autoSpaceDE w:val="0"/>
              <w:autoSpaceDN w:val="0"/>
              <w:spacing w:before="72" w:after="0" w:line="262" w:lineRule="auto"/>
              <w:ind w:left="72" w:right="720"/>
            </w:pPr>
            <w:proofErr w:type="spellStart"/>
            <w:r>
              <w:rPr>
                <w:rFonts w:ascii="Times New Roman" w:eastAsia="Times New Roman" w:hAnsi="Times New Roman"/>
                <w:color w:val="000000"/>
                <w:sz w:val="24"/>
              </w:rPr>
              <w:t>Представители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C87E7"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6986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1D8C6"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5FB98"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1E3FE"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0458EA90"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70292"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A59E8" w14:textId="77777777" w:rsidR="00463169" w:rsidRDefault="001F2665">
            <w:pPr>
              <w:autoSpaceDE w:val="0"/>
              <w:autoSpaceDN w:val="0"/>
              <w:spacing w:before="98" w:after="0" w:line="262" w:lineRule="auto"/>
              <w:ind w:left="72" w:right="1008"/>
            </w:pP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7DBF7"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E85E4"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382FF"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5648C"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F4F10"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463169" w14:paraId="612608F0" w14:textId="77777777">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B504E"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4B0CE" w14:textId="77777777" w:rsidR="00463169" w:rsidRPr="007E15FC" w:rsidRDefault="001F2665">
            <w:pPr>
              <w:autoSpaceDE w:val="0"/>
              <w:autoSpaceDN w:val="0"/>
              <w:spacing w:before="98" w:after="0" w:line="281" w:lineRule="auto"/>
              <w:ind w:left="72" w:right="144"/>
              <w:rPr>
                <w:lang w:val="ru-RU"/>
              </w:rPr>
            </w:pPr>
            <w:r w:rsidRPr="007E15FC">
              <w:rPr>
                <w:rFonts w:ascii="Times New Roman" w:eastAsia="Times New Roman" w:hAnsi="Times New Roman"/>
                <w:color w:val="000000"/>
                <w:sz w:val="24"/>
                <w:lang w:val="ru-RU"/>
              </w:rPr>
              <w:t xml:space="preserve">Приспособленность </w:t>
            </w:r>
            <w:r w:rsidRPr="007E15FC">
              <w:rPr>
                <w:lang w:val="ru-RU"/>
              </w:rPr>
              <w:br/>
            </w:r>
            <w:r w:rsidRPr="007E15FC">
              <w:rPr>
                <w:rFonts w:ascii="Times New Roman" w:eastAsia="Times New Roman" w:hAnsi="Times New Roman"/>
                <w:color w:val="000000"/>
                <w:sz w:val="24"/>
                <w:lang w:val="ru-RU"/>
              </w:rPr>
              <w:t xml:space="preserve">организмов к среде </w:t>
            </w:r>
            <w:r w:rsidRPr="007E15FC">
              <w:rPr>
                <w:lang w:val="ru-RU"/>
              </w:rPr>
              <w:br/>
            </w:r>
            <w:r w:rsidRPr="007E15FC">
              <w:rPr>
                <w:rFonts w:ascii="Times New Roman" w:eastAsia="Times New Roman" w:hAnsi="Times New Roman"/>
                <w:color w:val="000000"/>
                <w:sz w:val="24"/>
                <w:lang w:val="ru-RU"/>
              </w:rPr>
              <w:t xml:space="preserve">обитания. Л.Р. Выявление приспособлений </w:t>
            </w:r>
            <w:r w:rsidRPr="007E15FC">
              <w:rPr>
                <w:lang w:val="ru-RU"/>
              </w:rPr>
              <w:br/>
            </w:r>
            <w:r w:rsidRPr="007E15FC">
              <w:rPr>
                <w:rFonts w:ascii="Times New Roman" w:eastAsia="Times New Roman" w:hAnsi="Times New Roman"/>
                <w:color w:val="000000"/>
                <w:sz w:val="24"/>
                <w:lang w:val="ru-RU"/>
              </w:rPr>
              <w:t xml:space="preserve">организмов к среде </w:t>
            </w:r>
            <w:r w:rsidRPr="007E15FC">
              <w:rPr>
                <w:lang w:val="ru-RU"/>
              </w:rPr>
              <w:br/>
            </w:r>
            <w:r w:rsidRPr="007E15FC">
              <w:rPr>
                <w:rFonts w:ascii="Times New Roman" w:eastAsia="Times New Roman" w:hAnsi="Times New Roman"/>
                <w:color w:val="000000"/>
                <w:sz w:val="24"/>
                <w:lang w:val="ru-RU"/>
              </w:rPr>
              <w:t>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F9AF6"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8BE2F"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503B6"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C5A07"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66A3B" w14:textId="77777777" w:rsidR="00463169" w:rsidRDefault="001F2665">
            <w:pPr>
              <w:autoSpaceDE w:val="0"/>
              <w:autoSpaceDN w:val="0"/>
              <w:spacing w:before="98" w:after="0" w:line="271" w:lineRule="auto"/>
              <w:ind w:left="156" w:right="144"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0B31BF2D" w14:textId="77777777" w:rsidR="00463169" w:rsidRDefault="00463169">
      <w:pPr>
        <w:autoSpaceDE w:val="0"/>
        <w:autoSpaceDN w:val="0"/>
        <w:spacing w:after="0" w:line="14" w:lineRule="exact"/>
      </w:pPr>
    </w:p>
    <w:p w14:paraId="0E7FC89D" w14:textId="77777777" w:rsidR="00463169" w:rsidRDefault="00463169">
      <w:pPr>
        <w:sectPr w:rsidR="00463169">
          <w:pgSz w:w="11900" w:h="16840"/>
          <w:pgMar w:top="284" w:right="650" w:bottom="538" w:left="666" w:header="720" w:footer="720" w:gutter="0"/>
          <w:cols w:space="720" w:equalWidth="0">
            <w:col w:w="10584" w:space="0"/>
          </w:cols>
          <w:docGrid w:linePitch="360"/>
        </w:sectPr>
      </w:pPr>
    </w:p>
    <w:p w14:paraId="573FE967" w14:textId="77777777" w:rsidR="00463169" w:rsidRDefault="0046316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63169" w14:paraId="1590A66B"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A015D"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32AAC" w14:textId="77777777" w:rsidR="00463169" w:rsidRPr="007E15FC" w:rsidRDefault="001F2665">
            <w:pPr>
              <w:autoSpaceDE w:val="0"/>
              <w:autoSpaceDN w:val="0"/>
              <w:spacing w:before="98" w:after="0" w:line="262" w:lineRule="auto"/>
              <w:ind w:left="72" w:right="432"/>
              <w:rPr>
                <w:lang w:val="ru-RU"/>
              </w:rPr>
            </w:pPr>
            <w:r w:rsidRPr="007E15FC">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8D2CF"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C569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2E7C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1851E"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CBDF7"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58761652"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D09BF"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BCB0A" w14:textId="77777777" w:rsidR="00463169" w:rsidRPr="007E15FC" w:rsidRDefault="001F2665">
            <w:pPr>
              <w:autoSpaceDE w:val="0"/>
              <w:autoSpaceDN w:val="0"/>
              <w:spacing w:before="98" w:after="0" w:line="281" w:lineRule="auto"/>
              <w:ind w:left="72" w:right="432"/>
              <w:rPr>
                <w:lang w:val="ru-RU"/>
              </w:rPr>
            </w:pPr>
            <w:r w:rsidRPr="007E15FC">
              <w:rPr>
                <w:rFonts w:ascii="Times New Roman" w:eastAsia="Times New Roman" w:hAnsi="Times New Roman"/>
                <w:color w:val="000000"/>
                <w:sz w:val="24"/>
                <w:lang w:val="ru-RU"/>
              </w:rPr>
              <w:t xml:space="preserve">Экскурсия </w:t>
            </w:r>
            <w:r w:rsidRPr="007E15FC">
              <w:rPr>
                <w:lang w:val="ru-RU"/>
              </w:rPr>
              <w:br/>
            </w:r>
            <w:r w:rsidRPr="007E15FC">
              <w:rPr>
                <w:rFonts w:ascii="Times New Roman" w:eastAsia="Times New Roman" w:hAnsi="Times New Roman"/>
                <w:color w:val="000000"/>
                <w:sz w:val="24"/>
                <w:lang w:val="ru-RU"/>
              </w:rPr>
              <w:t>(</w:t>
            </w:r>
            <w:proofErr w:type="spellStart"/>
            <w:r w:rsidRPr="007E15FC">
              <w:rPr>
                <w:rFonts w:ascii="Times New Roman" w:eastAsia="Times New Roman" w:hAnsi="Times New Roman"/>
                <w:color w:val="000000"/>
                <w:sz w:val="24"/>
                <w:lang w:val="ru-RU"/>
              </w:rPr>
              <w:t>видеоэкскурсия</w:t>
            </w:r>
            <w:proofErr w:type="spellEnd"/>
            <w:r w:rsidRPr="007E15FC">
              <w:rPr>
                <w:rFonts w:ascii="Times New Roman" w:eastAsia="Times New Roman" w:hAnsi="Times New Roman"/>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 xml:space="preserve">"Растительный и </w:t>
            </w:r>
            <w:r w:rsidRPr="007E15FC">
              <w:rPr>
                <w:lang w:val="ru-RU"/>
              </w:rPr>
              <w:br/>
            </w:r>
            <w:r w:rsidRPr="007E15FC">
              <w:rPr>
                <w:rFonts w:ascii="Times New Roman" w:eastAsia="Times New Roman" w:hAnsi="Times New Roman"/>
                <w:color w:val="000000"/>
                <w:sz w:val="24"/>
                <w:lang w:val="ru-RU"/>
              </w:rPr>
              <w:t>животный мир родного края"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912A0"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C75B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CD56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3CE26"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859B5"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463169" w14:paraId="74A46D80" w14:textId="77777777">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5433004"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14:paraId="3D95E4B7" w14:textId="77777777" w:rsidR="00463169" w:rsidRPr="007E15FC" w:rsidRDefault="001F2665">
            <w:pPr>
              <w:autoSpaceDE w:val="0"/>
              <w:autoSpaceDN w:val="0"/>
              <w:spacing w:before="98" w:after="0" w:line="271" w:lineRule="auto"/>
              <w:ind w:left="72"/>
              <w:rPr>
                <w:lang w:val="ru-RU"/>
              </w:rPr>
            </w:pPr>
            <w:r w:rsidRPr="007E15FC">
              <w:rPr>
                <w:rFonts w:ascii="Times New Roman" w:eastAsia="Times New Roman" w:hAnsi="Times New Roman"/>
                <w:color w:val="000000"/>
                <w:sz w:val="24"/>
                <w:lang w:val="ru-RU"/>
              </w:rPr>
              <w:t>Природные сообщества - 7 ч.  Понятие о природном сообществе.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A742376"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14813DB0"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D2837EB"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4AF607F0"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5B9B6CA9"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14:paraId="43DE5DA9" w14:textId="77777777">
        <w:trPr>
          <w:trHeight w:hRule="exact" w:val="1166"/>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309CD18" w14:textId="77777777" w:rsidR="00463169" w:rsidRDefault="001F2665">
            <w:pPr>
              <w:autoSpaceDE w:val="0"/>
              <w:autoSpaceDN w:val="0"/>
              <w:spacing w:before="100" w:after="0" w:line="230" w:lineRule="auto"/>
              <w:jc w:val="center"/>
            </w:pPr>
            <w:r>
              <w:rPr>
                <w:rFonts w:ascii="Times New Roman" w:eastAsia="Times New Roman" w:hAnsi="Times New Roman"/>
                <w:color w:val="000000"/>
                <w:sz w:val="24"/>
              </w:rPr>
              <w:t>26.</w:t>
            </w:r>
          </w:p>
        </w:tc>
        <w:tc>
          <w:tcPr>
            <w:tcW w:w="2966" w:type="dxa"/>
            <w:tcBorders>
              <w:top w:val="single" w:sz="5" w:space="0" w:color="000000"/>
              <w:left w:val="single" w:sz="4" w:space="0" w:color="000000"/>
              <w:bottom w:val="single" w:sz="4" w:space="0" w:color="000000"/>
              <w:right w:val="single" w:sz="4" w:space="0" w:color="000000"/>
            </w:tcBorders>
            <w:tcMar>
              <w:left w:w="0" w:type="dxa"/>
              <w:right w:w="0" w:type="dxa"/>
            </w:tcMar>
          </w:tcPr>
          <w:p w14:paraId="0A0E0CD4" w14:textId="77777777" w:rsidR="00463169" w:rsidRDefault="001F2665">
            <w:pPr>
              <w:autoSpaceDE w:val="0"/>
              <w:autoSpaceDN w:val="0"/>
              <w:spacing w:before="100" w:after="0" w:line="271" w:lineRule="auto"/>
              <w:ind w:left="72" w:right="144"/>
            </w:pPr>
            <w:r w:rsidRPr="007E15FC">
              <w:rPr>
                <w:rFonts w:ascii="Times New Roman" w:eastAsia="Times New Roman" w:hAnsi="Times New Roman"/>
                <w:color w:val="000000"/>
                <w:sz w:val="24"/>
                <w:lang w:val="ru-RU"/>
              </w:rPr>
              <w:t xml:space="preserve">Взаимосвязи организмов в природном сообществе. </w:t>
            </w:r>
            <w:r w:rsidRPr="007E15FC">
              <w:rPr>
                <w:lang w:val="ru-RU"/>
              </w:rPr>
              <w:br/>
            </w:r>
            <w:proofErr w:type="spellStart"/>
            <w:r>
              <w:rPr>
                <w:rFonts w:ascii="Times New Roman" w:eastAsia="Times New Roman" w:hAnsi="Times New Roman"/>
                <w:color w:val="000000"/>
                <w:sz w:val="24"/>
              </w:rPr>
              <w:t>Пищевые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связи</w:t>
            </w:r>
            <w:proofErr w:type="spellEnd"/>
            <w:r>
              <w:rPr>
                <w:rFonts w:ascii="Times New Roman" w:eastAsia="Times New Roman" w:hAnsi="Times New Roman"/>
                <w:color w:val="000000"/>
                <w:sz w:val="24"/>
              </w:rPr>
              <w:t>.</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580EE533" w14:textId="77777777" w:rsidR="00463169" w:rsidRDefault="001F2665">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4E7BBA9B" w14:textId="77777777" w:rsidR="00463169" w:rsidRDefault="001F266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BB2A76B" w14:textId="77777777" w:rsidR="00463169" w:rsidRDefault="001F2665">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0FCDAF48" w14:textId="77777777" w:rsidR="00463169" w:rsidRDefault="001F2665">
            <w:pPr>
              <w:autoSpaceDE w:val="0"/>
              <w:autoSpaceDN w:val="0"/>
              <w:spacing w:before="100" w:after="0" w:line="230" w:lineRule="auto"/>
              <w:jc w:val="center"/>
            </w:pPr>
            <w:r>
              <w:rPr>
                <w:rFonts w:ascii="Times New Roman" w:eastAsia="Times New Roman" w:hAnsi="Times New Roman"/>
                <w:color w:val="000000"/>
                <w:sz w:val="24"/>
              </w:rPr>
              <w:t>13.03.2023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60CA16ED" w14:textId="77777777" w:rsidR="00463169" w:rsidRDefault="001F2665">
            <w:pPr>
              <w:autoSpaceDE w:val="0"/>
              <w:autoSpaceDN w:val="0"/>
              <w:spacing w:before="100" w:after="0" w:line="271" w:lineRule="auto"/>
              <w:ind w:left="72" w:right="144"/>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по </w:t>
            </w:r>
            <w:r>
              <w:br/>
            </w:r>
            <w:proofErr w:type="spellStart"/>
            <w:r>
              <w:rPr>
                <w:rFonts w:ascii="Times New Roman" w:eastAsia="Times New Roman" w:hAnsi="Times New Roman"/>
                <w:color w:val="000000"/>
                <w:sz w:val="24"/>
              </w:rPr>
              <w:t>карточкам</w:t>
            </w:r>
            <w:proofErr w:type="spellEnd"/>
            <w:r>
              <w:rPr>
                <w:rFonts w:ascii="Times New Roman" w:eastAsia="Times New Roman" w:hAnsi="Times New Roman"/>
                <w:color w:val="000000"/>
                <w:sz w:val="24"/>
              </w:rPr>
              <w:t>;</w:t>
            </w:r>
          </w:p>
        </w:tc>
      </w:tr>
      <w:tr w:rsidR="00463169" w14:paraId="77E17306"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BF4E3"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E6FCB" w14:textId="77777777" w:rsidR="00463169" w:rsidRPr="007E15FC" w:rsidRDefault="001F2665">
            <w:pPr>
              <w:autoSpaceDE w:val="0"/>
              <w:autoSpaceDN w:val="0"/>
              <w:spacing w:before="98" w:after="0"/>
              <w:ind w:left="72"/>
              <w:rPr>
                <w:lang w:val="ru-RU"/>
              </w:rPr>
            </w:pPr>
            <w:r w:rsidRPr="007E15FC">
              <w:rPr>
                <w:rFonts w:ascii="Times New Roman" w:eastAsia="Times New Roman" w:hAnsi="Times New Roman"/>
                <w:color w:val="000000"/>
                <w:sz w:val="24"/>
                <w:lang w:val="ru-RU"/>
              </w:rPr>
              <w:t xml:space="preserve">Естественные (природные) и искусственные </w:t>
            </w:r>
            <w:r w:rsidRPr="007E15FC">
              <w:rPr>
                <w:lang w:val="ru-RU"/>
              </w:rPr>
              <w:br/>
            </w:r>
            <w:r w:rsidRPr="007E15FC">
              <w:rPr>
                <w:rFonts w:ascii="Times New Roman" w:eastAsia="Times New Roman" w:hAnsi="Times New Roman"/>
                <w:color w:val="000000"/>
                <w:sz w:val="24"/>
                <w:lang w:val="ru-RU"/>
              </w:rPr>
              <w:t>сообщества, их сходство и различие.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3BBF4"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E4733"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E34E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0B020"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1A19A" w14:textId="77777777" w:rsidR="00463169" w:rsidRDefault="001F2665">
            <w:pPr>
              <w:autoSpaceDE w:val="0"/>
              <w:autoSpaceDN w:val="0"/>
              <w:spacing w:before="98" w:after="0" w:line="271" w:lineRule="auto"/>
              <w:ind w:left="72" w:right="144"/>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463169" w14:paraId="73B44298"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6A478"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049A9" w14:textId="77777777" w:rsidR="00463169" w:rsidRPr="007E15FC" w:rsidRDefault="001F2665">
            <w:pPr>
              <w:autoSpaceDE w:val="0"/>
              <w:autoSpaceDN w:val="0"/>
              <w:spacing w:before="98" w:after="0"/>
              <w:ind w:left="72" w:right="144"/>
              <w:rPr>
                <w:lang w:val="ru-RU"/>
              </w:rPr>
            </w:pPr>
            <w:r w:rsidRPr="007E15FC">
              <w:rPr>
                <w:rFonts w:ascii="Times New Roman" w:eastAsia="Times New Roman" w:hAnsi="Times New Roman"/>
                <w:color w:val="000000"/>
                <w:sz w:val="24"/>
                <w:lang w:val="ru-RU"/>
              </w:rPr>
              <w:t xml:space="preserve">Л.Р. Изучение </w:t>
            </w:r>
            <w:r w:rsidRPr="007E15FC">
              <w:rPr>
                <w:lang w:val="ru-RU"/>
              </w:rPr>
              <w:br/>
            </w:r>
            <w:r w:rsidRPr="007E15FC">
              <w:rPr>
                <w:rFonts w:ascii="Times New Roman" w:eastAsia="Times New Roman" w:hAnsi="Times New Roman"/>
                <w:color w:val="000000"/>
                <w:sz w:val="24"/>
                <w:lang w:val="ru-RU"/>
              </w:rPr>
              <w:t xml:space="preserve">искусственных сообществ и их обитателей (на </w:t>
            </w:r>
            <w:r w:rsidRPr="007E15FC">
              <w:rPr>
                <w:lang w:val="ru-RU"/>
              </w:rPr>
              <w:br/>
            </w:r>
            <w:r w:rsidRPr="007E15FC">
              <w:rPr>
                <w:rFonts w:ascii="Times New Roman" w:eastAsia="Times New Roman" w:hAnsi="Times New Roman"/>
                <w:color w:val="000000"/>
                <w:sz w:val="24"/>
                <w:lang w:val="ru-RU"/>
              </w:rPr>
              <w:t>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6CFD5"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FE663"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62CCC"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156DE"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E4470"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169" w:rsidRPr="00825BD6" w14:paraId="62ADD3C6"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BAD1D"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D20F3"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зоны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Земли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60E4D"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F7BE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16E9D"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D5645"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3A214" w14:textId="77777777" w:rsidR="00463169" w:rsidRPr="007E15FC" w:rsidRDefault="001F2665">
            <w:pPr>
              <w:autoSpaceDE w:val="0"/>
              <w:autoSpaceDN w:val="0"/>
              <w:spacing w:before="98" w:after="0"/>
              <w:ind w:left="72"/>
              <w:rPr>
                <w:lang w:val="ru-RU"/>
              </w:rPr>
            </w:pPr>
            <w:r w:rsidRPr="007E15FC">
              <w:rPr>
                <w:rFonts w:ascii="Times New Roman" w:eastAsia="Times New Roman" w:hAnsi="Times New Roman"/>
                <w:color w:val="000000"/>
                <w:sz w:val="24"/>
                <w:lang w:val="ru-RU"/>
              </w:rPr>
              <w:t xml:space="preserve">Самооценка с </w:t>
            </w:r>
            <w:r w:rsidRPr="007E15FC">
              <w:rPr>
                <w:lang w:val="ru-RU"/>
              </w:rPr>
              <w:br/>
            </w:r>
            <w:proofErr w:type="spellStart"/>
            <w:r w:rsidRPr="007E15FC">
              <w:rPr>
                <w:rFonts w:ascii="Times New Roman" w:eastAsia="Times New Roman" w:hAnsi="Times New Roman"/>
                <w:color w:val="000000"/>
                <w:sz w:val="24"/>
                <w:lang w:val="ru-RU"/>
              </w:rPr>
              <w:t>использованием«Оценочного</w:t>
            </w:r>
            <w:proofErr w:type="spellEnd"/>
            <w:r w:rsidRPr="007E15FC">
              <w:rPr>
                <w:rFonts w:ascii="Times New Roman" w:eastAsia="Times New Roman" w:hAnsi="Times New Roman"/>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листа»;</w:t>
            </w:r>
          </w:p>
        </w:tc>
      </w:tr>
      <w:tr w:rsidR="00463169" w:rsidRPr="00825BD6" w14:paraId="174DE077"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22C18"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27468" w14:textId="77777777" w:rsidR="00463169" w:rsidRPr="007E15FC" w:rsidRDefault="001F2665">
            <w:pPr>
              <w:autoSpaceDE w:val="0"/>
              <w:autoSpaceDN w:val="0"/>
              <w:spacing w:before="98" w:after="0" w:line="286" w:lineRule="auto"/>
              <w:ind w:left="72"/>
              <w:rPr>
                <w:lang w:val="ru-RU"/>
              </w:rPr>
            </w:pPr>
            <w:r w:rsidRPr="007E15FC">
              <w:rPr>
                <w:rFonts w:ascii="Times New Roman" w:eastAsia="Times New Roman" w:hAnsi="Times New Roman"/>
                <w:color w:val="000000"/>
                <w:sz w:val="24"/>
                <w:lang w:val="ru-RU"/>
              </w:rPr>
              <w:t xml:space="preserve">Экскурсия </w:t>
            </w:r>
            <w:r w:rsidRPr="007E15FC">
              <w:rPr>
                <w:lang w:val="ru-RU"/>
              </w:rPr>
              <w:br/>
            </w:r>
            <w:r w:rsidRPr="007E15FC">
              <w:rPr>
                <w:rFonts w:ascii="Times New Roman" w:eastAsia="Times New Roman" w:hAnsi="Times New Roman"/>
                <w:color w:val="000000"/>
                <w:sz w:val="24"/>
                <w:lang w:val="ru-RU"/>
              </w:rPr>
              <w:t>(</w:t>
            </w:r>
            <w:proofErr w:type="spellStart"/>
            <w:r w:rsidRPr="007E15FC">
              <w:rPr>
                <w:rFonts w:ascii="Times New Roman" w:eastAsia="Times New Roman" w:hAnsi="Times New Roman"/>
                <w:color w:val="000000"/>
                <w:sz w:val="24"/>
                <w:lang w:val="ru-RU"/>
              </w:rPr>
              <w:t>видеоэкскурсия</w:t>
            </w:r>
            <w:proofErr w:type="spellEnd"/>
            <w:r w:rsidRPr="007E15FC">
              <w:rPr>
                <w:rFonts w:ascii="Times New Roman" w:eastAsia="Times New Roman" w:hAnsi="Times New Roman"/>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 xml:space="preserve">"Изучение сезонных </w:t>
            </w:r>
            <w:r w:rsidRPr="007E15FC">
              <w:rPr>
                <w:lang w:val="ru-RU"/>
              </w:rPr>
              <w:br/>
            </w:r>
            <w:r w:rsidRPr="007E15FC">
              <w:rPr>
                <w:rFonts w:ascii="Times New Roman" w:eastAsia="Times New Roman" w:hAnsi="Times New Roman"/>
                <w:color w:val="000000"/>
                <w:sz w:val="24"/>
                <w:lang w:val="ru-RU"/>
              </w:rPr>
              <w:t xml:space="preserve">явлений в жизни </w:t>
            </w:r>
            <w:r w:rsidRPr="007E15FC">
              <w:rPr>
                <w:lang w:val="ru-RU"/>
              </w:rPr>
              <w:br/>
            </w:r>
            <w:r w:rsidRPr="007E15FC">
              <w:rPr>
                <w:rFonts w:ascii="Times New Roman" w:eastAsia="Times New Roman" w:hAnsi="Times New Roman"/>
                <w:color w:val="000000"/>
                <w:sz w:val="24"/>
                <w:lang w:val="ru-RU"/>
              </w:rPr>
              <w:t xml:space="preserve">природных сообществ" на примере экосистемы своей местности (лес, луг, пруд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86B88"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2319F"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68C4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09919"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E1FFC" w14:textId="77777777" w:rsidR="00463169" w:rsidRPr="007E15FC" w:rsidRDefault="001F2665">
            <w:pPr>
              <w:autoSpaceDE w:val="0"/>
              <w:autoSpaceDN w:val="0"/>
              <w:spacing w:before="98" w:after="0"/>
              <w:ind w:left="72"/>
              <w:rPr>
                <w:lang w:val="ru-RU"/>
              </w:rPr>
            </w:pPr>
            <w:r w:rsidRPr="007E15FC">
              <w:rPr>
                <w:rFonts w:ascii="Times New Roman" w:eastAsia="Times New Roman" w:hAnsi="Times New Roman"/>
                <w:color w:val="000000"/>
                <w:sz w:val="24"/>
                <w:lang w:val="ru-RU"/>
              </w:rPr>
              <w:t xml:space="preserve">Самооценка с </w:t>
            </w:r>
            <w:r w:rsidRPr="007E15FC">
              <w:rPr>
                <w:lang w:val="ru-RU"/>
              </w:rPr>
              <w:br/>
            </w:r>
            <w:proofErr w:type="spellStart"/>
            <w:r w:rsidRPr="007E15FC">
              <w:rPr>
                <w:rFonts w:ascii="Times New Roman" w:eastAsia="Times New Roman" w:hAnsi="Times New Roman"/>
                <w:color w:val="000000"/>
                <w:sz w:val="24"/>
                <w:lang w:val="ru-RU"/>
              </w:rPr>
              <w:t>использованием«Оценочного</w:t>
            </w:r>
            <w:proofErr w:type="spellEnd"/>
            <w:r w:rsidRPr="007E15FC">
              <w:rPr>
                <w:rFonts w:ascii="Times New Roman" w:eastAsia="Times New Roman" w:hAnsi="Times New Roman"/>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листа»;</w:t>
            </w:r>
          </w:p>
        </w:tc>
      </w:tr>
      <w:tr w:rsidR="00463169" w14:paraId="6320507B"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8E782"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63B7E"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3</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545BD"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12BE5"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DA791"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22212"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1CF74" w14:textId="77777777" w:rsidR="00463169" w:rsidRDefault="001F2665">
            <w:pPr>
              <w:autoSpaceDE w:val="0"/>
              <w:autoSpaceDN w:val="0"/>
              <w:spacing w:before="98" w:after="0" w:line="262" w:lineRule="auto"/>
              <w:ind w:left="72" w:right="288"/>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463169" w14:paraId="044932F3" w14:textId="77777777">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C797D"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DA572" w14:textId="77777777" w:rsidR="00463169" w:rsidRPr="007E15FC" w:rsidRDefault="001F2665">
            <w:pPr>
              <w:autoSpaceDE w:val="0"/>
              <w:autoSpaceDN w:val="0"/>
              <w:spacing w:before="98" w:after="0" w:line="271" w:lineRule="auto"/>
              <w:ind w:left="72"/>
              <w:rPr>
                <w:lang w:val="ru-RU"/>
              </w:rPr>
            </w:pPr>
            <w:r w:rsidRPr="007E15FC">
              <w:rPr>
                <w:rFonts w:ascii="Times New Roman" w:eastAsia="Times New Roman" w:hAnsi="Times New Roman"/>
                <w:color w:val="000000"/>
                <w:sz w:val="24"/>
                <w:lang w:val="ru-RU"/>
              </w:rPr>
              <w:t xml:space="preserve">Живая природа и человек -3 ч. Хозяйственная </w:t>
            </w:r>
            <w:r w:rsidRPr="007E15FC">
              <w:rPr>
                <w:lang w:val="ru-RU"/>
              </w:rPr>
              <w:br/>
            </w:r>
            <w:r w:rsidRPr="007E15FC">
              <w:rPr>
                <w:rFonts w:ascii="Times New Roman" w:eastAsia="Times New Roman" w:hAnsi="Times New Roman"/>
                <w:color w:val="000000"/>
                <w:sz w:val="24"/>
                <w:lang w:val="ru-RU"/>
              </w:rPr>
              <w:t>деятельность человека.</w:t>
            </w:r>
          </w:p>
          <w:p w14:paraId="1B10FBFB" w14:textId="77777777" w:rsidR="00463169" w:rsidRDefault="001F2665">
            <w:pPr>
              <w:autoSpaceDE w:val="0"/>
              <w:autoSpaceDN w:val="0"/>
              <w:spacing w:before="70" w:after="0" w:line="262" w:lineRule="auto"/>
              <w:ind w:left="72"/>
            </w:pP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F7F82"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B8854"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9B9C9"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9217F"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6EEEF"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07344BE1" w14:textId="77777777" w:rsidR="00463169" w:rsidRDefault="00463169">
      <w:pPr>
        <w:autoSpaceDE w:val="0"/>
        <w:autoSpaceDN w:val="0"/>
        <w:spacing w:after="0" w:line="14" w:lineRule="exact"/>
      </w:pPr>
    </w:p>
    <w:p w14:paraId="7C4FA1AB" w14:textId="77777777" w:rsidR="00463169" w:rsidRDefault="00463169">
      <w:pPr>
        <w:sectPr w:rsidR="00463169">
          <w:pgSz w:w="11900" w:h="16840"/>
          <w:pgMar w:top="284" w:right="650" w:bottom="628" w:left="666" w:header="720" w:footer="720" w:gutter="0"/>
          <w:cols w:space="720" w:equalWidth="0">
            <w:col w:w="10584" w:space="0"/>
          </w:cols>
          <w:docGrid w:linePitch="360"/>
        </w:sectPr>
      </w:pPr>
    </w:p>
    <w:p w14:paraId="15FA2066" w14:textId="77777777" w:rsidR="00463169" w:rsidRDefault="0046316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463169" w14:paraId="6ED6CB13"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9A586"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FCF8F" w14:textId="77777777" w:rsidR="00463169" w:rsidRPr="007E15FC" w:rsidRDefault="001F2665">
            <w:pPr>
              <w:autoSpaceDE w:val="0"/>
              <w:autoSpaceDN w:val="0"/>
              <w:spacing w:before="98" w:after="0" w:line="281" w:lineRule="auto"/>
              <w:ind w:left="72"/>
              <w:rPr>
                <w:lang w:val="ru-RU"/>
              </w:rPr>
            </w:pPr>
            <w:r w:rsidRPr="007E15FC">
              <w:rPr>
                <w:rFonts w:ascii="Times New Roman" w:eastAsia="Times New Roman" w:hAnsi="Times New Roman"/>
                <w:color w:val="000000"/>
                <w:sz w:val="24"/>
                <w:lang w:val="ru-RU"/>
              </w:rPr>
              <w:t xml:space="preserve">Охрана природы. Особо </w:t>
            </w:r>
            <w:r w:rsidRPr="007E15FC">
              <w:rPr>
                <w:lang w:val="ru-RU"/>
              </w:rPr>
              <w:br/>
            </w:r>
            <w:r w:rsidRPr="007E15FC">
              <w:rPr>
                <w:rFonts w:ascii="Times New Roman" w:eastAsia="Times New Roman" w:hAnsi="Times New Roman"/>
                <w:color w:val="000000"/>
                <w:sz w:val="24"/>
                <w:lang w:val="ru-RU"/>
              </w:rPr>
              <w:t xml:space="preserve">охраняемые природные </w:t>
            </w:r>
            <w:r w:rsidRPr="007E15FC">
              <w:rPr>
                <w:lang w:val="ru-RU"/>
              </w:rPr>
              <w:br/>
            </w:r>
            <w:r w:rsidRPr="007E15FC">
              <w:rPr>
                <w:rFonts w:ascii="Times New Roman" w:eastAsia="Times New Roman" w:hAnsi="Times New Roman"/>
                <w:color w:val="000000"/>
                <w:sz w:val="24"/>
                <w:lang w:val="ru-RU"/>
              </w:rPr>
              <w:t xml:space="preserve">территории. Красная книга России, Красная книга </w:t>
            </w:r>
            <w:r w:rsidRPr="007E15FC">
              <w:rPr>
                <w:lang w:val="ru-RU"/>
              </w:rPr>
              <w:br/>
            </w:r>
            <w:r w:rsidRPr="007E15FC">
              <w:rPr>
                <w:rFonts w:ascii="Times New Roman" w:eastAsia="Times New Roman" w:hAnsi="Times New Roman"/>
                <w:color w:val="000000"/>
                <w:sz w:val="24"/>
                <w:lang w:val="ru-RU"/>
              </w:rPr>
              <w:t>Свердловской области.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A7E89"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52296"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CC601"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51BB0"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3E436" w14:textId="77777777" w:rsidR="00463169" w:rsidRDefault="001F2665">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463169" w:rsidRPr="00825BD6" w14:paraId="4BFD0E33"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9817A"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8FC9C" w14:textId="77777777" w:rsidR="00463169" w:rsidRPr="007E15FC" w:rsidRDefault="001F2665">
            <w:pPr>
              <w:autoSpaceDE w:val="0"/>
              <w:autoSpaceDN w:val="0"/>
              <w:spacing w:before="98" w:after="0" w:line="271" w:lineRule="auto"/>
              <w:ind w:left="72" w:right="576"/>
              <w:rPr>
                <w:lang w:val="ru-RU"/>
              </w:rPr>
            </w:pPr>
            <w:r w:rsidRPr="007E15FC">
              <w:rPr>
                <w:rFonts w:ascii="Times New Roman" w:eastAsia="Times New Roman" w:hAnsi="Times New Roman"/>
                <w:color w:val="000000"/>
                <w:sz w:val="24"/>
                <w:lang w:val="ru-RU"/>
              </w:rPr>
              <w:t xml:space="preserve">Обобщающий урок </w:t>
            </w:r>
            <w:r w:rsidRPr="007E15FC">
              <w:rPr>
                <w:lang w:val="ru-RU"/>
              </w:rPr>
              <w:br/>
            </w:r>
            <w:r w:rsidRPr="007E15FC">
              <w:rPr>
                <w:rFonts w:ascii="Times New Roman" w:eastAsia="Times New Roman" w:hAnsi="Times New Roman"/>
                <w:color w:val="000000"/>
                <w:sz w:val="24"/>
                <w:lang w:val="ru-RU"/>
              </w:rPr>
              <w:t>"Планета Земля - наш общий 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FDDF6" w14:textId="77777777" w:rsidR="00463169" w:rsidRDefault="001F2665">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318C8"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A9895" w14:textId="77777777" w:rsidR="00463169" w:rsidRDefault="001F2665">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C637E" w14:textId="77777777" w:rsidR="00463169" w:rsidRDefault="001F2665">
            <w:pPr>
              <w:autoSpaceDE w:val="0"/>
              <w:autoSpaceDN w:val="0"/>
              <w:spacing w:before="98" w:after="0" w:line="230" w:lineRule="auto"/>
              <w:jc w:val="center"/>
            </w:pPr>
            <w:r>
              <w:rPr>
                <w:rFonts w:ascii="Times New Roman" w:eastAsia="Times New Roman" w:hAnsi="Times New Roman"/>
                <w:color w:val="000000"/>
                <w:sz w:val="24"/>
              </w:rPr>
              <w:t>29.05.2023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1D108" w14:textId="77777777" w:rsidR="00463169" w:rsidRPr="007E15FC" w:rsidRDefault="001F2665">
            <w:pPr>
              <w:autoSpaceDE w:val="0"/>
              <w:autoSpaceDN w:val="0"/>
              <w:spacing w:before="98" w:after="0"/>
              <w:ind w:left="72"/>
              <w:rPr>
                <w:lang w:val="ru-RU"/>
              </w:rPr>
            </w:pPr>
            <w:r w:rsidRPr="007E15FC">
              <w:rPr>
                <w:rFonts w:ascii="Times New Roman" w:eastAsia="Times New Roman" w:hAnsi="Times New Roman"/>
                <w:color w:val="000000"/>
                <w:sz w:val="24"/>
                <w:lang w:val="ru-RU"/>
              </w:rPr>
              <w:t xml:space="preserve">Самооценка с </w:t>
            </w:r>
            <w:r w:rsidRPr="007E15FC">
              <w:rPr>
                <w:lang w:val="ru-RU"/>
              </w:rPr>
              <w:br/>
            </w:r>
            <w:proofErr w:type="spellStart"/>
            <w:r w:rsidRPr="007E15FC">
              <w:rPr>
                <w:rFonts w:ascii="Times New Roman" w:eastAsia="Times New Roman" w:hAnsi="Times New Roman"/>
                <w:color w:val="000000"/>
                <w:sz w:val="24"/>
                <w:lang w:val="ru-RU"/>
              </w:rPr>
              <w:t>использованием«Оценочного</w:t>
            </w:r>
            <w:proofErr w:type="spellEnd"/>
            <w:r w:rsidRPr="007E15FC">
              <w:rPr>
                <w:rFonts w:ascii="Times New Roman" w:eastAsia="Times New Roman" w:hAnsi="Times New Roman"/>
                <w:color w:val="000000"/>
                <w:sz w:val="24"/>
                <w:lang w:val="ru-RU"/>
              </w:rPr>
              <w:t xml:space="preserve"> </w:t>
            </w:r>
            <w:r w:rsidRPr="007E15FC">
              <w:rPr>
                <w:lang w:val="ru-RU"/>
              </w:rPr>
              <w:br/>
            </w:r>
            <w:r w:rsidRPr="007E15FC">
              <w:rPr>
                <w:rFonts w:ascii="Times New Roman" w:eastAsia="Times New Roman" w:hAnsi="Times New Roman"/>
                <w:color w:val="000000"/>
                <w:sz w:val="24"/>
                <w:lang w:val="ru-RU"/>
              </w:rPr>
              <w:t>листа»;</w:t>
            </w:r>
          </w:p>
        </w:tc>
      </w:tr>
      <w:tr w:rsidR="00463169" w14:paraId="4614EFF5" w14:textId="77777777">
        <w:trPr>
          <w:trHeight w:hRule="exact" w:val="810"/>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16A2C1" w14:textId="77777777" w:rsidR="00463169" w:rsidRPr="007E15FC" w:rsidRDefault="001F2665">
            <w:pPr>
              <w:autoSpaceDE w:val="0"/>
              <w:autoSpaceDN w:val="0"/>
              <w:spacing w:before="100" w:after="0" w:line="262" w:lineRule="auto"/>
              <w:ind w:left="72" w:right="576"/>
              <w:rPr>
                <w:lang w:val="ru-RU"/>
              </w:rPr>
            </w:pPr>
            <w:r w:rsidRPr="007E15FC">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E92FD" w14:textId="77777777" w:rsidR="00463169" w:rsidRDefault="001F2665">
            <w:pPr>
              <w:autoSpaceDE w:val="0"/>
              <w:autoSpaceDN w:val="0"/>
              <w:spacing w:before="100"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9DBB0" w14:textId="77777777" w:rsidR="00463169" w:rsidRDefault="001F2665">
            <w:pPr>
              <w:autoSpaceDE w:val="0"/>
              <w:autoSpaceDN w:val="0"/>
              <w:spacing w:before="100"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DB872" w14:textId="77777777" w:rsidR="00463169" w:rsidRDefault="001F2665">
            <w:pPr>
              <w:autoSpaceDE w:val="0"/>
              <w:autoSpaceDN w:val="0"/>
              <w:spacing w:before="100" w:after="0" w:line="230" w:lineRule="auto"/>
              <w:ind w:left="72"/>
            </w:pPr>
            <w:r>
              <w:rPr>
                <w:rFonts w:ascii="Times New Roman" w:eastAsia="Times New Roman" w:hAnsi="Times New Roman"/>
                <w:color w:val="000000"/>
                <w:sz w:val="24"/>
              </w:rPr>
              <w:t>12</w:t>
            </w:r>
          </w:p>
        </w:tc>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D9A828" w14:textId="77777777" w:rsidR="00463169" w:rsidRDefault="00463169"/>
        </w:tc>
      </w:tr>
    </w:tbl>
    <w:p w14:paraId="2C466A4A" w14:textId="77777777" w:rsidR="00463169" w:rsidRDefault="00463169">
      <w:pPr>
        <w:autoSpaceDE w:val="0"/>
        <w:autoSpaceDN w:val="0"/>
        <w:spacing w:after="0" w:line="14" w:lineRule="exact"/>
      </w:pPr>
    </w:p>
    <w:p w14:paraId="24685C05" w14:textId="77777777" w:rsidR="00463169" w:rsidRDefault="00463169">
      <w:pPr>
        <w:sectPr w:rsidR="00463169">
          <w:pgSz w:w="11900" w:h="16840"/>
          <w:pgMar w:top="284" w:right="650" w:bottom="1440" w:left="666" w:header="720" w:footer="720" w:gutter="0"/>
          <w:cols w:space="720" w:equalWidth="0">
            <w:col w:w="10584" w:space="0"/>
          </w:cols>
          <w:docGrid w:linePitch="360"/>
        </w:sectPr>
      </w:pPr>
    </w:p>
    <w:p w14:paraId="529EFC10" w14:textId="77777777" w:rsidR="00463169" w:rsidRDefault="00463169">
      <w:pPr>
        <w:autoSpaceDE w:val="0"/>
        <w:autoSpaceDN w:val="0"/>
        <w:spacing w:after="78" w:line="220" w:lineRule="exact"/>
      </w:pPr>
    </w:p>
    <w:p w14:paraId="3838E042" w14:textId="77777777" w:rsidR="00463169" w:rsidRDefault="001F2665">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790013C6" w14:textId="77777777" w:rsidR="00463169" w:rsidRDefault="001F266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13037DEE" w14:textId="77777777" w:rsidR="00463169" w:rsidRPr="007E15FC" w:rsidRDefault="001F2665">
      <w:pPr>
        <w:autoSpaceDE w:val="0"/>
        <w:autoSpaceDN w:val="0"/>
        <w:spacing w:before="166" w:after="0" w:line="271" w:lineRule="auto"/>
        <w:ind w:right="864"/>
        <w:rPr>
          <w:lang w:val="ru-RU"/>
        </w:rPr>
      </w:pPr>
      <w:r w:rsidRPr="007E15FC">
        <w:rPr>
          <w:rFonts w:ascii="Times New Roman" w:eastAsia="Times New Roman" w:hAnsi="Times New Roman"/>
          <w:color w:val="000000"/>
          <w:sz w:val="24"/>
          <w:lang w:val="ru-RU"/>
        </w:rPr>
        <w:t xml:space="preserve">Пасечник В.В. Биология: Введение в биологию: Линейный курс, 5 класс/ ООО «ДРОФА»; </w:t>
      </w:r>
      <w:proofErr w:type="spellStart"/>
      <w:r w:rsidRPr="007E15FC">
        <w:rPr>
          <w:rFonts w:ascii="Times New Roman" w:eastAsia="Times New Roman" w:hAnsi="Times New Roman"/>
          <w:color w:val="000000"/>
          <w:sz w:val="24"/>
          <w:lang w:val="ru-RU"/>
        </w:rPr>
        <w:t>АО«Издательство</w:t>
      </w:r>
      <w:proofErr w:type="spellEnd"/>
      <w:r w:rsidRPr="007E15FC">
        <w:rPr>
          <w:rFonts w:ascii="Times New Roman" w:eastAsia="Times New Roman" w:hAnsi="Times New Roman"/>
          <w:color w:val="000000"/>
          <w:sz w:val="24"/>
          <w:lang w:val="ru-RU"/>
        </w:rPr>
        <w:t xml:space="preserve"> Просвещение»; </w:t>
      </w:r>
      <w:r w:rsidRPr="007E15FC">
        <w:rPr>
          <w:lang w:val="ru-RU"/>
        </w:rPr>
        <w:br/>
      </w:r>
      <w:r w:rsidRPr="007E15FC">
        <w:rPr>
          <w:rFonts w:ascii="Times New Roman" w:eastAsia="Times New Roman" w:hAnsi="Times New Roman"/>
          <w:color w:val="000000"/>
          <w:sz w:val="24"/>
          <w:lang w:val="ru-RU"/>
        </w:rPr>
        <w:t>Введите свой вариант:</w:t>
      </w:r>
    </w:p>
    <w:p w14:paraId="0802D5A0" w14:textId="77777777" w:rsidR="00463169" w:rsidRPr="007E15FC" w:rsidRDefault="001F2665">
      <w:pPr>
        <w:autoSpaceDE w:val="0"/>
        <w:autoSpaceDN w:val="0"/>
        <w:spacing w:before="262" w:after="0" w:line="230" w:lineRule="auto"/>
        <w:rPr>
          <w:lang w:val="ru-RU"/>
        </w:rPr>
      </w:pPr>
      <w:r w:rsidRPr="007E15FC">
        <w:rPr>
          <w:rFonts w:ascii="Times New Roman" w:eastAsia="Times New Roman" w:hAnsi="Times New Roman"/>
          <w:b/>
          <w:color w:val="000000"/>
          <w:sz w:val="24"/>
          <w:lang w:val="ru-RU"/>
        </w:rPr>
        <w:t>МЕТОДИЧЕСКИЕ МАТЕРИАЛЫ ДЛЯ УЧИТЕЛЯ</w:t>
      </w:r>
    </w:p>
    <w:p w14:paraId="6FCA1D82" w14:textId="77777777" w:rsidR="00463169" w:rsidRPr="007E15FC" w:rsidRDefault="001F2665">
      <w:pPr>
        <w:autoSpaceDE w:val="0"/>
        <w:autoSpaceDN w:val="0"/>
        <w:spacing w:before="166" w:after="0" w:line="262" w:lineRule="auto"/>
        <w:rPr>
          <w:lang w:val="ru-RU"/>
        </w:rPr>
      </w:pPr>
      <w:r w:rsidRPr="007E15FC">
        <w:rPr>
          <w:rFonts w:ascii="Times New Roman" w:eastAsia="Times New Roman" w:hAnsi="Times New Roman"/>
          <w:color w:val="000000"/>
          <w:sz w:val="24"/>
          <w:lang w:val="ru-RU"/>
        </w:rPr>
        <w:t>Методическое пособие к учебнику В.В. Пасечника Биология: Введение в биологию: Линейный курс, 5 класс/ Москва; "Просвещение", 2021</w:t>
      </w:r>
    </w:p>
    <w:p w14:paraId="37DB01E2" w14:textId="77777777" w:rsidR="00463169" w:rsidRPr="007E15FC" w:rsidRDefault="001F2665">
      <w:pPr>
        <w:autoSpaceDE w:val="0"/>
        <w:autoSpaceDN w:val="0"/>
        <w:spacing w:before="408" w:after="0" w:line="262" w:lineRule="auto"/>
        <w:rPr>
          <w:lang w:val="ru-RU"/>
        </w:rPr>
      </w:pPr>
      <w:r w:rsidRPr="007E15FC">
        <w:rPr>
          <w:rFonts w:ascii="Times New Roman" w:eastAsia="Times New Roman" w:hAnsi="Times New Roman"/>
          <w:color w:val="000000"/>
          <w:sz w:val="24"/>
          <w:lang w:val="ru-RU"/>
        </w:rPr>
        <w:t>Пасечник В.В., Г.Г. Швецова, И.А. Демичева Рабочая тетрадь к учебнику В.В. Пасечника Биология: Введение в биологию, Линейный курс, 5 класс/ООО "Дрофа"; АО Издательство "Просвещение", 2021</w:t>
      </w:r>
    </w:p>
    <w:p w14:paraId="67E4061A" w14:textId="77777777" w:rsidR="00463169" w:rsidRPr="007E15FC" w:rsidRDefault="001F2665">
      <w:pPr>
        <w:autoSpaceDE w:val="0"/>
        <w:autoSpaceDN w:val="0"/>
        <w:spacing w:before="262" w:after="0" w:line="230" w:lineRule="auto"/>
        <w:rPr>
          <w:lang w:val="ru-RU"/>
        </w:rPr>
      </w:pPr>
      <w:r w:rsidRPr="007E15FC">
        <w:rPr>
          <w:rFonts w:ascii="Times New Roman" w:eastAsia="Times New Roman" w:hAnsi="Times New Roman"/>
          <w:b/>
          <w:color w:val="000000"/>
          <w:sz w:val="24"/>
          <w:lang w:val="ru-RU"/>
        </w:rPr>
        <w:t>ЦИФРОВЫЕ ОБРАЗОВАТЕЛЬНЫЕ РЕСУРСЫ И РЕСУРСЫ СЕТИ ИНТЕРНЕТ</w:t>
      </w:r>
    </w:p>
    <w:p w14:paraId="31CB0CD5" w14:textId="77777777" w:rsidR="00463169" w:rsidRPr="007E15FC" w:rsidRDefault="001F2665">
      <w:pPr>
        <w:autoSpaceDE w:val="0"/>
        <w:autoSpaceDN w:val="0"/>
        <w:spacing w:before="166" w:after="0" w:line="281" w:lineRule="auto"/>
        <w:ind w:right="7056"/>
        <w:rPr>
          <w:lang w:val="ru-RU"/>
        </w:rPr>
      </w:pPr>
      <w:r>
        <w:rPr>
          <w:rFonts w:ascii="Times New Roman" w:eastAsia="Times New Roman" w:hAnsi="Times New Roman"/>
          <w:color w:val="000000"/>
          <w:sz w:val="24"/>
        </w:rPr>
        <w:t>http</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E15FC">
        <w:rPr>
          <w:rFonts w:ascii="Times New Roman" w:eastAsia="Times New Roman" w:hAnsi="Times New Roman"/>
          <w:color w:val="000000"/>
          <w:sz w:val="24"/>
          <w:lang w:val="ru-RU"/>
        </w:rPr>
        <w:t xml:space="preserve"> </w:t>
      </w:r>
      <w:r w:rsidRPr="007E15FC">
        <w:rPr>
          <w:lang w:val="ru-RU"/>
        </w:rPr>
        <w:br/>
      </w:r>
      <w:r>
        <w:rPr>
          <w:rFonts w:ascii="Times New Roman" w:eastAsia="Times New Roman" w:hAnsi="Times New Roman"/>
          <w:color w:val="000000"/>
          <w:sz w:val="24"/>
        </w:rPr>
        <w:t>http</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E15FC">
        <w:rPr>
          <w:rFonts w:ascii="Times New Roman" w:eastAsia="Times New Roman" w:hAnsi="Times New Roman"/>
          <w:color w:val="000000"/>
          <w:sz w:val="24"/>
          <w:lang w:val="ru-RU"/>
        </w:rPr>
        <w:t xml:space="preserve"> </w:t>
      </w:r>
      <w:r w:rsidRPr="007E15FC">
        <w:rPr>
          <w:lang w:val="ru-RU"/>
        </w:rPr>
        <w:br/>
      </w:r>
      <w:r>
        <w:rPr>
          <w:rFonts w:ascii="Times New Roman" w:eastAsia="Times New Roman" w:hAnsi="Times New Roman"/>
          <w:color w:val="000000"/>
          <w:sz w:val="24"/>
        </w:rPr>
        <w:t>http</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E15FC">
        <w:rPr>
          <w:rFonts w:ascii="Times New Roman" w:eastAsia="Times New Roman" w:hAnsi="Times New Roman"/>
          <w:color w:val="000000"/>
          <w:sz w:val="24"/>
          <w:lang w:val="ru-RU"/>
        </w:rPr>
        <w:t xml:space="preserve"> </w:t>
      </w:r>
      <w:r w:rsidRPr="007E15FC">
        <w:rPr>
          <w:lang w:val="ru-RU"/>
        </w:rPr>
        <w:br/>
      </w:r>
      <w:r>
        <w:rPr>
          <w:rFonts w:ascii="Times New Roman" w:eastAsia="Times New Roman" w:hAnsi="Times New Roman"/>
          <w:color w:val="000000"/>
          <w:sz w:val="24"/>
        </w:rPr>
        <w:t>http</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rech</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E15FC">
        <w:rPr>
          <w:rFonts w:ascii="Times New Roman" w:eastAsia="Times New Roman" w:hAnsi="Times New Roman"/>
          <w:color w:val="000000"/>
          <w:sz w:val="24"/>
          <w:lang w:val="ru-RU"/>
        </w:rPr>
        <w:t xml:space="preserve"> </w:t>
      </w:r>
      <w:r w:rsidRPr="007E15FC">
        <w:rPr>
          <w:lang w:val="ru-RU"/>
        </w:rPr>
        <w:br/>
      </w:r>
      <w:r>
        <w:rPr>
          <w:rFonts w:ascii="Times New Roman" w:eastAsia="Times New Roman" w:hAnsi="Times New Roman"/>
          <w:color w:val="000000"/>
          <w:sz w:val="24"/>
        </w:rPr>
        <w:t>http</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E15FC">
        <w:rPr>
          <w:rFonts w:ascii="Times New Roman" w:eastAsia="Times New Roman" w:hAnsi="Times New Roman"/>
          <w:color w:val="000000"/>
          <w:sz w:val="24"/>
          <w:lang w:val="ru-RU"/>
        </w:rPr>
        <w:t xml:space="preserve"> </w:t>
      </w:r>
      <w:r w:rsidRPr="007E15FC">
        <w:rPr>
          <w:lang w:val="ru-RU"/>
        </w:rPr>
        <w:br/>
      </w:r>
      <w:r>
        <w:rPr>
          <w:rFonts w:ascii="Times New Roman" w:eastAsia="Times New Roman" w:hAnsi="Times New Roman"/>
          <w:color w:val="000000"/>
          <w:sz w:val="24"/>
        </w:rPr>
        <w:t>http</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E15FC">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collecion</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E15FC">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14:paraId="55B804BF" w14:textId="77777777" w:rsidR="00463169" w:rsidRPr="007E15FC" w:rsidRDefault="00463169">
      <w:pPr>
        <w:rPr>
          <w:lang w:val="ru-RU"/>
        </w:rPr>
        <w:sectPr w:rsidR="00463169" w:rsidRPr="007E15FC">
          <w:pgSz w:w="11900" w:h="16840"/>
          <w:pgMar w:top="298" w:right="650" w:bottom="1440" w:left="666" w:header="720" w:footer="720" w:gutter="0"/>
          <w:cols w:space="720" w:equalWidth="0">
            <w:col w:w="10584" w:space="0"/>
          </w:cols>
          <w:docGrid w:linePitch="360"/>
        </w:sectPr>
      </w:pPr>
    </w:p>
    <w:p w14:paraId="0F9AE42A" w14:textId="77777777" w:rsidR="00463169" w:rsidRPr="007E15FC" w:rsidRDefault="00463169">
      <w:pPr>
        <w:autoSpaceDE w:val="0"/>
        <w:autoSpaceDN w:val="0"/>
        <w:spacing w:after="78" w:line="220" w:lineRule="exact"/>
        <w:rPr>
          <w:lang w:val="ru-RU"/>
        </w:rPr>
      </w:pPr>
    </w:p>
    <w:p w14:paraId="442FCB64" w14:textId="77777777" w:rsidR="00463169" w:rsidRPr="007E15FC" w:rsidRDefault="001F2665">
      <w:pPr>
        <w:autoSpaceDE w:val="0"/>
        <w:autoSpaceDN w:val="0"/>
        <w:spacing w:after="0" w:line="230" w:lineRule="auto"/>
        <w:rPr>
          <w:lang w:val="ru-RU"/>
        </w:rPr>
      </w:pPr>
      <w:r w:rsidRPr="007E15FC">
        <w:rPr>
          <w:rFonts w:ascii="Times New Roman" w:eastAsia="Times New Roman" w:hAnsi="Times New Roman"/>
          <w:b/>
          <w:color w:val="000000"/>
          <w:sz w:val="24"/>
          <w:lang w:val="ru-RU"/>
        </w:rPr>
        <w:t>МАТЕРИАЛЬНО-ТЕХНИЧЕСКОЕ ОБЕСПЕЧЕНИЕ ОБРАЗОВАТЕЛЬНОГО ПРОЦЕССА</w:t>
      </w:r>
    </w:p>
    <w:p w14:paraId="789A94A4" w14:textId="77777777" w:rsidR="00463169" w:rsidRPr="007E15FC" w:rsidRDefault="001F2665">
      <w:pPr>
        <w:autoSpaceDE w:val="0"/>
        <w:autoSpaceDN w:val="0"/>
        <w:spacing w:before="346" w:after="0" w:line="230" w:lineRule="auto"/>
        <w:rPr>
          <w:lang w:val="ru-RU"/>
        </w:rPr>
      </w:pPr>
      <w:r w:rsidRPr="007E15FC">
        <w:rPr>
          <w:rFonts w:ascii="Times New Roman" w:eastAsia="Times New Roman" w:hAnsi="Times New Roman"/>
          <w:b/>
          <w:color w:val="000000"/>
          <w:sz w:val="24"/>
          <w:lang w:val="ru-RU"/>
        </w:rPr>
        <w:t>УЧЕБНОЕ ОБОРУДОВАНИЕ</w:t>
      </w:r>
    </w:p>
    <w:p w14:paraId="5D454532" w14:textId="77777777" w:rsidR="00463169" w:rsidRPr="007E15FC" w:rsidRDefault="001F2665">
      <w:pPr>
        <w:autoSpaceDE w:val="0"/>
        <w:autoSpaceDN w:val="0"/>
        <w:spacing w:before="166" w:after="0"/>
        <w:ind w:right="432"/>
        <w:rPr>
          <w:lang w:val="ru-RU"/>
        </w:rPr>
      </w:pPr>
      <w:r w:rsidRPr="007E15FC">
        <w:rPr>
          <w:rFonts w:ascii="Times New Roman" w:eastAsia="Times New Roman" w:hAnsi="Times New Roman"/>
          <w:color w:val="000000"/>
          <w:sz w:val="24"/>
          <w:lang w:val="ru-RU"/>
        </w:rPr>
        <w:t>Учебно-практическое оборудование, в том числе: комплект натуральных объектов, модели, демонстрационные таблицы, портреты выдающихся ученых-биологов, комплект технических и информационно-коммуникативных средств обучения: ПК, мультимедиа проектор, интерактивная доска, электронные обучающие программы, ресурсы Интернет.</w:t>
      </w:r>
    </w:p>
    <w:p w14:paraId="457C857A" w14:textId="77777777" w:rsidR="00463169" w:rsidRPr="007E15FC" w:rsidRDefault="001F2665">
      <w:pPr>
        <w:autoSpaceDE w:val="0"/>
        <w:autoSpaceDN w:val="0"/>
        <w:spacing w:before="70" w:after="0" w:line="262" w:lineRule="auto"/>
        <w:ind w:right="432"/>
        <w:rPr>
          <w:lang w:val="ru-RU"/>
        </w:rPr>
      </w:pPr>
      <w:r w:rsidRPr="007E15FC">
        <w:rPr>
          <w:rFonts w:ascii="Times New Roman" w:eastAsia="Times New Roman" w:hAnsi="Times New Roman"/>
          <w:color w:val="000000"/>
          <w:sz w:val="24"/>
          <w:lang w:val="ru-RU"/>
        </w:rPr>
        <w:t>Дидактические материалы для индивидуальной и групповой работы учащихся на уроке, тестовые задания, самостоятельные и контрольные работы.</w:t>
      </w:r>
    </w:p>
    <w:p w14:paraId="55196BE4" w14:textId="77777777" w:rsidR="00463169" w:rsidRPr="007E15FC" w:rsidRDefault="001F2665">
      <w:pPr>
        <w:autoSpaceDE w:val="0"/>
        <w:autoSpaceDN w:val="0"/>
        <w:spacing w:before="264" w:after="0" w:line="262" w:lineRule="auto"/>
        <w:ind w:right="720"/>
        <w:rPr>
          <w:lang w:val="ru-RU"/>
        </w:rPr>
      </w:pPr>
      <w:r w:rsidRPr="007E15FC">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4B4CEA1C" w14:textId="77777777" w:rsidR="00463169" w:rsidRPr="007E15FC" w:rsidRDefault="001F2665">
      <w:pPr>
        <w:autoSpaceDE w:val="0"/>
        <w:autoSpaceDN w:val="0"/>
        <w:spacing w:before="168" w:after="0"/>
        <w:ind w:right="144"/>
        <w:rPr>
          <w:lang w:val="ru-RU"/>
        </w:rPr>
      </w:pPr>
      <w:r w:rsidRPr="007E15FC">
        <w:rPr>
          <w:rFonts w:ascii="Times New Roman" w:eastAsia="Times New Roman" w:hAnsi="Times New Roman"/>
          <w:color w:val="000000"/>
          <w:sz w:val="24"/>
          <w:lang w:val="ru-RU"/>
        </w:rPr>
        <w:t>Учебное лабораторное оборудование, в том числе: лупы и световые микроскопы, лабораторная посуда, приборы и оборудование, комплекты микропрепаратов по ботанике и зоологии, натуральные объекты (комнатные растения, плоды). ПК, мультимедиа проектор, интерактивная доска, световые и цифровой микроскоп, цифровые ресурсы сети Интернет (</w:t>
      </w:r>
      <w:proofErr w:type="spellStart"/>
      <w:r w:rsidRPr="007E15FC">
        <w:rPr>
          <w:rFonts w:ascii="Times New Roman" w:eastAsia="Times New Roman" w:hAnsi="Times New Roman"/>
          <w:color w:val="000000"/>
          <w:sz w:val="24"/>
          <w:lang w:val="ru-RU"/>
        </w:rPr>
        <w:t>видеоопыты</w:t>
      </w:r>
      <w:proofErr w:type="spellEnd"/>
      <w:r w:rsidRPr="007E15FC">
        <w:rPr>
          <w:rFonts w:ascii="Times New Roman" w:eastAsia="Times New Roman" w:hAnsi="Times New Roman"/>
          <w:color w:val="000000"/>
          <w:sz w:val="24"/>
          <w:lang w:val="ru-RU"/>
        </w:rPr>
        <w:t>).</w:t>
      </w:r>
    </w:p>
    <w:sectPr w:rsidR="00463169" w:rsidRPr="007E15FC" w:rsidSect="00825BD6">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F2665"/>
    <w:rsid w:val="0029639D"/>
    <w:rsid w:val="00326F90"/>
    <w:rsid w:val="00463169"/>
    <w:rsid w:val="007E15FC"/>
    <w:rsid w:val="00825BD6"/>
    <w:rsid w:val="008671CF"/>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C5431"/>
  <w14:defaultImageDpi w14:val="300"/>
  <w15:docId w15:val="{CE73FD66-D83D-4987-BB38-76D4DBA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5239</Words>
  <Characters>29867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Олег Печеркин</cp:lastModifiedBy>
  <cp:revision>4</cp:revision>
  <dcterms:created xsi:type="dcterms:W3CDTF">2022-06-15T04:07:00Z</dcterms:created>
  <dcterms:modified xsi:type="dcterms:W3CDTF">2022-10-09T10:31:00Z</dcterms:modified>
  <cp:category/>
</cp:coreProperties>
</file>