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A686" w14:textId="77777777" w:rsidR="009E74CD" w:rsidRDefault="009E74CD">
      <w:pPr>
        <w:autoSpaceDE w:val="0"/>
        <w:autoSpaceDN w:val="0"/>
        <w:spacing w:after="78" w:line="220" w:lineRule="exact"/>
      </w:pPr>
    </w:p>
    <w:p w14:paraId="35055253" w14:textId="77777777" w:rsidR="009E74CD" w:rsidRPr="00F421F1" w:rsidRDefault="00BB0A5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8340682" w14:textId="77777777" w:rsidR="009E74CD" w:rsidRPr="00F421F1" w:rsidRDefault="00BB0A5D">
      <w:pPr>
        <w:autoSpaceDE w:val="0"/>
        <w:autoSpaceDN w:val="0"/>
        <w:spacing w:before="670" w:after="0" w:line="230" w:lineRule="auto"/>
        <w:ind w:left="72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</w:p>
    <w:p w14:paraId="6EEA6039" w14:textId="77777777" w:rsidR="009E74CD" w:rsidRPr="00F421F1" w:rsidRDefault="00BB0A5D">
      <w:pPr>
        <w:autoSpaceDE w:val="0"/>
        <w:autoSpaceDN w:val="0"/>
        <w:spacing w:before="670" w:after="0" w:line="230" w:lineRule="auto"/>
        <w:ind w:left="185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Арамильского городского округа</w:t>
      </w:r>
    </w:p>
    <w:p w14:paraId="307A50FC" w14:textId="77777777" w:rsidR="009E74CD" w:rsidRPr="00F421F1" w:rsidRDefault="00BB0A5D">
      <w:pPr>
        <w:autoSpaceDE w:val="0"/>
        <w:autoSpaceDN w:val="0"/>
        <w:spacing w:before="670" w:after="0" w:line="230" w:lineRule="auto"/>
        <w:ind w:right="4034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МАОУ «СОШ № 4»</w:t>
      </w:r>
    </w:p>
    <w:p w14:paraId="5F81AB23" w14:textId="77777777" w:rsidR="009E74CD" w:rsidRPr="00F421F1" w:rsidRDefault="00BB0A5D">
      <w:pPr>
        <w:autoSpaceDE w:val="0"/>
        <w:autoSpaceDN w:val="0"/>
        <w:spacing w:before="1436" w:after="0" w:line="230" w:lineRule="auto"/>
        <w:ind w:right="2092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0C8F4485" w14:textId="77777777" w:rsidR="009E74CD" w:rsidRPr="00F421F1" w:rsidRDefault="00BB0A5D">
      <w:pPr>
        <w:autoSpaceDE w:val="0"/>
        <w:autoSpaceDN w:val="0"/>
        <w:spacing w:after="0" w:line="230" w:lineRule="auto"/>
        <w:ind w:right="2538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6F445DE2" w14:textId="77777777" w:rsidR="009E74CD" w:rsidRPr="00F421F1" w:rsidRDefault="00BB0A5D">
      <w:pPr>
        <w:autoSpaceDE w:val="0"/>
        <w:autoSpaceDN w:val="0"/>
        <w:spacing w:before="182" w:after="0" w:line="230" w:lineRule="auto"/>
        <w:ind w:right="2268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Анкудинова</w:t>
      </w:r>
    </w:p>
    <w:p w14:paraId="2CD29074" w14:textId="77777777" w:rsidR="009E74CD" w:rsidRPr="00F421F1" w:rsidRDefault="00BB0A5D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proofErr w:type="spellStart"/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Н.В.______________Анкудинова</w:t>
      </w:r>
      <w:proofErr w:type="spellEnd"/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Н.В.</w:t>
      </w:r>
    </w:p>
    <w:p w14:paraId="24FC749B" w14:textId="77777777" w:rsidR="009E74CD" w:rsidRPr="00F421F1" w:rsidRDefault="00BB0A5D">
      <w:pPr>
        <w:autoSpaceDE w:val="0"/>
        <w:autoSpaceDN w:val="0"/>
        <w:spacing w:before="182" w:after="0" w:line="230" w:lineRule="auto"/>
        <w:ind w:right="2166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№175</w:t>
      </w:r>
    </w:p>
    <w:p w14:paraId="04121636" w14:textId="77777777" w:rsidR="009E74CD" w:rsidRPr="00F421F1" w:rsidRDefault="00BB0A5D">
      <w:pPr>
        <w:autoSpaceDE w:val="0"/>
        <w:autoSpaceDN w:val="0"/>
        <w:spacing w:before="182" w:after="0" w:line="230" w:lineRule="auto"/>
        <w:ind w:right="1770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"07" 07  2022 г.</w:t>
      </w:r>
    </w:p>
    <w:p w14:paraId="44EAB610" w14:textId="77777777" w:rsidR="009E74CD" w:rsidRPr="00F421F1" w:rsidRDefault="00BB0A5D">
      <w:pPr>
        <w:autoSpaceDE w:val="0"/>
        <w:autoSpaceDN w:val="0"/>
        <w:spacing w:before="1038" w:after="0" w:line="230" w:lineRule="auto"/>
        <w:ind w:right="3728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7B57503C" w14:textId="77777777" w:rsidR="009E74CD" w:rsidRPr="00F421F1" w:rsidRDefault="00BB0A5D">
      <w:pPr>
        <w:autoSpaceDE w:val="0"/>
        <w:autoSpaceDN w:val="0"/>
        <w:spacing w:before="70" w:after="0" w:line="230" w:lineRule="auto"/>
        <w:ind w:right="4500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1008591)</w:t>
      </w:r>
    </w:p>
    <w:p w14:paraId="5FAE187D" w14:textId="77777777" w:rsidR="009E74CD" w:rsidRPr="00F421F1" w:rsidRDefault="00BB0A5D">
      <w:pPr>
        <w:autoSpaceDE w:val="0"/>
        <w:autoSpaceDN w:val="0"/>
        <w:spacing w:before="166" w:after="0" w:line="230" w:lineRule="auto"/>
        <w:ind w:right="4100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34EE55A4" w14:textId="77777777" w:rsidR="009E74CD" w:rsidRPr="00F421F1" w:rsidRDefault="00BB0A5D">
      <w:pPr>
        <w:autoSpaceDE w:val="0"/>
        <w:autoSpaceDN w:val="0"/>
        <w:spacing w:before="70" w:after="0" w:line="230" w:lineRule="auto"/>
        <w:ind w:right="4258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36585370" w14:textId="77777777" w:rsidR="009E74CD" w:rsidRPr="00F421F1" w:rsidRDefault="00BB0A5D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7585C7E0" w14:textId="77777777" w:rsidR="009E74CD" w:rsidRPr="00F421F1" w:rsidRDefault="00BB0A5D">
      <w:pPr>
        <w:autoSpaceDE w:val="0"/>
        <w:autoSpaceDN w:val="0"/>
        <w:spacing w:before="70" w:after="0" w:line="230" w:lineRule="auto"/>
        <w:ind w:right="3698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2851D490" w14:textId="77777777" w:rsidR="009E74CD" w:rsidRPr="00F421F1" w:rsidRDefault="00BB0A5D">
      <w:pPr>
        <w:autoSpaceDE w:val="0"/>
        <w:autoSpaceDN w:val="0"/>
        <w:spacing w:before="2112" w:after="0" w:line="230" w:lineRule="auto"/>
        <w:ind w:right="106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Составитель: Баранова Алла Вячеславовна</w:t>
      </w:r>
    </w:p>
    <w:p w14:paraId="66545946" w14:textId="77777777" w:rsidR="009E74CD" w:rsidRPr="00F421F1" w:rsidRDefault="00BB0A5D">
      <w:pPr>
        <w:autoSpaceDE w:val="0"/>
        <w:autoSpaceDN w:val="0"/>
        <w:spacing w:before="70" w:after="0" w:line="230" w:lineRule="auto"/>
        <w:ind w:right="104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14:paraId="7130A4CB" w14:textId="5CAAEEDB" w:rsidR="009E74CD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249A25AC" w14:textId="48A3F05B" w:rsidR="0009544C" w:rsidRDefault="0009544C">
      <w:pPr>
        <w:autoSpaceDE w:val="0"/>
        <w:autoSpaceDN w:val="0"/>
        <w:spacing w:after="78" w:line="220" w:lineRule="exact"/>
        <w:rPr>
          <w:lang w:val="ru-RU"/>
        </w:rPr>
      </w:pPr>
    </w:p>
    <w:p w14:paraId="5448A7BA" w14:textId="02576E27" w:rsidR="0009544C" w:rsidRDefault="0009544C">
      <w:pPr>
        <w:autoSpaceDE w:val="0"/>
        <w:autoSpaceDN w:val="0"/>
        <w:spacing w:after="78" w:line="220" w:lineRule="exact"/>
        <w:rPr>
          <w:lang w:val="ru-RU"/>
        </w:rPr>
      </w:pPr>
    </w:p>
    <w:p w14:paraId="6F299100" w14:textId="28ACAE1B" w:rsidR="0009544C" w:rsidRDefault="0009544C">
      <w:pPr>
        <w:autoSpaceDE w:val="0"/>
        <w:autoSpaceDN w:val="0"/>
        <w:spacing w:after="78" w:line="220" w:lineRule="exact"/>
        <w:rPr>
          <w:lang w:val="ru-RU"/>
        </w:rPr>
      </w:pPr>
    </w:p>
    <w:p w14:paraId="03A00B04" w14:textId="77777777" w:rsidR="0009544C" w:rsidRPr="00F421F1" w:rsidRDefault="0009544C">
      <w:pPr>
        <w:autoSpaceDE w:val="0"/>
        <w:autoSpaceDN w:val="0"/>
        <w:spacing w:after="78" w:line="220" w:lineRule="exact"/>
        <w:rPr>
          <w:lang w:val="ru-RU"/>
        </w:rPr>
      </w:pPr>
    </w:p>
    <w:p w14:paraId="722EEB0A" w14:textId="77777777" w:rsidR="009E74CD" w:rsidRPr="00F421F1" w:rsidRDefault="00BB0A5D">
      <w:pPr>
        <w:autoSpaceDE w:val="0"/>
        <w:autoSpaceDN w:val="0"/>
        <w:spacing w:after="0" w:line="230" w:lineRule="auto"/>
        <w:ind w:right="3726"/>
        <w:jc w:val="right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Арамиль 2022</w:t>
      </w:r>
    </w:p>
    <w:p w14:paraId="0CFBE309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3641823F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0A2E8AA6" w14:textId="77777777" w:rsidR="009E74CD" w:rsidRPr="00F421F1" w:rsidRDefault="00BB0A5D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689BB07" w14:textId="77777777" w:rsidR="009E74CD" w:rsidRPr="00F421F1" w:rsidRDefault="00BB0A5D">
      <w:pPr>
        <w:autoSpaceDE w:val="0"/>
        <w:autoSpaceDN w:val="0"/>
        <w:spacing w:before="226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CD8C246" w14:textId="77777777" w:rsidR="009E74CD" w:rsidRPr="00F421F1" w:rsidRDefault="00BB0A5D">
      <w:pPr>
        <w:autoSpaceDE w:val="0"/>
        <w:autoSpaceDN w:val="0"/>
        <w:spacing w:before="348" w:after="0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02A1E341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1797F6B4" w14:textId="77777777" w:rsidR="009E74CD" w:rsidRPr="00F421F1" w:rsidRDefault="00BB0A5D">
      <w:pPr>
        <w:autoSpaceDE w:val="0"/>
        <w:autoSpaceDN w:val="0"/>
        <w:spacing w:before="166" w:after="0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3BE012D0" w14:textId="77777777" w:rsidR="009E74CD" w:rsidRPr="00F421F1" w:rsidRDefault="00BB0A5D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1E3E819E" w14:textId="77777777" w:rsidR="009E74CD" w:rsidRPr="00F421F1" w:rsidRDefault="00BB0A5D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EFF4BE2" w14:textId="77777777" w:rsidR="009E74CD" w:rsidRPr="00F421F1" w:rsidRDefault="00BB0A5D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030F13DE" w14:textId="77777777" w:rsidR="009E74CD" w:rsidRPr="00F421F1" w:rsidRDefault="00BB0A5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7479DB4D" w14:textId="77777777" w:rsidR="009E74CD" w:rsidRPr="00F421F1" w:rsidRDefault="00BB0A5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01DF06E6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64185B93" w14:textId="77777777" w:rsidR="009E74CD" w:rsidRPr="00F421F1" w:rsidRDefault="00BB0A5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14:paraId="157E1530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0FF8371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056257F4" w14:textId="77777777" w:rsidR="009E74CD" w:rsidRPr="00F421F1" w:rsidRDefault="00BB0A5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8D4CD36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06D1527C" w14:textId="77777777" w:rsidR="009E74CD" w:rsidRPr="00F421F1" w:rsidRDefault="00BB0A5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27560590" w14:textId="77777777" w:rsidR="009E74CD" w:rsidRPr="00F421F1" w:rsidRDefault="00BB0A5D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2A2026BA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14:paraId="2E7A7700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2B341524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081BCD44" w14:textId="77777777" w:rsidR="009E74CD" w:rsidRPr="00F421F1" w:rsidRDefault="00BB0A5D">
      <w:pPr>
        <w:autoSpaceDE w:val="0"/>
        <w:autoSpaceDN w:val="0"/>
        <w:spacing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D9E4C3F" w14:textId="77777777" w:rsidR="009E74CD" w:rsidRPr="00F421F1" w:rsidRDefault="00BB0A5D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14:paraId="2CDFDC9D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14:paraId="231F30B4" w14:textId="77777777" w:rsidR="009E74CD" w:rsidRPr="00F421F1" w:rsidRDefault="00BB0A5D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полилог.</w:t>
      </w:r>
    </w:p>
    <w:p w14:paraId="7E9C2FA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14:paraId="48DDC1D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E62EFCE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3496BEB4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61EC574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14:paraId="3589A040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BD5780F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14:paraId="476BDC39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14:paraId="0FEC4B74" w14:textId="77777777" w:rsidR="009E74CD" w:rsidRPr="00F421F1" w:rsidRDefault="00BB0A5D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421F1">
        <w:rPr>
          <w:lang w:val="ru-RU"/>
        </w:rPr>
        <w:br/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14:paraId="77176553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797063B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7D6E09F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9740FC5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14:paraId="248DFADE" w14:textId="77777777" w:rsidR="009E74CD" w:rsidRPr="00F421F1" w:rsidRDefault="00BB0A5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5DDEB9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DA4E57D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14:paraId="1A04C534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40E18BC" w14:textId="77777777" w:rsidR="009E74CD" w:rsidRPr="00F421F1" w:rsidRDefault="00BB0A5D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14:paraId="6BD7AAA7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14:paraId="4BBAB803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14:paraId="553221EE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14:paraId="7F4C954D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14:paraId="3808B61E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3F5C37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36C1701D" w14:textId="77777777" w:rsidR="009E74CD" w:rsidRPr="00F421F1" w:rsidRDefault="00BB0A5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14:paraId="35F6E2F9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14:paraId="5B6E4D83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14:paraId="31A07960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14:paraId="745D2918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14:paraId="34FE7A07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14:paraId="219C1F35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421F1">
        <w:rPr>
          <w:lang w:val="ru-RU"/>
        </w:rPr>
        <w:br/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7D6604B9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14:paraId="4DD0308E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6E3A176" w14:textId="77777777" w:rsidR="009E74CD" w:rsidRPr="00F421F1" w:rsidRDefault="00BB0A5D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421F1">
        <w:rPr>
          <w:lang w:val="ru-RU"/>
        </w:rPr>
        <w:br/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25B5F898" w14:textId="77777777" w:rsidR="009E74CD" w:rsidRPr="00F421F1" w:rsidRDefault="00BB0A5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10EB90F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CDE461F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14:paraId="3634ECA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76790E5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14:paraId="4B2E6CF2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F421F1">
        <w:rPr>
          <w:lang w:val="ru-RU"/>
        </w:rPr>
        <w:br/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14:paraId="4F164BE4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56A4AB6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14:paraId="79C0FCA2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14:paraId="7BA8CED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14:paraId="16149914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2F414EF0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14:paraId="777E0947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14:paraId="3936DC8F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8B825D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14:paraId="1B90F61D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33E68D0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14:paraId="2C47C8D5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8F061FA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8EBA26B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14:paraId="22C29A3F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14:paraId="1EA41F48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1950D012" w14:textId="77777777" w:rsidR="009E74CD" w:rsidRPr="00F421F1" w:rsidRDefault="00BB0A5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14:paraId="4C4AFDE2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3FA9B8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14:paraId="702E1888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33700F1F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14:paraId="6D00D986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14:paraId="54A5CB89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14:paraId="777E294C" w14:textId="77777777" w:rsidR="009E74CD" w:rsidRPr="00F421F1" w:rsidRDefault="00BB0A5D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14:paraId="3E034358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14:paraId="1E3B4ED4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14:paraId="644BD5E8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C5A1CA4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14:paraId="3809A6F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14:paraId="6557B822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14:paraId="713FDF18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3A5E8764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14:paraId="577CE1EA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14:paraId="6CF3BEFF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14:paraId="5DF3398A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6F35B8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14:paraId="510BB95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9D304C5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14:paraId="3F6AC731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7E688388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14:paraId="0A8AE55B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0D8D8BBC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421F1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14:paraId="0A365D34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14:paraId="62A24651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14:paraId="067074A2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23373136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767AD9A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14:paraId="7F7B9D45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444D6657" w14:textId="77777777" w:rsidR="009E74CD" w:rsidRPr="00F421F1" w:rsidRDefault="009E74CD">
      <w:pPr>
        <w:autoSpaceDE w:val="0"/>
        <w:autoSpaceDN w:val="0"/>
        <w:spacing w:after="66" w:line="220" w:lineRule="exact"/>
        <w:rPr>
          <w:lang w:val="ru-RU"/>
        </w:rPr>
      </w:pPr>
    </w:p>
    <w:p w14:paraId="685BDE43" w14:textId="77777777" w:rsidR="009E74CD" w:rsidRPr="00F421F1" w:rsidRDefault="00BB0A5D">
      <w:pPr>
        <w:autoSpaceDE w:val="0"/>
        <w:autoSpaceDN w:val="0"/>
        <w:spacing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14:paraId="276A9532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14:paraId="3EEA655F" w14:textId="77777777" w:rsidR="009E74CD" w:rsidRPr="00F421F1" w:rsidRDefault="00BB0A5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14:paraId="413FCEEB" w14:textId="77777777" w:rsidR="009E74CD" w:rsidRPr="00F421F1" w:rsidRDefault="00BB0A5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7F1EC4E" w14:textId="77777777" w:rsidR="009E74CD" w:rsidRPr="00F421F1" w:rsidRDefault="00BB0A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27034B7F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14:paraId="447414D6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14:paraId="34503D72" w14:textId="77777777" w:rsidR="009E74CD" w:rsidRPr="00F421F1" w:rsidRDefault="00BB0A5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55200E1" w14:textId="77777777" w:rsidR="009E74CD" w:rsidRPr="00F421F1" w:rsidRDefault="00BB0A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5F86FA3" w14:textId="77777777" w:rsidR="009E74CD" w:rsidRPr="00F421F1" w:rsidRDefault="00BB0A5D">
      <w:pPr>
        <w:autoSpaceDE w:val="0"/>
        <w:autoSpaceDN w:val="0"/>
        <w:spacing w:before="70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14:paraId="16DF8706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14:paraId="184BBD9C" w14:textId="77777777" w:rsidR="009E74CD" w:rsidRPr="00F421F1" w:rsidRDefault="00BB0A5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CB5C7A4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14:paraId="54B89A5F" w14:textId="77777777" w:rsidR="009E74CD" w:rsidRPr="00F421F1" w:rsidRDefault="00BB0A5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14:paraId="4907066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D8D79BB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14:paraId="2783CC62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14:paraId="06449017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14:paraId="0F587695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14:paraId="4FC9FCC2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14:paraId="12F27506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7A8012C9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1E5D9E49" w14:textId="77777777" w:rsidR="009E74CD" w:rsidRPr="00F421F1" w:rsidRDefault="00BB0A5D">
      <w:pPr>
        <w:autoSpaceDE w:val="0"/>
        <w:autoSpaceDN w:val="0"/>
        <w:spacing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88E1457" w14:textId="77777777" w:rsidR="009E74CD" w:rsidRPr="00F421F1" w:rsidRDefault="00BB0A5D">
      <w:pPr>
        <w:autoSpaceDE w:val="0"/>
        <w:autoSpaceDN w:val="0"/>
        <w:spacing w:before="346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DAEFB76" w14:textId="77777777" w:rsidR="009E74CD" w:rsidRPr="00F421F1" w:rsidRDefault="00BB0A5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4CF1BE00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7112E18F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C6429C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14:paraId="29A48B3F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287EA769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E9317A" w14:textId="77777777" w:rsidR="009E74CD" w:rsidRPr="00F421F1" w:rsidRDefault="009E74CD">
      <w:pPr>
        <w:autoSpaceDE w:val="0"/>
        <w:autoSpaceDN w:val="0"/>
        <w:spacing w:after="66" w:line="220" w:lineRule="exact"/>
        <w:rPr>
          <w:lang w:val="ru-RU"/>
        </w:rPr>
      </w:pPr>
    </w:p>
    <w:p w14:paraId="161BCFFE" w14:textId="77777777" w:rsidR="009E74CD" w:rsidRPr="00F421F1" w:rsidRDefault="00BB0A5D">
      <w:pPr>
        <w:autoSpaceDE w:val="0"/>
        <w:autoSpaceDN w:val="0"/>
        <w:spacing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14:paraId="4406FF5E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5B7F868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46599B0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769E14AA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98BC0E2" w14:textId="77777777" w:rsidR="009E74CD" w:rsidRPr="00F421F1" w:rsidRDefault="00BB0A5D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71737324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7515327F" w14:textId="77777777" w:rsidR="009E74CD" w:rsidRPr="00F421F1" w:rsidRDefault="009E74CD">
      <w:pPr>
        <w:autoSpaceDE w:val="0"/>
        <w:autoSpaceDN w:val="0"/>
        <w:spacing w:after="66" w:line="220" w:lineRule="exact"/>
        <w:rPr>
          <w:lang w:val="ru-RU"/>
        </w:rPr>
      </w:pPr>
    </w:p>
    <w:p w14:paraId="493F2D3E" w14:textId="77777777" w:rsidR="009E74CD" w:rsidRPr="00F421F1" w:rsidRDefault="00BB0A5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17B78E26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7D50D7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14:paraId="43734B6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92083E9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2F716527" w14:textId="77777777" w:rsidR="009E74CD" w:rsidRPr="00F421F1" w:rsidRDefault="009E74CD">
      <w:pPr>
        <w:autoSpaceDE w:val="0"/>
        <w:autoSpaceDN w:val="0"/>
        <w:spacing w:after="90" w:line="220" w:lineRule="exact"/>
        <w:rPr>
          <w:lang w:val="ru-RU"/>
        </w:rPr>
      </w:pPr>
    </w:p>
    <w:p w14:paraId="2C42450A" w14:textId="77777777" w:rsidR="009E74CD" w:rsidRPr="00F421F1" w:rsidRDefault="00BB0A5D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55F4922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33854F2E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C3B6989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14:paraId="2E4C6DBC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51A8B48" w14:textId="77777777" w:rsidR="009E74CD" w:rsidRPr="00F421F1" w:rsidRDefault="009E74CD">
      <w:pPr>
        <w:autoSpaceDE w:val="0"/>
        <w:autoSpaceDN w:val="0"/>
        <w:spacing w:after="66" w:line="220" w:lineRule="exact"/>
        <w:rPr>
          <w:lang w:val="ru-RU"/>
        </w:rPr>
      </w:pPr>
    </w:p>
    <w:p w14:paraId="265E15A9" w14:textId="77777777" w:rsidR="009E74CD" w:rsidRPr="00F421F1" w:rsidRDefault="00BB0A5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271B955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5FDFA98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22785E7E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7ECDD133" w14:textId="77777777" w:rsidR="009E74CD" w:rsidRPr="00F421F1" w:rsidRDefault="00BB0A5D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38DF9208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3F20429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26968F22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78FDD71A" w14:textId="77777777" w:rsidR="009E74CD" w:rsidRPr="00F421F1" w:rsidRDefault="00BB0A5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D31F2C9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03BEA0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58ED72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63E1CD1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68869D5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0F4FCBBC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0347A1B3" w14:textId="77777777" w:rsidR="009E74CD" w:rsidRPr="00F421F1" w:rsidRDefault="00BB0A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6E12FE8E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9BC8612" w14:textId="77777777" w:rsidR="009E74CD" w:rsidRPr="00F421F1" w:rsidRDefault="00BB0A5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0705475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064BFE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14:paraId="6422F1FC" w14:textId="77777777" w:rsidR="009E74CD" w:rsidRPr="00F421F1" w:rsidRDefault="00BB0A5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14:paraId="2BAA39A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3C734F41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2EB44D4D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560650E6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4B5A5DCC" w14:textId="77777777" w:rsidR="009E74CD" w:rsidRPr="00F421F1" w:rsidRDefault="00BB0A5D">
      <w:pPr>
        <w:autoSpaceDE w:val="0"/>
        <w:autoSpaceDN w:val="0"/>
        <w:spacing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64CD3792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2FD9BB6D" w14:textId="77777777" w:rsidR="009E74CD" w:rsidRPr="00F421F1" w:rsidRDefault="00BB0A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EF800D7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1B451372" w14:textId="77777777" w:rsidR="009E74CD" w:rsidRPr="00F421F1" w:rsidRDefault="00BB0A5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4407C000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85D93B1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8F7E962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19C126A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1F4842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C7F6BF8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7F5DD6B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E033193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6B91C16C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1B63116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558605B6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14:paraId="1196067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382B38F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14:paraId="082F54DC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1AD74295" w14:textId="77777777" w:rsidR="009E74CD" w:rsidRPr="00F421F1" w:rsidRDefault="00BB0A5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4F220C9E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684AF5F8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1ECB0C81" w14:textId="77777777" w:rsidR="009E74CD" w:rsidRPr="00F421F1" w:rsidRDefault="009E74CD">
      <w:pPr>
        <w:autoSpaceDE w:val="0"/>
        <w:autoSpaceDN w:val="0"/>
        <w:spacing w:after="66" w:line="220" w:lineRule="exact"/>
        <w:rPr>
          <w:lang w:val="ru-RU"/>
        </w:rPr>
      </w:pPr>
    </w:p>
    <w:p w14:paraId="6EAB696E" w14:textId="77777777" w:rsidR="009E74CD" w:rsidRPr="00F421F1" w:rsidRDefault="00BB0A5D">
      <w:pPr>
        <w:autoSpaceDE w:val="0"/>
        <w:autoSpaceDN w:val="0"/>
        <w:spacing w:after="0" w:line="271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0F8A67C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1E17B0E6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14:paraId="0DEA36D5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6D464399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B9C2397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700E3DFB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D6CB620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7E93D1D9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07E66527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2CC32B43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65F759E" w14:textId="77777777" w:rsidR="009E74CD" w:rsidRPr="00F421F1" w:rsidRDefault="00BB0A5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273004CB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834A3C7" w14:textId="77777777" w:rsidR="009E74CD" w:rsidRPr="00F421F1" w:rsidRDefault="00BB0A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67C06C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F1DA38A" w14:textId="77777777" w:rsidR="009E74CD" w:rsidRPr="00F421F1" w:rsidRDefault="00BB0A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1F17C066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D3CC5AB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4F782F4D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0BB7251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421D62FE" w14:textId="77777777" w:rsidR="009E74CD" w:rsidRPr="00F421F1" w:rsidRDefault="00BB0A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14:paraId="7C6B94BE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636417F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2A7B845F" w14:textId="77777777" w:rsidR="009E74CD" w:rsidRPr="00F421F1" w:rsidRDefault="00BB0A5D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F92052E" w14:textId="77777777" w:rsidR="009E74CD" w:rsidRPr="00F421F1" w:rsidRDefault="00BB0A5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7FDD9949" w14:textId="77777777" w:rsidR="009E74CD" w:rsidRPr="00F421F1" w:rsidRDefault="00BB0A5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F421F1">
        <w:rPr>
          <w:lang w:val="ru-RU"/>
        </w:rPr>
        <w:br/>
      </w:r>
      <w:r w:rsidRPr="00F421F1">
        <w:rPr>
          <w:lang w:val="ru-RU"/>
        </w:rPr>
        <w:tab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34E9514" w14:textId="77777777" w:rsidR="009E74CD" w:rsidRPr="00F421F1" w:rsidRDefault="00BB0A5D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28BA215E" w14:textId="77777777" w:rsidR="009E74CD" w:rsidRPr="00F421F1" w:rsidRDefault="00BB0A5D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21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079EEBCB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6C879A6" w14:textId="77777777" w:rsidR="009E74CD" w:rsidRPr="00F421F1" w:rsidRDefault="009E74CD">
      <w:pPr>
        <w:autoSpaceDE w:val="0"/>
        <w:autoSpaceDN w:val="0"/>
        <w:spacing w:after="64" w:line="220" w:lineRule="exact"/>
        <w:rPr>
          <w:lang w:val="ru-RU"/>
        </w:rPr>
      </w:pPr>
    </w:p>
    <w:p w14:paraId="03EFCA46" w14:textId="77777777" w:rsidR="009E74CD" w:rsidRDefault="00BB0A5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40D8C26E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F8160" w14:textId="77777777" w:rsidR="009E74CD" w:rsidRDefault="00BB0A5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2FE37" w14:textId="77777777" w:rsidR="009E74CD" w:rsidRPr="00F421F1" w:rsidRDefault="00BB0A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F629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0AB0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1B9C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02DAE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53CC2" w14:textId="77777777" w:rsidR="009E74CD" w:rsidRDefault="00BB0A5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E74CD" w14:paraId="74C5B392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DBA3" w14:textId="77777777" w:rsidR="009E74CD" w:rsidRDefault="009E74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E8B7" w14:textId="77777777" w:rsidR="009E74CD" w:rsidRDefault="009E74C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688E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DCF2A5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567D4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938" w14:textId="77777777" w:rsidR="009E74CD" w:rsidRDefault="009E74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C4F1" w14:textId="77777777" w:rsidR="009E74CD" w:rsidRDefault="009E74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2519" w14:textId="77777777" w:rsidR="009E74CD" w:rsidRDefault="009E74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F7DE" w14:textId="77777777" w:rsidR="009E74CD" w:rsidRDefault="009E74CD"/>
        </w:tc>
      </w:tr>
      <w:tr w:rsidR="009E74CD" w14:paraId="54D34C5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6E38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9E74CD" w14:paraId="6B76429C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9C71" w14:textId="77777777" w:rsidR="009E74CD" w:rsidRDefault="00BB0A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780A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3DB12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C8074D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CC91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0CE56" w14:textId="4C738749" w:rsidR="009E74CD" w:rsidRDefault="00BB0A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 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8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9628" w14:textId="77777777" w:rsidR="009E74CD" w:rsidRPr="00F421F1" w:rsidRDefault="00BB0A5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сотрудничестве с учителем, классом находить несколько вариантов решения учебной задачи.</w:t>
            </w:r>
          </w:p>
          <w:p w14:paraId="10F53900" w14:textId="77777777" w:rsidR="009E74CD" w:rsidRPr="00F421F1" w:rsidRDefault="00BB0A5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14:paraId="2A987EE2" w14:textId="77777777" w:rsidR="009E74CD" w:rsidRPr="00F421F1" w:rsidRDefault="00BB0A5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5B53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453F8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39912C54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3BB5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D4AEC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80141A" w14:textId="77777777" w:rsidR="009E74CD" w:rsidRDefault="009E74C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1784" w14:textId="77777777" w:rsidR="009E74CD" w:rsidRDefault="009E74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2F645" w14:textId="77777777" w:rsidR="009E74CD" w:rsidRDefault="009E74CD"/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EB4AC" w14:textId="77777777" w:rsidR="009E74CD" w:rsidRDefault="009E74C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EAC6" w14:textId="77777777" w:rsidR="009E74CD" w:rsidRDefault="009E74C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C81EC" w14:textId="77777777" w:rsidR="009E74CD" w:rsidRDefault="009E74CD"/>
        </w:tc>
      </w:tr>
      <w:tr w:rsidR="009E74CD" w:rsidRPr="0009544C" w14:paraId="6ACC5AA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E5415" w14:textId="77777777" w:rsidR="009E74CD" w:rsidRPr="00F421F1" w:rsidRDefault="00BB0A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9E74CD" w14:paraId="469C8882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DCAC0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7EFC1" w14:textId="77777777" w:rsidR="009E74CD" w:rsidRPr="00F421F1" w:rsidRDefault="00BB0A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AE4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0CD57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AB4B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2228" w14:textId="438025F5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01E11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r w:rsidRPr="00F421F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E3B3C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32418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508EFBE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DB5C2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2C36C" w14:textId="77777777" w:rsidR="009E74CD" w:rsidRPr="00F421F1" w:rsidRDefault="00BB0A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C819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1C33F5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25C7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0332A" w14:textId="62DA3AC5" w:rsidR="009E74CD" w:rsidRDefault="00F421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78D00" w14:textId="77777777" w:rsidR="009E74CD" w:rsidRPr="00F421F1" w:rsidRDefault="00BB0A5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Характеризовать язык как систему знаков и как средство человеческого общения; 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226C" w14:textId="77777777" w:rsidR="009E74CD" w:rsidRPr="00F421F1" w:rsidRDefault="00BB0A5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78F3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3FF719D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205D0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5C7F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4380D" w14:textId="77777777" w:rsidR="009E74CD" w:rsidRDefault="009E74CD"/>
        </w:tc>
      </w:tr>
      <w:tr w:rsidR="009E74CD" w14:paraId="02F96B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6C7B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9E74CD" w14:paraId="6380F074" w14:textId="77777777">
        <w:trPr>
          <w:trHeight w:hRule="exact" w:val="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A56B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CA7E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45B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55BCAB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3C16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EE7EE" w14:textId="2BB66605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1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45DB2" w14:textId="77777777" w:rsidR="009E74CD" w:rsidRPr="00F421F1" w:rsidRDefault="00BB0A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B2D09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950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649573D8" w14:textId="77777777" w:rsidR="009E74CD" w:rsidRDefault="009E74CD">
      <w:pPr>
        <w:autoSpaceDE w:val="0"/>
        <w:autoSpaceDN w:val="0"/>
        <w:spacing w:after="0" w:line="14" w:lineRule="exact"/>
      </w:pPr>
    </w:p>
    <w:p w14:paraId="548A2046" w14:textId="77777777" w:rsidR="009E74CD" w:rsidRDefault="009E74CD">
      <w:pPr>
        <w:sectPr w:rsidR="009E74CD">
          <w:pgSz w:w="16840" w:h="11900"/>
          <w:pgMar w:top="282" w:right="640" w:bottom="13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051278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77CB41E2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254CB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C95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8B18E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1053F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26AE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CB621" w14:textId="68123160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3D406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аудирования и чтения;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вопросы по содержанию текста и отвечать на них;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подробно и сжато передавать его в письменной форме;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9C151" w14:textId="77777777" w:rsidR="009E74CD" w:rsidRDefault="00BB0A5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A4A2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184DA00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7037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CC43A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9B2C" w14:textId="77777777" w:rsidR="009E74CD" w:rsidRDefault="009E74CD"/>
        </w:tc>
      </w:tr>
      <w:tr w:rsidR="009E74CD" w14:paraId="22308D6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28F7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9E74CD" w14:paraId="227FF10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E9EFC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0436" w14:textId="77777777" w:rsidR="009E74CD" w:rsidRPr="00F421F1" w:rsidRDefault="00BB0A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5D37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80D966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116C4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28A9" w14:textId="36B491C0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8B80" w14:textId="77777777" w:rsidR="009E74CD" w:rsidRPr="00F421F1" w:rsidRDefault="00BB0A5D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37882" w14:textId="77777777" w:rsidR="009E74CD" w:rsidRDefault="00BB0A5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2CB59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00C1DC2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F196D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29A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F1C8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364DE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8195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1312A" w14:textId="20BA2DAF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7FD30" w14:textId="77777777" w:rsidR="009E74CD" w:rsidRPr="00F421F1" w:rsidRDefault="00BB0A5D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8E79C" w14:textId="77777777" w:rsidR="009E74CD" w:rsidRPr="00F421F1" w:rsidRDefault="00BB0A5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A4F5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44E4AFCD" w14:textId="77777777">
        <w:trPr>
          <w:trHeight w:hRule="exact" w:val="5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6697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48A3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66F4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C6CC9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B95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707C" w14:textId="0888D8B7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A2722" w14:textId="77777777" w:rsidR="009E74CD" w:rsidRPr="00F421F1" w:rsidRDefault="00BB0A5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Представлять сообщение на заданную тему в виде презентации;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анализировать текст с точки зрения целостности, связности,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EDE9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2E41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143931D4" w14:textId="77777777" w:rsidR="009E74CD" w:rsidRDefault="009E74CD">
      <w:pPr>
        <w:autoSpaceDE w:val="0"/>
        <w:autoSpaceDN w:val="0"/>
        <w:spacing w:after="0" w:line="14" w:lineRule="exact"/>
      </w:pPr>
    </w:p>
    <w:p w14:paraId="71394A22" w14:textId="77777777" w:rsidR="009E74CD" w:rsidRDefault="009E74CD">
      <w:pPr>
        <w:sectPr w:rsidR="009E74CD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DDFC6D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6B834031" w14:textId="7777777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9C807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73A2" w14:textId="77777777" w:rsidR="009E74CD" w:rsidRPr="00F421F1" w:rsidRDefault="00BB0A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FE57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D206DB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DBB2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0A3F9" w14:textId="07ACE1EF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F7BA2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D4E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3C1E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47DDFA5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8041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F92F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A4310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1B7F21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D5F4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B7A0" w14:textId="7B14DB30" w:rsidR="009E74CD" w:rsidRDefault="00BB0A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41A1" w14:textId="77777777" w:rsidR="009E74CD" w:rsidRPr="00F421F1" w:rsidRDefault="00BB0A5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3826D" w14:textId="77777777" w:rsidR="009E74CD" w:rsidRDefault="00BB0A5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F4745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3F5687DD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67AC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AEE54" w14:textId="77777777" w:rsidR="009E74CD" w:rsidRPr="00F421F1" w:rsidRDefault="00BB0A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5D2DF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B7A45B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0DC1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15EA9" w14:textId="250D7AAF" w:rsidR="009E74CD" w:rsidRDefault="00F421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400E" w14:textId="77777777" w:rsidR="009E74CD" w:rsidRPr="00F421F1" w:rsidRDefault="00BB0A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1794" w14:textId="77777777" w:rsidR="009E74CD" w:rsidRDefault="00BB0A5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44EFA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108C58C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7083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32B8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C1B7" w14:textId="77777777" w:rsidR="009E74CD" w:rsidRDefault="009E74CD"/>
        </w:tc>
      </w:tr>
      <w:tr w:rsidR="009E74CD" w14:paraId="70C7BFAC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5C4B1" w14:textId="77777777" w:rsidR="009E74CD" w:rsidRDefault="00BB0A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9E74CD" w14:paraId="54AF702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0F9D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0C3B1" w14:textId="77777777" w:rsidR="009E74CD" w:rsidRPr="00F421F1" w:rsidRDefault="00BB0A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025FB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ADEF5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4B32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AB0DE" w14:textId="6F432161" w:rsidR="009E74CD" w:rsidRDefault="00BB0A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27AA" w14:textId="77777777" w:rsidR="009E74CD" w:rsidRPr="00F421F1" w:rsidRDefault="00BB0A5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E77A0" w14:textId="77777777" w:rsidR="009E74CD" w:rsidRDefault="00BB0A5D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03148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187CE6D3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F19BB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AFB4A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73659" w14:textId="77777777" w:rsidR="009E74CD" w:rsidRDefault="009E74CD"/>
        </w:tc>
      </w:tr>
      <w:tr w:rsidR="009E74CD" w14:paraId="1B5AFF7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FF51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9E74CD" w14:paraId="1815F5D9" w14:textId="7777777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B52C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11D0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1FF6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0DDD5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1E6B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E194" w14:textId="4C40C0C3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6E893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фонетический анализ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501FB" w14:textId="77777777" w:rsidR="009E74CD" w:rsidRDefault="00BB0A5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C4F6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1D854F90" w14:textId="77777777" w:rsidR="009E74CD" w:rsidRDefault="009E74CD">
      <w:pPr>
        <w:autoSpaceDE w:val="0"/>
        <w:autoSpaceDN w:val="0"/>
        <w:spacing w:after="0" w:line="14" w:lineRule="exact"/>
      </w:pPr>
    </w:p>
    <w:p w14:paraId="1E4A16F7" w14:textId="77777777" w:rsidR="009E74CD" w:rsidRDefault="009E74CD">
      <w:pPr>
        <w:sectPr w:rsidR="009E74CD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5FB86E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7FFDDFD6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31E5D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0BDC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DA65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83BED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CE00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C1111" w14:textId="7DC1871D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77172" w14:textId="77777777" w:rsidR="009E74CD" w:rsidRPr="00F421F1" w:rsidRDefault="00BB0A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80C10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9FF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648A99FE" w14:textId="77777777">
        <w:trPr>
          <w:trHeight w:hRule="exact" w:val="3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0BA7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8E9B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A3E4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D5453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D847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F53CC" w14:textId="490E5067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E840A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3FB0" w14:textId="77777777" w:rsidR="009E74CD" w:rsidRPr="00F421F1" w:rsidRDefault="00BB0A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4046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406D9837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A1A8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07196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2733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1BCCC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C554C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1E60" w14:textId="61B80BCA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.11.2022 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1395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F247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5BA6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2CBE0D0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5690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6B15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7CEA" w14:textId="77777777" w:rsidR="009E74CD" w:rsidRDefault="009E74CD"/>
        </w:tc>
      </w:tr>
      <w:tr w:rsidR="009E74CD" w:rsidRPr="0009544C" w14:paraId="208DE1C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68E4D" w14:textId="77777777" w:rsidR="009E74CD" w:rsidRPr="00F421F1" w:rsidRDefault="00BB0A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9E74CD" w14:paraId="572255EB" w14:textId="77777777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ABBBF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17A48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D0B93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11E41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7159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47BFA" w14:textId="6CFAA9B5" w:rsidR="009E74CD" w:rsidRDefault="006643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50726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заданным признакам, находить основания для классификации;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грамматическом значении слова, о системе частей речи в русском языке для решения практико-ориентированных учебных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3B23" w14:textId="77777777" w:rsidR="009E74CD" w:rsidRDefault="00BB0A5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96AC8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5B46FB5A" w14:textId="77777777" w:rsidR="009E74CD" w:rsidRDefault="009E74CD">
      <w:pPr>
        <w:autoSpaceDE w:val="0"/>
        <w:autoSpaceDN w:val="0"/>
        <w:spacing w:after="0" w:line="14" w:lineRule="exact"/>
      </w:pPr>
    </w:p>
    <w:p w14:paraId="4D258383" w14:textId="77777777" w:rsidR="009E74CD" w:rsidRDefault="009E74CD">
      <w:pPr>
        <w:sectPr w:rsidR="009E74CD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3330DEF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3A5B6796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5F64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69C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9BB9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7E225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1E7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2BB9" w14:textId="21D33545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11.01.2023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41B0C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значению, имена существительные собственные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Проводить морфологический анализ имён существительных;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существительных с изученными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E4FBC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5B7D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1D162BCD" w14:textId="77777777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1B836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4DDD6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F3C00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8D9D00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CCA09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FAE95" w14:textId="77777777" w:rsidR="009E74CD" w:rsidRDefault="00BB0A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12.01.2023 01.02.2023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78DF" w14:textId="77777777" w:rsidR="009E74CD" w:rsidRPr="00F421F1" w:rsidRDefault="00BB0A5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окончаниях имён прилагательных; правописания не с именами прилагательными;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EEED6" w14:textId="77777777" w:rsidR="009E74CD" w:rsidRPr="00F421F1" w:rsidRDefault="00BB0A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D49D4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14:paraId="769B0C85" w14:textId="77777777" w:rsidR="009E74CD" w:rsidRDefault="009E74CD">
      <w:pPr>
        <w:autoSpaceDE w:val="0"/>
        <w:autoSpaceDN w:val="0"/>
        <w:spacing w:after="0" w:line="14" w:lineRule="exact"/>
      </w:pPr>
    </w:p>
    <w:p w14:paraId="353C3B3C" w14:textId="77777777" w:rsidR="009E74CD" w:rsidRDefault="009E74CD">
      <w:pPr>
        <w:sectPr w:rsidR="009E74C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B93C72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7DDFF4B7" w14:textId="7777777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0BE79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818B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594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73048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CC6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033F" w14:textId="1B0C413F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02.02.2023 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88FCF" w14:textId="77777777" w:rsidR="009E74CD" w:rsidRPr="00F421F1" w:rsidRDefault="00BB0A5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невозвратные;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-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Применять правила использования ь как показателя грамматической формы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инфинитива;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глаголами; 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1BEDC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3BC6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357CDC9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FD5B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3CB0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015B" w14:textId="77777777" w:rsidR="009E74CD" w:rsidRDefault="009E74CD"/>
        </w:tc>
      </w:tr>
      <w:tr w:rsidR="009E74CD" w:rsidRPr="0009544C" w14:paraId="143B5487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79993" w14:textId="77777777" w:rsidR="009E74CD" w:rsidRPr="00F421F1" w:rsidRDefault="00BB0A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9E74CD" w14:paraId="40F73DD6" w14:textId="77777777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7464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06C2" w14:textId="77777777" w:rsidR="009E74CD" w:rsidRPr="00F421F1" w:rsidRDefault="00BB0A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40ABFF91" w14:textId="77777777" w:rsidR="009E74CD" w:rsidRDefault="00BB0A5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8354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A0588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02ECB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00B18" w14:textId="279705B9" w:rsidR="009E74CD" w:rsidRDefault="006643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6808C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E32D4" w14:textId="77777777" w:rsidR="009E74CD" w:rsidRDefault="00BB0A5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0E328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</w:tbl>
    <w:p w14:paraId="680C1F72" w14:textId="77777777" w:rsidR="009E74CD" w:rsidRDefault="009E74CD">
      <w:pPr>
        <w:autoSpaceDE w:val="0"/>
        <w:autoSpaceDN w:val="0"/>
        <w:spacing w:after="0" w:line="14" w:lineRule="exact"/>
      </w:pPr>
    </w:p>
    <w:p w14:paraId="341F370D" w14:textId="77777777" w:rsidR="009E74CD" w:rsidRDefault="009E74CD">
      <w:pPr>
        <w:sectPr w:rsidR="009E74C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8FB103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742FEDDD" w14:textId="7777777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677EA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0BD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A546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E3F131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CA7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C96D2" w14:textId="711DA9EB" w:rsidR="009E74CD" w:rsidRDefault="006643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AA5C" w14:textId="77777777" w:rsidR="009E74CD" w:rsidRPr="00F421F1" w:rsidRDefault="00BB0A5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целью высказывания;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родительного падежа) и сказуемого (глаголом, именем существительным, именем прилагательным);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E94D6" w14:textId="77777777" w:rsidR="009E74CD" w:rsidRDefault="00BB0A5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DB0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1285E71B" w14:textId="77777777">
        <w:trPr>
          <w:trHeight w:hRule="exact" w:val="3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53264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B10F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6266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6BF50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6BC0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81AA" w14:textId="41D6DC4C" w:rsidR="009E74CD" w:rsidRDefault="006643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0133A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с обобщающим словом при однородных членах;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членов в предложениях (по образцу);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E61F3" w14:textId="77777777" w:rsidR="009E74CD" w:rsidRPr="00F421F1" w:rsidRDefault="00BB0A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84DE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</w:tbl>
    <w:p w14:paraId="35FFC1F6" w14:textId="77777777" w:rsidR="009E74CD" w:rsidRDefault="009E74CD">
      <w:pPr>
        <w:autoSpaceDE w:val="0"/>
        <w:autoSpaceDN w:val="0"/>
        <w:spacing w:after="0" w:line="14" w:lineRule="exact"/>
      </w:pPr>
    </w:p>
    <w:p w14:paraId="2FC0DB53" w14:textId="77777777" w:rsidR="009E74CD" w:rsidRDefault="009E74CD">
      <w:pPr>
        <w:sectPr w:rsidR="009E74C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4AADAA5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14:paraId="14FE77D2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29719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B8BE7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2CD1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B30A0E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589FD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6CA7" w14:textId="77829CC6" w:rsidR="009E74CD" w:rsidRDefault="00BB0A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 w:rsidR="00C83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C83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0FEB" w14:textId="77777777" w:rsidR="009E74CD" w:rsidRPr="00F421F1" w:rsidRDefault="00BB0A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частей, 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8EA1" w14:textId="77777777" w:rsidR="009E74CD" w:rsidRDefault="00BB0A5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36B76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00C5599A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60A0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2897B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105BB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F5B84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5091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BA86A" w14:textId="14097F2F" w:rsidR="009E74CD" w:rsidRDefault="00C830F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A6E6" w14:textId="77777777" w:rsidR="009E74CD" w:rsidRPr="00F421F1" w:rsidRDefault="00BB0A5D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AED4" w14:textId="77777777" w:rsidR="009E74CD" w:rsidRDefault="00BB0A5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DCC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27BF1059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B141B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F1B4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5BB4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3F9F63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8310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ADE71" w14:textId="2AD975F2" w:rsidR="009E74CD" w:rsidRDefault="00C830F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88E3" w14:textId="77777777" w:rsidR="009E74CD" w:rsidRPr="00F421F1" w:rsidRDefault="00BB0A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65C5" w14:textId="77777777" w:rsidR="009E74CD" w:rsidRDefault="00BB0A5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139B2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</w:p>
        </w:tc>
      </w:tr>
      <w:tr w:rsidR="009E74CD" w14:paraId="63203579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2E006" w14:textId="77777777" w:rsidR="009E74CD" w:rsidRDefault="00BB0A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94124" w14:textId="77777777" w:rsidR="009E74CD" w:rsidRDefault="00BB0A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4B854" w14:textId="77777777" w:rsidR="009E74CD" w:rsidRDefault="009E74CD"/>
        </w:tc>
      </w:tr>
      <w:tr w:rsidR="009E74CD" w14:paraId="352D4EE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03D52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9E74CD" w14:paraId="5A90FA0E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7CA48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7FD01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1E8D4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9DE236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BF940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D89A" w14:textId="13FE4B41" w:rsidR="009E74CD" w:rsidRDefault="00C830F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 w:rsidR="006643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694F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чему научились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BBB9E" w14:textId="77777777" w:rsidR="009E74CD" w:rsidRPr="00F421F1" w:rsidRDefault="00BB0A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94D8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9E74CD" w14:paraId="7F214D4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5D124" w14:textId="77777777" w:rsidR="009E74CD" w:rsidRDefault="00BB0A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514B0" w14:textId="77777777" w:rsidR="009E74CD" w:rsidRDefault="00BB0A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79022" w14:textId="77777777" w:rsidR="009E74CD" w:rsidRDefault="009E74CD"/>
        </w:tc>
      </w:tr>
      <w:tr w:rsidR="009E74CD" w14:paraId="4D13EA5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E9055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9E74CD" w:rsidRPr="0009544C" w14:paraId="2E40FEB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0EC50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6617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786ED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9014A1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438DB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617A0" w14:textId="1E9ED56B" w:rsidR="009E74CD" w:rsidRDefault="00C830F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4EE2" w14:textId="77777777" w:rsidR="009E74CD" w:rsidRPr="00F421F1" w:rsidRDefault="00BB0A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- описание, сочинение-повествование, сочинение-рассуждение, эссе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1462" w14:textId="77777777" w:rsidR="009E74CD" w:rsidRPr="00F421F1" w:rsidRDefault="009E74CD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ADD1A" w14:textId="77777777" w:rsidR="009E74CD" w:rsidRPr="00F421F1" w:rsidRDefault="009E74CD">
            <w:pPr>
              <w:rPr>
                <w:lang w:val="ru-RU"/>
              </w:rPr>
            </w:pPr>
          </w:p>
        </w:tc>
      </w:tr>
      <w:tr w:rsidR="009E74CD" w:rsidRPr="0009544C" w14:paraId="10D87B25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BAC0" w14:textId="77777777" w:rsidR="009E74CD" w:rsidRDefault="00BB0A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0130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E5313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F5C210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2C88F" w14:textId="77777777" w:rsidR="009E74CD" w:rsidRDefault="00BB0A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139A" w14:textId="6AAFE062" w:rsidR="009E74CD" w:rsidRDefault="00C830F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EC3E" w14:textId="77777777" w:rsidR="009E74CD" w:rsidRPr="00F421F1" w:rsidRDefault="00BB0A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сжатое изложение, полное изложение, изложение с изменением лица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AC36" w14:textId="77777777" w:rsidR="009E74CD" w:rsidRPr="00F421F1" w:rsidRDefault="009E74CD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7B78" w14:textId="77777777" w:rsidR="009E74CD" w:rsidRPr="00F421F1" w:rsidRDefault="009E74CD">
            <w:pPr>
              <w:rPr>
                <w:lang w:val="ru-RU"/>
              </w:rPr>
            </w:pPr>
          </w:p>
        </w:tc>
      </w:tr>
    </w:tbl>
    <w:p w14:paraId="5BF8F808" w14:textId="77777777" w:rsidR="009E74CD" w:rsidRPr="00F421F1" w:rsidRDefault="009E74CD">
      <w:pPr>
        <w:autoSpaceDE w:val="0"/>
        <w:autoSpaceDN w:val="0"/>
        <w:spacing w:after="0" w:line="14" w:lineRule="exact"/>
        <w:rPr>
          <w:lang w:val="ru-RU"/>
        </w:rPr>
      </w:pPr>
    </w:p>
    <w:p w14:paraId="79503095" w14:textId="77777777" w:rsidR="009E74CD" w:rsidRPr="00F421F1" w:rsidRDefault="009E74CD">
      <w:pPr>
        <w:rPr>
          <w:lang w:val="ru-RU"/>
        </w:rPr>
        <w:sectPr w:rsidR="009E74CD" w:rsidRPr="00F421F1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464B0A1" w14:textId="77777777" w:rsidR="009E74CD" w:rsidRPr="00F421F1" w:rsidRDefault="009E74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9E74CD" w:rsidRPr="0009544C" w14:paraId="062B69EF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8C48F" w14:textId="77777777" w:rsidR="009E74CD" w:rsidRDefault="00BB0A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9AB5F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0141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7F48C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83B15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F7C54" w14:textId="00ED59F2" w:rsidR="009E74CD" w:rsidRDefault="00C830F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="00BB0A5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18B57" w14:textId="77777777" w:rsidR="009E74CD" w:rsidRPr="00F421F1" w:rsidRDefault="00BB0A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проверка качества знаний, готовность к ВПР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66DD" w14:textId="77777777" w:rsidR="009E74CD" w:rsidRPr="00F421F1" w:rsidRDefault="009E74CD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61975" w14:textId="77777777" w:rsidR="009E74CD" w:rsidRPr="00F421F1" w:rsidRDefault="009E74CD">
            <w:pPr>
              <w:rPr>
                <w:lang w:val="ru-RU"/>
              </w:rPr>
            </w:pPr>
          </w:p>
        </w:tc>
      </w:tr>
      <w:tr w:rsidR="009E74CD" w14:paraId="5B5E8E91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BB3CA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D2E89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3C07" w14:textId="77777777" w:rsidR="009E74CD" w:rsidRDefault="009E74CD"/>
        </w:tc>
      </w:tr>
      <w:tr w:rsidR="009E74CD" w14:paraId="7D2D49FB" w14:textId="7777777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2917" w14:textId="77777777" w:rsidR="009E74CD" w:rsidRPr="00F421F1" w:rsidRDefault="00BB0A5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3E16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AB8698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73C54" w14:textId="77777777" w:rsidR="009E74CD" w:rsidRDefault="00BB0A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22473" w14:textId="77777777" w:rsidR="009E74CD" w:rsidRDefault="009E74CD"/>
        </w:tc>
      </w:tr>
    </w:tbl>
    <w:p w14:paraId="4D7C2C47" w14:textId="77777777" w:rsidR="009E74CD" w:rsidRDefault="009E74CD">
      <w:pPr>
        <w:autoSpaceDE w:val="0"/>
        <w:autoSpaceDN w:val="0"/>
        <w:spacing w:after="0" w:line="14" w:lineRule="exact"/>
      </w:pPr>
    </w:p>
    <w:p w14:paraId="2FBB70A4" w14:textId="77777777" w:rsidR="009E74CD" w:rsidRDefault="009E74CD">
      <w:pPr>
        <w:sectPr w:rsidR="009E74C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DD1D0B" w14:textId="77777777" w:rsidR="009E74CD" w:rsidRDefault="009E74CD">
      <w:pPr>
        <w:autoSpaceDE w:val="0"/>
        <w:autoSpaceDN w:val="0"/>
        <w:spacing w:after="78" w:line="220" w:lineRule="exact"/>
      </w:pPr>
    </w:p>
    <w:p w14:paraId="71B00430" w14:textId="77777777" w:rsidR="009E74CD" w:rsidRDefault="00BB0A5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1D593B92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937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DD5A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B2B3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57688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116EC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E74CD" w14:paraId="5DD68DE1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0FBB" w14:textId="77777777" w:rsidR="009E74CD" w:rsidRDefault="009E74C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3B8C" w14:textId="77777777" w:rsidR="009E74CD" w:rsidRDefault="009E74C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82FB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9539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B86E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4B1A" w14:textId="77777777" w:rsidR="009E74CD" w:rsidRDefault="009E74C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AFD" w14:textId="77777777" w:rsidR="009E74CD" w:rsidRDefault="009E74CD"/>
        </w:tc>
      </w:tr>
      <w:tr w:rsidR="009E74CD" w:rsidRPr="0009544C" w14:paraId="40451B4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DE60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D721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 и человек.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430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7AB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C269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0D7D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A91A" w14:textId="77777777" w:rsidR="009E74CD" w:rsidRPr="00F421F1" w:rsidRDefault="00BB0A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E74CD" w:rsidRPr="0009544C" w14:paraId="3D5546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4F13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6886C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языка в жизни человека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6EF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3B3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DC6D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834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3B5E1" w14:textId="77777777" w:rsidR="009E74CD" w:rsidRPr="00F421F1" w:rsidRDefault="00BB0A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E74CD" w14:paraId="6BF476E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37EC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671E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речи: устная и письменная.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7C70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B75A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CF87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47F3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12B3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E74CD" w14:paraId="426C055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9C5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2B192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Читаем учебник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(ознакомительное и изучающее чтение), слушаем на уроке.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E55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F00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9379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E5F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4B762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12E980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5B32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76D48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Стили речи. Основные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разговорной речи, функциональных стилей.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85C3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77E6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8307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9494A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D447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19B38AC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0CE0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D1ADD" w14:textId="77777777" w:rsidR="009E74CD" w:rsidRPr="00F421F1" w:rsidRDefault="00BB0A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</w:t>
            </w:r>
          </w:p>
          <w:p w14:paraId="532C8A31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и правописание.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E680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9691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0CF0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3F4B2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F3BBD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122E0A0C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04C0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0E6C2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 Понятие орфограммы.</w:t>
            </w:r>
          </w:p>
          <w:p w14:paraId="733167E1" w14:textId="77777777" w:rsidR="009E74CD" w:rsidRPr="00F421F1" w:rsidRDefault="00BB0A5D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</w:t>
            </w:r>
          </w:p>
          <w:p w14:paraId="496B26E9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проверяемых безударных 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0A25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D54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0CD0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76301" w14:textId="2CA0565B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E2428" w14:textId="75476A59" w:rsidR="009E74CD" w:rsidRDefault="00BB0A5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99838FE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170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4F309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</w:t>
            </w:r>
          </w:p>
          <w:p w14:paraId="605C8BA4" w14:textId="77777777" w:rsidR="009E74CD" w:rsidRPr="00F421F1" w:rsidRDefault="00BB0A5D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непроверяемых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безударных 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F79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7E34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6CD9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A1FE8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B91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FCF5B10" w14:textId="77777777" w:rsidR="009E74CD" w:rsidRDefault="009E74CD">
      <w:pPr>
        <w:autoSpaceDE w:val="0"/>
        <w:autoSpaceDN w:val="0"/>
        <w:spacing w:after="0" w:line="14" w:lineRule="exact"/>
      </w:pPr>
    </w:p>
    <w:p w14:paraId="30E55925" w14:textId="77777777" w:rsidR="009E74CD" w:rsidRDefault="009E74CD">
      <w:pPr>
        <w:sectPr w:rsidR="009E74CD">
          <w:pgSz w:w="11900" w:h="16840"/>
          <w:pgMar w:top="298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999C3B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1F5487B2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B81B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193F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согласных в составе морфем.</w:t>
            </w:r>
          </w:p>
          <w:p w14:paraId="3E847DB3" w14:textId="77777777" w:rsidR="009E74CD" w:rsidRPr="00F421F1" w:rsidRDefault="00BB0A5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проверяемых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непроверяемых согласных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7008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B7C2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7BB6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DAF0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037A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E74CD" w14:paraId="29852FA6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672B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68B1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</w:t>
            </w:r>
          </w:p>
          <w:p w14:paraId="157C0719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непроизносимых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17C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23B5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BFAE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48E5D" w14:textId="3D374ABF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64C98" w14:textId="0D3B4713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0024B4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1B14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A863A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 Буквы И, У, А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C10B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59A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A8B9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93336" w14:textId="5E11BAD3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69EC" w14:textId="69390D30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DEAA99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E42F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368D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883A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EB17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B3DB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B1EEC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E1939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0AD64F1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84EA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D7BC9" w14:textId="77777777" w:rsidR="009E74CD" w:rsidRPr="00F421F1" w:rsidRDefault="00BB0A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Раздельные написания.</w:t>
            </w:r>
          </w:p>
          <w:p w14:paraId="7B32AD2D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предлогов с другими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A8B6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22E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812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B0265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CA3D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DDA461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40EE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C7195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диагностика знаний по русскому языку.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E4DC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A8D4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C42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C55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F64C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E74CD" w14:paraId="1101F0F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0B13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1773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74"/>
              <w:jc w:val="both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Что мы знаем о тексте. Понятие текста. Основные признаки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C69A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DB1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B271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7BBD4" w14:textId="5C45B3DE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D945F" w14:textId="487CDAD9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2549A4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6995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45A84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Обучающее изложение.(Г.</w:t>
            </w:r>
          </w:p>
          <w:p w14:paraId="32016C98" w14:textId="77777777" w:rsidR="009E74CD" w:rsidRDefault="00BB0A5D">
            <w:pPr>
              <w:autoSpaceDE w:val="0"/>
              <w:autoSpaceDN w:val="0"/>
              <w:spacing w:before="72" w:after="0" w:line="262" w:lineRule="auto"/>
              <w:ind w:left="72" w:right="432"/>
            </w:pP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Скребицкий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Хитрый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заяц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Упр. 70.)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FD99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C201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29A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6DB90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21DF8" w14:textId="77777777" w:rsidR="009E74CD" w:rsidRDefault="00BB0A5D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CCFD6B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277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4811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 как лексико-грамматические разряды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785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468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E779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F971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BA52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2D79843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E3A0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D8F4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(знаменательные) части речи. 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7095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F376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C9B8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0CE4" w14:textId="754F53FA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65CEC" w14:textId="13F50E69" w:rsidR="009E74CD" w:rsidRDefault="00BB0A5D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43F9039A" w14:textId="77777777" w:rsidR="009E74CD" w:rsidRDefault="009E74CD">
      <w:pPr>
        <w:autoSpaceDE w:val="0"/>
        <w:autoSpaceDN w:val="0"/>
        <w:spacing w:after="0" w:line="14" w:lineRule="exact"/>
      </w:pPr>
    </w:p>
    <w:p w14:paraId="430C0CCD" w14:textId="77777777" w:rsidR="009E74CD" w:rsidRDefault="009E74CD">
      <w:pPr>
        <w:sectPr w:rsidR="009E74CD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53F6DB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5F7BBC9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1F5F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6E139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–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B1A5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D5F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8A4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02FDF" w14:textId="374EE3D0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94291" w14:textId="3B369069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02E2CF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F003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090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252"/>
              <w:jc w:val="both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в составе морфем.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BA4A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8C8C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C3F6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57F0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F863F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0868CA9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F4F1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76B5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Формально-смысловое единство текста: тема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8C48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994B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BFAF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89E10" w14:textId="688669F8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4CA10" w14:textId="0D7383A5" w:rsidR="009E74CD" w:rsidRDefault="00BB0A5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BC48AE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FCEC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D7C2B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(знаменательные) части речи. Имя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547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220B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DCAE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D98DE" w14:textId="1BFE5B04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6924" w14:textId="159B3850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25716D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0BCD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7667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(знаменательные) части речи. Имя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1A8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36A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FC84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34D6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DE50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FBF7D2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3971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7F931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Сочинение по картине А.А.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«Летом».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F8A3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444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2B31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CDFF5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7DD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534301B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7D9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C348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(знаменательные) части речи. Местоимение.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736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5076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9B3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715F9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C381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459A758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642E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FF00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Формально-смысловое единство текста: основная мысль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05D5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ACC1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4929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0EA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644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777D86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A85F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1BD8" w14:textId="77777777" w:rsidR="009E74CD" w:rsidRPr="00F421F1" w:rsidRDefault="00BB0A5D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 №1 по итогам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повторения в начале учебного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DE8A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8845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F6F9F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9F537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0F946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E74CD" w14:paraId="69928BF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5EFD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FC235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результатов КР№1.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4BB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6700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3EB1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EE6EA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D67C4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5E04123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1552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DB19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 и пунктуация.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376B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E9B3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6023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00BB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F32FD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2B57573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919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A291D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как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синтаксическая единица.</w:t>
            </w:r>
          </w:p>
          <w:p w14:paraId="55F846E1" w14:textId="77777777" w:rsidR="009E74CD" w:rsidRDefault="00BB0A5D">
            <w:pPr>
              <w:autoSpaceDE w:val="0"/>
              <w:autoSpaceDN w:val="0"/>
              <w:spacing w:before="70" w:after="0" w:line="271" w:lineRule="auto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FDA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5E5C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DBAE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B438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6A2E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6667B9AE" w14:textId="77777777" w:rsidR="009E74CD" w:rsidRDefault="009E74CD">
      <w:pPr>
        <w:autoSpaceDE w:val="0"/>
        <w:autoSpaceDN w:val="0"/>
        <w:spacing w:after="0" w:line="14" w:lineRule="exact"/>
      </w:pPr>
    </w:p>
    <w:p w14:paraId="344B408C" w14:textId="77777777" w:rsidR="009E74CD" w:rsidRDefault="009E74CD">
      <w:pPr>
        <w:sectPr w:rsidR="009E74C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F809C2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4A2FA07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B3B9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906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словосочетания.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4BD7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661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82A2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4BAF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52D16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6E94B9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C28F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D1C0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8C8C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C4A4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A253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806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79A5A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1F8BCE3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6679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1672C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Сжатое изложение.(О роли знаков препинания.</w:t>
            </w:r>
          </w:p>
          <w:p w14:paraId="1D9FCFF0" w14:textId="77777777" w:rsidR="009E74CD" w:rsidRDefault="00BB0A5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127.)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8F29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905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80D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FC87D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B648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256CABD7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382B4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A01FD" w14:textId="77777777" w:rsidR="009E74CD" w:rsidRDefault="00BB0A5D">
            <w:pPr>
              <w:autoSpaceDE w:val="0"/>
              <w:autoSpaceDN w:val="0"/>
              <w:spacing w:before="100" w:after="0" w:line="281" w:lineRule="auto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предложений по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цели высказывания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эмоциональной окраске.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358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739A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F9757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DA785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054A9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263EF3C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925C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B38DB" w14:textId="77777777" w:rsidR="009E74CD" w:rsidRDefault="00BB0A5D">
            <w:pPr>
              <w:autoSpaceDE w:val="0"/>
              <w:autoSpaceDN w:val="0"/>
              <w:spacing w:before="98" w:after="0"/>
              <w:ind w:left="72" w:right="43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Сочинение на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тему«Памятный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день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032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3921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485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9EBED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CE2A1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3E7C083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C245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A194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Грамматическая основа предложения.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Подлежащее.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8C18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5919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379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8C7B1" w14:textId="732016EF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D819" w14:textId="36B56E85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79E783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8E6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816DB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Грамматическая основа предложения. Сказуемое.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198A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B7C9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69E6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83D3F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273B9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7F1262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7BC0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68DFA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737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8105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7F7E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37E3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AB7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006ECCF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9C0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BAE08" w14:textId="77777777" w:rsidR="009E74CD" w:rsidRPr="00F421F1" w:rsidRDefault="00BB0A5D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Структурные типы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простых предложений. Нераспространённые и распространённые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3B8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777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9425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2ADDE" w14:textId="49275ACD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4E235" w14:textId="05D3533A" w:rsidR="009E74CD" w:rsidRDefault="00BB0A5D" w:rsidP="00C830F6">
            <w:pPr>
              <w:autoSpaceDE w:val="0"/>
              <w:autoSpaceDN w:val="0"/>
              <w:spacing w:before="98" w:after="0" w:line="278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8F9B68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7AE1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BF75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 и способы их выражения.</w:t>
            </w:r>
          </w:p>
          <w:p w14:paraId="5FC6B9F4" w14:textId="77777777" w:rsidR="009E74CD" w:rsidRDefault="00BB0A5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A64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979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4377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1F374" w14:textId="22908FEE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58DB1" w14:textId="3B52AE71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07657B6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992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E6327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 и способы их выражения.</w:t>
            </w:r>
          </w:p>
          <w:p w14:paraId="367E92AE" w14:textId="77777777" w:rsidR="009E74CD" w:rsidRDefault="00BB0A5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DE9F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4760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BC3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1635F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01BC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5B3C5D8F" w14:textId="77777777" w:rsidR="009E74CD" w:rsidRDefault="009E74CD">
      <w:pPr>
        <w:autoSpaceDE w:val="0"/>
        <w:autoSpaceDN w:val="0"/>
        <w:spacing w:after="0" w:line="14" w:lineRule="exact"/>
      </w:pPr>
    </w:p>
    <w:p w14:paraId="35DE1ECD" w14:textId="77777777" w:rsidR="009E74CD" w:rsidRDefault="009E74CD">
      <w:pPr>
        <w:sectPr w:rsidR="009E74CD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506EDF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2D6059B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A370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DF577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 и способы их выражения.</w:t>
            </w:r>
          </w:p>
          <w:p w14:paraId="391E9B9D" w14:textId="77777777" w:rsidR="009E74CD" w:rsidRDefault="00BB0A5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4B78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28D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934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9FB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3B415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0E28DD7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F151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8784F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темы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«Второстепенные члены предложения».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C329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6DB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315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F8AC2" w14:textId="028C6FE0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B03AE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9E40A2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DAF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24E64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1F6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0954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BA83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16DF8" w14:textId="2913FE6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4A613" w14:textId="27BCFE94" w:rsidR="009E74CD" w:rsidRDefault="00BB0A5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13CE95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77A6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8647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28F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23C2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B850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A5E77" w14:textId="6594D334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D2AC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0948F9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0E58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16E8B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A747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7B8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C25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E4F95" w14:textId="069DE1CC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FE80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AD92F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6295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BD38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с обращениями.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D60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AB9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FC2B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D92B1" w14:textId="5ED824CE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4A39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E74CD" w14:paraId="249104D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41B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EF7F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РР. Письмо.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CEEC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BC3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1F3F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9C82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FCC65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51D5DD2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2ED1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6E69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пунктуационный анализ простого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E90E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ACBA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4CE8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84E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81CA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0AA6F64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0FE0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0201" w14:textId="77777777" w:rsidR="009E74CD" w:rsidRDefault="00BB0A5D">
            <w:pPr>
              <w:autoSpaceDE w:val="0"/>
              <w:autoSpaceDN w:val="0"/>
              <w:spacing w:before="98" w:after="0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Сочинение по картине Ф. Решетникова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«Мальчишки».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CAC9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5061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7DB9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079B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A21F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6A6979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1BB1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2F98E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Структурные типы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Простые и сложные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CB02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990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5C1B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49D0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A28A9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F14C97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43A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5849" w14:textId="77777777" w:rsidR="009E74CD" w:rsidRDefault="00BB0A5D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сложного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D957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C428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25A1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77A0C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2200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8885E15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01A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50283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 №2 по теме «Простые и сложные предложения».</w:t>
            </w:r>
          </w:p>
          <w:p w14:paraId="2ABE1596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знаний по синтаксису в практике правописания.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EE5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AEAB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B109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7A3AE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F20C1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228E40E5" w14:textId="77777777" w:rsidR="009E74CD" w:rsidRDefault="009E74CD">
      <w:pPr>
        <w:autoSpaceDE w:val="0"/>
        <w:autoSpaceDN w:val="0"/>
        <w:spacing w:after="0" w:line="14" w:lineRule="exact"/>
      </w:pPr>
    </w:p>
    <w:p w14:paraId="465C4F02" w14:textId="77777777" w:rsidR="009E74CD" w:rsidRDefault="009E74CD">
      <w:pPr>
        <w:sectPr w:rsidR="009E74CD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4FD3F2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2D069DC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2CB0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466EC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передачи чужой речи. Прямая речь. Знаки препинания при прямой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D443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F2C6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424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5CBD2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1C11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0B896D1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FC0D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16DA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передачи чужой речи. Прямая речь. Знаки препинания при прямой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65A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F4A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7EEC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1034A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81F66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446FF1B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AC77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542E" w14:textId="77777777" w:rsidR="009E74CD" w:rsidRDefault="00BB0A5D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передачи чужой речи.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4348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651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28D0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91A9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DCC9F" w14:textId="77777777" w:rsidR="009E74CD" w:rsidRDefault="00BB0A5D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9E9F00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7DC8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32C75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Сжатое изложение по тексту Е. Мурашовой.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7E6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705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811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C33DD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E889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26D2751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1B3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630C7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Фонетика. Звуки речи. Система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F85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813D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E05D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976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B1F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905E2C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2EDE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EF05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6556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8160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300A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2A9D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8CF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A096F32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06A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BEEC4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твёрдые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мягкие. Обозначение на письме твёрдости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согласных.</w:t>
            </w:r>
          </w:p>
          <w:p w14:paraId="5B23BFD4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звуков в речевом потоке.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04B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83B5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68A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4449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E78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383492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BAC8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5AB7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Функционально-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4BC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9B1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D532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817E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38A7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0D69341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A1BD0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9A858" w14:textId="77777777" w:rsidR="009E74CD" w:rsidRPr="00F421F1" w:rsidRDefault="00BB0A5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Подробное изложение. (К. Паустовский.</w:t>
            </w:r>
          </w:p>
          <w:p w14:paraId="5E2C1122" w14:textId="77777777" w:rsidR="009E74CD" w:rsidRDefault="00BB0A5D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шкатулка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A250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A263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7AD1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8F60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61B7D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211A0A9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F701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8B6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звонкие и глухие.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0BE7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7F4A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2B76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2F42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B0F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E85501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4027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E7182" w14:textId="77777777" w:rsidR="009E74CD" w:rsidRPr="00F421F1" w:rsidRDefault="00BB0A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Графика. Алфавит.</w:t>
            </w:r>
          </w:p>
          <w:p w14:paraId="68455494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звука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буквы. Состав русского алфавита, название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A8F2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1A4E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0096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6C728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32F95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4B5EE1A4" w14:textId="77777777" w:rsidR="009E74CD" w:rsidRDefault="009E74CD">
      <w:pPr>
        <w:autoSpaceDE w:val="0"/>
        <w:autoSpaceDN w:val="0"/>
        <w:spacing w:after="0" w:line="14" w:lineRule="exact"/>
      </w:pPr>
    </w:p>
    <w:p w14:paraId="12033582" w14:textId="77777777" w:rsidR="009E74CD" w:rsidRDefault="009E74CD">
      <w:pPr>
        <w:sectPr w:rsidR="009E74CD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0288968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1263296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C11B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05B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Функционально-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77FA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7C3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33B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F658C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767BB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2005B23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9392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25EFE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F73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3B0A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852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C1EFF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E1EF1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3D3288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3617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FF35E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Двойная роль букв Е, Ё, Ю, Я. Способы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'] на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839C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CB4C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0D07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8E31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DDEA5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21AA89C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5D1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A700D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 как раздел лингвистики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98DF3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753FB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DA093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5D975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1DDD" w14:textId="77777777" w:rsidR="009E74CD" w:rsidRDefault="00BB0A5D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F2562D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3564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4B1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AFD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95B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6A1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7BB95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1FD1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4DD243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E1B7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F7439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«Фонетика». Связь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фонетики с графикой и орфографией.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A950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3EE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329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E7811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10582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760071B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24F1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A5F4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 №3 по теме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«Фонетика. Орфоэпия. Графика. Орфография. Культура речи».</w:t>
            </w:r>
          </w:p>
          <w:p w14:paraId="5DCB6CDD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знаний по фонетике в практике правописания.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C485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9E6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8C87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FD6F9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6E29B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E74CD" w:rsidRPr="0009544C" w14:paraId="4413572A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D9CDC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6CAD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результатов КР№3.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110FF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5F2E8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49A41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E7FB6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499F" w14:textId="77777777" w:rsidR="009E74CD" w:rsidRPr="00F421F1" w:rsidRDefault="00BB0A5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421F1">
              <w:rPr>
                <w:lang w:val="ru-RU"/>
              </w:rPr>
              <w:br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E74CD" w14:paraId="77686A9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3D09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B44D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Описание картины Ф.П. Толстого «Цветы, фрукты, птица».</w:t>
            </w:r>
          </w:p>
          <w:p w14:paraId="4EC2D573" w14:textId="77777777" w:rsidR="009E74CD" w:rsidRDefault="00BB0A5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370C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272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D117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8CDE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018E8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7FA627C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D71A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CFA71" w14:textId="77777777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Лексика. Культура речи. (10 ч.) Слово как единица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898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0C8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874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5B303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513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245144AE" w14:textId="77777777" w:rsidR="009E74CD" w:rsidRDefault="009E74CD">
      <w:pPr>
        <w:autoSpaceDE w:val="0"/>
        <w:autoSpaceDN w:val="0"/>
        <w:spacing w:after="0" w:line="14" w:lineRule="exact"/>
      </w:pPr>
    </w:p>
    <w:p w14:paraId="5CC48806" w14:textId="77777777" w:rsidR="009E74CD" w:rsidRDefault="009E74CD">
      <w:pPr>
        <w:sectPr w:rsidR="009E74CD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A32C96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0662894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719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CE534" w14:textId="77777777" w:rsidR="009E74CD" w:rsidRDefault="00BB0A5D">
            <w:pPr>
              <w:autoSpaceDE w:val="0"/>
              <w:autoSpaceDN w:val="0"/>
              <w:spacing w:before="98" w:after="0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выражения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лексических значений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статьёй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1E7F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B92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BEF2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1A18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781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4F4FC7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A6E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DF4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EF4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136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EB22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8565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691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4E3B66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70C6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449DF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2EA8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BC98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0333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7F28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CECC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E9DB95B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64C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C44EB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B34E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7934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6668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26532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0F898" w14:textId="77777777" w:rsidR="009E74CD" w:rsidRDefault="00BB0A5D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234E65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CC59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945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917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D9E3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AF7E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5FA11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73625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4C1C16B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624B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9E9B" w14:textId="77777777" w:rsidR="009E74CD" w:rsidRDefault="00BB0A5D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Подготовка к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сочинению по картине И.Э. Грабаря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«Февральская лазурь».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9DB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9380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7FCC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91EA9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9EE0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202055E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15F5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2DE0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B80B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6AB3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9E5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F753C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146A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9B8B22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D361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11E1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72"/>
              <w:jc w:val="both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Подробное изложение. (К. Паустовский.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583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DFE5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3FB1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A23C" w14:textId="3F8C0F86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9B76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0C6A6C8C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ED3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4FC3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«Лексика». Лексический анализ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E48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0C09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A37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01B8B" w14:textId="00916ACC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4FC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07557B2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2F5D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F62FF" w14:textId="77777777" w:rsidR="009E74CD" w:rsidRPr="00F421F1" w:rsidRDefault="00BB0A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Орфография.</w:t>
            </w:r>
          </w:p>
          <w:p w14:paraId="7DF5BB8E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речи. (22 ч.) Понятие о морфеме.</w:t>
            </w:r>
          </w:p>
          <w:p w14:paraId="57293E81" w14:textId="77777777" w:rsidR="009E74CD" w:rsidRDefault="00BB0A5D">
            <w:pPr>
              <w:autoSpaceDE w:val="0"/>
              <w:autoSpaceDN w:val="0"/>
              <w:spacing w:before="70" w:after="0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Морфема как минимально значимая единица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C7E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40DF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8363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49706" w14:textId="48796352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2A01E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CCC8649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2155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A787C" w14:textId="77777777" w:rsidR="009E74CD" w:rsidRPr="00F421F1" w:rsidRDefault="00BB0A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морфем.</w:t>
            </w:r>
          </w:p>
          <w:p w14:paraId="401D15DF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Окончание. Нулевая морфема.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CEA5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261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C87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0D506" w14:textId="1314AAB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25D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7D4883BF" w14:textId="77777777" w:rsidR="009E74CD" w:rsidRDefault="009E74CD">
      <w:pPr>
        <w:autoSpaceDE w:val="0"/>
        <w:autoSpaceDN w:val="0"/>
        <w:spacing w:after="0" w:line="14" w:lineRule="exact"/>
      </w:pPr>
    </w:p>
    <w:p w14:paraId="61F31F82" w14:textId="77777777" w:rsidR="009E74CD" w:rsidRDefault="009E74CD">
      <w:pPr>
        <w:sectPr w:rsidR="009E74CD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0CB86F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46F187C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C5DF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E2FF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D38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6BAF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0205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F4A2" w14:textId="56DF208F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9B49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000E69D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2BA6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6DF56" w14:textId="77777777" w:rsidR="009E74CD" w:rsidRDefault="00BB0A5D">
            <w:pPr>
              <w:autoSpaceDE w:val="0"/>
              <w:autoSpaceDN w:val="0"/>
              <w:spacing w:before="98" w:after="0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Сочинение по личным впечатлениям в форме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2A3C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1283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83B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BF75D" w14:textId="5F82A4D3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915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7B80709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1FE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B153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морфем. Корень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907B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8D3B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DDE3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3485D" w14:textId="64D4605E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BE3D6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E74CD" w14:paraId="6140EC69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479F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44E7E" w14:textId="77777777" w:rsidR="009E74CD" w:rsidRDefault="00BB0A5D">
            <w:pPr>
              <w:autoSpaceDE w:val="0"/>
              <w:autoSpaceDN w:val="0"/>
              <w:spacing w:before="100" w:after="0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Функционально-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текстов: рассуждение.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4064D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2793B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D4A7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7ED32" w14:textId="0E2DF3DF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91E5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20225E4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596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956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морфем. 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EAE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4B9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0EAF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CB31" w14:textId="30112F99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9D8E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69800F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724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BE8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морфем. Приставка.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109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F53A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8971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19E4" w14:textId="7F11FB3F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FF7F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C07F47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AD05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758B3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Выборочное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изложение. (В. Песков.</w:t>
            </w:r>
          </w:p>
          <w:p w14:paraId="26A27C42" w14:textId="77777777" w:rsidR="009E74CD" w:rsidRDefault="00BB0A5D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орешника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5BBE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6F09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944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DC702" w14:textId="156ABB2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84F52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56B889F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9BCB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8EC4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Чередование звуков в морфемах. Беглые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9E57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4242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BA89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E5F39" w14:textId="2CD0D9B8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7EF6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A01196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1245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B06A0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Варианты морфем.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A01BE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19E41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015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9616" w14:textId="3F55B086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3B344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BF1559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A597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56087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Морфемный анализ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109C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E3EC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6B7DE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7F0A" w14:textId="25D92F0B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E6FBC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E74CD" w14:paraId="497973A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4B7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EF92" w14:textId="77777777" w:rsidR="009E74CD" w:rsidRPr="00F421F1" w:rsidRDefault="00BB0A5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составе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морфем. Правописание гласных и согласных в приставках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077A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08D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1360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CB23" w14:textId="33AF8E01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AFD0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5882883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7529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70A5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right="144"/>
              <w:jc w:val="center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согласных в составе морфем. Буквы З и С на конце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605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1500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9054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B2BC3" w14:textId="17D930C7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AA49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338721B3" w14:textId="77777777" w:rsidR="009E74CD" w:rsidRDefault="009E74CD">
      <w:pPr>
        <w:autoSpaceDE w:val="0"/>
        <w:autoSpaceDN w:val="0"/>
        <w:spacing w:after="0" w:line="14" w:lineRule="exact"/>
      </w:pPr>
    </w:p>
    <w:p w14:paraId="6224B062" w14:textId="77777777" w:rsidR="009E74CD" w:rsidRDefault="009E74CD">
      <w:pPr>
        <w:sectPr w:rsidR="009E74CD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8F9012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2920B11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6CEA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3E93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 Буквы О– А в корне –ЛАГ- / 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ЛОЖ-.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800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137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A48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8C940" w14:textId="2BAD541A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7FE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5B5485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6F9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48C9C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 Буквы О– А в корне –РАСТ-/-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РАЩ-/-РОС-.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2DD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690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794B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7337" w14:textId="68240563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086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A6E68F9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DAD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B5A2B" w14:textId="77777777" w:rsidR="009E74CD" w:rsidRPr="00F421F1" w:rsidRDefault="00BB0A5D">
            <w:pPr>
              <w:autoSpaceDE w:val="0"/>
              <w:autoSpaceDN w:val="0"/>
              <w:spacing w:before="98" w:after="0" w:line="274" w:lineRule="auto"/>
              <w:ind w:left="156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составе морфем Буквы Ё –О после шипящих в корне.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001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3050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426B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D5601" w14:textId="27864C8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927F2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1BFC07C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DEE4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9E643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составе морфем. Буквы И– Ы после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907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96C2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44D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F86B" w14:textId="178365EA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8E955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CA4380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3CD2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1A21D" w14:textId="77777777" w:rsidR="009E74CD" w:rsidRPr="00F421F1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Повторение темы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5BD509AD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Орфография. Культура речи».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153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7402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6322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FBFCB" w14:textId="641395D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D813F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364972D7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8020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1BF2" w14:textId="77777777" w:rsidR="009E74CD" w:rsidRPr="00F421F1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 КР №4 по теме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14:paraId="17FC0854" w14:textId="77777777" w:rsidR="009E74CD" w:rsidRPr="00F421F1" w:rsidRDefault="00BB0A5D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Орфография. Культура речи». Применение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знаний по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словообразованию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практике правописания.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84A4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050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C57E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42742" w14:textId="3A3B40EC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E49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E74CD" w14:paraId="0CAC601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77C1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08455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результатов КР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15BA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657B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08C0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7F1DC" w14:textId="58824C0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433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5A8972F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B33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B22CA" w14:textId="77777777" w:rsidR="009E74CD" w:rsidRDefault="00BB0A5D">
            <w:pPr>
              <w:autoSpaceDE w:val="0"/>
              <w:autoSpaceDN w:val="0"/>
              <w:spacing w:before="98" w:after="0" w:line="278" w:lineRule="auto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Сочинение по картине П.П. Кончаловского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«Сирень в корзине». </w:t>
            </w:r>
            <w:r w:rsidRPr="00F421F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2891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2B5F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B807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8CB4" w14:textId="3AAB73F6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18F76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140A4F0B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4F8E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7E9C7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существительное как часть речи.</w:t>
            </w:r>
          </w:p>
          <w:p w14:paraId="73D06669" w14:textId="77777777" w:rsidR="009E74CD" w:rsidRPr="00F421F1" w:rsidRDefault="00BB0A5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Общекатегориальное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свойства имени 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5B24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D3A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1A9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FA09" w14:textId="1728EF47" w:rsidR="009E74CD" w:rsidRDefault="00C830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2E364" w14:textId="24A78CFF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6A87190F" w14:textId="77777777" w:rsidR="009E74CD" w:rsidRDefault="009E74CD">
      <w:pPr>
        <w:autoSpaceDE w:val="0"/>
        <w:autoSpaceDN w:val="0"/>
        <w:spacing w:after="0" w:line="14" w:lineRule="exact"/>
      </w:pPr>
    </w:p>
    <w:p w14:paraId="5BD939E7" w14:textId="77777777" w:rsidR="009E74CD" w:rsidRDefault="009E74CD">
      <w:pPr>
        <w:sectPr w:rsidR="009E74CD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8F2A83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65138F5B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EA40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8279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РР. Функционально-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смысловые типы текстов: рассуждение.</w:t>
            </w:r>
          </w:p>
          <w:p w14:paraId="5FE5454E" w14:textId="77777777" w:rsidR="009E74CD" w:rsidRDefault="00BB0A5D">
            <w:pPr>
              <w:autoSpaceDE w:val="0"/>
              <w:autoSpaceDN w:val="0"/>
              <w:spacing w:before="70" w:after="0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Доказательства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рассуждении. Сочинение-рассуждение.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AA2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CC52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567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6D3C6" w14:textId="7AD30595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72F04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419D1F2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F8D4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B6987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одушевлённые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5B9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2EA9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FC1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DE843" w14:textId="2803DF71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41241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39F9B8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014D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A258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собственные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нарицательные.</w:t>
            </w:r>
          </w:p>
          <w:p w14:paraId="7CBFCC94" w14:textId="77777777" w:rsidR="009E74CD" w:rsidRPr="00F421F1" w:rsidRDefault="00BB0A5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Прописная буква в именах собственных.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835F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B034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47C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C774" w14:textId="060AB646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09A6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BFB781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B85F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FD2F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EAD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E9D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3855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F4933" w14:textId="55CD7D14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80743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927524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19FF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06FC" w14:textId="77777777" w:rsidR="009E74CD" w:rsidRPr="00F421F1" w:rsidRDefault="00BB0A5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существительные, которые имеют форму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только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59FA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9B22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4C47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961E" w14:textId="244F0D74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E00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AE571E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CFAB6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AEE7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Сжатое изложение. (Е. Пермяк.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чернильница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9FBC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BF66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7A3D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E060" w14:textId="2B45EC98" w:rsidR="009E74CD" w:rsidRDefault="00C830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BB0A5D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D983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D40CDF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E21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27715" w14:textId="77777777" w:rsidR="009E74CD" w:rsidRPr="00F421F1" w:rsidRDefault="00BB0A5D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существительные, которые имеют форму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только единственного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F46D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29E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E4D0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ED168" w14:textId="6E5676A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398D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B06EB8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1409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F638E" w14:textId="77777777" w:rsidR="009E74CD" w:rsidRDefault="00BB0A5D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Три склонения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B009A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2C864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EAA3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3D53" w14:textId="76263A5D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E7338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1B0F937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799F9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ADB2C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6E83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89AB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4D8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D14F5" w14:textId="382C0392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9C2B5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E06CC26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08E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B52C0" w14:textId="77777777" w:rsidR="009E74CD" w:rsidRPr="00F421F1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составе морфем.</w:t>
            </w:r>
          </w:p>
          <w:p w14:paraId="4FC263BE" w14:textId="77777777" w:rsidR="009E74CD" w:rsidRPr="00F421F1" w:rsidRDefault="00BB0A5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в падежных окончаниях существительных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9619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ABF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BD3C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98511" w14:textId="705662A3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A0FC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05D2972A" w14:textId="77777777" w:rsidR="009E74CD" w:rsidRDefault="009E74CD">
      <w:pPr>
        <w:autoSpaceDE w:val="0"/>
        <w:autoSpaceDN w:val="0"/>
        <w:spacing w:after="0" w:line="14" w:lineRule="exact"/>
      </w:pPr>
    </w:p>
    <w:p w14:paraId="7AFDD310" w14:textId="77777777" w:rsidR="009E74CD" w:rsidRDefault="009E74CD">
      <w:pPr>
        <w:sectPr w:rsidR="009E74C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96FE7A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2728BC3E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D7D4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C5A2C" w14:textId="77777777" w:rsidR="009E74CD" w:rsidRPr="00F421F1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составе морфем.</w:t>
            </w:r>
          </w:p>
          <w:p w14:paraId="020C1F1B" w14:textId="77777777" w:rsidR="009E74CD" w:rsidRPr="00F421F1" w:rsidRDefault="00BB0A5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в падежных окончаниях существительных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20F7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8656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20F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4EB03" w14:textId="05DAA789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898C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2F3881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5CBB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5357" w14:textId="77777777" w:rsidR="009E74CD" w:rsidRPr="00F421F1" w:rsidRDefault="00BB0A5D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РР. Изложение 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изменением лица. (В. Астафьев. О берёзах в подмосковном парке.)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0F8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7004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30AF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CDB2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AC8BC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39354F7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8081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FD0C" w14:textId="77777777" w:rsidR="009E74CD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Множественное число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A930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029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BBB5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ED9F1" w14:textId="18BC3E25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BA427" w14:textId="5DFFC1B8" w:rsidR="009E74CD" w:rsidRDefault="00BB0A5D" w:rsidP="00BB0A5D">
            <w:pPr>
              <w:autoSpaceDE w:val="0"/>
              <w:autoSpaceDN w:val="0"/>
              <w:spacing w:before="98" w:after="0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4647F2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5BC1A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E1CAB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</w:t>
            </w:r>
          </w:p>
          <w:p w14:paraId="7E1EA32F" w14:textId="77777777" w:rsidR="009E74CD" w:rsidRPr="00F421F1" w:rsidRDefault="00BB0A5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– Е после шипящих и Ц в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имён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744D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2B2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F1D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9EFA5" w14:textId="4D4C8068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B504D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BA3461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DD0B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C80AD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темы «Имя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14D4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E943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9639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E6EA0" w14:textId="574186EB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6B0A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0CF8616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ABC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B40E5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имени 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537A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3FC4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BD2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FA7A8" w14:textId="7A8E0AFE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C941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5B6F274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DC5B9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219D" w14:textId="77777777" w:rsidR="009E74CD" w:rsidRPr="00F421F1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КР №5 по теме «Имя 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существительное».</w:t>
            </w:r>
          </w:p>
          <w:p w14:paraId="0FB1463D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знаний по морфологии в практике правописания.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044D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E213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390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DA5A7" w14:textId="1D7549C3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8E85D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E74CD" w14:paraId="46B94E1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02E99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870FB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результатов КР№5.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3F61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318D3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C0D0C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D809D" w14:textId="5FB41F6F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BFF99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25CDCE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F3CA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7CFF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РР. Подготовка к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сочинению по картине Г. Нисского «Февраль.</w:t>
            </w:r>
          </w:p>
          <w:p w14:paraId="7B46430F" w14:textId="77777777" w:rsidR="009E74CD" w:rsidRDefault="00BB0A5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Подмосковье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7A38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9C02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E261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6F1A2" w14:textId="78E9AB1F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081B6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1BC82DD8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D78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30F36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речи.</w:t>
            </w:r>
          </w:p>
          <w:p w14:paraId="764B7B28" w14:textId="77777777" w:rsidR="009E74CD" w:rsidRPr="00F421F1" w:rsidRDefault="00BB0A5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Общекатегориальное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свойства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0A6F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322A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6673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1B7EB" w14:textId="18066C2F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9622C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699374AF" w14:textId="77777777" w:rsidR="009E74CD" w:rsidRDefault="009E74CD">
      <w:pPr>
        <w:autoSpaceDE w:val="0"/>
        <w:autoSpaceDN w:val="0"/>
        <w:spacing w:after="0" w:line="14" w:lineRule="exact"/>
      </w:pPr>
    </w:p>
    <w:p w14:paraId="58F046C6" w14:textId="77777777" w:rsidR="009E74CD" w:rsidRDefault="009E74CD">
      <w:pPr>
        <w:sectPr w:rsidR="009E74C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D7F4AC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7E6110E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21CB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35A3E" w14:textId="77777777" w:rsidR="009E74CD" w:rsidRPr="00F421F1" w:rsidRDefault="00BB0A5D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</w:t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Общекатегориальное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свойства имени существительного.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9A8E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0ADF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E714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BE857" w14:textId="240AF82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D12A5" w14:textId="236332A3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2C575790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1E99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A71DC" w14:textId="77777777" w:rsidR="009E74CD" w:rsidRPr="00F421F1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составе морфем.</w:t>
            </w:r>
          </w:p>
          <w:p w14:paraId="61EEED72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8172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D7D8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6552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D8538" w14:textId="4DF6910C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9D32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E74CD" w14:paraId="6577838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7055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4556F" w14:textId="77777777" w:rsidR="009E74CD" w:rsidRDefault="00BB0A5D">
            <w:pPr>
              <w:autoSpaceDE w:val="0"/>
              <w:autoSpaceDN w:val="0"/>
              <w:spacing w:before="98" w:after="0"/>
              <w:ind w:left="576" w:right="144" w:hanging="576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РР. Функционально-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текстов: описание.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E6F1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7E70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90B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ABDE2" w14:textId="0DFF970D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3552E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4B689F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DA643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387A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 полные и краткие.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558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A7C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68E8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EB8C" w14:textId="4B5E88C5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7222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1A35DB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810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C6A7" w14:textId="77777777" w:rsidR="009E74CD" w:rsidRDefault="00BB0A5D">
            <w:pPr>
              <w:autoSpaceDE w:val="0"/>
              <w:autoSpaceDN w:val="0"/>
              <w:spacing w:before="98" w:after="0"/>
              <w:ind w:left="576" w:hanging="576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РР. Описание картины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А.Н. Комарова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«Наводнение».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DAC7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F1D9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FE09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79829" w14:textId="39B38B9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232D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9B5E35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5D1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34839" w14:textId="77777777" w:rsidR="009E74CD" w:rsidRDefault="00BB0A5D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имени прилагательного.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678C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CAA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30FA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CA4CE" w14:textId="231567A1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479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8E62CD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E5925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9532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«Имя прилагательное».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E4DD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D378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80AA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CEBD4" w14:textId="793E0552" w:rsidR="009E74CD" w:rsidRDefault="00BB0A5D" w:rsidP="00BB0A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03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FEAF9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4815AD1D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25061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55C8" w14:textId="77777777" w:rsidR="009E74CD" w:rsidRPr="00F421F1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КР №6 по теме «Имя 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прилагательное».</w:t>
            </w:r>
          </w:p>
          <w:p w14:paraId="0F01AA82" w14:textId="77777777" w:rsidR="009E74CD" w:rsidRPr="00F421F1" w:rsidRDefault="00BB0A5D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знаний по морфологии в практике правописания.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6F05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E9BB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5CB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FE1B" w14:textId="23472EF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08C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E74CD" w14:paraId="117B11F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F090E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B178F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результатов КР№6.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388A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DD53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9BE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2DF37" w14:textId="5F60B06E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A0E16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74C485EC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5458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C8F3C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 (24 ч.) Глагол как часть речи.</w:t>
            </w:r>
          </w:p>
          <w:p w14:paraId="0D3FAD6B" w14:textId="77777777" w:rsidR="009E74CD" w:rsidRPr="00F421F1" w:rsidRDefault="00BB0A5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Общекатегориальное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значение,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свойства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C935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CAC7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259B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838DC" w14:textId="11D0FC86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5465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3252A9C5" w14:textId="77777777" w:rsidR="009E74CD" w:rsidRDefault="009E74CD">
      <w:pPr>
        <w:autoSpaceDE w:val="0"/>
        <w:autoSpaceDN w:val="0"/>
        <w:spacing w:after="0" w:line="14" w:lineRule="exact"/>
      </w:pPr>
    </w:p>
    <w:p w14:paraId="2847A7EF" w14:textId="77777777" w:rsidR="009E74CD" w:rsidRDefault="009E74CD">
      <w:pPr>
        <w:sectPr w:rsidR="009E74C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024C98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21FB76C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5C1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64495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Слитные и раздельные написания. НЕ 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1CF6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DD8D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7BB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B329" w14:textId="20F25B81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EEA9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3B2BF1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9732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3B9D2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138. РР. Функционально-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текстов: повествование.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838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ED4D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280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9D82" w14:textId="3B57292B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85E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D3D7099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AE2E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06FB3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Неопределённая форма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9D22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0483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F06E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78F3F" w14:textId="7AAE044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55D9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361887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86B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DA198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РР. Устное изложение. (О глаголах «звать» и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«называть».)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4E3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441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F11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D00E" w14:textId="2A86526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749D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8572EC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50D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1BA7" w14:textId="77777777" w:rsidR="009E74CD" w:rsidRPr="00F421F1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–ТСЯ и –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9D8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FFEF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40E3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0879" w14:textId="3C4C251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FD45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19440E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A6DE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9387" w14:textId="77777777" w:rsidR="009E74CD" w:rsidRDefault="00BB0A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 Виды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165B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7850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3BA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67AFF" w14:textId="196B4F61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5AFC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7ADFAB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939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23B5" w14:textId="77777777" w:rsidR="009E74CD" w:rsidRPr="00F421F1" w:rsidRDefault="00BB0A5D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составе морфем. Буквы Е– И в корнях с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A96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7954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7B6B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95B1A" w14:textId="23011DAF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8DF5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E9DCED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7B84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4B955" w14:textId="77777777" w:rsidR="009E74CD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РР. Редактирование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C74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8B2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EF0C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7A3C" w14:textId="320292E0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10C2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EED436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4127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46078" w14:textId="77777777" w:rsidR="009E74CD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Время глагола.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Прошедшее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5934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F6FF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55E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6A24F" w14:textId="773809ED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D770E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12015D2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0A9A6" w14:textId="7777777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4B93" w14:textId="77777777" w:rsidR="009E74CD" w:rsidRDefault="00BB0A5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 Настоящее время.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5336C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29B2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676F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7EA9C" w14:textId="78F59B28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41FC" w14:textId="31BE916D" w:rsidR="009E74CD" w:rsidRDefault="00BB0A5D">
            <w:pPr>
              <w:autoSpaceDE w:val="0"/>
              <w:autoSpaceDN w:val="0"/>
              <w:spacing w:before="100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034478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F8C0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0A0F5" w14:textId="77777777" w:rsidR="009E74CD" w:rsidRDefault="00BB0A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 Будущее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D49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7427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2C6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CC069" w14:textId="1A185088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E4BF2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3AE952E9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9AE62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CE5B" w14:textId="77777777" w:rsidR="009E74CD" w:rsidRDefault="00BB0A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 Спряжение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029F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799D6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992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17B76" w14:textId="0E567A5C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A0EDF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241E7C94" w14:textId="77777777" w:rsidR="009E74CD" w:rsidRDefault="009E74CD">
      <w:pPr>
        <w:autoSpaceDE w:val="0"/>
        <w:autoSpaceDN w:val="0"/>
        <w:spacing w:after="0" w:line="14" w:lineRule="exact"/>
      </w:pPr>
    </w:p>
    <w:p w14:paraId="409DFBA1" w14:textId="77777777" w:rsidR="009E74CD" w:rsidRDefault="009E74CD">
      <w:pPr>
        <w:sectPr w:rsidR="009E74CD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CB1C5E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47FA618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C039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174BE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Определение спряжения глаголов с безударным личным окончанием.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772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04D7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7B11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2368B" w14:textId="5FED159F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35540" w14:textId="6DD0FB5B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E8E81A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337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F1148" w14:textId="77777777" w:rsidR="009E74CD" w:rsidRPr="00F421F1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</w:t>
            </w:r>
            <w:r w:rsidRPr="00F421F1">
              <w:rPr>
                <w:lang w:val="ru-RU"/>
              </w:rPr>
              <w:tab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составе морфем.</w:t>
            </w:r>
          </w:p>
          <w:p w14:paraId="20D6C1B6" w14:textId="77777777" w:rsidR="009E74CD" w:rsidRPr="00F421F1" w:rsidRDefault="00BB0A5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232B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866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39F3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E89C" w14:textId="2E0CB51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642B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32308D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370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B3E09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7D834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E235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DF83A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89113" w14:textId="6DC3C147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27518" w14:textId="77777777" w:rsidR="009E74CD" w:rsidRDefault="00BB0A5D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94F67D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E1E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4D419" w14:textId="77777777" w:rsidR="009E74CD" w:rsidRDefault="00BB0A5D">
            <w:pPr>
              <w:autoSpaceDE w:val="0"/>
              <w:autoSpaceDN w:val="0"/>
              <w:spacing w:before="98" w:after="0"/>
              <w:ind w:left="72" w:right="288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РР. Сжатое изложение с изменением лица.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(А.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Савчук. Шоколадный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торт.)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AEF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A9C3E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8ADD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12D13" w14:textId="11B6803E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B1F6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50A9250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E6A69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FB71" w14:textId="77777777" w:rsidR="009E74CD" w:rsidRPr="00F421F1" w:rsidRDefault="00BB0A5D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Мягкий знак после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 в глаголах во 2-м лице единственного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C17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1D56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4364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2BFD8" w14:textId="31BE5E43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6A5F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126749F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D8D61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78F0" w14:textId="77777777" w:rsidR="009E74CD" w:rsidRDefault="00BB0A5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 Употребление времён.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59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2DDD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5F8E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36F8" w14:textId="141BFCFF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9BD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353F07B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DA363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D3DA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РР. Употребление времён в устных и письменных рассказах.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8FF3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4344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66A5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9DD87" w14:textId="2E33FF0B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442AE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E74CD" w14:paraId="624979D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7F702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BE76A" w14:textId="77777777" w:rsidR="009E74CD" w:rsidRDefault="00BB0A5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 Обобщение по теме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«Глагол».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97F4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3F83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55B4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A6BDB" w14:textId="16B02322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8A6F3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A7422C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40479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67DA" w14:textId="77777777" w:rsidR="009E74CD" w:rsidRPr="00F421F1" w:rsidRDefault="00BB0A5D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 №7 по теме «Глагол». Применение знаний по морфологии в практике правописания.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9047D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E17A3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D9518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7B22" w14:textId="6E7F5900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990C7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E74CD" w14:paraId="69D9E26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7B35F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ED06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результатов КР№7.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9CAC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53F0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0B9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DA2C" w14:textId="5117FAD3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A6AC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275DB48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FAC6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52E6D" w14:textId="77777777" w:rsidR="009E74CD" w:rsidRPr="00F421F1" w:rsidRDefault="00BB0A5D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РР. Сочинение-рассказ по рисунку. («Не взяли на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рыбалку».) Написание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2EAFB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D81C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FDB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A65CC" w14:textId="781610AB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FF098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7D7A2F27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CF6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2C4F" w14:textId="77777777" w:rsidR="009E74CD" w:rsidRPr="00F421F1" w:rsidRDefault="00BB0A5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Повторение и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в 5 классе. (10 ч.) Разделы науки о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FABA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87D5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DF08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1B354" w14:textId="1D8511CC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6526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536FEEE4" w14:textId="77777777" w:rsidR="009E74CD" w:rsidRDefault="009E74CD">
      <w:pPr>
        <w:autoSpaceDE w:val="0"/>
        <w:autoSpaceDN w:val="0"/>
        <w:spacing w:after="0" w:line="14" w:lineRule="exact"/>
      </w:pPr>
    </w:p>
    <w:p w14:paraId="082C8742" w14:textId="77777777" w:rsidR="009E74CD" w:rsidRDefault="009E74CD">
      <w:pPr>
        <w:sectPr w:rsidR="009E74C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4DAE11" w14:textId="77777777" w:rsidR="009E74CD" w:rsidRDefault="009E74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E74CD" w14:paraId="7582F20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99C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6DB02" w14:textId="77777777" w:rsidR="009E74CD" w:rsidRPr="00F421F1" w:rsidRDefault="00BB0A5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и согласных в составе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морфем. Орфограммы в приставках и корнях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C974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01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B0CE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7D84" w14:textId="017F6664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E0000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0EBD33C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C552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BAC30" w14:textId="77777777" w:rsidR="009E74CD" w:rsidRPr="00F421F1" w:rsidRDefault="00BB0A5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и согласных в составе </w:t>
            </w:r>
            <w:r w:rsidRPr="00F421F1">
              <w:rPr>
                <w:lang w:val="ru-RU"/>
              </w:rPr>
              <w:br/>
            </w: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морфем. Орфограммы в приставках и корнях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959F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6EB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FEEC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E451" w14:textId="3DA0137C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ECEB8" w14:textId="5AF795EA" w:rsidR="009E74CD" w:rsidRDefault="00BB0A5D">
            <w:pPr>
              <w:autoSpaceDE w:val="0"/>
              <w:autoSpaceDN w:val="0"/>
              <w:spacing w:before="98" w:after="0"/>
              <w:ind w:left="72" w:right="144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2FB7A75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FEF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DCB0A" w14:textId="77777777" w:rsidR="009E74CD" w:rsidRDefault="00BB0A5D">
            <w:pPr>
              <w:autoSpaceDE w:val="0"/>
              <w:autoSpaceDN w:val="0"/>
              <w:spacing w:before="98" w:after="0" w:line="278" w:lineRule="auto"/>
              <w:ind w:left="156" w:right="144" w:hanging="156"/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составе морфем. </w:t>
            </w:r>
            <w:r w:rsidRPr="00F421F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2E8A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4BE24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F32A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65C99" w14:textId="7BE6B0C6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B3B36" w14:textId="77777777" w:rsidR="009E74CD" w:rsidRDefault="00BB0A5D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4990DA5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5AD7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F18A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в составе морфем.</w:t>
            </w:r>
          </w:p>
          <w:p w14:paraId="29DE1007" w14:textId="77777777" w:rsidR="009E74CD" w:rsidRDefault="00BB0A5D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AEAA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E8C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47F1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C16A1" w14:textId="25A3EC39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CFBB4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5694729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627E8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5CE5D" w14:textId="77777777" w:rsidR="009E74CD" w:rsidRPr="00F421F1" w:rsidRDefault="00BB0A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букв Ъ и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B2E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4D9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54F6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3DDD7" w14:textId="7FEE8CCD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3628" w14:textId="77777777" w:rsidR="009E74CD" w:rsidRDefault="00BB0A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E74CD" w14:paraId="6484DF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C2C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82CEB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166. Знаки препинания в простом и сложном предложениях.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0262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4D73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87D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6012D" w14:textId="3A0BD89B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F7A8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21CDC8A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25F4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8DC3B" w14:textId="77777777" w:rsidR="009E74CD" w:rsidRPr="00F421F1" w:rsidRDefault="00BB0A5D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167. Знаки препинания в простом и сложном предложениях.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58E0F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D25C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DBF07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664CF" w14:textId="54B09C6F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61703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E74CD" w14:paraId="1130FC9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4E9D" w14:textId="77777777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DEF5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 №8 за курс 5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25C02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08E00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43E3D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7265" w14:textId="1B9D1E35" w:rsidR="009E74CD" w:rsidRDefault="00BB0A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4410" w14:textId="77777777" w:rsidR="009E74CD" w:rsidRDefault="00BB0A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E74CD" w14:paraId="4CA6BA7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2FF4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A5EFC" w14:textId="77777777" w:rsidR="009E74CD" w:rsidRDefault="00BB0A5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результатов КР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ABDFE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87F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447A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AD5EE" w14:textId="13D31EF8" w:rsidR="009E74CD" w:rsidRDefault="00BB0A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E14F4" w14:textId="77777777" w:rsidR="009E74CD" w:rsidRDefault="00BB0A5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E74CD" w14:paraId="6A75BB3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C61AA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B88F5" w14:textId="77777777" w:rsidR="009E74CD" w:rsidRPr="00F421F1" w:rsidRDefault="00BB0A5D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170. Урок-игра «В стране </w:t>
            </w:r>
            <w:r w:rsidRPr="00F421F1">
              <w:rPr>
                <w:lang w:val="ru-RU"/>
              </w:rPr>
              <w:tab/>
            </w:r>
            <w:proofErr w:type="spellStart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Лингвиния</w:t>
            </w:r>
            <w:proofErr w:type="spellEnd"/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1DC72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D927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1A1E8" w14:textId="77777777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1B1F" w14:textId="3D8D8EDA" w:rsidR="009E74CD" w:rsidRDefault="00BB0A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645EE" w14:textId="77777777" w:rsidR="009E74CD" w:rsidRDefault="00BB0A5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9E74CD" w14:paraId="6DF2CF51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BFB48" w14:textId="77777777" w:rsidR="009E74CD" w:rsidRPr="00F421F1" w:rsidRDefault="00BB0A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421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3CBE1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13E98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B2E79" w14:textId="77777777" w:rsidR="009E74CD" w:rsidRDefault="00BB0A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</w:tr>
    </w:tbl>
    <w:p w14:paraId="17083DE8" w14:textId="77777777" w:rsidR="009E74CD" w:rsidRDefault="009E74CD">
      <w:pPr>
        <w:autoSpaceDE w:val="0"/>
        <w:autoSpaceDN w:val="0"/>
        <w:spacing w:after="0" w:line="14" w:lineRule="exact"/>
      </w:pPr>
    </w:p>
    <w:p w14:paraId="323B9AEA" w14:textId="77777777" w:rsidR="009E74CD" w:rsidRDefault="009E74CD">
      <w:pPr>
        <w:sectPr w:rsidR="009E74C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B2CE3D" w14:textId="77777777" w:rsidR="009E74CD" w:rsidRDefault="009E74CD">
      <w:pPr>
        <w:autoSpaceDE w:val="0"/>
        <w:autoSpaceDN w:val="0"/>
        <w:spacing w:after="78" w:line="220" w:lineRule="exact"/>
      </w:pPr>
    </w:p>
    <w:p w14:paraId="6D9EBBB8" w14:textId="77777777" w:rsidR="009E74CD" w:rsidRDefault="00BB0A5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D947F92" w14:textId="77777777" w:rsidR="009E74CD" w:rsidRDefault="00BB0A5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4EEFC73" w14:textId="77777777" w:rsidR="009E74CD" w:rsidRPr="00F421F1" w:rsidRDefault="00BB0A5D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F579DB9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F4A82CB" w14:textId="77777777" w:rsidR="009E74CD" w:rsidRPr="00F421F1" w:rsidRDefault="00BB0A5D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Книгопечатная продукция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Учебник для общеобразовательных учреждений. Авторы-составители: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М.Т.,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др. –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М.:Просвещение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, 2012.</w:t>
      </w:r>
    </w:p>
    <w:p w14:paraId="6888959D" w14:textId="77777777" w:rsidR="009E74CD" w:rsidRPr="00F421F1" w:rsidRDefault="00BB0A5D">
      <w:pPr>
        <w:autoSpaceDE w:val="0"/>
        <w:autoSpaceDN w:val="0"/>
        <w:spacing w:before="72" w:after="0" w:line="262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Русский язык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Поурочные планы. По учебнику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Т.А.Ладыженской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, М.Т. Баранова и др. Автор –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составительН.В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 Егорова. –М.:ВАКО,2011.</w:t>
      </w:r>
    </w:p>
    <w:p w14:paraId="5AE08937" w14:textId="77777777" w:rsidR="009E74CD" w:rsidRPr="00F421F1" w:rsidRDefault="00BB0A5D">
      <w:pPr>
        <w:autoSpaceDE w:val="0"/>
        <w:autoSpaceDN w:val="0"/>
        <w:spacing w:before="70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Богданова Г. А. Уроки русского языка в 5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 / Г. А. Богданова. - СПб., 2004.</w:t>
      </w:r>
    </w:p>
    <w:p w14:paraId="72FCF35F" w14:textId="77777777" w:rsidR="009E74CD" w:rsidRPr="00F421F1" w:rsidRDefault="00BB0A5D">
      <w:pPr>
        <w:autoSpaceDE w:val="0"/>
        <w:autoSpaceDN w:val="0"/>
        <w:spacing w:before="70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М.Г.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Бройде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Занимательные упражнения по русскому языку: 5-9 классы. – М.: ВАКО, 2012.</w:t>
      </w:r>
    </w:p>
    <w:p w14:paraId="6D116F08" w14:textId="77777777" w:rsidR="009E74CD" w:rsidRPr="00F421F1" w:rsidRDefault="00BB0A5D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Граник Г. Г. Секреты орфографии / Г. Г. Граник, С. М. Бондаренко, Л. А. Концевая. - М., 1991. А.В.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Канафьева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, В.В. Леденева Русский язык: Имя существительное. – М.: Дрофа, 2003.</w:t>
      </w:r>
    </w:p>
    <w:p w14:paraId="50DD78EC" w14:textId="77777777" w:rsidR="009E74CD" w:rsidRPr="00F421F1" w:rsidRDefault="00BB0A5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Костяева Т. А. Проверочные и контрольные работы по русскому языку: 5 класс/ Т. А. Костяева. - М.: Просвещение, 2005.</w:t>
      </w:r>
    </w:p>
    <w:p w14:paraId="5B74C8AE" w14:textId="77777777" w:rsidR="009E74CD" w:rsidRPr="00F421F1" w:rsidRDefault="00BB0A5D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Т. А. Развивайте дар слова / Т. А.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Т. С.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Зепалова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 - М., 1990.</w:t>
      </w:r>
    </w:p>
    <w:p w14:paraId="2A4397F9" w14:textId="77777777" w:rsidR="009E74CD" w:rsidRPr="00F421F1" w:rsidRDefault="00BB0A5D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Л. А. Дидактические материалы по русскому языку: 5 класс: Книга для учителя / Л.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А.Тростенцова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М. М.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Стракевич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2004.</w:t>
      </w:r>
    </w:p>
    <w:p w14:paraId="7E2A0059" w14:textId="77777777" w:rsidR="009E74CD" w:rsidRPr="00F421F1" w:rsidRDefault="00BB0A5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и раздаточный материал по русскому языку для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класса. Баранов М.Т.,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Т.А,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др. –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М.:Просвещение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, 2008.</w:t>
      </w:r>
    </w:p>
    <w:p w14:paraId="2C5C4ED1" w14:textId="77777777" w:rsidR="009E74CD" w:rsidRPr="00F421F1" w:rsidRDefault="00BB0A5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таблицы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XI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по русскому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языку.Составитель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А.Б.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Малюшкин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М.:Творческий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Сфера, 2010.</w:t>
      </w:r>
    </w:p>
    <w:p w14:paraId="6C4884C2" w14:textId="77777777" w:rsidR="009E74CD" w:rsidRPr="00F421F1" w:rsidRDefault="00BB0A5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тестовых заданий для тематического и итогового контроля. Русский язык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Авторы: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В.И.Капинос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, Л.И. Пучкова. – </w:t>
      </w:r>
      <w:proofErr w:type="spellStart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М.:Интеллект-центр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, 2007.</w:t>
      </w:r>
    </w:p>
    <w:p w14:paraId="351A08B4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2CCAF8A" w14:textId="77777777" w:rsidR="009E74CD" w:rsidRPr="00F421F1" w:rsidRDefault="00BB0A5D">
      <w:pPr>
        <w:autoSpaceDE w:val="0"/>
        <w:autoSpaceDN w:val="0"/>
        <w:spacing w:before="166" w:after="0" w:line="262" w:lineRule="auto"/>
        <w:ind w:right="43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repetitor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14:paraId="41772C48" w14:textId="77777777" w:rsidR="009E74CD" w:rsidRPr="00F421F1" w:rsidRDefault="00BB0A5D">
      <w:pPr>
        <w:autoSpaceDE w:val="0"/>
        <w:autoSpaceDN w:val="0"/>
        <w:spacing w:before="408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/- 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14:paraId="13EA9642" w14:textId="77777777" w:rsidR="009E74CD" w:rsidRPr="00F421F1" w:rsidRDefault="00BB0A5D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14:paraId="29931C1F" w14:textId="77777777" w:rsidR="009E74CD" w:rsidRPr="00F421F1" w:rsidRDefault="00BB0A5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 -Российский образовательный портал</w:t>
      </w:r>
    </w:p>
    <w:p w14:paraId="0BAAA94E" w14:textId="77777777" w:rsidR="009E74CD" w:rsidRPr="00F421F1" w:rsidRDefault="00BB0A5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 - газета «Первое сентября»</w:t>
      </w:r>
    </w:p>
    <w:p w14:paraId="2D2DD939" w14:textId="77777777" w:rsidR="009E74CD" w:rsidRPr="00F421F1" w:rsidRDefault="00BB0A5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/ - Все образование Интернета</w:t>
      </w:r>
    </w:p>
    <w:p w14:paraId="52F328E9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755E3E" w14:textId="77777777" w:rsidR="009E74CD" w:rsidRPr="00F421F1" w:rsidRDefault="009E74CD">
      <w:pPr>
        <w:rPr>
          <w:lang w:val="ru-RU"/>
        </w:rPr>
        <w:sectPr w:rsidR="009E74CD" w:rsidRPr="00F421F1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14:paraId="12AD4412" w14:textId="77777777" w:rsidR="009E74CD" w:rsidRPr="00F421F1" w:rsidRDefault="009E74CD">
      <w:pPr>
        <w:autoSpaceDE w:val="0"/>
        <w:autoSpaceDN w:val="0"/>
        <w:spacing w:after="78" w:line="220" w:lineRule="exact"/>
        <w:rPr>
          <w:lang w:val="ru-RU"/>
        </w:rPr>
      </w:pPr>
    </w:p>
    <w:p w14:paraId="1C192E53" w14:textId="77777777" w:rsidR="009E74CD" w:rsidRPr="00F421F1" w:rsidRDefault="00BB0A5D">
      <w:pPr>
        <w:autoSpaceDE w:val="0"/>
        <w:autoSpaceDN w:val="0"/>
        <w:spacing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D12DA15" w14:textId="77777777" w:rsidR="009E74CD" w:rsidRPr="00F421F1" w:rsidRDefault="00BB0A5D">
      <w:pPr>
        <w:autoSpaceDE w:val="0"/>
        <w:autoSpaceDN w:val="0"/>
        <w:spacing w:before="346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7450663" w14:textId="77777777" w:rsidR="009E74CD" w:rsidRPr="00F421F1" w:rsidRDefault="00BB0A5D">
      <w:pPr>
        <w:autoSpaceDE w:val="0"/>
        <w:autoSpaceDN w:val="0"/>
        <w:spacing w:before="166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</w:t>
      </w:r>
    </w:p>
    <w:p w14:paraId="1E12C4A1" w14:textId="77777777" w:rsidR="009E74CD" w:rsidRPr="00F421F1" w:rsidRDefault="00BB0A5D">
      <w:pPr>
        <w:autoSpaceDE w:val="0"/>
        <w:autoSpaceDN w:val="0"/>
        <w:spacing w:before="406" w:after="0" w:line="271" w:lineRule="auto"/>
        <w:ind w:right="3312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Рабочее место учителя (системный блок, монитор, клавиатура, мышь). Колонки (рабочее место учителя).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14:paraId="510E24F6" w14:textId="77777777" w:rsidR="009E74CD" w:rsidRPr="00F421F1" w:rsidRDefault="00BB0A5D">
      <w:pPr>
        <w:autoSpaceDE w:val="0"/>
        <w:autoSpaceDN w:val="0"/>
        <w:spacing w:before="70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14:paraId="26ACCE5B" w14:textId="77777777" w:rsidR="009E74CD" w:rsidRPr="00F421F1" w:rsidRDefault="00BB0A5D">
      <w:pPr>
        <w:autoSpaceDE w:val="0"/>
        <w:autoSpaceDN w:val="0"/>
        <w:spacing w:before="408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Программные средства</w:t>
      </w:r>
    </w:p>
    <w:p w14:paraId="4E753C7E" w14:textId="77777777" w:rsidR="009E74CD" w:rsidRPr="00F421F1" w:rsidRDefault="00BB0A5D">
      <w:pPr>
        <w:autoSpaceDE w:val="0"/>
        <w:autoSpaceDN w:val="0"/>
        <w:spacing w:before="408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Операционная система 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ХР.</w:t>
      </w:r>
    </w:p>
    <w:p w14:paraId="029E99E6" w14:textId="77777777" w:rsidR="009E74CD" w:rsidRPr="00F421F1" w:rsidRDefault="00BB0A5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Офисное приложение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Office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2007, включающее программу разработки презентаций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982C427" w14:textId="77777777" w:rsidR="009E74CD" w:rsidRPr="00F421F1" w:rsidRDefault="00BB0A5D">
      <w:pPr>
        <w:autoSpaceDE w:val="0"/>
        <w:autoSpaceDN w:val="0"/>
        <w:spacing w:before="262" w:after="0" w:line="230" w:lineRule="auto"/>
        <w:rPr>
          <w:lang w:val="ru-RU"/>
        </w:rPr>
      </w:pPr>
      <w:r w:rsidRPr="00F421F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48ABDD78" w14:textId="77777777" w:rsidR="009E74CD" w:rsidRPr="00F421F1" w:rsidRDefault="00BB0A5D">
      <w:pPr>
        <w:autoSpaceDE w:val="0"/>
        <w:autoSpaceDN w:val="0"/>
        <w:spacing w:before="166" w:after="0" w:line="262" w:lineRule="auto"/>
        <w:ind w:right="7056"/>
        <w:rPr>
          <w:lang w:val="ru-RU"/>
        </w:rPr>
      </w:pP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 - раздаточный материал </w:t>
      </w:r>
      <w:r w:rsidRPr="00F421F1">
        <w:rPr>
          <w:lang w:val="ru-RU"/>
        </w:rPr>
        <w:br/>
      </w:r>
      <w:r w:rsidRPr="00F421F1">
        <w:rPr>
          <w:rFonts w:ascii="Times New Roman" w:eastAsia="Times New Roman" w:hAnsi="Times New Roman"/>
          <w:color w:val="000000"/>
          <w:sz w:val="24"/>
          <w:lang w:val="ru-RU"/>
        </w:rPr>
        <w:t>Иллюстрации картин</w:t>
      </w:r>
    </w:p>
    <w:sectPr w:rsidR="009E74CD" w:rsidRPr="00F421F1" w:rsidSect="0009544C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544C"/>
    <w:rsid w:val="0015074B"/>
    <w:rsid w:val="0029639D"/>
    <w:rsid w:val="00326F90"/>
    <w:rsid w:val="0066436A"/>
    <w:rsid w:val="008B3AAB"/>
    <w:rsid w:val="009E74CD"/>
    <w:rsid w:val="00AA1D8D"/>
    <w:rsid w:val="00B47730"/>
    <w:rsid w:val="00BB0A5D"/>
    <w:rsid w:val="00C830F6"/>
    <w:rsid w:val="00CB0664"/>
    <w:rsid w:val="00F421F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2A85"/>
  <w14:defaultImageDpi w14:val="300"/>
  <w15:docId w15:val="{B4C015F1-EDB8-4ABD-8DB0-ADD095F2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44</Pages>
  <Words>13140</Words>
  <Characters>74900</Characters>
  <Application>Microsoft Office Word</Application>
  <DocSecurity>0</DocSecurity>
  <Lines>624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Олег Печеркин</cp:lastModifiedBy>
  <cp:revision>3</cp:revision>
  <dcterms:created xsi:type="dcterms:W3CDTF">2013-12-23T23:15:00Z</dcterms:created>
  <dcterms:modified xsi:type="dcterms:W3CDTF">2022-10-09T10:33:00Z</dcterms:modified>
  <cp:category/>
</cp:coreProperties>
</file>