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096F" w14:textId="77777777" w:rsidR="000B6E49" w:rsidRDefault="000B6E49">
      <w:pPr>
        <w:autoSpaceDE w:val="0"/>
        <w:autoSpaceDN w:val="0"/>
        <w:spacing w:after="78" w:line="220" w:lineRule="exact"/>
      </w:pPr>
    </w:p>
    <w:p w14:paraId="02BBE489" w14:textId="77777777" w:rsidR="000B6E49" w:rsidRPr="00AF7007" w:rsidRDefault="00680DE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7D3AFCF6" w14:textId="77777777" w:rsidR="000B6E49" w:rsidRPr="00AF7007" w:rsidRDefault="00680DE8">
      <w:pPr>
        <w:autoSpaceDE w:val="0"/>
        <w:autoSpaceDN w:val="0"/>
        <w:spacing w:before="670" w:after="0" w:line="230" w:lineRule="auto"/>
        <w:ind w:left="72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молодежной политики Свердловской области</w:t>
      </w:r>
    </w:p>
    <w:p w14:paraId="5B07551D" w14:textId="77777777" w:rsidR="000B6E49" w:rsidRPr="00AF7007" w:rsidRDefault="00680DE8">
      <w:pPr>
        <w:autoSpaceDE w:val="0"/>
        <w:autoSpaceDN w:val="0"/>
        <w:spacing w:before="670" w:after="0" w:line="230" w:lineRule="auto"/>
        <w:ind w:left="1854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Арамильского городского округа</w:t>
      </w:r>
    </w:p>
    <w:p w14:paraId="43593218" w14:textId="77777777" w:rsidR="000B6E49" w:rsidRPr="00AF7007" w:rsidRDefault="00680DE8">
      <w:pPr>
        <w:autoSpaceDE w:val="0"/>
        <w:autoSpaceDN w:val="0"/>
        <w:spacing w:before="670" w:after="0" w:line="230" w:lineRule="auto"/>
        <w:ind w:right="4034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МАОУ «СОШ № 4»</w:t>
      </w:r>
    </w:p>
    <w:p w14:paraId="4FE3A686" w14:textId="77777777" w:rsidR="000B6E49" w:rsidRPr="00AF7007" w:rsidRDefault="00680DE8">
      <w:pPr>
        <w:autoSpaceDE w:val="0"/>
        <w:autoSpaceDN w:val="0"/>
        <w:spacing w:before="1436" w:after="0" w:line="230" w:lineRule="auto"/>
        <w:ind w:right="2092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14:paraId="6B783A6B" w14:textId="77777777" w:rsidR="000B6E49" w:rsidRPr="00AF7007" w:rsidRDefault="00680DE8">
      <w:pPr>
        <w:autoSpaceDE w:val="0"/>
        <w:autoSpaceDN w:val="0"/>
        <w:spacing w:after="0" w:line="230" w:lineRule="auto"/>
        <w:ind w:right="2538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14:paraId="7E660F9B" w14:textId="77777777" w:rsidR="000B6E49" w:rsidRPr="00AF7007" w:rsidRDefault="00680DE8">
      <w:pPr>
        <w:autoSpaceDE w:val="0"/>
        <w:autoSpaceDN w:val="0"/>
        <w:spacing w:before="182" w:after="0" w:line="230" w:lineRule="auto"/>
        <w:ind w:right="2268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Анкудинова</w:t>
      </w:r>
    </w:p>
    <w:p w14:paraId="2C71AD83" w14:textId="77777777" w:rsidR="000B6E49" w:rsidRPr="00AF7007" w:rsidRDefault="00680DE8">
      <w:pPr>
        <w:autoSpaceDE w:val="0"/>
        <w:autoSpaceDN w:val="0"/>
        <w:spacing w:after="0" w:line="230" w:lineRule="auto"/>
        <w:ind w:right="20"/>
        <w:jc w:val="right"/>
        <w:rPr>
          <w:lang w:val="ru-RU"/>
        </w:rPr>
      </w:pPr>
      <w:proofErr w:type="spellStart"/>
      <w:r w:rsidRPr="00AF70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Н.В.______________Анкудинова</w:t>
      </w:r>
      <w:proofErr w:type="spellEnd"/>
      <w:r w:rsidRPr="00AF70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Н.В.</w:t>
      </w:r>
    </w:p>
    <w:p w14:paraId="201A4C57" w14:textId="77777777" w:rsidR="000B6E49" w:rsidRPr="00AF7007" w:rsidRDefault="00680DE8">
      <w:pPr>
        <w:autoSpaceDE w:val="0"/>
        <w:autoSpaceDN w:val="0"/>
        <w:spacing w:before="182" w:after="0" w:line="230" w:lineRule="auto"/>
        <w:ind w:right="2166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№175</w:t>
      </w:r>
    </w:p>
    <w:p w14:paraId="2BEF5F9A" w14:textId="77777777" w:rsidR="000B6E49" w:rsidRPr="00AF7007" w:rsidRDefault="00680DE8">
      <w:pPr>
        <w:autoSpaceDE w:val="0"/>
        <w:autoSpaceDN w:val="0"/>
        <w:spacing w:before="182" w:after="0" w:line="230" w:lineRule="auto"/>
        <w:ind w:right="1770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"07" 07  2022 г.</w:t>
      </w:r>
    </w:p>
    <w:p w14:paraId="1933610D" w14:textId="77777777" w:rsidR="000B6E49" w:rsidRPr="00AF7007" w:rsidRDefault="00680DE8">
      <w:pPr>
        <w:autoSpaceDE w:val="0"/>
        <w:autoSpaceDN w:val="0"/>
        <w:spacing w:before="1038" w:after="0" w:line="230" w:lineRule="auto"/>
        <w:ind w:right="3728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631EFBD9" w14:textId="77777777" w:rsidR="000B6E49" w:rsidRPr="00AF7007" w:rsidRDefault="00680DE8">
      <w:pPr>
        <w:autoSpaceDE w:val="0"/>
        <w:autoSpaceDN w:val="0"/>
        <w:spacing w:before="70" w:after="0" w:line="230" w:lineRule="auto"/>
        <w:ind w:right="4500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1008591)</w:t>
      </w:r>
    </w:p>
    <w:p w14:paraId="36B0A2A7" w14:textId="77777777" w:rsidR="000B6E49" w:rsidRPr="00AF7007" w:rsidRDefault="00680DE8">
      <w:pPr>
        <w:autoSpaceDE w:val="0"/>
        <w:autoSpaceDN w:val="0"/>
        <w:spacing w:before="166" w:after="0" w:line="230" w:lineRule="auto"/>
        <w:ind w:right="4100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315CACF2" w14:textId="77777777" w:rsidR="000B6E49" w:rsidRPr="00AF7007" w:rsidRDefault="00680DE8">
      <w:pPr>
        <w:autoSpaceDE w:val="0"/>
        <w:autoSpaceDN w:val="0"/>
        <w:spacing w:before="70" w:after="0" w:line="230" w:lineRule="auto"/>
        <w:ind w:right="4258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14:paraId="4B63964E" w14:textId="77777777" w:rsidR="000B6E49" w:rsidRPr="00AF7007" w:rsidRDefault="00680DE8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14:paraId="468A18BC" w14:textId="77777777" w:rsidR="000B6E49" w:rsidRPr="00AF7007" w:rsidRDefault="00680DE8">
      <w:pPr>
        <w:autoSpaceDE w:val="0"/>
        <w:autoSpaceDN w:val="0"/>
        <w:spacing w:before="70" w:after="0" w:line="230" w:lineRule="auto"/>
        <w:ind w:right="3698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3AE3BB70" w14:textId="77777777" w:rsidR="000B6E49" w:rsidRPr="00AF7007" w:rsidRDefault="00680DE8">
      <w:pPr>
        <w:autoSpaceDE w:val="0"/>
        <w:autoSpaceDN w:val="0"/>
        <w:spacing w:before="2112" w:after="0" w:line="230" w:lineRule="auto"/>
        <w:ind w:right="106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Составитель: Баранова Алла Вячеславовна</w:t>
      </w:r>
    </w:p>
    <w:p w14:paraId="4D9A9B0B" w14:textId="77777777" w:rsidR="000B6E49" w:rsidRPr="00AF7007" w:rsidRDefault="00680DE8">
      <w:pPr>
        <w:autoSpaceDE w:val="0"/>
        <w:autoSpaceDN w:val="0"/>
        <w:spacing w:before="70" w:after="0" w:line="230" w:lineRule="auto"/>
        <w:ind w:right="104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14:paraId="4D4902FC" w14:textId="2FF89813" w:rsidR="000B6E49" w:rsidRDefault="000B6E49">
      <w:pPr>
        <w:autoSpaceDE w:val="0"/>
        <w:autoSpaceDN w:val="0"/>
        <w:spacing w:after="78" w:line="220" w:lineRule="exact"/>
        <w:rPr>
          <w:lang w:val="ru-RU"/>
        </w:rPr>
      </w:pPr>
    </w:p>
    <w:p w14:paraId="6EEEDB4E" w14:textId="5C602756" w:rsidR="0077704B" w:rsidRDefault="0077704B">
      <w:pPr>
        <w:autoSpaceDE w:val="0"/>
        <w:autoSpaceDN w:val="0"/>
        <w:spacing w:after="78" w:line="220" w:lineRule="exact"/>
        <w:rPr>
          <w:lang w:val="ru-RU"/>
        </w:rPr>
      </w:pPr>
    </w:p>
    <w:p w14:paraId="6FD1EC93" w14:textId="636DB78A" w:rsidR="0077704B" w:rsidRDefault="0077704B">
      <w:pPr>
        <w:autoSpaceDE w:val="0"/>
        <w:autoSpaceDN w:val="0"/>
        <w:spacing w:after="78" w:line="220" w:lineRule="exact"/>
        <w:rPr>
          <w:lang w:val="ru-RU"/>
        </w:rPr>
      </w:pPr>
    </w:p>
    <w:p w14:paraId="032717F5" w14:textId="0DCEB7EC" w:rsidR="0077704B" w:rsidRDefault="0077704B">
      <w:pPr>
        <w:autoSpaceDE w:val="0"/>
        <w:autoSpaceDN w:val="0"/>
        <w:spacing w:after="78" w:line="220" w:lineRule="exact"/>
        <w:rPr>
          <w:lang w:val="ru-RU"/>
        </w:rPr>
      </w:pPr>
    </w:p>
    <w:p w14:paraId="379FFC0F" w14:textId="77777777" w:rsidR="0077704B" w:rsidRPr="00AF7007" w:rsidRDefault="0077704B">
      <w:pPr>
        <w:autoSpaceDE w:val="0"/>
        <w:autoSpaceDN w:val="0"/>
        <w:spacing w:after="78" w:line="220" w:lineRule="exact"/>
        <w:rPr>
          <w:lang w:val="ru-RU"/>
        </w:rPr>
      </w:pPr>
    </w:p>
    <w:p w14:paraId="050454FE" w14:textId="77777777" w:rsidR="000B6E49" w:rsidRPr="00AF7007" w:rsidRDefault="00680DE8">
      <w:pPr>
        <w:autoSpaceDE w:val="0"/>
        <w:autoSpaceDN w:val="0"/>
        <w:spacing w:after="0" w:line="230" w:lineRule="auto"/>
        <w:ind w:right="3726"/>
        <w:jc w:val="right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Арамиль 2022</w:t>
      </w:r>
    </w:p>
    <w:p w14:paraId="123D46C7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53D1041A" w14:textId="77777777" w:rsidR="000B6E49" w:rsidRPr="00AF7007" w:rsidRDefault="000B6E49">
      <w:pPr>
        <w:autoSpaceDE w:val="0"/>
        <w:autoSpaceDN w:val="0"/>
        <w:spacing w:after="78" w:line="220" w:lineRule="exact"/>
        <w:rPr>
          <w:lang w:val="ru-RU"/>
        </w:rPr>
      </w:pPr>
    </w:p>
    <w:p w14:paraId="1497420C" w14:textId="77777777" w:rsidR="000B6E49" w:rsidRPr="00AF7007" w:rsidRDefault="00680DE8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09CD8FB8" w14:textId="77777777" w:rsidR="000B6E49" w:rsidRPr="00AF7007" w:rsidRDefault="00680DE8">
      <w:pPr>
        <w:autoSpaceDE w:val="0"/>
        <w:autoSpaceDN w:val="0"/>
        <w:spacing w:before="226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E0F32A7" w14:textId="77777777" w:rsidR="000B6E49" w:rsidRPr="00AF7007" w:rsidRDefault="00680DE8">
      <w:pPr>
        <w:autoSpaceDE w:val="0"/>
        <w:autoSpaceDN w:val="0"/>
        <w:spacing w:before="348" w:after="0"/>
        <w:ind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14:paraId="1816FBF9" w14:textId="77777777" w:rsidR="000B6E49" w:rsidRPr="00AF7007" w:rsidRDefault="00680DE8">
      <w:pPr>
        <w:autoSpaceDE w:val="0"/>
        <w:autoSpaceDN w:val="0"/>
        <w:spacing w:before="262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14:paraId="44CD47FD" w14:textId="77777777" w:rsidR="000B6E49" w:rsidRPr="00AF7007" w:rsidRDefault="00680DE8">
      <w:pPr>
        <w:autoSpaceDE w:val="0"/>
        <w:autoSpaceDN w:val="0"/>
        <w:spacing w:before="166" w:after="0"/>
        <w:ind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14:paraId="124F8829" w14:textId="77777777" w:rsidR="000B6E49" w:rsidRPr="00AF7007" w:rsidRDefault="00680DE8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14:paraId="102738CE" w14:textId="77777777" w:rsidR="000B6E49" w:rsidRPr="00AF7007" w:rsidRDefault="00680DE8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4BBAFB3F" w14:textId="77777777" w:rsidR="000B6E49" w:rsidRPr="00AF7007" w:rsidRDefault="00680DE8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14:paraId="5F457381" w14:textId="77777777" w:rsidR="000B6E49" w:rsidRPr="00AF7007" w:rsidRDefault="00680DE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14:paraId="066D10FB" w14:textId="77777777" w:rsidR="000B6E49" w:rsidRPr="00AF7007" w:rsidRDefault="00680DE8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21311CFD" w14:textId="77777777" w:rsidR="000B6E49" w:rsidRPr="00AF7007" w:rsidRDefault="00680DE8">
      <w:pPr>
        <w:autoSpaceDE w:val="0"/>
        <w:autoSpaceDN w:val="0"/>
        <w:spacing w:before="262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14:paraId="7431EB67" w14:textId="77777777" w:rsidR="000B6E49" w:rsidRPr="00AF7007" w:rsidRDefault="00680DE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14:paraId="3A20B1EC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568CF8" w14:textId="77777777" w:rsidR="000B6E49" w:rsidRPr="00AF7007" w:rsidRDefault="000B6E49">
      <w:pPr>
        <w:autoSpaceDE w:val="0"/>
        <w:autoSpaceDN w:val="0"/>
        <w:spacing w:after="78" w:line="220" w:lineRule="exact"/>
        <w:rPr>
          <w:lang w:val="ru-RU"/>
        </w:rPr>
      </w:pPr>
    </w:p>
    <w:p w14:paraId="7A6ABE96" w14:textId="77777777" w:rsidR="000B6E49" w:rsidRPr="00AF7007" w:rsidRDefault="00680DE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C1E7F0B" w14:textId="77777777" w:rsidR="000B6E49" w:rsidRPr="00AF7007" w:rsidRDefault="00680DE8">
      <w:pPr>
        <w:autoSpaceDE w:val="0"/>
        <w:autoSpaceDN w:val="0"/>
        <w:spacing w:before="262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14:paraId="68FCC141" w14:textId="77777777" w:rsidR="000B6E49" w:rsidRPr="00AF7007" w:rsidRDefault="00680DE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14:paraId="438EC8FC" w14:textId="77777777" w:rsidR="000B6E49" w:rsidRPr="00AF7007" w:rsidRDefault="00680DE8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57C13460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14:paraId="2A0335FF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14:paraId="583B396C" w14:textId="77777777" w:rsidR="000B6E49" w:rsidRPr="00AF7007" w:rsidRDefault="000B6E49">
      <w:pPr>
        <w:autoSpaceDE w:val="0"/>
        <w:autoSpaceDN w:val="0"/>
        <w:spacing w:after="78" w:line="220" w:lineRule="exact"/>
        <w:rPr>
          <w:lang w:val="ru-RU"/>
        </w:rPr>
      </w:pPr>
    </w:p>
    <w:p w14:paraId="7316D081" w14:textId="77777777" w:rsidR="000B6E49" w:rsidRPr="00AF7007" w:rsidRDefault="00680DE8">
      <w:pPr>
        <w:autoSpaceDE w:val="0"/>
        <w:autoSpaceDN w:val="0"/>
        <w:spacing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D49D0C2" w14:textId="77777777" w:rsidR="000B6E49" w:rsidRPr="00AF7007" w:rsidRDefault="00680DE8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14:paraId="23DA91E6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14:paraId="131BDBDB" w14:textId="77777777" w:rsidR="000B6E49" w:rsidRPr="00AF7007" w:rsidRDefault="00680DE8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речь.Речь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полилог.</w:t>
      </w:r>
    </w:p>
    <w:p w14:paraId="2ECE15FC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14:paraId="332E2B94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0D4AAE1A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0505CD0D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4A9828A4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14:paraId="4A5BE8E7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4302D124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14:paraId="5E1E2925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14:paraId="461D4CD4" w14:textId="77777777" w:rsidR="000B6E49" w:rsidRPr="00AF7007" w:rsidRDefault="00680DE8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AF7007">
        <w:rPr>
          <w:lang w:val="ru-RU"/>
        </w:rPr>
        <w:br/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14:paraId="6D19396E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7BBD17AF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204295FA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358065F9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14:paraId="19D4C63E" w14:textId="77777777" w:rsidR="000B6E49" w:rsidRPr="00AF7007" w:rsidRDefault="00680DE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2C608A0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52459C45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14:paraId="5388DB1B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444A850F" w14:textId="77777777" w:rsidR="000B6E49" w:rsidRPr="00AF7007" w:rsidRDefault="00680DE8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14:paraId="79DF59A7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14:paraId="087F4745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14:paraId="15DDCF40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14:paraId="79649207" w14:textId="77777777" w:rsidR="000B6E49" w:rsidRPr="00AF7007" w:rsidRDefault="00680DE8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14:paraId="22431732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2DDAE5D" w14:textId="77777777" w:rsidR="000B6E49" w:rsidRPr="00AF7007" w:rsidRDefault="000B6E49">
      <w:pPr>
        <w:autoSpaceDE w:val="0"/>
        <w:autoSpaceDN w:val="0"/>
        <w:spacing w:after="78" w:line="220" w:lineRule="exact"/>
        <w:rPr>
          <w:lang w:val="ru-RU"/>
        </w:rPr>
      </w:pPr>
    </w:p>
    <w:p w14:paraId="0D76C70F" w14:textId="77777777" w:rsidR="000B6E49" w:rsidRPr="00AF7007" w:rsidRDefault="00680DE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14:paraId="20BF3071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14:paraId="61B22D0D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14:paraId="0B7728F0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14:paraId="756A3129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14:paraId="05ECF805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14:paraId="6EF390AF" w14:textId="77777777" w:rsidR="000B6E49" w:rsidRPr="00AF7007" w:rsidRDefault="00680DE8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AF7007">
        <w:rPr>
          <w:lang w:val="ru-RU"/>
        </w:rPr>
        <w:br/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1102849C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14:paraId="28A6120A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60EDA69" w14:textId="77777777" w:rsidR="000B6E49" w:rsidRPr="00AF7007" w:rsidRDefault="00680DE8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AF7007">
        <w:rPr>
          <w:lang w:val="ru-RU"/>
        </w:rPr>
        <w:br/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02DD9A48" w14:textId="77777777" w:rsidR="000B6E49" w:rsidRPr="00AF7007" w:rsidRDefault="00680DE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0A746F1C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2FD74C6F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14:paraId="719BFED3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088BE4AC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14:paraId="79D047AA" w14:textId="77777777" w:rsidR="000B6E49" w:rsidRPr="00AF7007" w:rsidRDefault="00680DE8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AF7007">
        <w:rPr>
          <w:lang w:val="ru-RU"/>
        </w:rPr>
        <w:br/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465A32E7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0D5FA25C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14:paraId="28E4601E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14:paraId="5C481751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14:paraId="54B37603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03C32709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14:paraId="70BD44DB" w14:textId="77777777" w:rsidR="000B6E49" w:rsidRPr="00AF7007" w:rsidRDefault="00680DE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14:paraId="2807756E" w14:textId="77777777" w:rsidR="000B6E49" w:rsidRPr="00AF7007" w:rsidRDefault="00680DE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130B7C8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14:paraId="05073DB0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1D64E1A" w14:textId="77777777" w:rsidR="000B6E49" w:rsidRPr="00AF7007" w:rsidRDefault="00680DE8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14:paraId="157EE1A9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3FA3DC4D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0C474088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14:paraId="24834A9E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14:paraId="5BD2657D" w14:textId="77777777" w:rsidR="000B6E49" w:rsidRPr="00AF7007" w:rsidRDefault="000B6E49">
      <w:pPr>
        <w:autoSpaceDE w:val="0"/>
        <w:autoSpaceDN w:val="0"/>
        <w:spacing w:after="78" w:line="220" w:lineRule="exact"/>
        <w:rPr>
          <w:lang w:val="ru-RU"/>
        </w:rPr>
      </w:pPr>
    </w:p>
    <w:p w14:paraId="318C614D" w14:textId="77777777" w:rsidR="000B6E49" w:rsidRPr="00AF7007" w:rsidRDefault="00680DE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14:paraId="717D883C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77E047A6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14:paraId="7229B432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44F2DCF9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14:paraId="34140B35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14:paraId="7FFEC66B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14:paraId="6C0EF2BA" w14:textId="77777777" w:rsidR="000B6E49" w:rsidRPr="00AF7007" w:rsidRDefault="00680DE8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14:paraId="1482AD27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14:paraId="74397413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14:paraId="5B2704F9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02F698E8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14:paraId="4954A498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14:paraId="4F3B2A6B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14:paraId="2BD73B7D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7B120478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14:paraId="7D427C88" w14:textId="77777777" w:rsidR="000B6E49" w:rsidRPr="00AF7007" w:rsidRDefault="00680DE8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14:paraId="7AB060DE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14:paraId="5B812167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03EB56E5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14:paraId="767146EF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72BB446B" w14:textId="77777777" w:rsidR="000B6E49" w:rsidRPr="00AF7007" w:rsidRDefault="00680DE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14:paraId="153CB7FB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556ADC71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14:paraId="7F97C718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7CBDE112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AF7007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14:paraId="1B706B66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14:paraId="42D4E545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14:paraId="7C6C7143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14:paraId="67421870" w14:textId="77777777" w:rsidR="000B6E49" w:rsidRPr="00AF7007" w:rsidRDefault="00680DE8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14:paraId="6DB07FB0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14:paraId="271F7E92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7E4775C9" w14:textId="77777777" w:rsidR="000B6E49" w:rsidRPr="00AF7007" w:rsidRDefault="000B6E49">
      <w:pPr>
        <w:autoSpaceDE w:val="0"/>
        <w:autoSpaceDN w:val="0"/>
        <w:spacing w:after="66" w:line="220" w:lineRule="exact"/>
        <w:rPr>
          <w:lang w:val="ru-RU"/>
        </w:rPr>
      </w:pPr>
    </w:p>
    <w:p w14:paraId="167E9C8E" w14:textId="77777777" w:rsidR="000B6E49" w:rsidRPr="00AF7007" w:rsidRDefault="00680DE8">
      <w:pPr>
        <w:autoSpaceDE w:val="0"/>
        <w:autoSpaceDN w:val="0"/>
        <w:spacing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14:paraId="1248A2DE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14:paraId="079CE9BB" w14:textId="77777777" w:rsidR="000B6E49" w:rsidRPr="00AF7007" w:rsidRDefault="00680DE8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14:paraId="29BF5E90" w14:textId="77777777" w:rsidR="000B6E49" w:rsidRPr="00AF7007" w:rsidRDefault="00680DE8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2D9B738F" w14:textId="77777777" w:rsidR="000B6E49" w:rsidRPr="00AF7007" w:rsidRDefault="00680DE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3FAD0619" w14:textId="77777777" w:rsidR="000B6E49" w:rsidRPr="00AF7007" w:rsidRDefault="00680DE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14:paraId="6BCFBC0E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14:paraId="1B6E5029" w14:textId="77777777" w:rsidR="000B6E49" w:rsidRPr="00AF7007" w:rsidRDefault="00680DE8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7205FE19" w14:textId="77777777" w:rsidR="000B6E49" w:rsidRPr="00AF7007" w:rsidRDefault="00680DE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6AF1F0AD" w14:textId="77777777" w:rsidR="000B6E49" w:rsidRPr="00AF7007" w:rsidRDefault="00680DE8">
      <w:pPr>
        <w:autoSpaceDE w:val="0"/>
        <w:autoSpaceDN w:val="0"/>
        <w:spacing w:before="70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14:paraId="5EAB16C1" w14:textId="77777777" w:rsidR="000B6E49" w:rsidRPr="00AF7007" w:rsidRDefault="00680DE8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14:paraId="6494D855" w14:textId="77777777" w:rsidR="000B6E49" w:rsidRPr="00AF7007" w:rsidRDefault="00680DE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D3C1623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14:paraId="452A0DB6" w14:textId="77777777" w:rsidR="000B6E49" w:rsidRPr="00AF7007" w:rsidRDefault="00680DE8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14:paraId="795CE684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C044944" w14:textId="77777777" w:rsidR="000B6E49" w:rsidRPr="00AF7007" w:rsidRDefault="00680DE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14:paraId="4B7BA486" w14:textId="77777777" w:rsidR="000B6E49" w:rsidRPr="00AF7007" w:rsidRDefault="00680DE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14:paraId="61637508" w14:textId="77777777" w:rsidR="000B6E49" w:rsidRPr="00AF7007" w:rsidRDefault="00680DE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14:paraId="3F8D9144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14:paraId="350AC3FB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14:paraId="790D4BB2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14:paraId="0E1DF1DD" w14:textId="77777777" w:rsidR="000B6E49" w:rsidRPr="00AF7007" w:rsidRDefault="000B6E49">
      <w:pPr>
        <w:autoSpaceDE w:val="0"/>
        <w:autoSpaceDN w:val="0"/>
        <w:spacing w:after="78" w:line="220" w:lineRule="exact"/>
        <w:rPr>
          <w:lang w:val="ru-RU"/>
        </w:rPr>
      </w:pPr>
    </w:p>
    <w:p w14:paraId="2DD46B0D" w14:textId="77777777" w:rsidR="000B6E49" w:rsidRPr="00AF7007" w:rsidRDefault="00680DE8">
      <w:pPr>
        <w:autoSpaceDE w:val="0"/>
        <w:autoSpaceDN w:val="0"/>
        <w:spacing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91B9B4D" w14:textId="77777777" w:rsidR="000B6E49" w:rsidRPr="00AF7007" w:rsidRDefault="00680DE8">
      <w:pPr>
        <w:autoSpaceDE w:val="0"/>
        <w:autoSpaceDN w:val="0"/>
        <w:spacing w:before="346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4321C10C" w14:textId="77777777" w:rsidR="000B6E49" w:rsidRPr="00AF7007" w:rsidRDefault="00680DE8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14:paraId="00F7CEAB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DC0196A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D9BC031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</w:p>
    <w:p w14:paraId="2B28DE16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14:paraId="59DCB401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2F2652E" w14:textId="77777777" w:rsidR="000B6E49" w:rsidRPr="00AF7007" w:rsidRDefault="000B6E49">
      <w:pPr>
        <w:autoSpaceDE w:val="0"/>
        <w:autoSpaceDN w:val="0"/>
        <w:spacing w:after="66" w:line="220" w:lineRule="exact"/>
        <w:rPr>
          <w:lang w:val="ru-RU"/>
        </w:rPr>
      </w:pPr>
    </w:p>
    <w:p w14:paraId="28204EE2" w14:textId="77777777" w:rsidR="000B6E49" w:rsidRPr="00AF7007" w:rsidRDefault="00680DE8">
      <w:pPr>
        <w:autoSpaceDE w:val="0"/>
        <w:autoSpaceDN w:val="0"/>
        <w:spacing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14:paraId="7A7EFE48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74EDFA40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68A6713E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14:paraId="54534B70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1A81E174" w14:textId="77777777" w:rsidR="000B6E49" w:rsidRPr="00AF7007" w:rsidRDefault="00680DE8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14:paraId="03B2E9D9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01C1E0FC" w14:textId="77777777" w:rsidR="000B6E49" w:rsidRPr="00AF7007" w:rsidRDefault="000B6E49">
      <w:pPr>
        <w:autoSpaceDE w:val="0"/>
        <w:autoSpaceDN w:val="0"/>
        <w:spacing w:after="66" w:line="220" w:lineRule="exact"/>
        <w:rPr>
          <w:lang w:val="ru-RU"/>
        </w:rPr>
      </w:pPr>
    </w:p>
    <w:p w14:paraId="05E0CB0A" w14:textId="77777777" w:rsidR="000B6E49" w:rsidRPr="00AF7007" w:rsidRDefault="00680DE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1BD9E78C" w14:textId="77777777" w:rsidR="000B6E49" w:rsidRPr="00AF7007" w:rsidRDefault="00680DE8">
      <w:pPr>
        <w:autoSpaceDE w:val="0"/>
        <w:autoSpaceDN w:val="0"/>
        <w:spacing w:before="262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1194B713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14:paraId="11401A9A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634934BC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0A790DFE" w14:textId="77777777" w:rsidR="000B6E49" w:rsidRPr="00AF7007" w:rsidRDefault="000B6E49">
      <w:pPr>
        <w:autoSpaceDE w:val="0"/>
        <w:autoSpaceDN w:val="0"/>
        <w:spacing w:after="90" w:line="220" w:lineRule="exact"/>
        <w:rPr>
          <w:lang w:val="ru-RU"/>
        </w:rPr>
      </w:pPr>
    </w:p>
    <w:p w14:paraId="611A8477" w14:textId="77777777" w:rsidR="000B6E49" w:rsidRPr="00AF7007" w:rsidRDefault="00680DE8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158B61A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пред​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534EDA5C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131BF03D" w14:textId="77777777" w:rsidR="000B6E49" w:rsidRPr="00AF7007" w:rsidRDefault="00680DE8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14:paraId="31DC0E75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62235E1E" w14:textId="77777777" w:rsidR="000B6E49" w:rsidRPr="00AF7007" w:rsidRDefault="000B6E49">
      <w:pPr>
        <w:autoSpaceDE w:val="0"/>
        <w:autoSpaceDN w:val="0"/>
        <w:spacing w:after="66" w:line="220" w:lineRule="exact"/>
        <w:rPr>
          <w:lang w:val="ru-RU"/>
        </w:rPr>
      </w:pPr>
    </w:p>
    <w:p w14:paraId="01DE86E9" w14:textId="77777777" w:rsidR="000B6E49" w:rsidRPr="00AF7007" w:rsidRDefault="00680DE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работы; уметь обобщать мнения нескольких людей, проявлять готовность руководить, выполнять поручения, подчиняться;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50EA3C3C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4515AE5A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результата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6BCE9A65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7005FD83" w14:textId="77777777" w:rsidR="000B6E49" w:rsidRPr="00AF7007" w:rsidRDefault="00680DE8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30DB8F4A" w14:textId="77777777" w:rsidR="000B6E49" w:rsidRPr="00AF7007" w:rsidRDefault="00680DE8">
      <w:pPr>
        <w:autoSpaceDE w:val="0"/>
        <w:autoSpaceDN w:val="0"/>
        <w:spacing w:before="262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214D7BB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24A51693" w14:textId="77777777" w:rsidR="000B6E49" w:rsidRPr="00AF7007" w:rsidRDefault="000B6E49">
      <w:pPr>
        <w:autoSpaceDE w:val="0"/>
        <w:autoSpaceDN w:val="0"/>
        <w:spacing w:after="78" w:line="220" w:lineRule="exact"/>
        <w:rPr>
          <w:lang w:val="ru-RU"/>
        </w:rPr>
      </w:pPr>
    </w:p>
    <w:p w14:paraId="6C5FBFC5" w14:textId="77777777" w:rsidR="000B6E49" w:rsidRPr="00AF7007" w:rsidRDefault="00680DE8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304CD583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0EA7E0A1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59613264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00D6FF1F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5306051A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14:paraId="28FEA32B" w14:textId="77777777" w:rsidR="000B6E49" w:rsidRPr="00AF7007" w:rsidRDefault="00680DE8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14:paraId="4BC67D11" w14:textId="77777777" w:rsidR="000B6E49" w:rsidRPr="00AF7007" w:rsidRDefault="00680DE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18B8C3DA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33E5166" w14:textId="77777777" w:rsidR="000B6E49" w:rsidRPr="00AF7007" w:rsidRDefault="00680DE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08C5694F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1865B879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14:paraId="1162A9FB" w14:textId="77777777" w:rsidR="000B6E49" w:rsidRPr="00AF7007" w:rsidRDefault="00680DE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14:paraId="111FB6F9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14:paraId="08BB33CF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14:paraId="10BF30A8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11BA4B74" w14:textId="77777777" w:rsidR="000B6E49" w:rsidRPr="00AF7007" w:rsidRDefault="000B6E49">
      <w:pPr>
        <w:autoSpaceDE w:val="0"/>
        <w:autoSpaceDN w:val="0"/>
        <w:spacing w:after="78" w:line="220" w:lineRule="exact"/>
        <w:rPr>
          <w:lang w:val="ru-RU"/>
        </w:rPr>
      </w:pPr>
    </w:p>
    <w:p w14:paraId="32ED55A1" w14:textId="77777777" w:rsidR="000B6E49" w:rsidRPr="00AF7007" w:rsidRDefault="00680DE8">
      <w:pPr>
        <w:autoSpaceDE w:val="0"/>
        <w:autoSpaceDN w:val="0"/>
        <w:spacing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14:paraId="55FAD153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14:paraId="123D3875" w14:textId="77777777" w:rsidR="000B6E49" w:rsidRPr="00AF7007" w:rsidRDefault="00680DE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1AB8D76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14:paraId="3D5EC11B" w14:textId="77777777" w:rsidR="000B6E49" w:rsidRPr="00AF7007" w:rsidRDefault="00680DE8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14:paraId="77230F75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1714F5DD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1A28EA97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14:paraId="2EBC6B63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0D708837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312651E4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14:paraId="26205C3D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27F63C8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2C23BE68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724C71F2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14:paraId="79BC4CC4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14:paraId="47DA0525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120445B8" w14:textId="77777777" w:rsidR="000B6E49" w:rsidRPr="00AF7007" w:rsidRDefault="00680DE8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14:paraId="48F35F30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3B9788E2" w14:textId="77777777" w:rsidR="000B6E49" w:rsidRPr="00AF7007" w:rsidRDefault="00680DE8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14:paraId="3F6B14C7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14:paraId="0A08E57F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1258EC64" w14:textId="77777777" w:rsidR="000B6E49" w:rsidRPr="00AF7007" w:rsidRDefault="000B6E49">
      <w:pPr>
        <w:autoSpaceDE w:val="0"/>
        <w:autoSpaceDN w:val="0"/>
        <w:spacing w:after="66" w:line="220" w:lineRule="exact"/>
        <w:rPr>
          <w:lang w:val="ru-RU"/>
        </w:rPr>
      </w:pPr>
    </w:p>
    <w:p w14:paraId="78717518" w14:textId="77777777" w:rsidR="000B6E49" w:rsidRPr="00AF7007" w:rsidRDefault="00680DE8">
      <w:pPr>
        <w:autoSpaceDE w:val="0"/>
        <w:autoSpaceDN w:val="0"/>
        <w:spacing w:after="0" w:line="271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3A5FF79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14:paraId="02469236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14:paraId="6863DF81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14:paraId="5A82596A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55AD2A86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6F45298C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B57DC04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14:paraId="04A05E8C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1757D337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14:paraId="1F4E9ADB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25978E0A" w14:textId="77777777" w:rsidR="000B6E49" w:rsidRPr="00AF7007" w:rsidRDefault="00680DE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4230DE3D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67CAA45F" w14:textId="77777777" w:rsidR="000B6E49" w:rsidRPr="00AF7007" w:rsidRDefault="00680DE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14:paraId="6410C506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72636253" w14:textId="77777777" w:rsidR="000B6E49" w:rsidRPr="00AF7007" w:rsidRDefault="00680DE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14:paraId="69C0009D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05E4679F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14:paraId="2667F769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7D8B36E8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14:paraId="60C65239" w14:textId="77777777" w:rsidR="000B6E49" w:rsidRPr="00AF7007" w:rsidRDefault="00680DE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14:paraId="334D3CEF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352769B4" w14:textId="77777777" w:rsidR="000B6E49" w:rsidRPr="00AF7007" w:rsidRDefault="000B6E49">
      <w:pPr>
        <w:autoSpaceDE w:val="0"/>
        <w:autoSpaceDN w:val="0"/>
        <w:spacing w:after="78" w:line="220" w:lineRule="exact"/>
        <w:rPr>
          <w:lang w:val="ru-RU"/>
        </w:rPr>
      </w:pPr>
    </w:p>
    <w:p w14:paraId="440EDFCE" w14:textId="77777777" w:rsidR="000B6E49" w:rsidRPr="00AF7007" w:rsidRDefault="00680DE8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09ACAB45" w14:textId="77777777" w:rsidR="000B6E49" w:rsidRPr="00AF7007" w:rsidRDefault="00680DE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14:paraId="403329D8" w14:textId="77777777" w:rsidR="000B6E49" w:rsidRPr="00AF7007" w:rsidRDefault="00680DE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AF7007">
        <w:rPr>
          <w:lang w:val="ru-RU"/>
        </w:rPr>
        <w:br/>
      </w:r>
      <w:r w:rsidRPr="00AF7007">
        <w:rPr>
          <w:lang w:val="ru-RU"/>
        </w:rPr>
        <w:tab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05D90AA8" w14:textId="77777777" w:rsidR="000B6E49" w:rsidRPr="00AF7007" w:rsidRDefault="00680DE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727A7192" w14:textId="77777777" w:rsidR="000B6E49" w:rsidRPr="00AF7007" w:rsidRDefault="00680DE8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F70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14:paraId="5E63E420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393383A8" w14:textId="77777777" w:rsidR="000B6E49" w:rsidRPr="00AF7007" w:rsidRDefault="000B6E49">
      <w:pPr>
        <w:autoSpaceDE w:val="0"/>
        <w:autoSpaceDN w:val="0"/>
        <w:spacing w:after="64" w:line="220" w:lineRule="exact"/>
        <w:rPr>
          <w:lang w:val="ru-RU"/>
        </w:rPr>
      </w:pPr>
    </w:p>
    <w:p w14:paraId="084E8A51" w14:textId="77777777" w:rsidR="000B6E49" w:rsidRDefault="00680DE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0B6E49" w14:paraId="0980EC71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D0770" w14:textId="77777777" w:rsidR="000B6E49" w:rsidRDefault="00680DE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32E81" w14:textId="77777777" w:rsidR="000B6E49" w:rsidRPr="00AF7007" w:rsidRDefault="00680DE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BC409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C5772" w14:textId="77777777" w:rsidR="000B6E49" w:rsidRDefault="00680DE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3A9DF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8BAB6" w14:textId="77777777" w:rsidR="000B6E49" w:rsidRDefault="00680DE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FA4C4" w14:textId="77777777" w:rsidR="000B6E49" w:rsidRDefault="00680DE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B6E49" w14:paraId="37F1ECD0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5A7B" w14:textId="77777777" w:rsidR="000B6E49" w:rsidRDefault="000B6E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F9B4" w14:textId="77777777" w:rsidR="000B6E49" w:rsidRDefault="000B6E4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A19C7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1BA14A" w14:textId="77777777" w:rsidR="000B6E49" w:rsidRDefault="00680DE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75DFC" w14:textId="77777777" w:rsidR="000B6E49" w:rsidRDefault="00680DE8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7F09" w14:textId="77777777" w:rsidR="000B6E49" w:rsidRDefault="000B6E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6B18" w14:textId="77777777" w:rsidR="000B6E49" w:rsidRDefault="000B6E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1DB6" w14:textId="77777777" w:rsidR="000B6E49" w:rsidRDefault="000B6E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61E" w14:textId="77777777" w:rsidR="000B6E49" w:rsidRDefault="000B6E49"/>
        </w:tc>
      </w:tr>
      <w:tr w:rsidR="000B6E49" w14:paraId="1EAD421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6BF14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0B6E49" w14:paraId="1C37908B" w14:textId="77777777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D9F22" w14:textId="77777777" w:rsidR="000B6E49" w:rsidRDefault="00680DE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EC454" w14:textId="77777777" w:rsidR="000B6E49" w:rsidRDefault="00680DE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906D" w14:textId="77777777" w:rsidR="000B6E49" w:rsidRDefault="00680DE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176B22" w14:textId="77777777" w:rsidR="000B6E49" w:rsidRDefault="00680DE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5C068" w14:textId="77777777" w:rsidR="000B6E49" w:rsidRDefault="00680DE8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33372" w14:textId="14A20165" w:rsidR="000B6E49" w:rsidRDefault="00680DE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</w:t>
            </w:r>
            <w:r w:rsidR="00AF70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 08.0</w:t>
            </w:r>
            <w:r w:rsidR="00AF70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58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951D7" w14:textId="77777777" w:rsidR="000B6E49" w:rsidRPr="00AF7007" w:rsidRDefault="00680DE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сотрудничестве с учителем, классом находить несколько вариантов решения учебной задачи.</w:t>
            </w:r>
          </w:p>
          <w:p w14:paraId="73856C22" w14:textId="77777777" w:rsidR="000B6E49" w:rsidRPr="00AF7007" w:rsidRDefault="00680DE8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14:paraId="60925C0C" w14:textId="77777777" w:rsidR="000B6E49" w:rsidRPr="00AF7007" w:rsidRDefault="00680DE8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21066" w14:textId="77777777" w:rsidR="000B6E49" w:rsidRDefault="00680DE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C034E" w14:textId="77777777" w:rsidR="000B6E49" w:rsidRDefault="00680DE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0B6E49" w14:paraId="3EB2256C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0E9BC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37E7B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17FC76" w14:textId="77777777" w:rsidR="000B6E49" w:rsidRDefault="000B6E49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D3B85" w14:textId="77777777" w:rsidR="000B6E49" w:rsidRDefault="000B6E4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13283" w14:textId="77777777" w:rsidR="000B6E49" w:rsidRDefault="000B6E49"/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B9338" w14:textId="77777777" w:rsidR="000B6E49" w:rsidRDefault="000B6E4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BBE0E" w14:textId="77777777" w:rsidR="000B6E49" w:rsidRDefault="000B6E4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722E2" w14:textId="77777777" w:rsidR="000B6E49" w:rsidRDefault="000B6E49"/>
        </w:tc>
      </w:tr>
      <w:tr w:rsidR="000B6E49" w:rsidRPr="0077704B" w14:paraId="1E38FB8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27AAC" w14:textId="77777777" w:rsidR="000B6E49" w:rsidRPr="00AF7007" w:rsidRDefault="00680DE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0B6E49" w14:paraId="2E9977EA" w14:textId="777777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6BBEC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3F799" w14:textId="77777777" w:rsidR="000B6E49" w:rsidRPr="00AF7007" w:rsidRDefault="00680DE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E582A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7903DA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57C57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FEDA6" w14:textId="0DFEBB93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</w:t>
            </w:r>
            <w:r w:rsid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CBD31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суждения о красоте и богатстве русского языка на основе проведённого анализа;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прозаические и поэтические тексты с точки зрения использования в них изобразительно-выразительных языковых средств; </w:t>
            </w:r>
            <w:r w:rsidRPr="00AF700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амостоятельно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формулировать обобщения и выводы о словарном богатстве русского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2CA01" w14:textId="77777777" w:rsidR="000B6E49" w:rsidRDefault="00680DE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C73F7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0B6E49" w14:paraId="22033490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A13CA" w14:textId="77777777" w:rsidR="000B6E49" w:rsidRDefault="00680D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606AC" w14:textId="77777777" w:rsidR="000B6E49" w:rsidRPr="00AF7007" w:rsidRDefault="00680DE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AC99B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C4FFF9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CC3EE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55E72" w14:textId="77777777" w:rsidR="000B6E49" w:rsidRDefault="00680D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52538" w14:textId="77777777" w:rsidR="000B6E49" w:rsidRPr="00AF7007" w:rsidRDefault="00680DE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слова и социальных знаков (дорожные знаки, знаки сервисов, предупредительные знаки, математические символы и проч.); Характеризовать язык как систему знаков и как средство человеческого общения; Выявлять и сравнивать основные единицы языка и речи (в пределах изученного в начальной школе);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174BE" w14:textId="77777777" w:rsidR="000B6E49" w:rsidRPr="00AF7007" w:rsidRDefault="00680DE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F7007">
              <w:rPr>
                <w:lang w:val="ru-RU"/>
              </w:rPr>
              <w:br/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8549F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0B6E49" w14:paraId="23FA4E62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43D82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88777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1E3BA" w14:textId="77777777" w:rsidR="000B6E49" w:rsidRDefault="000B6E49"/>
        </w:tc>
      </w:tr>
      <w:tr w:rsidR="000B6E49" w14:paraId="445E889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DCA16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0B6E49" w14:paraId="5EE15742" w14:textId="77777777">
        <w:trPr>
          <w:trHeight w:hRule="exact" w:val="5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A86C1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09705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E6CDE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933028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B2827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02DCB" w14:textId="77777777" w:rsidR="000B6E49" w:rsidRDefault="00680D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13.09.2022 15.09.2022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9A57B" w14:textId="77777777" w:rsidR="000B6E49" w:rsidRPr="00AF7007" w:rsidRDefault="00680DE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E2643" w14:textId="77777777" w:rsidR="000B6E49" w:rsidRDefault="00680DE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EDC97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</w:tbl>
    <w:p w14:paraId="05DD66FB" w14:textId="77777777" w:rsidR="000B6E49" w:rsidRDefault="000B6E49">
      <w:pPr>
        <w:autoSpaceDE w:val="0"/>
        <w:autoSpaceDN w:val="0"/>
        <w:spacing w:after="0" w:line="14" w:lineRule="exact"/>
      </w:pPr>
    </w:p>
    <w:p w14:paraId="19C46328" w14:textId="77777777" w:rsidR="000B6E49" w:rsidRDefault="000B6E49">
      <w:pPr>
        <w:sectPr w:rsidR="000B6E49">
          <w:pgSz w:w="16840" w:h="11900"/>
          <w:pgMar w:top="282" w:right="640" w:bottom="137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E1CC34F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0B6E49" w14:paraId="5E12E601" w14:textId="777777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D7601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4E910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E0FD0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8161ED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67FE3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5098B" w14:textId="77777777" w:rsidR="000B6E49" w:rsidRDefault="00680D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16.09.2022 20.09.2022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C10DB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текст, в том числе с изменением лица рассказчика;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изученного) и диалоге/полилоге на основе жизненных наблюдений;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аудирования и чтения;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 письменно формулировать тему и главную мысль прослушанного и прочитанного текста, вопросы по содержанию текста и отвечать на них;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исходного текста, подробно и сжато передавать его в письменной форме;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F8908" w14:textId="77777777" w:rsidR="000B6E49" w:rsidRDefault="00680DE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8F244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0B6E49" w14:paraId="672EAB97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EA343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9EE39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4D2FB" w14:textId="77777777" w:rsidR="000B6E49" w:rsidRDefault="000B6E49"/>
        </w:tc>
      </w:tr>
      <w:tr w:rsidR="000B6E49" w14:paraId="4CDB3BD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9B9D8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0B6E49" w14:paraId="7AEBA52F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416BB" w14:textId="77777777" w:rsidR="000B6E49" w:rsidRDefault="00680D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8B30F" w14:textId="77777777" w:rsidR="000B6E49" w:rsidRPr="00AF7007" w:rsidRDefault="00680DE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A5052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2815A8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3ACE4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C7F04" w14:textId="77777777" w:rsidR="000B6E49" w:rsidRDefault="00680D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1B4A4" w14:textId="77777777" w:rsidR="000B6E49" w:rsidRPr="00AF7007" w:rsidRDefault="00680DE8">
            <w:pPr>
              <w:autoSpaceDE w:val="0"/>
              <w:autoSpaceDN w:val="0"/>
              <w:spacing w:before="76" w:after="0" w:line="250" w:lineRule="auto"/>
              <w:ind w:left="72" w:right="172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BB88B" w14:textId="77777777" w:rsidR="000B6E49" w:rsidRDefault="00680DE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3727A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0B6E49" w14:paraId="6431745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CE75F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5058B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2A421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7F3890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9DD75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9B14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75CB4" w14:textId="77777777" w:rsidR="000B6E49" w:rsidRPr="00AF7007" w:rsidRDefault="00680DE8">
            <w:pPr>
              <w:autoSpaceDE w:val="0"/>
              <w:autoSpaceDN w:val="0"/>
              <w:spacing w:before="78" w:after="0" w:line="247" w:lineRule="auto"/>
              <w:ind w:left="72" w:right="172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C4AC4" w14:textId="77777777" w:rsidR="000B6E49" w:rsidRPr="00AF7007" w:rsidRDefault="00680DE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F7007">
              <w:rPr>
                <w:lang w:val="ru-RU"/>
              </w:rPr>
              <w:br/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D3831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0B6E49" w14:paraId="3B6AF057" w14:textId="77777777">
        <w:trPr>
          <w:trHeight w:hRule="exact" w:val="5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9CEFA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639B1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01237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37BCCB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2987A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06D44" w14:textId="77777777" w:rsidR="000B6E49" w:rsidRDefault="00680D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23.09.2022 26.09.2022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CA797" w14:textId="77777777" w:rsidR="000B6E49" w:rsidRPr="00AF7007" w:rsidRDefault="00680DE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 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взаимосвязь описанных в тексте событий, явлений, процессов; 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корректировать восстановленный текст с опорой на образец;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 Представлять сообщение на заданную тему в виде презентации;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фактического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материала, анализировать текст с точки зрения целостности, связности,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информативности;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6162F" w14:textId="77777777" w:rsidR="000B6E49" w:rsidRDefault="00680DE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DEA1B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</w:tbl>
    <w:p w14:paraId="10930E0E" w14:textId="77777777" w:rsidR="000B6E49" w:rsidRDefault="000B6E49">
      <w:pPr>
        <w:autoSpaceDE w:val="0"/>
        <w:autoSpaceDN w:val="0"/>
        <w:spacing w:after="0" w:line="14" w:lineRule="exact"/>
      </w:pPr>
    </w:p>
    <w:p w14:paraId="748ED765" w14:textId="77777777" w:rsidR="000B6E49" w:rsidRDefault="000B6E49">
      <w:pPr>
        <w:sectPr w:rsidR="000B6E49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6EA3341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0B6E49" w14:paraId="24892920" w14:textId="777777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D1E4E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05A12" w14:textId="77777777" w:rsidR="000B6E49" w:rsidRPr="00AF7007" w:rsidRDefault="00680DE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C462C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ACEA77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BA10A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DACE3" w14:textId="77777777" w:rsidR="000B6E49" w:rsidRDefault="00680D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27.09.2022 28.09.2022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5969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презентации;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информативности;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8CC91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C8BB9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0B6E49" w14:paraId="7725DA63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B8033" w14:textId="77777777" w:rsidR="000B6E49" w:rsidRDefault="00680D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1FA9F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8744A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81FC24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2F94C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2BB24" w14:textId="77777777" w:rsidR="000B6E49" w:rsidRDefault="00680DE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29.09.2022 30.09.2022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22872" w14:textId="77777777" w:rsidR="000B6E49" w:rsidRPr="00AF7007" w:rsidRDefault="00680DE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взаимосвязь описанных в тексте событий, явлений, процессов;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68B7B" w14:textId="77777777" w:rsidR="000B6E49" w:rsidRDefault="00680DE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1E75F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0B6E49" w14:paraId="1C41B693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7EE9F" w14:textId="77777777" w:rsidR="000B6E49" w:rsidRDefault="00680D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9F78B" w14:textId="77777777" w:rsidR="000B6E49" w:rsidRPr="00AF7007" w:rsidRDefault="00680DE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A68A9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FE1214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87EAD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0A4E3" w14:textId="77777777" w:rsidR="000B6E49" w:rsidRDefault="00680DE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03.10.2022 04.10.2022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283D5" w14:textId="77777777" w:rsidR="000B6E49" w:rsidRPr="00AF7007" w:rsidRDefault="00680DE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88DBF" w14:textId="77777777" w:rsidR="000B6E49" w:rsidRDefault="00680DE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2AC89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0B6E49" w14:paraId="566DAFCF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5DEBA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E3753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D3602" w14:textId="77777777" w:rsidR="000B6E49" w:rsidRDefault="000B6E49"/>
        </w:tc>
      </w:tr>
      <w:tr w:rsidR="000B6E49" w14:paraId="67215C01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E842C" w14:textId="77777777" w:rsidR="000B6E49" w:rsidRDefault="00680DE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0B6E49" w14:paraId="0645357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39245" w14:textId="77777777" w:rsidR="000B6E49" w:rsidRDefault="00680D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F16DE" w14:textId="77777777" w:rsidR="000B6E49" w:rsidRPr="00AF7007" w:rsidRDefault="00680DE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D0629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221F9F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3F09A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2159D" w14:textId="77777777" w:rsidR="000B6E49" w:rsidRDefault="00680DE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05.10.2022 06.10.2022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427C9" w14:textId="77777777" w:rsidR="000B6E49" w:rsidRPr="00AF7007" w:rsidRDefault="00680DE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разновидностью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73EAE" w14:textId="77777777" w:rsidR="000B6E49" w:rsidRDefault="00680DE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C924C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0B6E49" w14:paraId="57B90006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0F77D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34769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7482F" w14:textId="77777777" w:rsidR="000B6E49" w:rsidRDefault="000B6E49"/>
        </w:tc>
      </w:tr>
      <w:tr w:rsidR="000B6E49" w14:paraId="71EF4D6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2D4EC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0B6E49" w14:paraId="1A1ADEF1" w14:textId="77777777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96960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C2C37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9177D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970AA1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F6B7A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AE883" w14:textId="77777777" w:rsidR="000B6E49" w:rsidRDefault="00680D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07.10.2022 14.10.2022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69E1D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Распознавать звуки речи по заданным характеристикам;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ударные и безударные гласные, звонкие и глухие, твёрдые и мягкие согласные;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 помощью элементов транскрипции особенности произношения и написания слов;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звуковой и буквенный составы слова;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слова на слоги и правильно переносить слова со строки на строку;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место ударного слога, наблюдать за перемещением ударения при изменении формы слова;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использованием выразительных средств фонетики в поэтических произведениях;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фонетический анализ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CA509" w14:textId="77777777" w:rsidR="000B6E49" w:rsidRDefault="00680DE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44514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</w:tbl>
    <w:p w14:paraId="13E792C1" w14:textId="77777777" w:rsidR="000B6E49" w:rsidRDefault="000B6E49">
      <w:pPr>
        <w:autoSpaceDE w:val="0"/>
        <w:autoSpaceDN w:val="0"/>
        <w:spacing w:after="0" w:line="14" w:lineRule="exact"/>
      </w:pPr>
    </w:p>
    <w:p w14:paraId="35F5A95D" w14:textId="77777777" w:rsidR="000B6E49" w:rsidRDefault="000B6E49">
      <w:pPr>
        <w:sectPr w:rsidR="000B6E49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C6F37EB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0B6E49" w14:paraId="38A015F6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0F1C3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792F1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CFDDF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C41113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00788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DA92D" w14:textId="77777777" w:rsidR="000B6E49" w:rsidRDefault="00680D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17.10.2022 18.10.2022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FE2BD" w14:textId="77777777" w:rsidR="000B6E49" w:rsidRPr="00AF7007" w:rsidRDefault="00680DE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необходимую информацию;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A39C2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6C428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0B6E49" w14:paraId="1D09C2CF" w14:textId="77777777">
        <w:trPr>
          <w:trHeight w:hRule="exact" w:val="33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759A1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65878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CCB7C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C7305C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70ADE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8D17E" w14:textId="77777777" w:rsidR="000B6E49" w:rsidRDefault="00680D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19.10.2022 14.11.2022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9CFE0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синонимы, антонимы, омонимы;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многозначные слова и омонимы;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тематические группы слов, родовые и видовые понятия;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тематической группировки слов;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лексический анализ слов;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89D04" w14:textId="77777777" w:rsidR="000B6E49" w:rsidRPr="00AF7007" w:rsidRDefault="00680DE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C77B9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0B6E49" w14:paraId="63D4DE9E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3476F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824B2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4A36C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7E2925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D5226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5503F" w14:textId="77777777" w:rsidR="000B6E49" w:rsidRDefault="00680D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15.11.2022 30.11.2022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475ED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морфемике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 выполнении языкового анализа различных видов и в практике правописания слов с изученными орфограммами;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Уместно использовать слова с суффиксами оценки в собственной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CD472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F7007">
              <w:rPr>
                <w:lang w:val="ru-RU"/>
              </w:rPr>
              <w:br/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F00F7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0B6E49" w14:paraId="4E5197EE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D39E6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318FB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2025E" w14:textId="77777777" w:rsidR="000B6E49" w:rsidRDefault="000B6E49"/>
        </w:tc>
      </w:tr>
      <w:tr w:rsidR="000B6E49" w:rsidRPr="0077704B" w14:paraId="12EC1DD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E5FC0" w14:textId="77777777" w:rsidR="000B6E49" w:rsidRPr="00AF7007" w:rsidRDefault="00680DE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0B6E49" w14:paraId="1957E863" w14:textId="77777777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2B4AE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A2153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D23C6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D24CBB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667B1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4CF42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00EA3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разных частей речи по заданным признакам, находить основания для классификации;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о части речи как лексико-грамматическом разряде слов, о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грамматическом значении слова, о системе частей речи в русском языке для решения практико-ориентированных учебных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E6020" w14:textId="77777777" w:rsidR="000B6E49" w:rsidRDefault="00680DE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A8E74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</w:tbl>
    <w:p w14:paraId="5C7AD530" w14:textId="77777777" w:rsidR="000B6E49" w:rsidRDefault="000B6E49">
      <w:pPr>
        <w:autoSpaceDE w:val="0"/>
        <w:autoSpaceDN w:val="0"/>
        <w:spacing w:after="0" w:line="14" w:lineRule="exact"/>
      </w:pPr>
    </w:p>
    <w:p w14:paraId="6F516741" w14:textId="77777777" w:rsidR="000B6E49" w:rsidRDefault="000B6E49">
      <w:pPr>
        <w:sectPr w:rsidR="000B6E49">
          <w:pgSz w:w="16840" w:h="11900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0F31A22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0B6E49" w14:paraId="73C112E7" w14:textId="77777777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E4506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AB345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C51D5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0C2434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5D833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3F94A" w14:textId="6697D62E" w:rsidR="000B6E49" w:rsidRDefault="00680D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02.12.2022 1</w:t>
            </w:r>
            <w:r w:rsidR="003A48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F60C6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существительного;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лексико- грамматические разряды имён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по значению, имена существительные собственные и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нарицательные; имена существительные одушевлённые и неодушевлённые; Различать типы склонения имён существительных;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разносклоняемые и несклоняемые имена существительные;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имён существительных;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заданным морфологическим признакам; Проводить морфологический анализ имён существительных;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общего рода;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имён существительных с изученными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08469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F7007">
              <w:rPr>
                <w:lang w:val="ru-RU"/>
              </w:rPr>
              <w:br/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4B358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0B6E49" w14:paraId="08073483" w14:textId="7777777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F2340" w14:textId="77777777" w:rsidR="000B6E49" w:rsidRDefault="00680D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8277D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FCD10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3AB2CE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A7A6E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78F87" w14:textId="5D515677" w:rsidR="000B6E49" w:rsidRDefault="00680DE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3A48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 0</w:t>
            </w:r>
            <w:r w:rsidR="003A48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9DF0C" w14:textId="77777777" w:rsidR="000B6E49" w:rsidRPr="00AF7007" w:rsidRDefault="00680DE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прилагательного;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прилагательных; Различать полную и краткую формы имён прилагательных;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особенности использования имён прилагательных в изучаемых текстах;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о — е после шипящих и ц в суффиксах и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окончаниях имён прилагательных; правописания не с именами прилагательными;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EA142" w14:textId="77777777" w:rsidR="000B6E49" w:rsidRPr="00AF7007" w:rsidRDefault="00680DE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F7007">
              <w:rPr>
                <w:lang w:val="ru-RU"/>
              </w:rPr>
              <w:br/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D28E8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</w:tbl>
    <w:p w14:paraId="17762C1B" w14:textId="77777777" w:rsidR="000B6E49" w:rsidRDefault="000B6E49">
      <w:pPr>
        <w:autoSpaceDE w:val="0"/>
        <w:autoSpaceDN w:val="0"/>
        <w:spacing w:after="0" w:line="14" w:lineRule="exact"/>
      </w:pPr>
    </w:p>
    <w:p w14:paraId="2B86C939" w14:textId="77777777" w:rsidR="000B6E49" w:rsidRDefault="000B6E49">
      <w:pPr>
        <w:sectPr w:rsidR="000B6E4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CE25922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0B6E49" w14:paraId="3E431A95" w14:textId="77777777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26DDB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D31D1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CEECD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D1FA12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38F4E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D8C75" w14:textId="3F52F77C" w:rsidR="000B6E49" w:rsidRDefault="00680D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3A48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.02.2023 </w:t>
            </w:r>
            <w:r w:rsidR="003A48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25EA2" w14:textId="77777777" w:rsidR="000B6E49" w:rsidRPr="00AF7007" w:rsidRDefault="00680DE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глагола;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предложении, а также в речи;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несовершенного вида, возвратные и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невозвратные;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правописания -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тся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-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глаголах; суффиксов -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— -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-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-ива-;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глагола, приводить соответствующие примеры;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глагола; Применять правила использования ь как показателя грамматической формы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инфинитива;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глагола, уметь спрягать глаголы;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окончаний глагола;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использования ь после шипящих как показателя грамматической формы глагола 2-го лица единственного числа; гласной перед суффиксом -л- в формах прошедшего времени; слитного и раздельного написания не с глаголами; Проводить частичный морфологический анализ глаголов (в рамках изученного); Соблюдать нормы словоизменения глаголов, постановки ударения в глагольных формах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56FE7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F7007">
              <w:rPr>
                <w:lang w:val="ru-RU"/>
              </w:rPr>
              <w:br/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2BEEB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0B6E49" w14:paraId="2F76D764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F9E79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F415B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AF8C8" w14:textId="77777777" w:rsidR="000B6E49" w:rsidRDefault="000B6E49"/>
        </w:tc>
      </w:tr>
      <w:tr w:rsidR="000B6E49" w:rsidRPr="0077704B" w14:paraId="00626BC5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1F3C9" w14:textId="77777777" w:rsidR="000B6E49" w:rsidRPr="00AF7007" w:rsidRDefault="00680DE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0B6E49" w14:paraId="4373F842" w14:textId="77777777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D20E2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3606A" w14:textId="77777777" w:rsidR="000B6E49" w:rsidRPr="00AF7007" w:rsidRDefault="00680DE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14:paraId="07466A00" w14:textId="77777777" w:rsidR="000B6E49" w:rsidRDefault="00680DE8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D2AE9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440D3B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C4915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C6A65" w14:textId="25F3684E" w:rsidR="000B6E49" w:rsidRDefault="003A480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.03.2023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A6E45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наречные); Определять средства связи слов в словосочетании;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нарушения норм сочетания слов в составе словосочетания;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53524" w14:textId="77777777" w:rsidR="000B6E49" w:rsidRDefault="00680DE8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48B62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</w:tbl>
    <w:p w14:paraId="5307C4A8" w14:textId="77777777" w:rsidR="000B6E49" w:rsidRDefault="000B6E49">
      <w:pPr>
        <w:autoSpaceDE w:val="0"/>
        <w:autoSpaceDN w:val="0"/>
        <w:spacing w:after="0" w:line="14" w:lineRule="exact"/>
      </w:pPr>
    </w:p>
    <w:p w14:paraId="6C104236" w14:textId="77777777" w:rsidR="000B6E49" w:rsidRDefault="000B6E49">
      <w:pPr>
        <w:sectPr w:rsidR="000B6E4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6C90202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0B6E49" w14:paraId="246393AD" w14:textId="77777777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EF240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04DD3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689EC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55D649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A8729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0052A" w14:textId="3F9129DA" w:rsidR="000B6E49" w:rsidRDefault="003A480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2EADB" w14:textId="77777777" w:rsidR="000B6E49" w:rsidRPr="00AF7007" w:rsidRDefault="00680DE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целью высказывания;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главные (грамматическую основу) и второстепенные члены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родительного падежа) и сказуемого (глаголом, именем существительным, именем прилагательным);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подлежащим и сказуемым;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распространённые и нераспространённые предложения, находить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и сравнивать их;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предложения и морфологические средства их выражения (в рамках изученного);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8C228" w14:textId="77777777" w:rsidR="000B6E49" w:rsidRDefault="00680DE8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D2FE6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0B6E49" w14:paraId="449ACD7C" w14:textId="77777777">
        <w:trPr>
          <w:trHeight w:hRule="exact" w:val="35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516E9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CB1EC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29D4D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096278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38B14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B7745" w14:textId="511F3235" w:rsidR="000B6E49" w:rsidRDefault="003A480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B9FC1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обобщающие слова при них;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предложения в речи;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слова, обозначающие родовые и видовые понятия, в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конструкциях с обобщающим словом при однородных членах;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составлять схемы однородных членов в предложениях (по образцу); Применять пунктуационные нормы постановки знаков препинания в предложениях с однородными членами и обобщающим словом при них (в рамках изученного); Распознавать в предложении обращение;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 предложением (обращение не является членом предложения);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предложения с обращением;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осложнённых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C9B88" w14:textId="77777777" w:rsidR="000B6E49" w:rsidRPr="00AF7007" w:rsidRDefault="00680DE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7AA3D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</w:tbl>
    <w:p w14:paraId="01C9FA66" w14:textId="77777777" w:rsidR="000B6E49" w:rsidRDefault="000B6E49">
      <w:pPr>
        <w:autoSpaceDE w:val="0"/>
        <w:autoSpaceDN w:val="0"/>
        <w:spacing w:after="0" w:line="14" w:lineRule="exact"/>
      </w:pPr>
    </w:p>
    <w:p w14:paraId="3C97C132" w14:textId="77777777" w:rsidR="000B6E49" w:rsidRDefault="000B6E49">
      <w:pPr>
        <w:sectPr w:rsidR="000B6E4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4DB601A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0B6E49" w14:paraId="527C6F6D" w14:textId="7777777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29420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93875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7E07C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6BB1D0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15E50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C16AD" w14:textId="2A933376" w:rsidR="000B6E49" w:rsidRDefault="003A480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ECF2E" w14:textId="77777777" w:rsidR="000B6E49" w:rsidRPr="00AF7007" w:rsidRDefault="00680DE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основ;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самостоятельно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сформулированному основанию;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сложных предложений,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состоящих из частей, связанных бессоюзной связью и союзами и, но, а, однако, зато, 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ED380" w14:textId="77777777" w:rsidR="000B6E49" w:rsidRDefault="00680DE8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4D3C2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0B6E49" w14:paraId="7E2EB085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B7A0C" w14:textId="77777777" w:rsidR="000B6E49" w:rsidRDefault="00680D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5E2D8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C530E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FB3114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6A2CE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0B12C" w14:textId="271F46A0" w:rsidR="000B6E49" w:rsidRDefault="003A4804" w:rsidP="003A4804">
            <w:pPr>
              <w:autoSpaceDE w:val="0"/>
              <w:autoSpaceDN w:val="0"/>
              <w:spacing w:before="76" w:after="0" w:line="245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9B409" w14:textId="77777777" w:rsidR="000B6E49" w:rsidRPr="00AF7007" w:rsidRDefault="00680DE8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C88F2" w14:textId="77777777" w:rsidR="000B6E49" w:rsidRDefault="00680DE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E974A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0B6E49" w14:paraId="409E053B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6D8D3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8EFE5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7E47B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5516AE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3DC70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C9C9D" w14:textId="37871F55" w:rsidR="000B6E49" w:rsidRDefault="003A480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10A66" w14:textId="77777777" w:rsidR="000B6E49" w:rsidRPr="00AF7007" w:rsidRDefault="00680DE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 оформления;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диалога; Применять правила оформления диалога на письме;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8E350" w14:textId="77777777" w:rsidR="000B6E49" w:rsidRDefault="00680DE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5626F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0B6E49" w14:paraId="6C912B97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B7829" w14:textId="77777777" w:rsidR="000B6E49" w:rsidRDefault="00680DE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D7A8F" w14:textId="77777777" w:rsidR="000B6E49" w:rsidRDefault="00680DE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3AC98" w14:textId="77777777" w:rsidR="000B6E49" w:rsidRDefault="000B6E49"/>
        </w:tc>
      </w:tr>
      <w:tr w:rsidR="000B6E49" w14:paraId="40C88F6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2411C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0B6E49" w14:paraId="078D8DF8" w14:textId="77777777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195FD" w14:textId="77777777" w:rsidR="000B6E49" w:rsidRDefault="00680D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400A0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8BB4F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26C6F3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B3EC8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444B7" w14:textId="3F8D149E" w:rsidR="000B6E49" w:rsidRDefault="003A480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CF3F3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чему научились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79875" w14:textId="77777777" w:rsidR="000B6E49" w:rsidRPr="00AF7007" w:rsidRDefault="00680DE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F7007">
              <w:rPr>
                <w:lang w:val="ru-RU"/>
              </w:rPr>
              <w:br/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0788D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0B6E49" w14:paraId="685B99AB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C2747" w14:textId="77777777" w:rsidR="000B6E49" w:rsidRDefault="00680DE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BB3E0" w14:textId="77777777" w:rsidR="000B6E49" w:rsidRDefault="00680DE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04D20" w14:textId="77777777" w:rsidR="000B6E49" w:rsidRDefault="000B6E49"/>
        </w:tc>
      </w:tr>
      <w:tr w:rsidR="000B6E49" w14:paraId="65F05A4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3152E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0B6E49" w:rsidRPr="0077704B" w14:paraId="259AFC3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53EF2" w14:textId="77777777" w:rsidR="000B6E49" w:rsidRDefault="00680D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CB73C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E532A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2927FC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FAB17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36234" w14:textId="133DD9AE" w:rsidR="000B6E49" w:rsidRDefault="003A480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B3E5B" w14:textId="77777777" w:rsidR="000B6E49" w:rsidRPr="00AF7007" w:rsidRDefault="00680DE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- описание, сочинение-повествование, сочинение-рассуждение, эссе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3FE40" w14:textId="77777777" w:rsidR="000B6E49" w:rsidRPr="00AF7007" w:rsidRDefault="000B6E4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DCB40" w14:textId="77777777" w:rsidR="000B6E49" w:rsidRPr="00AF7007" w:rsidRDefault="000B6E49">
            <w:pPr>
              <w:rPr>
                <w:lang w:val="ru-RU"/>
              </w:rPr>
            </w:pPr>
          </w:p>
        </w:tc>
      </w:tr>
      <w:tr w:rsidR="000B6E49" w:rsidRPr="0077704B" w14:paraId="2317913A" w14:textId="7777777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B8D85" w14:textId="77777777" w:rsidR="000B6E49" w:rsidRDefault="00680D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10D98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357BD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F9A722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D830A" w14:textId="77777777" w:rsidR="000B6E49" w:rsidRDefault="00680DE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8FF9C" w14:textId="4F0E02D7" w:rsidR="000B6E49" w:rsidRDefault="003A480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5.05.2023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2C995" w14:textId="77777777" w:rsidR="000B6E49" w:rsidRPr="00AF7007" w:rsidRDefault="00680DE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сжатое изложение, полное изложение, изложение с изменением лица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C1EAA" w14:textId="77777777" w:rsidR="000B6E49" w:rsidRPr="00AF7007" w:rsidRDefault="000B6E4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128CF" w14:textId="77777777" w:rsidR="000B6E49" w:rsidRPr="00AF7007" w:rsidRDefault="000B6E49">
            <w:pPr>
              <w:rPr>
                <w:lang w:val="ru-RU"/>
              </w:rPr>
            </w:pPr>
          </w:p>
        </w:tc>
      </w:tr>
    </w:tbl>
    <w:p w14:paraId="5A2B13A5" w14:textId="77777777" w:rsidR="000B6E49" w:rsidRPr="00AF7007" w:rsidRDefault="000B6E49">
      <w:pPr>
        <w:autoSpaceDE w:val="0"/>
        <w:autoSpaceDN w:val="0"/>
        <w:spacing w:after="0" w:line="14" w:lineRule="exact"/>
        <w:rPr>
          <w:lang w:val="ru-RU"/>
        </w:rPr>
      </w:pPr>
    </w:p>
    <w:p w14:paraId="419D75E9" w14:textId="77777777" w:rsidR="000B6E49" w:rsidRPr="00AF7007" w:rsidRDefault="000B6E49">
      <w:pPr>
        <w:rPr>
          <w:lang w:val="ru-RU"/>
        </w:rPr>
        <w:sectPr w:rsidR="000B6E49" w:rsidRPr="00AF7007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0C144BC" w14:textId="77777777" w:rsidR="000B6E49" w:rsidRPr="00AF7007" w:rsidRDefault="000B6E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0B6E49" w:rsidRPr="0077704B" w14:paraId="51C854D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6B904" w14:textId="77777777" w:rsidR="000B6E49" w:rsidRDefault="00680D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48453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554FE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4A833F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9BBBC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40FD0" w14:textId="198C6EE1" w:rsidR="000B6E49" w:rsidRDefault="003A480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 w:rsidR="00680D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F636C" w14:textId="77777777" w:rsidR="000B6E49" w:rsidRPr="00AF7007" w:rsidRDefault="00680DE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проверка качества знаний, готовность к ВПР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5FD4E" w14:textId="77777777" w:rsidR="000B6E49" w:rsidRPr="00AF7007" w:rsidRDefault="000B6E4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34F5D" w14:textId="77777777" w:rsidR="000B6E49" w:rsidRPr="00AF7007" w:rsidRDefault="000B6E49">
            <w:pPr>
              <w:rPr>
                <w:lang w:val="ru-RU"/>
              </w:rPr>
            </w:pPr>
          </w:p>
        </w:tc>
      </w:tr>
      <w:tr w:rsidR="000B6E49" w14:paraId="280BE2A3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B937A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55ADA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B4B7E" w14:textId="77777777" w:rsidR="000B6E49" w:rsidRDefault="000B6E49"/>
        </w:tc>
      </w:tr>
      <w:tr w:rsidR="000B6E49" w14:paraId="498B305B" w14:textId="77777777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25417" w14:textId="77777777" w:rsidR="000B6E49" w:rsidRPr="00AF7007" w:rsidRDefault="00680DE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0DE21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3687DB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6BDAB" w14:textId="77777777" w:rsidR="000B6E49" w:rsidRDefault="00680DE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60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70C2E" w14:textId="77777777" w:rsidR="000B6E49" w:rsidRDefault="000B6E49"/>
        </w:tc>
      </w:tr>
    </w:tbl>
    <w:p w14:paraId="7BCADF42" w14:textId="77777777" w:rsidR="000B6E49" w:rsidRDefault="000B6E49">
      <w:pPr>
        <w:autoSpaceDE w:val="0"/>
        <w:autoSpaceDN w:val="0"/>
        <w:spacing w:after="0" w:line="14" w:lineRule="exact"/>
      </w:pPr>
    </w:p>
    <w:p w14:paraId="30E3DCC4" w14:textId="77777777" w:rsidR="000B6E49" w:rsidRDefault="000B6E49">
      <w:pPr>
        <w:sectPr w:rsidR="000B6E4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099135C" w14:textId="77777777" w:rsidR="000B6E49" w:rsidRDefault="000B6E49">
      <w:pPr>
        <w:autoSpaceDE w:val="0"/>
        <w:autoSpaceDN w:val="0"/>
        <w:spacing w:after="78" w:line="220" w:lineRule="exact"/>
      </w:pPr>
    </w:p>
    <w:p w14:paraId="7B88872F" w14:textId="77777777" w:rsidR="000B6E49" w:rsidRDefault="00680DE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359EE9C5" w14:textId="77777777" w:rsidTr="0077704B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72350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29D0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F4E7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21028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2C225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B6E49" w14:paraId="5E2F9C66" w14:textId="77777777" w:rsidTr="0077704B">
        <w:trPr>
          <w:trHeight w:val="20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0CB9" w14:textId="77777777" w:rsidR="000B6E49" w:rsidRDefault="000B6E4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ED1A" w14:textId="77777777" w:rsidR="000B6E49" w:rsidRDefault="000B6E4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BB46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45824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62190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6BE7" w14:textId="77777777" w:rsidR="000B6E49" w:rsidRDefault="000B6E4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78B" w14:textId="77777777" w:rsidR="000B6E49" w:rsidRDefault="000B6E49"/>
        </w:tc>
      </w:tr>
      <w:tr w:rsidR="000B6E49" w:rsidRPr="0077704B" w14:paraId="261069D2" w14:textId="77777777" w:rsidTr="0077704B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FED7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5C41A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языке и речи. Зачем человеку нужен язык?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0D31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E00C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1993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F4CD6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38BA0" w14:textId="77777777" w:rsidR="000B6E49" w:rsidRPr="00AF7007" w:rsidRDefault="00680DE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F7007">
              <w:rPr>
                <w:lang w:val="ru-RU"/>
              </w:rPr>
              <w:br/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6E49" w:rsidRPr="0077704B" w14:paraId="6BE1E1D7" w14:textId="77777777" w:rsidTr="0077704B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857F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33475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русском языке.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0604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A02E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DDE2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FC17A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E3A5C" w14:textId="77777777" w:rsidR="000B6E49" w:rsidRPr="00AF7007" w:rsidRDefault="00680DE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F7007">
              <w:rPr>
                <w:lang w:val="ru-RU"/>
              </w:rPr>
              <w:br/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6E49" w14:paraId="0A577F46" w14:textId="77777777" w:rsidTr="0077704B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1F03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9323E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Фонетика, орфоэпия и графика. Звуки и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93A3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ADA3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3784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B24DF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2655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B6E49" w14:paraId="71B5376F" w14:textId="77777777" w:rsidTr="0077704B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A55D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C7997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обозначают буквы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1773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6446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B06B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CCE5B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53DEB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168F7A06" w14:textId="77777777" w:rsidTr="0077704B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CA01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5D164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 разбор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ED70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BD80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B25A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0A92D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6E296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227FE858" w14:textId="77777777" w:rsidTr="0077704B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8F06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A758F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Речь монологическая и диалогическая.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CAAE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4D2A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24B1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7F6A3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DD561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661CEF71" w14:textId="77777777" w:rsidTr="0077704B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1466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75787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Письмо. Орфография. Зачем людям письмо.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5BC0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AEDE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5617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965C2" w14:textId="1732C32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16E30" w14:textId="629D7FD9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A5A82FE" w14:textId="77777777" w:rsidTr="0077704B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AB13E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E86A4" w14:textId="77777777" w:rsidR="000B6E49" w:rsidRDefault="00680DE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Орфография. Нужны ли правила?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029CE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090B6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C7DE5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683B3" w14:textId="77777777" w:rsidR="000B6E49" w:rsidRDefault="00680D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724C5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B6E49" w14:paraId="2E45FCAC" w14:textId="77777777" w:rsidTr="0077704B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013A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DDAA9" w14:textId="77777777" w:rsidR="000B6E49" w:rsidRPr="00AF7007" w:rsidRDefault="00680DE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Речь монологическая и диалогическая. Речь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устная и письменная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(продолжение темы).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A50B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6AB8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0603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73082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CDCF8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B6E49" w14:paraId="133FEB5E" w14:textId="77777777" w:rsidTr="0077704B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B1F8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4B3F1" w14:textId="77777777" w:rsidR="000B6E49" w:rsidRPr="00AF7007" w:rsidRDefault="00680DE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в корнях слов. Правила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обозначения звуками 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7E5B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55E8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9075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C40D8" w14:textId="2F938C08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071F0" w14:textId="4143C471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16352D33" w14:textId="77777777" w:rsidR="000B6E49" w:rsidRDefault="000B6E49">
      <w:pPr>
        <w:autoSpaceDE w:val="0"/>
        <w:autoSpaceDN w:val="0"/>
        <w:spacing w:after="0" w:line="14" w:lineRule="exact"/>
      </w:pPr>
    </w:p>
    <w:p w14:paraId="1113ABE9" w14:textId="77777777" w:rsidR="000B6E49" w:rsidRDefault="000B6E49">
      <w:pPr>
        <w:sectPr w:rsidR="000B6E49">
          <w:pgSz w:w="11900" w:h="16840"/>
          <w:pgMar w:top="298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AB6CDD4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053D31C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3231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62AD6" w14:textId="77777777" w:rsidR="000B6E49" w:rsidRPr="00AF7007" w:rsidRDefault="00680DE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Текст. Орфография.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14:paraId="7386026B" w14:textId="77777777" w:rsidR="000B6E49" w:rsidRDefault="00680DE8">
            <w:pPr>
              <w:autoSpaceDE w:val="0"/>
              <w:autoSpaceDN w:val="0"/>
              <w:spacing w:before="70" w:after="0" w:line="262" w:lineRule="auto"/>
              <w:ind w:left="72"/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текст (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повторение) 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7C94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216F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8D28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19774" w14:textId="5F636D7C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C1422" w14:textId="438DB210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7629A50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B2F1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ADECD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обозначения буквами согласных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2169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9A0E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FB0E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1D9FE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4C3D5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2C4F2FC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E12C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25BF1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Сочетание букв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ши,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ща, чу –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нк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нщ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рщ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E00A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AA5F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D8BD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95BF2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8FAEE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7BEC6410" w14:textId="77777777">
        <w:trPr>
          <w:trHeight w:hRule="exact" w:val="217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91C1D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88C88" w14:textId="77777777" w:rsidR="000B6E49" w:rsidRPr="00AF7007" w:rsidRDefault="00680DE8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Основная мысль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текста. От чего зависит порядок расположения предложений в текста.</w:t>
            </w:r>
          </w:p>
          <w:p w14:paraId="4D640AF5" w14:textId="77777777" w:rsidR="000B6E49" w:rsidRDefault="00680DE8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532C5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97A44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48695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BA99E" w14:textId="77777777" w:rsidR="000B6E49" w:rsidRDefault="00680D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6E1AC" w14:textId="77777777" w:rsidR="000B6E49" w:rsidRDefault="00680DE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2217B48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7BF4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13426" w14:textId="77777777" w:rsidR="000B6E49" w:rsidRPr="00AF7007" w:rsidRDefault="00680DE8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знак после шипящих на конце существительных и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A623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755C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1FBF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D3D88" w14:textId="270DC4D8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E405C" w14:textId="3BDB181A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68E5E0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4A3B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957B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Разделительные Ь и Ъ.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6856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7EE2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7F0B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A45D8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62D22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44CF81B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8E80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995E7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Анализ сочинений «Один день моих летних каникул»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89E7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3925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126E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D96CC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F0E97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29FC4CAD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FE83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BD87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 – с глаголами.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D768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8CC3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F5C8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CAABC" w14:textId="1405C00A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EE176" w14:textId="4414B391" w:rsidR="000B6E49" w:rsidRDefault="00680DE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12FCE7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6566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D60D2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Абзац как часть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822F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347C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5B7D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BB549" w14:textId="60103FA5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6921A" w14:textId="7888A115" w:rsidR="000B6E49" w:rsidRDefault="00680DE8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7F9F4D4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01E4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606A6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Что изучает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стилистика.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9D00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E0EC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8F22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DCB1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5B2F6" w14:textId="77777777" w:rsidR="000B6E49" w:rsidRDefault="00680DE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B6E49" w14:paraId="1131D8B0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4625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CF992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–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–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F33B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F35D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059F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7ED55" w14:textId="768358EF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8D436" w14:textId="6607D8CF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40528CD6" w14:textId="77777777" w:rsidR="000B6E49" w:rsidRDefault="000B6E49">
      <w:pPr>
        <w:autoSpaceDE w:val="0"/>
        <w:autoSpaceDN w:val="0"/>
        <w:spacing w:after="0" w:line="14" w:lineRule="exact"/>
      </w:pPr>
    </w:p>
    <w:p w14:paraId="39F1D0B9" w14:textId="77777777" w:rsidR="000B6E49" w:rsidRDefault="000B6E49">
      <w:pPr>
        <w:sectPr w:rsidR="000B6E49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E12107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0E93B26F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CB88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FC23F" w14:textId="77777777" w:rsidR="000B6E49" w:rsidRPr="00AF7007" w:rsidRDefault="00680DE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Проверочный диктант с орфографическим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заданием по теме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«Орфография» и его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BD55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5088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528A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4F040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1847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B6E49" w14:paraId="0C21874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100B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4AB98" w14:textId="77777777" w:rsidR="000B6E49" w:rsidRPr="00AF7007" w:rsidRDefault="00680DE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слова. Почему корень, приставка,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 и окончание –значимые части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7B48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5250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AB87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474AB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C951F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C491558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061EC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9897B" w14:textId="77777777" w:rsidR="000B6E49" w:rsidRPr="00AF7007" w:rsidRDefault="00680DE8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Художественная и научно – деловая речь.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BF924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1C286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096D2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6F823" w14:textId="77777777" w:rsidR="000B6E49" w:rsidRDefault="00680D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A4EAC" w14:textId="77777777" w:rsidR="000B6E49" w:rsidRDefault="00680DE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48EA03D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4AA5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859A6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образуются формы слов с помощью </w:t>
            </w:r>
            <w:r w:rsidRPr="00AF700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4010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9686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7FE7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A8934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E6589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48E0ED8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275D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ED8E5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Художественная и научно – деловая речь.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3C0B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4887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322B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82518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3D64C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04943C5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4948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1F180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часть речи. Самостоятельные части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AB73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341D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0FFC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0B9F2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A7E82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70A06A7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B736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801AE" w14:textId="77777777" w:rsidR="000B6E49" w:rsidRPr="00AF7007" w:rsidRDefault="00680DE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524F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7C66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38A4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CA16F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9D86B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1EE7E26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06EA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100C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Служебные части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8FBB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E42C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479D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36475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1A230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47C8EDA6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66B61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244C6" w14:textId="77777777" w:rsidR="000B6E49" w:rsidRPr="00AF7007" w:rsidRDefault="00680DE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Контрольная работа.</w:t>
            </w:r>
          </w:p>
          <w:p w14:paraId="6C054648" w14:textId="77777777" w:rsidR="000B6E49" w:rsidRPr="00AF7007" w:rsidRDefault="00680DE8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текста: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стиля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616A5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F6D5D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3762F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9A40B" w14:textId="77777777" w:rsidR="000B6E49" w:rsidRDefault="00680D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711F6" w14:textId="77777777" w:rsidR="000B6E49" w:rsidRDefault="00680DE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B6E49" w14:paraId="343DCC7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1C6A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DF9B7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Анализ контрольной работы.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1922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2087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B8C9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CF165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56B2F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1E8BF8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96AF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8492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изучает фонетика.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A964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44EC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FF7F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8DBB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176D7" w14:textId="77777777" w:rsidR="000B6E49" w:rsidRDefault="00680DE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B6E49" w14:paraId="27F888D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8FC2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D6683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гласные и согласные.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2985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B190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CBA3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106E2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1CE6A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68A20DA4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6226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3A1A3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изложению«Барсучонок»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CD59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AC09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A7C3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C9915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99690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2BF24C2F" w14:textId="77777777" w:rsidR="000B6E49" w:rsidRDefault="000B6E49">
      <w:pPr>
        <w:autoSpaceDE w:val="0"/>
        <w:autoSpaceDN w:val="0"/>
        <w:spacing w:after="0" w:line="14" w:lineRule="exact"/>
      </w:pPr>
    </w:p>
    <w:p w14:paraId="0961675E" w14:textId="77777777" w:rsidR="000B6E49" w:rsidRDefault="000B6E49">
      <w:pPr>
        <w:sectPr w:rsidR="000B6E49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C72EC7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370BD8D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A79E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2BB08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Написание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сочинения«Барсучонок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DD2E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1068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4CA6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69FD3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E2E87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19B502F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9B9B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6A1FC" w14:textId="77777777" w:rsidR="000B6E49" w:rsidRPr="00AF7007" w:rsidRDefault="00680DE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Что такое тип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107B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259D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D5CD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F150C" w14:textId="110E4EE1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733A5" w14:textId="046E8F1D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2BABE87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F257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CB2A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Слог, ударение.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F610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A1CA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983E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674A9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64A45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5472DE5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32926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E8EE9" w14:textId="77777777" w:rsidR="000B6E49" w:rsidRPr="00AF7007" w:rsidRDefault="00680DE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орфоэпия.</w:t>
            </w:r>
          </w:p>
          <w:p w14:paraId="49CD8771" w14:textId="77777777" w:rsidR="000B6E49" w:rsidRPr="00AF7007" w:rsidRDefault="00680DE8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Произношение ударных и безударных гласных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1CB32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D3280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743B9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DE746" w14:textId="77777777" w:rsidR="000B6E49" w:rsidRDefault="00680D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E44D2" w14:textId="77777777" w:rsidR="000B6E49" w:rsidRDefault="00680DE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2F55D08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8965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C15D8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Произношение согласных звуков. Орфоэпический разбор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EC69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4DDB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A163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3DF74" w14:textId="4395E5B1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02EF1" w14:textId="67EE91E7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7A6DCD4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DCA5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8831D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фонетике и орфоэпии.</w:t>
            </w:r>
          </w:p>
          <w:p w14:paraId="568AADA6" w14:textId="77777777" w:rsidR="000B6E49" w:rsidRDefault="00680DE8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4A96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37DB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A3F7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10FB1" w14:textId="72606D48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3EF3E" w14:textId="4BB5D47F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4390040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8052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A0E6B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К/Р Контрольная работа по фонетике и орфоэпии.</w:t>
            </w:r>
          </w:p>
          <w:p w14:paraId="2727FEA2" w14:textId="77777777" w:rsidR="000B6E49" w:rsidRDefault="00680DE8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045B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F9EE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EDAF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2ABD7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731D9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B6E49" w14:paraId="19A4402C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79B9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802C2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К/Р Контрольная работа по фонетике и орфоэпии.</w:t>
            </w:r>
          </w:p>
          <w:p w14:paraId="082EBAB3" w14:textId="77777777" w:rsidR="000B6E49" w:rsidRDefault="00680DE8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D1FE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E71B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DFA5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98232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4808C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B6E49" w14:paraId="4EE9CB2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E8C22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2DE5F" w14:textId="77777777" w:rsidR="000B6E49" w:rsidRPr="00AF7007" w:rsidRDefault="00680DE8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Сочинение –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по картине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Шишкина «Корабельная роща»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9E389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AF6E1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DF618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6E72F" w14:textId="2E77BE62" w:rsidR="000B6E49" w:rsidRDefault="00AF700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FE890" w14:textId="77777777" w:rsidR="000B6E49" w:rsidRDefault="00680DE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3B47D54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2A3A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C2DE2" w14:textId="77777777" w:rsidR="000B6E49" w:rsidRPr="00AF7007" w:rsidRDefault="00680DE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Сочинение –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по картине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Шишкина «Корабельная роща»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8FB3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A24B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FD2C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6FD82" w14:textId="2EF85CA6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82171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649E0860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CD2F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70C7A" w14:textId="77777777" w:rsidR="000B6E49" w:rsidRPr="00AF7007" w:rsidRDefault="00680DE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Произношение согласных звуков. Орфоэпический разбор слова (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продолжение темы).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672A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8107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D2CE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0898F" w14:textId="6EDCB2D0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A2583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1DB43966" w14:textId="77777777" w:rsidR="000B6E49" w:rsidRDefault="000B6E49">
      <w:pPr>
        <w:autoSpaceDE w:val="0"/>
        <w:autoSpaceDN w:val="0"/>
        <w:spacing w:after="0" w:line="14" w:lineRule="exact"/>
      </w:pPr>
    </w:p>
    <w:p w14:paraId="260AAE76" w14:textId="77777777" w:rsidR="000B6E49" w:rsidRDefault="000B6E49">
      <w:pPr>
        <w:sectPr w:rsidR="000B6E49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2D3A562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75CD937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C632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41AF3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Описание, повествование, рассуждение.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A8F9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3951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AA36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A752C" w14:textId="550E08C3" w:rsidR="000B6E49" w:rsidRDefault="00AF700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E12A2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5FB4DF2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F021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F04BD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Описание, повествование, рассуждение.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5BA3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513F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BB19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9A76E" w14:textId="472C371A" w:rsidR="000B6E49" w:rsidRDefault="00AF700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9072B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B6E49" w14:paraId="16D75530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1AF8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808D7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определить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лексическое значение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7F36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275D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F796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0EBB0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E8A2B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1258350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BC37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597F3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Сколько лексических значений имеет слово.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30D3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E927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6458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766BA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CB713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7A8C7CC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6772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5DC72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Когда слово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употребляется в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переносном значении.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6F3F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AB3A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C0FC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5F89E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AF7F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1EE3044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5F0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9FBF1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пополняется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словарный состав языка.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3296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796D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2112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96368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75CE1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6D81028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6BCE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ABA59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К/Р. Контрольный диктант  по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теме«Лексика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BB18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6C05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EA9B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0D973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2C4B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B6E49" w14:paraId="5C46FA2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A1C4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ABA28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Работы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49AD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55CA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0937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60E6E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44F68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30DA539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7C54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7C1C2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Сочинение –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по картине И.Т.</w:t>
            </w:r>
          </w:p>
          <w:p w14:paraId="3EB0F336" w14:textId="77777777" w:rsidR="000B6E49" w:rsidRDefault="00680DE8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Хруцкого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плоды»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F404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0A4B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C465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452F9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FF797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26CA1C88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5ABBC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A2A02" w14:textId="77777777" w:rsidR="000B6E49" w:rsidRPr="00AF7007" w:rsidRDefault="00680DE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Сочинение –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по картине И.Т.</w:t>
            </w:r>
          </w:p>
          <w:p w14:paraId="020A58FC" w14:textId="77777777" w:rsidR="000B6E49" w:rsidRDefault="00680DE8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Хруцкого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плоды»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46F3F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CAA77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47B42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97FA0" w14:textId="77777777" w:rsidR="000B6E49" w:rsidRDefault="00680D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1DF23" w14:textId="77777777" w:rsidR="000B6E49" w:rsidRDefault="00680DE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641C6B7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5469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165F1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образуются слова в русском языке.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0C80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5DF7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C051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D4503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D5A42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19240D55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3BE1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0A74F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 гласных и согласных в словах.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F86E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7E41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58CA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20E7B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24B6B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172037F8" w14:textId="77777777" w:rsidR="000B6E49" w:rsidRDefault="000B6E49">
      <w:pPr>
        <w:autoSpaceDE w:val="0"/>
        <w:autoSpaceDN w:val="0"/>
        <w:spacing w:after="0" w:line="14" w:lineRule="exact"/>
      </w:pPr>
    </w:p>
    <w:p w14:paraId="4A0FE083" w14:textId="77777777" w:rsidR="000B6E49" w:rsidRDefault="000B6E49">
      <w:pPr>
        <w:sectPr w:rsidR="000B6E49">
          <w:pgSz w:w="11900" w:h="16840"/>
          <w:pgMar w:top="284" w:right="650" w:bottom="9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E24DD00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573A6E5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F39E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DBBF1" w14:textId="77777777" w:rsidR="000B6E49" w:rsidRPr="00AF7007" w:rsidRDefault="00680DE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чередующихся гласных –А – О – в корнях – ЛАГ –ЛОЖ-, - РОС-РАСТ- (-РАЩ-)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0090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6604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75EE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F993C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64ED0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6B47C8D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88F5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10216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– О – Ё- после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шипящих в корнях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9C01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9F6E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12A7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72CC9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E0A23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7707544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1B2B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19D4D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 отличаются друг от друга слова – омонимы.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C5AC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2786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1DC8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65ACB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61496" w14:textId="77777777" w:rsidR="000B6E49" w:rsidRDefault="00680DE8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4B81737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F831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453C8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профессиональные и диалектные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EFE7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4064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1816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D0076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79EBC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49B496D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7FFB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9D4A4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чём рассказывают устаревшие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F642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21E6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6625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676AB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375A2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09FCA42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B07B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433B4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Умеем ли мы употреблять в речи этикетные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03EA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08AB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5BC7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ACC22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61E13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69FD952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16F0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D9F6F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Описание,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повествование,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рассуждение.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A462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153E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C9EA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06A47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A034D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2335E6B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121C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A0393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Описание,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повествование,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рассуждение.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7D2E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B49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43E0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B7FD6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3F5B5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73B45DF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1AD2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CE93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ADAD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A1C0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151A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6D7E6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57709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0A05E82E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6F5A6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ABE70" w14:textId="77777777" w:rsidR="000B6E49" w:rsidRPr="00AF7007" w:rsidRDefault="00680DE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И-Ы после Ц.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8C66C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0143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A53FD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4D313" w14:textId="77777777" w:rsidR="000B6E49" w:rsidRDefault="00680D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2424A" w14:textId="77777777" w:rsidR="000B6E49" w:rsidRDefault="00680DE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7EC9F5C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8D14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15CD9" w14:textId="77777777" w:rsidR="000B6E49" w:rsidRPr="00AF7007" w:rsidRDefault="00680DE8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К/Р. Контрольный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  по теме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«Словообразование и правописание».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3B25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CC43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F3B7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8BF0F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68E3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B6E49" w14:paraId="451D0635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7609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12D7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диктанта.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8FE7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656A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7D69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0D526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DC861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0583F859" w14:textId="77777777" w:rsidR="000B6E49" w:rsidRDefault="000B6E49">
      <w:pPr>
        <w:autoSpaceDE w:val="0"/>
        <w:autoSpaceDN w:val="0"/>
        <w:spacing w:after="0" w:line="14" w:lineRule="exact"/>
      </w:pPr>
    </w:p>
    <w:p w14:paraId="32DB20AF" w14:textId="77777777" w:rsidR="000B6E49" w:rsidRDefault="000B6E49">
      <w:pPr>
        <w:sectPr w:rsidR="000B6E49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B81B5D0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6EC6D38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8B70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2E999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Р.р. Оценка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действительности.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8932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25A0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5433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09269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DA2AF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53C167C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F19C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D82E6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Р.р. Оценка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действительности.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3789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5F3D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7BD9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239D5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15548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:rsidRPr="0077704B" w14:paraId="63177BA4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6EEB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1EABB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синтаксис и пунктуация.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6DD8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C61F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76B9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678E8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95750" w14:textId="77777777" w:rsidR="000B6E49" w:rsidRPr="00AF7007" w:rsidRDefault="00680DE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F7007">
              <w:rPr>
                <w:lang w:val="ru-RU"/>
              </w:rPr>
              <w:br/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B6E49" w14:paraId="4B1084B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F2BD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22BE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B115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5EB8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9BCF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218AE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9AEB7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5EC6BD4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018F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B070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8CFE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D04F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48A8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2BD6D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9BF90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0464CDD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8D91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DF278" w14:textId="77777777" w:rsidR="000B6E49" w:rsidRPr="00AF7007" w:rsidRDefault="00680DE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Предложение. Интонация и предложения. Виды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по цели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BC3A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CCFC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AF7E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53C20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074FD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93ECDF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8EF2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C2474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Восклицательные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F5C3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0ACC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1142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DF48E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BB8D7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1CA64D7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18AD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79CAA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Главные члены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201B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7DEA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4C61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04714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3CB98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4C7F0BC7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7113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B76C4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 между подлежащим и сказуемым.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8219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E206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F161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F738E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0EA73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17CA767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3AE81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A6334" w14:textId="77777777" w:rsidR="000B6E49" w:rsidRDefault="00680DE8">
            <w:pPr>
              <w:autoSpaceDE w:val="0"/>
              <w:autoSpaceDN w:val="0"/>
              <w:spacing w:before="100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распространённые и нераспространённые.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CA1A5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23C64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38F24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6FE25" w14:textId="77777777" w:rsidR="000B6E49" w:rsidRDefault="00680D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08F69" w14:textId="77777777" w:rsidR="000B6E49" w:rsidRDefault="00680DE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3998557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E8D3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CC6CC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Второстепенные члены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33E4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9E0A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CF20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D3A86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B13ED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309B00A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4C04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1472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3511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B132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BC98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EA5D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C2D19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2A24E00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602E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B37A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20D2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F801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0B90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846B8" w14:textId="4F9DA6D2" w:rsidR="000B6E49" w:rsidRDefault="00AF700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DEB9E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199F4750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2EE9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706D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E61F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0FDD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8363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5C763" w14:textId="4CA5DAC5" w:rsidR="000B6E49" w:rsidRDefault="00AF700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ED2F1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0E7F80C9" w14:textId="77777777" w:rsidR="000B6E49" w:rsidRDefault="000B6E49">
      <w:pPr>
        <w:autoSpaceDE w:val="0"/>
        <w:autoSpaceDN w:val="0"/>
        <w:spacing w:after="0" w:line="14" w:lineRule="exact"/>
      </w:pPr>
    </w:p>
    <w:p w14:paraId="4C7C65C0" w14:textId="77777777" w:rsidR="000B6E49" w:rsidRDefault="000B6E49">
      <w:pPr>
        <w:sectPr w:rsidR="000B6E49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B586292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65B81EC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A637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79431" w14:textId="77777777" w:rsidR="000B6E49" w:rsidRPr="00AF7007" w:rsidRDefault="00680DE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изученного по теме « Главные и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второстепенные члены предложения».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CF73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4C38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E2E5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4BC35" w14:textId="09C51FEC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54013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04EA5D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268B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881A3" w14:textId="77777777" w:rsidR="000B6E49" w:rsidRPr="00AF7007" w:rsidRDefault="00680DE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К/Р Контрольный диктант№ 8 по теме « Главные и второстепенные члены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20A6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6EAF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1BB4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9BA9B" w14:textId="71749BE6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887C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B6E49" w14:paraId="5E6588B0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D88F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D483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8854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DD51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4236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EF6AB" w14:textId="57C9A9BE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9C633" w14:textId="77777777" w:rsidR="000B6E49" w:rsidRDefault="00680DE8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8C4D87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9B30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5433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Р.р. Изложение.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09FF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5EB1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9F22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CBA76" w14:textId="01800A93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9FBFC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2387B95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08ED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3B5F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Р.р. Изложение.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A025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832B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FA83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65115" w14:textId="47694B66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13E17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6C04714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D44C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42C6E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9634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1B90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3806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2DBB8" w14:textId="61E7CDB5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400ED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3683118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A307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3361A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F659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9A84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A664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225E1" w14:textId="60CC0B4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40727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4D070AE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5126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004DC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Обобщающее слово перед однородными членами.</w:t>
            </w:r>
          </w:p>
          <w:p w14:paraId="56274709" w14:textId="77777777" w:rsidR="000B6E49" w:rsidRDefault="00680DE8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Двоеточие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CF95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5521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C43D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4052C" w14:textId="1CF10D7F" w:rsidR="000B6E49" w:rsidRDefault="00AF700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72FF1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38AF5E7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A8F1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06EA0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Анализ текста: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определите тип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0C0F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7E9E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5D7E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98D17" w14:textId="0F51F0D0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9E13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B6E49" w14:paraId="10B63BE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85ED4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AE8E5" w14:textId="77777777" w:rsidR="000B6E49" w:rsidRDefault="00680DE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57906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0C13B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1DD68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7CAFA" w14:textId="1338FD53" w:rsidR="000B6E49" w:rsidRDefault="00680D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2BDBF" w14:textId="77777777" w:rsidR="000B6E49" w:rsidRDefault="00680DE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4438796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5D08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DDEA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3801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4C60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D905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77AB4" w14:textId="1D1441BF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B1318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46FC3F8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63DA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83CA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CD99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3814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2F5A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5F8DA" w14:textId="67235635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8BB75" w14:textId="77777777" w:rsidR="000B6E49" w:rsidRDefault="00680DE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B6E49" w14:paraId="43E2D91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D4D6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FF0FE" w14:textId="77777777" w:rsidR="000B6E49" w:rsidRDefault="00680DE8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разбор простого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D020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4E5B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DAFD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EB4F4" w14:textId="47B3F913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0A7D0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0538E916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F0B0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6731F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Изложение с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сочинения.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B17A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6F54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D551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5AC64" w14:textId="152AC4EE" w:rsidR="000B6E49" w:rsidRDefault="00AF700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36726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7352A105" w14:textId="77777777" w:rsidR="000B6E49" w:rsidRDefault="000B6E49">
      <w:pPr>
        <w:autoSpaceDE w:val="0"/>
        <w:autoSpaceDN w:val="0"/>
        <w:spacing w:after="0" w:line="14" w:lineRule="exact"/>
      </w:pPr>
    </w:p>
    <w:p w14:paraId="43F82737" w14:textId="77777777" w:rsidR="000B6E49" w:rsidRDefault="000B6E49">
      <w:pPr>
        <w:sectPr w:rsidR="000B6E49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2054020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7FACA9C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9C89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229B1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Изложение с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сочинения.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6526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410D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7A0C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02932" w14:textId="1AD20815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2567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C199CB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9E41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084E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Сложное 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7420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CAB2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FFD1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D6573" w14:textId="3ED754DF" w:rsidR="000B6E49" w:rsidRDefault="00AF700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9BD8C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134CA15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E182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1A426" w14:textId="77777777" w:rsidR="000B6E49" w:rsidRDefault="00680DE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Сложное 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33C0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33DC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4BAB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C5275" w14:textId="5659D728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417AA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2D247FD7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62C24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8615C" w14:textId="77777777" w:rsidR="000B6E49" w:rsidRDefault="00680DE8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Прямая речь.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BB8B2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9804C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B25D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64996" w14:textId="49BDAD5A" w:rsidR="000B6E49" w:rsidRDefault="00680D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1FB59" w14:textId="77777777" w:rsidR="000B6E49" w:rsidRDefault="00680DE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696BA0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93445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71AC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речь.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A0FF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2626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4BDD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3A717" w14:textId="5D8CB2E8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E00EF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50498DE4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B52EB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8D9E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D9A7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C802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C603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3B283" w14:textId="2FC48724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41C9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B6E49" w14:paraId="12C7AB4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55725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CEED3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по теме «Синтаксис и пунктуация».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2D9F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08CE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97DC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A7C81" w14:textId="738B4141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73275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5C6B024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3083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F8AD0" w14:textId="77777777" w:rsidR="000B6E49" w:rsidRPr="00AF7007" w:rsidRDefault="00680DE8">
            <w:pPr>
              <w:autoSpaceDE w:val="0"/>
              <w:autoSpaceDN w:val="0"/>
              <w:spacing w:before="98" w:after="0"/>
              <w:ind w:left="576" w:right="864" w:hanging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105. К/Д. Контрольный диктант по теме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«Синтаксис и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D1D1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0BDE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372D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93CA1" w14:textId="561834F8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7D1D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B6E49" w14:paraId="5281E44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2FBF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9FA77" w14:textId="77777777" w:rsidR="000B6E49" w:rsidRDefault="00680DE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 Анализ диктанта.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A941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0807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C1E1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CE59" w14:textId="44DCB885" w:rsidR="000B6E49" w:rsidRDefault="00AF70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7EC52" w14:textId="1FE71AAE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7136A3D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F2D24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3A482" w14:textId="77777777" w:rsidR="000B6E49" w:rsidRPr="00AF7007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Сочинение –</w:t>
            </w:r>
            <w:r w:rsidRPr="00AF7007">
              <w:rPr>
                <w:lang w:val="ru-RU"/>
              </w:rPr>
              <w:br/>
            </w:r>
            <w:r w:rsidRPr="00AF7007">
              <w:rPr>
                <w:lang w:val="ru-RU"/>
              </w:rPr>
              <w:tab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по картине К.Ф.</w:t>
            </w:r>
          </w:p>
          <w:p w14:paraId="139ACE52" w14:textId="77777777" w:rsidR="000B6E49" w:rsidRDefault="00680DE8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зима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9D10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46D4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0388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615D8" w14:textId="4E3D3BF5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0E826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29823329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8451F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0A430" w14:textId="77777777" w:rsidR="000B6E49" w:rsidRPr="00AF7007" w:rsidRDefault="00680DE8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Сочинение –</w:t>
            </w:r>
            <w:r w:rsidRPr="00AF7007">
              <w:rPr>
                <w:lang w:val="ru-RU"/>
              </w:rPr>
              <w:br/>
            </w:r>
            <w:r w:rsidRPr="00AF7007">
              <w:rPr>
                <w:lang w:val="ru-RU"/>
              </w:rPr>
              <w:tab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по картине К.Ф.</w:t>
            </w:r>
          </w:p>
          <w:p w14:paraId="56676475" w14:textId="77777777" w:rsidR="000B6E49" w:rsidRDefault="00680DE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зима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5BDFD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66974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8591C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F7C6E" w14:textId="7F984E7B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59281" w14:textId="77777777" w:rsidR="000B6E49" w:rsidRDefault="00680DE8">
            <w:pPr>
              <w:autoSpaceDE w:val="0"/>
              <w:autoSpaceDN w:val="0"/>
              <w:spacing w:before="100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6F9D43F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16CA3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15A4C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Строение текста типа рассуждения –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доказательства.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1C81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6DB5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96E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E0A30" w14:textId="72CB4231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97BBF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00CAD216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49AF7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9DFE8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Что вы знаете о частях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обозначает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F899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E5C8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10F8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E398A" w14:textId="6300427E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22825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7FEA43C5" w14:textId="77777777" w:rsidR="000B6E49" w:rsidRDefault="000B6E49">
      <w:pPr>
        <w:autoSpaceDE w:val="0"/>
        <w:autoSpaceDN w:val="0"/>
        <w:spacing w:after="0" w:line="14" w:lineRule="exact"/>
      </w:pPr>
    </w:p>
    <w:p w14:paraId="5936DC18" w14:textId="77777777" w:rsidR="000B6E49" w:rsidRDefault="000B6E49">
      <w:pPr>
        <w:sectPr w:rsidR="000B6E49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8A66FF1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235C257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1479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554C9" w14:textId="77777777" w:rsidR="000B6E49" w:rsidRPr="00AF7007" w:rsidRDefault="00680DE8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Как связываются предложения в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текста.«Данное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 и «Новое» в предложениях.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27B6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6380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125A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F980B" w14:textId="5AD5DA98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8C64C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72B23B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5B6C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279EA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Слитное и раздельное написание НЕ – с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BDCA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BBF1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DB9F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3AA45" w14:textId="56CFEDB2" w:rsidR="000B6E49" w:rsidRDefault="00AF700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7F0BB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BCB862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58E3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D2441" w14:textId="77777777" w:rsidR="000B6E49" w:rsidRDefault="00680DE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Как образуются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4906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4A18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47C6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61BAA" w14:textId="54AB28C2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04032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1B9097F9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70ED1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030AF" w14:textId="77777777" w:rsidR="000B6E49" w:rsidRDefault="00680DE8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 Виды глагола.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86B5C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B94B2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44495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7F2C0" w14:textId="63401956" w:rsidR="000B6E49" w:rsidRDefault="00680D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89BE0" w14:textId="77777777" w:rsidR="000B6E49" w:rsidRDefault="00680DE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501AC6A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2FCC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75505" w14:textId="77777777" w:rsidR="000B6E49" w:rsidRPr="00AF7007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Корни с чередованием </w:t>
            </w:r>
            <w:r w:rsidRPr="00AF7007">
              <w:rPr>
                <w:lang w:val="ru-RU"/>
              </w:rPr>
              <w:tab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– Е – 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5AA0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7FF0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02D8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04AEC" w14:textId="0053926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70B57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DA52E7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39111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10CF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Инфинитив.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A7C9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AEDF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73A2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DB5F7" w14:textId="3D6644D8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AA47C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1CE0B0B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584F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A0457" w14:textId="77777777" w:rsidR="000B6E49" w:rsidRPr="00AF7007" w:rsidRDefault="00680DE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Строение текста типа </w:t>
            </w:r>
            <w:r w:rsidRPr="00AF7007">
              <w:rPr>
                <w:lang w:val="ru-RU"/>
              </w:rPr>
              <w:tab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561E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AEFF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5481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ADD37" w14:textId="22D6BE8E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56F6E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0D85263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9446F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3473D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– ТСЯ – и –ТЬСЯ – в 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0E52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4A62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5C4A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55EBA" w14:textId="296DAA45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00AA4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733FA141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7263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265A6" w14:textId="77777777" w:rsidR="000B6E49" w:rsidRDefault="00680DE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 Наклонение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25E5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9B23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7429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3A8A7" w14:textId="347B80EF" w:rsidR="000B6E49" w:rsidRDefault="002E53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9CED0" w14:textId="25E04386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71B159A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A3472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AEC21" w14:textId="77777777" w:rsidR="000B6E49" w:rsidRPr="00AF7007" w:rsidRDefault="00680DE8">
            <w:pPr>
              <w:autoSpaceDE w:val="0"/>
              <w:autoSpaceDN w:val="0"/>
              <w:spacing w:before="100" w:after="0"/>
              <w:ind w:left="576" w:right="432" w:hanging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Как образуется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сослагательное (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условное) наклонение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18B6D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E9B7A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F9115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D8C8C" w14:textId="13FB364D" w:rsidR="000B6E49" w:rsidRDefault="00680D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5C05C" w14:textId="77777777" w:rsidR="000B6E49" w:rsidRDefault="00680DE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04A8A3F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9E391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C01A0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Как образуется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повелительное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наклонение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729B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771F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B3A7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FA4A0" w14:textId="7CB3EC58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B7873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65BB78D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688C1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92809" w14:textId="77777777" w:rsidR="000B6E49" w:rsidRDefault="00680DE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 Времена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1A58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8181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1015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D88C0" w14:textId="55C571A0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40A4A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40ED728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8E17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FA0DA" w14:textId="77777777" w:rsidR="000B6E49" w:rsidRPr="00AF7007" w:rsidRDefault="00680DE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Спряжение глагола. Лицо </w:t>
            </w:r>
            <w:r w:rsidRPr="00AF7007">
              <w:rPr>
                <w:lang w:val="ru-RU"/>
              </w:rPr>
              <w:tab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A8B4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D486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07B8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0B706" w14:textId="5DBE2E37" w:rsidR="000B6E49" w:rsidRDefault="002E53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A431C" w14:textId="77777777" w:rsidR="000B6E49" w:rsidRDefault="00680DE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B6E49" w14:paraId="11A201DF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F40FD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D2099" w14:textId="77777777" w:rsidR="000B6E49" w:rsidRPr="00AF7007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Сочинение –</w:t>
            </w:r>
            <w:r w:rsidRPr="00AF7007">
              <w:rPr>
                <w:lang w:val="ru-RU"/>
              </w:rPr>
              <w:br/>
            </w:r>
            <w:r w:rsidRPr="00AF7007">
              <w:rPr>
                <w:lang w:val="ru-RU"/>
              </w:rPr>
              <w:tab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 « Как я…».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85CA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67E8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0EC9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04341" w14:textId="6A0E85DC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0E083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0F2E7A4B" w14:textId="77777777" w:rsidR="000B6E49" w:rsidRDefault="000B6E49">
      <w:pPr>
        <w:autoSpaceDE w:val="0"/>
        <w:autoSpaceDN w:val="0"/>
        <w:spacing w:after="0" w:line="14" w:lineRule="exact"/>
      </w:pPr>
    </w:p>
    <w:p w14:paraId="05163E28" w14:textId="77777777" w:rsidR="000B6E49" w:rsidRDefault="000B6E49">
      <w:pPr>
        <w:sectPr w:rsidR="000B6E49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5B2CC5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6FEE080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149C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8F4D8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личных окончаний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5E53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7A4F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112E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E8946" w14:textId="0520CE54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5111B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51F3A62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60E5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102BC" w14:textId="77777777" w:rsidR="000B6E49" w:rsidRDefault="00680DE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 Безличные глаголы.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2CC0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ADBF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5C3B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1F84F" w14:textId="24F0865F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FA46C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7151F2A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983E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6F490" w14:textId="77777777" w:rsidR="000B6E49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Переходные и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непереходные глаголы.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10D8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FFBD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DF34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AA1CB" w14:textId="0236D956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.03.2023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DA8CF" w14:textId="3B8B5445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59B1A770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6C842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D72DB" w14:textId="77777777" w:rsidR="000B6E49" w:rsidRDefault="00680DE8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Повторение темы «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BFE2B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2A3D1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36DDB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A37BC" w14:textId="480751B9" w:rsidR="000B6E49" w:rsidRDefault="003F693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90495" w14:textId="77777777" w:rsidR="000B6E49" w:rsidRDefault="00680DE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B6E49" w14:paraId="012068A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14F54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D029D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К/Д Контрольный диктант по теме «Глагол».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A043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1BC1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A1BC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824BE" w14:textId="619FA43D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64E2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B6E49" w14:paraId="541EC85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AF979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18301" w14:textId="77777777" w:rsidR="000B6E49" w:rsidRDefault="00680DE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 Анализ диктанта.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B9FD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F08B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D3A3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EB6E1" w14:textId="14FE921B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AB56C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2D2A3D1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8EF8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AB94E" w14:textId="77777777" w:rsidR="000B6E49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Что обозначает имя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3D14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193B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CF9C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5F08C" w14:textId="2A6E23B8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A14BC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7837BB9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6C8E4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5A062" w14:textId="77777777" w:rsidR="000B6E49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Как образуются имена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6830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C881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CD1B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51ACA" w14:textId="31607999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186A8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66ADF924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5550C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C6D1F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суффиксов существительных – ЕК -, -ИК- ( -ЧИК-).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32E3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0691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D70C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C43DA" w14:textId="0B868F3D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3FFEC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13A21C5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BD663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C548F" w14:textId="77777777" w:rsidR="000B6E49" w:rsidRPr="00AF7007" w:rsidRDefault="00680DE8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Слитное и раздельное написание НЕ с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49517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87476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8C7C1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41EBE" w14:textId="44C4A60F" w:rsidR="000B6E49" w:rsidRDefault="002E53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C1A84" w14:textId="77777777" w:rsidR="000B6E49" w:rsidRDefault="00680DE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579DD40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5D5AD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31DCC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неодушевлённые.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AEDA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D0C7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5274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078AE" w14:textId="35E200AD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2734B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5ABBB78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C94FE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CBCCD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Собственные и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нарицательные имена существительные.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3C6D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0BD3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7B1E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103B2" w14:textId="019B14DB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2E53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7AB85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7FC44010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B8D7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E80D2" w14:textId="77777777" w:rsidR="000B6E49" w:rsidRDefault="00680DE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Род имён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0BE8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8EF8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A866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4091E" w14:textId="6AA81B40" w:rsidR="000B6E49" w:rsidRDefault="002E53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EB7F6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26DAB501" w14:textId="77777777" w:rsidR="000B6E49" w:rsidRDefault="000B6E49">
      <w:pPr>
        <w:autoSpaceDE w:val="0"/>
        <w:autoSpaceDN w:val="0"/>
        <w:spacing w:after="0" w:line="14" w:lineRule="exact"/>
      </w:pPr>
    </w:p>
    <w:p w14:paraId="2F5E9F56" w14:textId="77777777" w:rsidR="000B6E49" w:rsidRDefault="000B6E49">
      <w:pPr>
        <w:sectPr w:rsidR="000B6E49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C137404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7886EE1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6AC1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605F8" w14:textId="77777777" w:rsidR="000B6E49" w:rsidRDefault="00680DE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Существительные общего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FB35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0E06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EE08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7C181" w14:textId="467C1D6E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74962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053F2C0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80E9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49FFC" w14:textId="77777777" w:rsidR="000B6E49" w:rsidRDefault="00680DE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Род несклоняемых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A340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AD43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B725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DFD80" w14:textId="6E3B6E63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2CA14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45204B0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98679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8C00D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C825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2539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CF8C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1DED7" w14:textId="148B82AE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E9614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62056570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BAD4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447AE" w14:textId="77777777" w:rsidR="000B6E49" w:rsidRPr="00AF7007" w:rsidRDefault="00680DE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Падеж и склонение имён </w:t>
            </w:r>
            <w:r w:rsidRPr="00AF7007">
              <w:rPr>
                <w:lang w:val="ru-RU"/>
              </w:rPr>
              <w:tab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E967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FED5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0D17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F7D52" w14:textId="2DBF477B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A48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77F25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16CCD1B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15FF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B5E40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падежных окончаний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B76B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656E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0782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ECF74" w14:textId="3401A1C9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A48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97A11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6ACD4C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636EA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59C40" w14:textId="77777777" w:rsidR="000B6E49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Употребление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83D0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9560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5743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8A551" w14:textId="0284CD2F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3A48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B02F3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95E64E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ADDF6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1E4C8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К/Р. Контрольная работа по морфологии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2B24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D738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4FA6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7E3EB" w14:textId="7BDBDFD7" w:rsidR="000B6E49" w:rsidRDefault="003A48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F6A50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B6E49" w14:paraId="0128784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152E5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613C0" w14:textId="77777777" w:rsidR="000B6E49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Анализ контрольной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090A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94F3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021C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CCFB9" w14:textId="266B7F52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3A48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9AC6D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4B06F42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A71B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8547E" w14:textId="77777777" w:rsidR="000B6E49" w:rsidRPr="00AF7007" w:rsidRDefault="00680DE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Строение текста типа </w:t>
            </w:r>
            <w:r w:rsidRPr="00AF7007">
              <w:rPr>
                <w:lang w:val="ru-RU"/>
              </w:rPr>
              <w:tab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описания предмета.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E25C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CF84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CE8C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AC3E0" w14:textId="72FC2A30" w:rsidR="000B6E49" w:rsidRDefault="002E53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3A48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96150" w14:textId="731B04E4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20BB966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08D6C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E569B" w14:textId="77777777" w:rsidR="000B6E49" w:rsidRPr="00AF7007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147.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Соединение типов </w:t>
            </w:r>
            <w:r w:rsidRPr="00AF7007">
              <w:rPr>
                <w:lang w:val="ru-RU"/>
              </w:rPr>
              <w:tab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 в тексте.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D412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8CAD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A358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46850" w14:textId="392D92D9" w:rsidR="000B6E49" w:rsidRDefault="002E53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3A48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2B0F5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1793E240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68AE5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B4EFA" w14:textId="77777777" w:rsidR="000B6E49" w:rsidRPr="00AF7007" w:rsidRDefault="00680DE8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Соединение типов </w:t>
            </w:r>
            <w:r w:rsidRPr="00AF7007">
              <w:rPr>
                <w:lang w:val="ru-RU"/>
              </w:rPr>
              <w:tab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 в тексте.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1BA36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1B151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C221B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529B2" w14:textId="2B16A377" w:rsidR="000B6E49" w:rsidRDefault="002E53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3A48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D5ADE" w14:textId="77777777" w:rsidR="000B6E49" w:rsidRDefault="00680DE8">
            <w:pPr>
              <w:autoSpaceDE w:val="0"/>
              <w:autoSpaceDN w:val="0"/>
              <w:spacing w:before="100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B6E49" w14:paraId="29D2916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B5E6F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2901C" w14:textId="77777777" w:rsidR="000B6E49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Что обозначает имя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F361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B323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1B58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ED90F" w14:textId="275B1F9B" w:rsidR="000B6E49" w:rsidRDefault="002E53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3A48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A0871" w14:textId="5A01EDF2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23A760BB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1A2D2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009D0" w14:textId="77777777" w:rsidR="000B6E49" w:rsidRPr="00AF7007" w:rsidRDefault="00680DE8">
            <w:pPr>
              <w:autoSpaceDE w:val="0"/>
              <w:autoSpaceDN w:val="0"/>
              <w:spacing w:before="98" w:after="0"/>
              <w:ind w:left="576" w:right="1008" w:hanging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150. Прилагательные качественные,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относительные и притяжательные.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53AE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11DD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3636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84DA4" w14:textId="16044F62" w:rsidR="000B6E49" w:rsidRDefault="003A48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75868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7369C54" w14:textId="77777777" w:rsidR="000B6E49" w:rsidRDefault="000B6E49">
      <w:pPr>
        <w:autoSpaceDE w:val="0"/>
        <w:autoSpaceDN w:val="0"/>
        <w:spacing w:after="0" w:line="14" w:lineRule="exact"/>
      </w:pPr>
    </w:p>
    <w:p w14:paraId="35183DC6" w14:textId="77777777" w:rsidR="000B6E49" w:rsidRDefault="000B6E49">
      <w:pPr>
        <w:sectPr w:rsidR="000B6E49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E06A70C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2232818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37A8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19BE4" w14:textId="77777777" w:rsidR="000B6E49" w:rsidRDefault="00680DE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окончаний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имён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6286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A036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1D24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D90D1" w14:textId="085D4395" w:rsidR="000B6E49" w:rsidRDefault="003A48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96849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37AC77C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EE23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851B6" w14:textId="77777777" w:rsidR="000B6E49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Образование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379C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385C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0363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D307A" w14:textId="112B2268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3A48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99741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0A285B0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BB4A1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D6C31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Прилагательные полные и краткие.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C564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6269A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3A8C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DC08A" w14:textId="5BCE42BF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3A48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05276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136423E5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8CD12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007DA" w14:textId="77777777" w:rsidR="000B6E49" w:rsidRPr="00AF7007" w:rsidRDefault="00680DE8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Повторение раздела</w:t>
            </w:r>
            <w:r w:rsidRPr="00AF7007">
              <w:rPr>
                <w:lang w:val="ru-RU"/>
              </w:rPr>
              <w:tab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«Текст».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A07A5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4096D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A752F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E7D10" w14:textId="4D773ECB" w:rsidR="000B6E49" w:rsidRDefault="003A480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0CBB9" w14:textId="77777777" w:rsidR="000B6E49" w:rsidRDefault="00680DE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1FFF8A8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1B7B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107A6" w14:textId="77777777" w:rsidR="000B6E49" w:rsidRPr="00AF7007" w:rsidRDefault="00680DE8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Сравнительная и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превосходная степень качественных имён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F38E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7E33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3BBC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66C46" w14:textId="3863848F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3F6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483C2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320C0D3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17FA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C29FB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Как образуется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сравнительная степень прилагательного.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327A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4DE4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F310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83248" w14:textId="44FC65DE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DC71A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3773ADD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37F27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1A6EC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Как образуется 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превосходная степень прилагательного.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DAEF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CE2C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427D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8094B" w14:textId="1CD05C08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93498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B6E49" w14:paraId="010A400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01BD7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8FD0C" w14:textId="77777777" w:rsidR="000B6E49" w:rsidRPr="00AF7007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Контрольное </w:t>
            </w:r>
            <w:r w:rsidRPr="00AF7007">
              <w:rPr>
                <w:lang w:val="ru-RU"/>
              </w:rPr>
              <w:br/>
            </w:r>
            <w:r w:rsidRPr="00AF7007">
              <w:rPr>
                <w:lang w:val="ru-RU"/>
              </w:rPr>
              <w:tab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 «Весной».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0653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8B1A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3004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F2DC9" w14:textId="17CD56E6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C717A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08CB6AC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6CC79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EEA78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190"/>
              <w:jc w:val="both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изученного по теме «Имя прилагательное»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5B88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4BD5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08DD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DFC31" w14:textId="70010428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0DF83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B6E49" w14:paraId="4EDBCBE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CF583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3A7E4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72" w:right="190"/>
              <w:jc w:val="both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изученного по теме «Имя прилагательное»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C8EB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B3DB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AB96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72877" w14:textId="6D67005B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82FBA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17B5A1F4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98AB8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BAB15" w14:textId="77777777" w:rsidR="000B6E49" w:rsidRPr="00AF7007" w:rsidRDefault="00680DE8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161. К/Р. Итоговый </w:t>
            </w:r>
            <w:r w:rsidRPr="00AF7007">
              <w:rPr>
                <w:lang w:val="ru-RU"/>
              </w:rPr>
              <w:br/>
            </w:r>
            <w:r w:rsidRPr="00AF7007">
              <w:rPr>
                <w:lang w:val="ru-RU"/>
              </w:rPr>
              <w:tab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F103B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E8BD6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779DD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B0D6A" w14:textId="5531BCFD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E9E8F" w14:textId="77777777" w:rsidR="000B6E49" w:rsidRDefault="00680DE8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0B6E49" w14:paraId="79D68C4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2C47D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8C7C1" w14:textId="77777777" w:rsidR="000B6E49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Анализ итогового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контрольного диктанта.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3F08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E8A5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CE5C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88891" w14:textId="623FA75B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C0B33" w14:textId="56BA4A1E" w:rsidR="000B6E49" w:rsidRDefault="00680DE8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6AB04E7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05716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9B1FE" w14:textId="77777777" w:rsidR="000B6E49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 Повторение раздела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«Фонетика. Орфоэпия».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E56A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F4EC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D5F9E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9DC89" w14:textId="666A614D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E26B8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70074F1B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EFB1C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4066A" w14:textId="77777777" w:rsidR="000B6E49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 Повторение раздела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«Фонетика. Орфоэпия».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6CE8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EB9F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1CC5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81C1D" w14:textId="695ABDFE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B5276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6372C1A2" w14:textId="77777777" w:rsidR="000B6E49" w:rsidRDefault="000B6E49">
      <w:pPr>
        <w:autoSpaceDE w:val="0"/>
        <w:autoSpaceDN w:val="0"/>
        <w:spacing w:after="0" w:line="14" w:lineRule="exact"/>
      </w:pPr>
    </w:p>
    <w:p w14:paraId="447B4363" w14:textId="77777777" w:rsidR="000B6E49" w:rsidRDefault="000B6E49">
      <w:pPr>
        <w:sectPr w:rsidR="000B6E49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7D4F725" w14:textId="77777777" w:rsidR="000B6E49" w:rsidRDefault="000B6E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B6E49" w14:paraId="4488404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A198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28778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165. Повторение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разделов«Лексика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 и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«Фразеология».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3D33F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BEAC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9EA4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D3214" w14:textId="46B712D1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72161" w14:textId="77777777" w:rsidR="000B6E49" w:rsidRDefault="00680DE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B6E49" w14:paraId="11FA569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7E7C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35EF0" w14:textId="77777777" w:rsidR="000B6E49" w:rsidRPr="00AF7007" w:rsidRDefault="00680DE8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166. Повторение </w:t>
            </w:r>
            <w:proofErr w:type="spellStart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разделов«Лексика</w:t>
            </w:r>
            <w:proofErr w:type="spellEnd"/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 и</w:t>
            </w:r>
            <w:r w:rsidRPr="00AF7007">
              <w:rPr>
                <w:lang w:val="ru-RU"/>
              </w:rPr>
              <w:br/>
            </w: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«Фразеология».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DE604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E169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4C730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A68B6" w14:textId="232662D2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FD3B9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41D166F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8DEC2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694A3" w14:textId="77777777" w:rsidR="000B6E49" w:rsidRDefault="00680DE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 Повторение раздела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«Орфография».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11B16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90E15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E157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A6E45" w14:textId="1670BDBD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5001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B6E49" w14:paraId="6FEA156F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71DAB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9F51A" w14:textId="77777777" w:rsidR="000B6E49" w:rsidRDefault="00680DE8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 Повторение раздела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«Орфография».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CA0F6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7F840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B84E4" w14:textId="77777777" w:rsidR="000B6E49" w:rsidRDefault="00680D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61045" w14:textId="0DC4588B" w:rsidR="000B6E49" w:rsidRDefault="00680D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B0135" w14:textId="77777777" w:rsidR="000B6E49" w:rsidRDefault="00680DE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B6E49" w14:paraId="6AF4C89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5329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2C105" w14:textId="77777777" w:rsidR="000B6E49" w:rsidRDefault="00680DE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 Подведение итогов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3A173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5B84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C682B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51FBF" w14:textId="1442FC2B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FD254" w14:textId="77777777" w:rsidR="000B6E49" w:rsidRDefault="00680DE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B6E49" w14:paraId="16129D73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02E28" w14:textId="77777777" w:rsidR="000B6E49" w:rsidRDefault="00680D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7A48D" w14:textId="77777777" w:rsidR="000B6E49" w:rsidRDefault="00680DE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 Резервный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07DE7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AE819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6F78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3A85A" w14:textId="28CAE1E5" w:rsidR="000B6E49" w:rsidRDefault="003F69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680DE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E4D28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B6E49" w14:paraId="0F486FCB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EF4CE" w14:textId="77777777" w:rsidR="000B6E49" w:rsidRPr="00AF7007" w:rsidRDefault="00680DE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F70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26D3D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56DF1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7738C" w14:textId="77777777" w:rsidR="000B6E49" w:rsidRDefault="00680D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</w:p>
        </w:tc>
      </w:tr>
    </w:tbl>
    <w:p w14:paraId="68F57F7B" w14:textId="77777777" w:rsidR="000B6E49" w:rsidRDefault="000B6E49">
      <w:pPr>
        <w:autoSpaceDE w:val="0"/>
        <w:autoSpaceDN w:val="0"/>
        <w:spacing w:after="0" w:line="14" w:lineRule="exact"/>
      </w:pPr>
    </w:p>
    <w:p w14:paraId="2D288F7D" w14:textId="77777777" w:rsidR="000B6E49" w:rsidRDefault="000B6E49">
      <w:pPr>
        <w:sectPr w:rsidR="000B6E4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158747" w14:textId="77777777" w:rsidR="000B6E49" w:rsidRDefault="000B6E49">
      <w:pPr>
        <w:autoSpaceDE w:val="0"/>
        <w:autoSpaceDN w:val="0"/>
        <w:spacing w:after="78" w:line="220" w:lineRule="exact"/>
      </w:pPr>
    </w:p>
    <w:p w14:paraId="3CF3729B" w14:textId="77777777" w:rsidR="000B6E49" w:rsidRDefault="00680DE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280668B" w14:textId="77777777" w:rsidR="000B6E49" w:rsidRDefault="00680DE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72EAD236" w14:textId="77777777" w:rsidR="000B6E49" w:rsidRPr="00AF7007" w:rsidRDefault="00680DE8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Разумовская М.М., Львова С.И., Капинос В.И. и другие. Русский язык (в 2 частях), 5 класс/ ООО«ДРОФА»; АО «Издательство Просвещение»;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58F5B27" w14:textId="77777777" w:rsidR="000B6E49" w:rsidRPr="00AF7007" w:rsidRDefault="00680DE8">
      <w:pPr>
        <w:autoSpaceDE w:val="0"/>
        <w:autoSpaceDN w:val="0"/>
        <w:spacing w:before="262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7A8B29F" w14:textId="77777777" w:rsidR="000B6E49" w:rsidRPr="00AF7007" w:rsidRDefault="00680DE8">
      <w:pPr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Книгопечатная продукция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1. Разумовская, М. М. Программа по русскому языку к учебникам для 5–9 классов / М. М.</w:t>
      </w:r>
    </w:p>
    <w:p w14:paraId="7DD9543A" w14:textId="77777777" w:rsidR="000B6E49" w:rsidRPr="00AF7007" w:rsidRDefault="00680DE8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Разумовская, В. И. Капинос, С. И. Львова, Г. А. Богданова, В. В. Львов // Программно-методические материалы. Русский язык, 5–9 классы / сост. Харитонова Е.И. – М.: Дрофа, 2018.</w:t>
      </w:r>
    </w:p>
    <w:p w14:paraId="15812671" w14:textId="77777777" w:rsidR="000B6E49" w:rsidRPr="00AF7007" w:rsidRDefault="00680DE8">
      <w:pPr>
        <w:autoSpaceDE w:val="0"/>
        <w:autoSpaceDN w:val="0"/>
        <w:spacing w:before="406" w:after="0" w:line="262" w:lineRule="auto"/>
        <w:ind w:right="288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2. Русский язык. 5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.: методические рекомендации к учебнику / под ред. М. М. Разумовской. – М.: Дрофа, 2018. – 224 с.</w:t>
      </w:r>
    </w:p>
    <w:p w14:paraId="16AC69C9" w14:textId="77777777" w:rsidR="000B6E49" w:rsidRPr="00AF7007" w:rsidRDefault="00680DE8">
      <w:pPr>
        <w:autoSpaceDE w:val="0"/>
        <w:autoSpaceDN w:val="0"/>
        <w:spacing w:before="406" w:after="0" w:line="262" w:lineRule="auto"/>
        <w:ind w:right="144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3. Русский язык. 5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.: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учеб.для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 / М. М. Разумовская [и др.] ; под ред. М. М. Разумовской, П. А.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Леканта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 – М.: Дрофа, 2018. – 368 с.</w:t>
      </w:r>
    </w:p>
    <w:p w14:paraId="6F63085A" w14:textId="77777777" w:rsidR="000B6E49" w:rsidRPr="00AF7007" w:rsidRDefault="00680DE8">
      <w:pPr>
        <w:autoSpaceDE w:val="0"/>
        <w:autoSpaceDN w:val="0"/>
        <w:spacing w:before="406" w:after="0" w:line="262" w:lineRule="auto"/>
        <w:ind w:right="864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Учебно-методический комплект дополняет литература, используемая при реализации данной программы:</w:t>
      </w:r>
    </w:p>
    <w:p w14:paraId="454457B6" w14:textId="77777777" w:rsidR="000B6E49" w:rsidRPr="00AF7007" w:rsidRDefault="00680DE8">
      <w:pPr>
        <w:autoSpaceDE w:val="0"/>
        <w:autoSpaceDN w:val="0"/>
        <w:spacing w:before="406" w:after="0" w:line="262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1. Ларионова, Л. Г. Русский язык. 5 класс: рабочая тетрадь / Л. Г. Ларионова. – М.: Дрофа, 2017. – 112 с.</w:t>
      </w:r>
    </w:p>
    <w:p w14:paraId="69E5B410" w14:textId="77777777" w:rsidR="000B6E49" w:rsidRPr="00AF7007" w:rsidRDefault="00680DE8">
      <w:pPr>
        <w:autoSpaceDE w:val="0"/>
        <w:autoSpaceDN w:val="0"/>
        <w:spacing w:before="406" w:after="0" w:line="262" w:lineRule="auto"/>
        <w:ind w:right="144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2. Лебедев, Н. М. Обобщающие таблицы и упражнения по русскому языку: книга для учителя / Н. М. Лебедев. – 2-е изд.,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дораб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 – М.: Просвещение, 2016. – 160 с.</w:t>
      </w:r>
    </w:p>
    <w:p w14:paraId="2C39A693" w14:textId="77777777" w:rsidR="000B6E49" w:rsidRPr="00AF7007" w:rsidRDefault="00680DE8">
      <w:pPr>
        <w:autoSpaceDE w:val="0"/>
        <w:autoSpaceDN w:val="0"/>
        <w:spacing w:before="406" w:after="0" w:line="262" w:lineRule="auto"/>
        <w:ind w:right="432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3. Львов, В. В. Тетрадь для оценки качества знаний по русскому языку. 5 класс / В. В. Львов. – М.: Дрофа, 2020. – 64 с.</w:t>
      </w:r>
    </w:p>
    <w:p w14:paraId="3AB82A4C" w14:textId="77777777" w:rsidR="000B6E49" w:rsidRPr="00AF7007" w:rsidRDefault="00680DE8">
      <w:pPr>
        <w:autoSpaceDE w:val="0"/>
        <w:autoSpaceDN w:val="0"/>
        <w:spacing w:before="408" w:after="0" w:line="271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4. Львов, В. В. Русский язык. 5 класс. Учебно-методическое пособие к учебнику под редакцией М. М. Разумовской, П. А.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Леканта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: книга для учителя / В. В. Львов, Ю. Н. Гостева. – М.: Дрофа, 2017. – 311 с.</w:t>
      </w:r>
    </w:p>
    <w:p w14:paraId="463B77BB" w14:textId="77777777" w:rsidR="000B6E49" w:rsidRPr="00AF7007" w:rsidRDefault="00680DE8">
      <w:pPr>
        <w:autoSpaceDE w:val="0"/>
        <w:autoSpaceDN w:val="0"/>
        <w:spacing w:before="406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Богданова, Г. А. Уроки русского языка в 5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 / Г. А. Богданова. – М: Просвещение, 2014.</w:t>
      </w:r>
    </w:p>
    <w:p w14:paraId="726D1DC4" w14:textId="77777777" w:rsidR="000B6E49" w:rsidRPr="00AF7007" w:rsidRDefault="00680DE8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Богданова, Г. А. Сборник диктантов по русскому языку: 5-9 классы. / Г. А. Богданова. – М.: Просвещение, 2014.</w:t>
      </w:r>
    </w:p>
    <w:p w14:paraId="5F1BEA6D" w14:textId="77777777" w:rsidR="000B6E49" w:rsidRPr="00AF7007" w:rsidRDefault="00680DE8">
      <w:pPr>
        <w:autoSpaceDE w:val="0"/>
        <w:autoSpaceDN w:val="0"/>
        <w:spacing w:before="406" w:after="0" w:line="262" w:lineRule="auto"/>
        <w:ind w:right="144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5 классе. Методические рекомендации к учебнику для 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общеобразовательных учреждений / Т.А.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, М.Т. Баранов и др. – М.: Просвещение, 2014.</w:t>
      </w:r>
    </w:p>
    <w:p w14:paraId="4CFD4C1C" w14:textId="77777777" w:rsidR="000B6E49" w:rsidRPr="00AF7007" w:rsidRDefault="00680DE8">
      <w:pPr>
        <w:autoSpaceDE w:val="0"/>
        <w:autoSpaceDN w:val="0"/>
        <w:spacing w:before="406" w:after="0" w:line="262" w:lineRule="auto"/>
        <w:ind w:right="576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Сборник тестовых заданий для тематического и итогового контроля. Русский язык 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/ В.И. Капинос, Л.И. Пучкова. – М.: Интеллект-центр, 2014.</w:t>
      </w:r>
    </w:p>
    <w:p w14:paraId="2C5DB952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98" w:right="650" w:bottom="6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29B4EE4" w14:textId="77777777" w:rsidR="000B6E49" w:rsidRPr="00AF7007" w:rsidRDefault="000B6E49">
      <w:pPr>
        <w:autoSpaceDE w:val="0"/>
        <w:autoSpaceDN w:val="0"/>
        <w:spacing w:after="66" w:line="220" w:lineRule="exact"/>
        <w:rPr>
          <w:lang w:val="ru-RU"/>
        </w:rPr>
      </w:pPr>
    </w:p>
    <w:p w14:paraId="3B2E3AF9" w14:textId="77777777" w:rsidR="000B6E49" w:rsidRPr="00AF7007" w:rsidRDefault="00680DE8">
      <w:pPr>
        <w:autoSpaceDE w:val="0"/>
        <w:autoSpaceDN w:val="0"/>
        <w:spacing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Контрольно-измерительные материалы. Русский язык, 5 </w:t>
      </w:r>
      <w:proofErr w:type="spellStart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класс.Е.В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 Селезнева «Экзамен»,2014 г.</w:t>
      </w:r>
    </w:p>
    <w:p w14:paraId="77993A7F" w14:textId="77777777" w:rsidR="000B6E49" w:rsidRPr="00AF7007" w:rsidRDefault="00680DE8">
      <w:pPr>
        <w:autoSpaceDE w:val="0"/>
        <w:autoSpaceDN w:val="0"/>
        <w:spacing w:before="406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Диктанты и изложения по русскому языку. 5 класс. («Экзамен», Москва, 2014,Б.А.Макарова и др.)</w:t>
      </w:r>
    </w:p>
    <w:p w14:paraId="4C660462" w14:textId="77777777" w:rsidR="000B6E49" w:rsidRPr="00AF7007" w:rsidRDefault="00680DE8">
      <w:pPr>
        <w:autoSpaceDE w:val="0"/>
        <w:autoSpaceDN w:val="0"/>
        <w:spacing w:before="934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0C31353" w14:textId="77777777" w:rsidR="000B6E49" w:rsidRPr="00AF7007" w:rsidRDefault="00680DE8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repetitor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/ - Серия учебных компьютерных программ '1С: Репетитор' по русскому языку,</w:t>
      </w:r>
    </w:p>
    <w:p w14:paraId="56C903F5" w14:textId="77777777" w:rsidR="000B6E49" w:rsidRPr="00AF7007" w:rsidRDefault="00680DE8">
      <w:pPr>
        <w:autoSpaceDE w:val="0"/>
        <w:autoSpaceDN w:val="0"/>
        <w:spacing w:before="70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Контрольно-диагностические системы серии 'Репетитор. Тесты по пунктуации, орфографии и др.</w:t>
      </w:r>
    </w:p>
    <w:p w14:paraId="78A9BFAB" w14:textId="77777777" w:rsidR="000B6E49" w:rsidRPr="00AF7007" w:rsidRDefault="00680DE8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/- Все о русском языке на страницах справочно-информационного портала.</w:t>
      </w:r>
    </w:p>
    <w:p w14:paraId="232AFD7B" w14:textId="77777777" w:rsidR="000B6E49" w:rsidRPr="00AF7007" w:rsidRDefault="00680DE8">
      <w:pPr>
        <w:autoSpaceDE w:val="0"/>
        <w:autoSpaceDN w:val="0"/>
        <w:spacing w:before="72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Словари он-лайн. Ответы на вопросы в справочном бюро. Официальные документы, связанные с</w:t>
      </w:r>
    </w:p>
    <w:p w14:paraId="434B22FD" w14:textId="77777777" w:rsidR="000B6E49" w:rsidRPr="00AF7007" w:rsidRDefault="00680DE8">
      <w:pPr>
        <w:autoSpaceDE w:val="0"/>
        <w:autoSpaceDN w:val="0"/>
        <w:spacing w:before="70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языковой политикой. Статьи, освещающие актуальные проблемы русистики и лингвистики.</w:t>
      </w:r>
    </w:p>
    <w:p w14:paraId="348A0C71" w14:textId="77777777" w:rsidR="000B6E49" w:rsidRPr="00AF7007" w:rsidRDefault="00680DE8">
      <w:pPr>
        <w:autoSpaceDE w:val="0"/>
        <w:autoSpaceDN w:val="0"/>
        <w:spacing w:before="406"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gramma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/ - Пишем и говорим правильно: нормы современного русского языка. Помощь</w:t>
      </w:r>
    </w:p>
    <w:p w14:paraId="2F0C1E4C" w14:textId="77777777" w:rsidR="000B6E49" w:rsidRPr="00AF7007" w:rsidRDefault="00680DE8">
      <w:pPr>
        <w:autoSpaceDE w:val="0"/>
        <w:autoSpaceDN w:val="0"/>
        <w:spacing w:before="70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школьникам и абитуриентам. Деловые бумаги - правила оформления. Консультации по русскому</w:t>
      </w:r>
    </w:p>
    <w:p w14:paraId="7EF31BE1" w14:textId="77777777" w:rsidR="000B6E49" w:rsidRPr="00AF7007" w:rsidRDefault="00680DE8">
      <w:pPr>
        <w:autoSpaceDE w:val="0"/>
        <w:autoSpaceDN w:val="0"/>
        <w:spacing w:before="70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языку и литературе, ответы на вопросы.</w:t>
      </w:r>
    </w:p>
    <w:p w14:paraId="4F817183" w14:textId="77777777" w:rsidR="000B6E49" w:rsidRPr="00AF7007" w:rsidRDefault="00680DE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/ -Российский образовательный портал</w:t>
      </w:r>
    </w:p>
    <w:p w14:paraId="33EC8249" w14:textId="77777777" w:rsidR="000B6E49" w:rsidRPr="00AF7007" w:rsidRDefault="00680DE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/ - газета «Первое сентября»</w:t>
      </w:r>
    </w:p>
    <w:p w14:paraId="134F003E" w14:textId="77777777" w:rsidR="000B6E49" w:rsidRPr="00AF7007" w:rsidRDefault="00680DE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/ - Все образование Интернета</w:t>
      </w:r>
    </w:p>
    <w:p w14:paraId="58C8F635" w14:textId="77777777" w:rsidR="000B6E49" w:rsidRPr="00AF7007" w:rsidRDefault="000B6E49">
      <w:pPr>
        <w:rPr>
          <w:lang w:val="ru-RU"/>
        </w:rPr>
        <w:sectPr w:rsidR="000B6E49" w:rsidRPr="00AF7007">
          <w:pgSz w:w="11900" w:h="16840"/>
          <w:pgMar w:top="286" w:right="882" w:bottom="1440" w:left="666" w:header="720" w:footer="720" w:gutter="0"/>
          <w:cols w:space="720" w:equalWidth="0">
            <w:col w:w="10352" w:space="0"/>
          </w:cols>
          <w:docGrid w:linePitch="360"/>
        </w:sectPr>
      </w:pPr>
    </w:p>
    <w:p w14:paraId="309A251F" w14:textId="77777777" w:rsidR="000B6E49" w:rsidRPr="00AF7007" w:rsidRDefault="000B6E49">
      <w:pPr>
        <w:autoSpaceDE w:val="0"/>
        <w:autoSpaceDN w:val="0"/>
        <w:spacing w:after="78" w:line="220" w:lineRule="exact"/>
        <w:rPr>
          <w:lang w:val="ru-RU"/>
        </w:rPr>
      </w:pPr>
    </w:p>
    <w:p w14:paraId="248EF63F" w14:textId="77777777" w:rsidR="000B6E49" w:rsidRPr="00AF7007" w:rsidRDefault="00680DE8">
      <w:pPr>
        <w:autoSpaceDE w:val="0"/>
        <w:autoSpaceDN w:val="0"/>
        <w:spacing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B899C84" w14:textId="77777777" w:rsidR="000B6E49" w:rsidRPr="00AF7007" w:rsidRDefault="00680DE8">
      <w:pPr>
        <w:autoSpaceDE w:val="0"/>
        <w:autoSpaceDN w:val="0"/>
        <w:spacing w:before="346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09462E53" w14:textId="77777777" w:rsidR="000B6E49" w:rsidRPr="00AF7007" w:rsidRDefault="00680DE8">
      <w:pPr>
        <w:autoSpaceDE w:val="0"/>
        <w:autoSpaceDN w:val="0"/>
        <w:spacing w:before="166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Технические средства обучения</w:t>
      </w:r>
    </w:p>
    <w:p w14:paraId="646BECBC" w14:textId="77777777" w:rsidR="000B6E49" w:rsidRPr="00AF7007" w:rsidRDefault="00680DE8">
      <w:pPr>
        <w:autoSpaceDE w:val="0"/>
        <w:autoSpaceDN w:val="0"/>
        <w:spacing w:before="406" w:after="0" w:line="271" w:lineRule="auto"/>
        <w:ind w:right="3312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Рабочее место учителя (системный блок, монитор, клавиатура, мышь). Колонки (рабочее место учителя).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Проектор.</w:t>
      </w:r>
    </w:p>
    <w:p w14:paraId="1B65C62F" w14:textId="77777777" w:rsidR="000B6E49" w:rsidRPr="00AF7007" w:rsidRDefault="00680DE8">
      <w:pPr>
        <w:autoSpaceDE w:val="0"/>
        <w:autoSpaceDN w:val="0"/>
        <w:spacing w:before="70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доска.</w:t>
      </w:r>
    </w:p>
    <w:p w14:paraId="2A70C368" w14:textId="77777777" w:rsidR="000B6E49" w:rsidRPr="00AF7007" w:rsidRDefault="00680DE8">
      <w:pPr>
        <w:autoSpaceDE w:val="0"/>
        <w:autoSpaceDN w:val="0"/>
        <w:spacing w:before="408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Программные средства</w:t>
      </w:r>
    </w:p>
    <w:p w14:paraId="43052773" w14:textId="77777777" w:rsidR="000B6E49" w:rsidRPr="00AF7007" w:rsidRDefault="00680DE8">
      <w:pPr>
        <w:autoSpaceDE w:val="0"/>
        <w:autoSpaceDN w:val="0"/>
        <w:spacing w:before="408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Операционная система 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ХР.</w:t>
      </w:r>
    </w:p>
    <w:p w14:paraId="37C7493C" w14:textId="77777777" w:rsidR="000B6E49" w:rsidRPr="00AF7007" w:rsidRDefault="00680DE8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Офисное приложение </w:t>
      </w:r>
      <w:r>
        <w:rPr>
          <w:rFonts w:ascii="Times New Roman" w:eastAsia="Times New Roman" w:hAnsi="Times New Roman"/>
          <w:color w:val="000000"/>
          <w:sz w:val="24"/>
        </w:rPr>
        <w:t>Microsoft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Office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2007, включающее программу разработки презентаций </w:t>
      </w:r>
      <w:r>
        <w:rPr>
          <w:rFonts w:ascii="Times New Roman" w:eastAsia="Times New Roman" w:hAnsi="Times New Roman"/>
          <w:color w:val="000000"/>
          <w:sz w:val="24"/>
        </w:rPr>
        <w:t>Microsoft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3515032" w14:textId="77777777" w:rsidR="000B6E49" w:rsidRPr="00AF7007" w:rsidRDefault="00680DE8">
      <w:pPr>
        <w:autoSpaceDE w:val="0"/>
        <w:autoSpaceDN w:val="0"/>
        <w:spacing w:before="262" w:after="0" w:line="230" w:lineRule="auto"/>
        <w:rPr>
          <w:lang w:val="ru-RU"/>
        </w:rPr>
      </w:pPr>
      <w:r w:rsidRPr="00AF700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117E805C" w14:textId="77777777" w:rsidR="000B6E49" w:rsidRPr="00AF7007" w:rsidRDefault="00680DE8">
      <w:pPr>
        <w:autoSpaceDE w:val="0"/>
        <w:autoSpaceDN w:val="0"/>
        <w:spacing w:before="166" w:after="0" w:line="262" w:lineRule="auto"/>
        <w:ind w:right="7056"/>
        <w:rPr>
          <w:lang w:val="ru-RU"/>
        </w:rPr>
      </w:pP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Карточки - раздаточный материал </w:t>
      </w:r>
      <w:r w:rsidRPr="00AF7007">
        <w:rPr>
          <w:lang w:val="ru-RU"/>
        </w:rPr>
        <w:br/>
      </w:r>
      <w:r w:rsidRPr="00AF7007">
        <w:rPr>
          <w:rFonts w:ascii="Times New Roman" w:eastAsia="Times New Roman" w:hAnsi="Times New Roman"/>
          <w:color w:val="000000"/>
          <w:sz w:val="24"/>
          <w:lang w:val="ru-RU"/>
        </w:rPr>
        <w:t>Иллюстрации картин</w:t>
      </w:r>
    </w:p>
    <w:sectPr w:rsidR="000B6E49" w:rsidRPr="00AF7007" w:rsidSect="0077704B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B6E49"/>
    <w:rsid w:val="0015074B"/>
    <w:rsid w:val="0029639D"/>
    <w:rsid w:val="002E532B"/>
    <w:rsid w:val="00326F90"/>
    <w:rsid w:val="003A4804"/>
    <w:rsid w:val="003F693C"/>
    <w:rsid w:val="004C6EFD"/>
    <w:rsid w:val="00680DE8"/>
    <w:rsid w:val="0077704B"/>
    <w:rsid w:val="00AA1D8D"/>
    <w:rsid w:val="00AF7007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10971"/>
  <w14:defaultImageDpi w14:val="300"/>
  <w15:docId w15:val="{2BF4BA39-C4E9-4E0D-AFE5-F378D20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42</Pages>
  <Words>12773</Words>
  <Characters>72812</Characters>
  <Application>Microsoft Office Word</Application>
  <DocSecurity>0</DocSecurity>
  <Lines>606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Олег Печеркин</cp:lastModifiedBy>
  <cp:revision>3</cp:revision>
  <dcterms:created xsi:type="dcterms:W3CDTF">2013-12-23T23:15:00Z</dcterms:created>
  <dcterms:modified xsi:type="dcterms:W3CDTF">2022-10-09T10:32:00Z</dcterms:modified>
  <cp:category/>
</cp:coreProperties>
</file>