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0F69" w14:textId="77777777" w:rsidR="004D1961" w:rsidRDefault="004D1961">
      <w:pPr>
        <w:autoSpaceDE w:val="0"/>
        <w:autoSpaceDN w:val="0"/>
        <w:spacing w:after="78" w:line="220" w:lineRule="exact"/>
      </w:pPr>
    </w:p>
    <w:p w14:paraId="4AF454B3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МИНИСТЕРСТВО ПРОСВЕЩЕНИЯ РОССИЙСКОЙ ФЕДЕРАЦИИ</w:t>
      </w:r>
    </w:p>
    <w:p w14:paraId="1A624447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Министерство образования и молодежной политики Свердловской области</w:t>
      </w:r>
    </w:p>
    <w:p w14:paraId="46E204D3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Отдел образования АГО</w:t>
      </w:r>
    </w:p>
    <w:p w14:paraId="67DFF2DC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МАОУ «СОШ № 4»</w:t>
      </w:r>
    </w:p>
    <w:tbl>
      <w:tblPr>
        <w:tblW w:w="104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0"/>
        <w:gridCol w:w="3479"/>
        <w:gridCol w:w="3479"/>
      </w:tblGrid>
      <w:tr w:rsidR="00EA1622" w:rsidRPr="00EA1622" w14:paraId="587295EE" w14:textId="77777777" w:rsidTr="00EA1622"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4C475" w14:textId="77777777" w:rsidR="00EA1622" w:rsidRPr="00EA1622" w:rsidRDefault="00EA1622" w:rsidP="00E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16A83" w14:textId="77777777" w:rsidR="00EA1622" w:rsidRPr="00EA1622" w:rsidRDefault="00EA1622" w:rsidP="00E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FEB4C" w14:textId="77777777" w:rsidR="00EA1622" w:rsidRPr="00EA1622" w:rsidRDefault="00EA1622" w:rsidP="00EA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УТВЕРЖЕНО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______________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Анкудинова Н.В.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Приказ №1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 "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10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 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06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 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2022</w:t>
            </w:r>
            <w:r w:rsidRPr="00EA162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г.</w:t>
            </w:r>
          </w:p>
        </w:tc>
      </w:tr>
    </w:tbl>
    <w:p w14:paraId="3EEEA4B3" w14:textId="77777777" w:rsidR="00EA1622" w:rsidRPr="00EA1622" w:rsidRDefault="00EA1622" w:rsidP="00EA1622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EA1622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РАБОЧАЯ ПРОГРАММА</w:t>
      </w:r>
      <w:r w:rsidRPr="00EA1622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br/>
        <w:t>(ID 1057496)</w:t>
      </w:r>
    </w:p>
    <w:p w14:paraId="64314DAD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учебного предмета</w:t>
      </w:r>
    </w:p>
    <w:p w14:paraId="527DE034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«Изобразительное искусство»</w:t>
      </w:r>
    </w:p>
    <w:p w14:paraId="420F1C7B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для 1 класса начального общего образования</w:t>
      </w:r>
    </w:p>
    <w:p w14:paraId="58C4829C" w14:textId="657783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на </w:t>
      </w: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2022-2023</w:t>
      </w: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 учебный год</w:t>
      </w:r>
    </w:p>
    <w:p w14:paraId="34FB5F79" w14:textId="2A8A665F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A8613F2" w14:textId="24B7DEB1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CE6F37C" w14:textId="0317A4F5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D1FF45D" w14:textId="0DEE77D2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10776A37" w14:textId="503278ED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3B55F7BC" w14:textId="6C0DC6C1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678EC3AF" w14:textId="6AF60E3A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7C8CB85C" w14:textId="3D8993D6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61F960AA" w14:textId="77777777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14:paraId="05D3720B" w14:textId="577EB055" w:rsidR="00EA1622" w:rsidRPr="00EA1622" w:rsidRDefault="00EA1622" w:rsidP="00EA162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Составитель: </w:t>
      </w: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Шестакова Дарья Петровна</w:t>
      </w:r>
    </w:p>
    <w:p w14:paraId="1BCABB88" w14:textId="77777777" w:rsidR="00EA1622" w:rsidRPr="00EA1622" w:rsidRDefault="00EA1622" w:rsidP="00EA1622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14:paraId="4A598FEE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E48E13F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A280779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4F28509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767D9FC9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869F5F0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963D96B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7A222C5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218C6EE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728BA35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E70CEDD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F8CC42A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926EA1A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688FB076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074ACC7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9B2CE1B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5271C00B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0C608629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306D4B30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130B7BAE" w14:textId="77777777" w:rsid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</w:pPr>
    </w:p>
    <w:p w14:paraId="4B891856" w14:textId="6BEA354B" w:rsidR="00EA1622" w:rsidRPr="00EA1622" w:rsidRDefault="00EA1622" w:rsidP="00EA1622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Арамиль</w:t>
      </w: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 </w:t>
      </w:r>
      <w:r w:rsidRPr="00EA1622">
        <w:rPr>
          <w:rFonts w:ascii="LiberationSerif" w:eastAsia="Times New Roman" w:hAnsi="LiberationSerif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val="ru-RU" w:eastAsia="ru-RU"/>
        </w:rPr>
        <w:t>2022</w:t>
      </w:r>
    </w:p>
    <w:p w14:paraId="35E92B52" w14:textId="77777777" w:rsidR="004D1961" w:rsidRPr="00EA1622" w:rsidRDefault="004D1961">
      <w:pPr>
        <w:rPr>
          <w:lang w:val="ru-RU"/>
        </w:rPr>
        <w:sectPr w:rsidR="004D1961" w:rsidRPr="00EA1622">
          <w:pgSz w:w="11900" w:h="16840"/>
          <w:pgMar w:top="1440" w:right="1440" w:bottom="1440" w:left="1440" w:header="720" w:footer="720" w:gutter="0"/>
          <w:cols w:space="720" w:equalWidth="0">
            <w:col w:w="9590" w:space="0"/>
          </w:cols>
          <w:docGrid w:linePitch="360"/>
        </w:sectPr>
      </w:pPr>
    </w:p>
    <w:p w14:paraId="4D2FB6B7" w14:textId="77777777" w:rsidR="004D1961" w:rsidRPr="00EA1622" w:rsidRDefault="004D1961">
      <w:pPr>
        <w:autoSpaceDE w:val="0"/>
        <w:autoSpaceDN w:val="0"/>
        <w:spacing w:after="78" w:line="220" w:lineRule="exact"/>
        <w:rPr>
          <w:lang w:val="ru-RU"/>
        </w:rPr>
      </w:pPr>
    </w:p>
    <w:p w14:paraId="3A8160B9" w14:textId="77777777" w:rsidR="004D1961" w:rsidRPr="0085323C" w:rsidRDefault="0085323C">
      <w:pPr>
        <w:autoSpaceDE w:val="0"/>
        <w:autoSpaceDN w:val="0"/>
        <w:spacing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106875AC" w14:textId="77777777" w:rsidR="004D1961" w:rsidRPr="0085323C" w:rsidRDefault="0085323C">
      <w:pPr>
        <w:autoSpaceDE w:val="0"/>
        <w:autoSpaceDN w:val="0"/>
        <w:spacing w:before="346" w:after="0"/>
        <w:ind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12770082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7A5B3777" w14:textId="77777777" w:rsidR="004D1961" w:rsidRPr="0085323C" w:rsidRDefault="0085323C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186BD1EF" w14:textId="77777777" w:rsidR="004D1961" w:rsidRPr="0085323C" w:rsidRDefault="0085323C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B61817B" w14:textId="77777777" w:rsidR="004D1961" w:rsidRPr="0085323C" w:rsidRDefault="0085323C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66B14CB5" w14:textId="77777777" w:rsidR="004D1961" w:rsidRPr="0085323C" w:rsidRDefault="008532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3AD8B3DD" w14:textId="77777777" w:rsidR="004D1961" w:rsidRPr="0085323C" w:rsidRDefault="0085323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267905A5" w14:textId="77777777" w:rsidR="004D1961" w:rsidRPr="0085323C" w:rsidRDefault="0085323C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0BDA550D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51FD797C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042A78DF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6C6BA8EC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793C627D" w14:textId="77777777" w:rsidR="004D1961" w:rsidRPr="0085323C" w:rsidRDefault="004D1961">
      <w:pPr>
        <w:autoSpaceDE w:val="0"/>
        <w:autoSpaceDN w:val="0"/>
        <w:spacing w:after="66" w:line="220" w:lineRule="exact"/>
        <w:rPr>
          <w:lang w:val="ru-RU"/>
        </w:rPr>
      </w:pPr>
    </w:p>
    <w:p w14:paraId="1C9B3FE3" w14:textId="77777777" w:rsidR="004D1961" w:rsidRPr="0085323C" w:rsidRDefault="0085323C">
      <w:pPr>
        <w:autoSpaceDE w:val="0"/>
        <w:autoSpaceDN w:val="0"/>
        <w:spacing w:after="0"/>
        <w:ind w:right="432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0AEE9F4A" w14:textId="77777777" w:rsidR="004D1961" w:rsidRPr="0085323C" w:rsidRDefault="0085323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7F6199B8" w14:textId="77777777" w:rsidR="004D1961" w:rsidRPr="0085323C" w:rsidRDefault="0085323C">
      <w:pPr>
        <w:autoSpaceDE w:val="0"/>
        <w:autoSpaceDN w:val="0"/>
        <w:spacing w:before="192"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14:paraId="5E531EC1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35CFB625" w14:textId="77777777" w:rsidR="004D1961" w:rsidRPr="0085323C" w:rsidRDefault="004D1961">
      <w:pPr>
        <w:autoSpaceDE w:val="0"/>
        <w:autoSpaceDN w:val="0"/>
        <w:spacing w:after="78" w:line="220" w:lineRule="exact"/>
        <w:rPr>
          <w:lang w:val="ru-RU"/>
        </w:rPr>
      </w:pPr>
    </w:p>
    <w:p w14:paraId="7C8B6FB9" w14:textId="77777777" w:rsidR="004D1961" w:rsidRPr="0085323C" w:rsidRDefault="0085323C">
      <w:pPr>
        <w:autoSpaceDE w:val="0"/>
        <w:autoSpaceDN w:val="0"/>
        <w:spacing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0C49F496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0C38D305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7B0426F4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14:paraId="69574B0F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54E7785B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4F012934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7A968A2D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7C3FDBD3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14:paraId="38E13B0B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33A2E58C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14:paraId="0B4CE974" w14:textId="77777777" w:rsidR="004D1961" w:rsidRPr="0085323C" w:rsidRDefault="0085323C">
      <w:pPr>
        <w:autoSpaceDE w:val="0"/>
        <w:autoSpaceDN w:val="0"/>
        <w:spacing w:before="70"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14:paraId="20A4C675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14:paraId="6C5E3CA2" w14:textId="77777777" w:rsidR="004D1961" w:rsidRPr="0085323C" w:rsidRDefault="0085323C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14:paraId="764913A6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6C83D0CC" w14:textId="77777777" w:rsidR="004D1961" w:rsidRPr="0085323C" w:rsidRDefault="008532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17EE07F1" w14:textId="77777777" w:rsidR="004D1961" w:rsidRPr="0085323C" w:rsidRDefault="0085323C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14:paraId="21B35656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7803D40A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5EA89AE" w14:textId="77777777" w:rsidR="004D1961" w:rsidRPr="0085323C" w:rsidRDefault="008532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1B0B067" w14:textId="77777777" w:rsidR="004D1961" w:rsidRPr="0085323C" w:rsidRDefault="008532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26C313E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14:paraId="0BA9D87D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DE2F966" w14:textId="77777777" w:rsidR="004D1961" w:rsidRPr="0085323C" w:rsidRDefault="004D1961">
      <w:pPr>
        <w:autoSpaceDE w:val="0"/>
        <w:autoSpaceDN w:val="0"/>
        <w:spacing w:after="78" w:line="220" w:lineRule="exact"/>
        <w:rPr>
          <w:lang w:val="ru-RU"/>
        </w:rPr>
      </w:pPr>
    </w:p>
    <w:p w14:paraId="57867B30" w14:textId="77777777" w:rsidR="004D1961" w:rsidRPr="0085323C" w:rsidRDefault="0085323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14:paraId="5D30B36B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30600343" w14:textId="77777777" w:rsidR="004D1961" w:rsidRPr="0085323C" w:rsidRDefault="0085323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6E69F0B0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7143777C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444BD173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2BAEF6EE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243CD3E" w14:textId="77777777" w:rsidR="004D1961" w:rsidRPr="0085323C" w:rsidRDefault="0085323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2E25B9FD" w14:textId="77777777" w:rsidR="004D1961" w:rsidRPr="0085323C" w:rsidRDefault="0085323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785CD920" w14:textId="77777777" w:rsidR="004D1961" w:rsidRPr="0085323C" w:rsidRDefault="0085323C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1D02A600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14:paraId="09A70DC5" w14:textId="77777777" w:rsidR="004D1961" w:rsidRPr="0085323C" w:rsidRDefault="004D1961">
      <w:pPr>
        <w:autoSpaceDE w:val="0"/>
        <w:autoSpaceDN w:val="0"/>
        <w:spacing w:after="78" w:line="220" w:lineRule="exact"/>
        <w:rPr>
          <w:lang w:val="ru-RU"/>
        </w:rPr>
      </w:pPr>
    </w:p>
    <w:p w14:paraId="68C7E1C8" w14:textId="77777777" w:rsidR="004D1961" w:rsidRPr="0085323C" w:rsidRDefault="0085323C">
      <w:pPr>
        <w:autoSpaceDE w:val="0"/>
        <w:autoSpaceDN w:val="0"/>
        <w:spacing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72D9DBB" w14:textId="77777777" w:rsidR="004D1961" w:rsidRPr="0085323C" w:rsidRDefault="0085323C">
      <w:pPr>
        <w:autoSpaceDE w:val="0"/>
        <w:autoSpaceDN w:val="0"/>
        <w:spacing w:before="346"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C08F43D" w14:textId="77777777" w:rsidR="004D1961" w:rsidRPr="0085323C" w:rsidRDefault="0085323C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4E8E91D0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E7CC79B" w14:textId="77777777" w:rsidR="004D1961" w:rsidRPr="0085323C" w:rsidRDefault="0085323C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2402667E" w14:textId="77777777" w:rsidR="004D1961" w:rsidRPr="0085323C" w:rsidRDefault="008532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B22B9CE" w14:textId="77777777" w:rsidR="004D1961" w:rsidRPr="0085323C" w:rsidRDefault="0085323C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E3ED8FF" w14:textId="77777777" w:rsidR="004D1961" w:rsidRPr="0085323C" w:rsidRDefault="0085323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5C177B36" w14:textId="77777777" w:rsidR="004D1961" w:rsidRPr="0085323C" w:rsidRDefault="0085323C">
      <w:pPr>
        <w:autoSpaceDE w:val="0"/>
        <w:autoSpaceDN w:val="0"/>
        <w:spacing w:before="70" w:after="0"/>
        <w:ind w:firstLine="180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0BDEB8E3" w14:textId="77777777" w:rsidR="004D1961" w:rsidRPr="0085323C" w:rsidRDefault="0085323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7A679003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20CC217" w14:textId="77777777" w:rsidR="004D1961" w:rsidRPr="0085323C" w:rsidRDefault="004D1961">
      <w:pPr>
        <w:autoSpaceDE w:val="0"/>
        <w:autoSpaceDN w:val="0"/>
        <w:spacing w:after="78" w:line="220" w:lineRule="exact"/>
        <w:rPr>
          <w:lang w:val="ru-RU"/>
        </w:rPr>
      </w:pPr>
    </w:p>
    <w:p w14:paraId="6E7EE80F" w14:textId="77777777" w:rsidR="004D1961" w:rsidRPr="0085323C" w:rsidRDefault="0085323C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15998375" w14:textId="77777777" w:rsidR="004D1961" w:rsidRPr="0085323C" w:rsidRDefault="0085323C">
      <w:pPr>
        <w:autoSpaceDE w:val="0"/>
        <w:autoSpaceDN w:val="0"/>
        <w:spacing w:before="262"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D54EAA8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7DBB0FFC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0C613867" w14:textId="77777777" w:rsidR="004D1961" w:rsidRPr="0085323C" w:rsidRDefault="0085323C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8532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08BD72A8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66E44316" w14:textId="77777777" w:rsidR="004D1961" w:rsidRPr="0085323C" w:rsidRDefault="004D1961">
      <w:pPr>
        <w:autoSpaceDE w:val="0"/>
        <w:autoSpaceDN w:val="0"/>
        <w:spacing w:after="78" w:line="220" w:lineRule="exact"/>
        <w:rPr>
          <w:lang w:val="ru-RU"/>
        </w:rPr>
      </w:pPr>
    </w:p>
    <w:p w14:paraId="5DEE9BB3" w14:textId="77777777" w:rsidR="004D1961" w:rsidRPr="0085323C" w:rsidRDefault="0085323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25D813C5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D7B3C10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2BBC274D" w14:textId="77777777" w:rsidR="004D1961" w:rsidRPr="0085323C" w:rsidRDefault="0085323C">
      <w:pPr>
        <w:autoSpaceDE w:val="0"/>
        <w:autoSpaceDN w:val="0"/>
        <w:spacing w:before="262"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C3C879E" w14:textId="77777777" w:rsidR="004D1961" w:rsidRPr="0085323C" w:rsidRDefault="0085323C">
      <w:pPr>
        <w:autoSpaceDE w:val="0"/>
        <w:autoSpaceDN w:val="0"/>
        <w:spacing w:before="166" w:after="0"/>
        <w:ind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692B9FA6" w14:textId="77777777" w:rsidR="004D1961" w:rsidRPr="0085323C" w:rsidRDefault="0085323C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14:paraId="499888D5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7BC631EF" w14:textId="77777777" w:rsidR="004D1961" w:rsidRPr="0085323C" w:rsidRDefault="004D1961">
      <w:pPr>
        <w:autoSpaceDE w:val="0"/>
        <w:autoSpaceDN w:val="0"/>
        <w:spacing w:after="66" w:line="220" w:lineRule="exact"/>
        <w:rPr>
          <w:lang w:val="ru-RU"/>
        </w:rPr>
      </w:pPr>
    </w:p>
    <w:p w14:paraId="7D76A6DD" w14:textId="77777777" w:rsidR="004D1961" w:rsidRPr="0085323C" w:rsidRDefault="0085323C">
      <w:pPr>
        <w:autoSpaceDE w:val="0"/>
        <w:autoSpaceDN w:val="0"/>
        <w:spacing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14:paraId="4BEC7507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49527A6A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C2F0B6C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14:paraId="33D6230C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390B6418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050BB34E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2CEA6EDC" w14:textId="77777777" w:rsidR="004D1961" w:rsidRPr="0085323C" w:rsidRDefault="0085323C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38ABB840" w14:textId="77777777" w:rsidR="004D1961" w:rsidRPr="0085323C" w:rsidRDefault="0085323C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14:paraId="2EC85049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55BCBC9C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449CA070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47C3B484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39F0FEE6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6D6F9A50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6D7FEA51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14:paraId="5F4D1DFC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2C84306E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642A44E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14:paraId="25A634F5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44A4EB4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14:paraId="61BA35F7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14:paraId="3FB53832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2639AC7C" w14:textId="77777777" w:rsidR="004D1961" w:rsidRPr="0085323C" w:rsidRDefault="004D1961">
      <w:pPr>
        <w:autoSpaceDE w:val="0"/>
        <w:autoSpaceDN w:val="0"/>
        <w:spacing w:after="66" w:line="220" w:lineRule="exact"/>
        <w:rPr>
          <w:lang w:val="ru-RU"/>
        </w:rPr>
      </w:pPr>
    </w:p>
    <w:p w14:paraId="0D9ACE1E" w14:textId="77777777" w:rsidR="004D1961" w:rsidRPr="0085323C" w:rsidRDefault="0085323C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14:paraId="06E209CD" w14:textId="77777777" w:rsidR="004D1961" w:rsidRPr="0085323C" w:rsidRDefault="0085323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289EBA17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6C55DC2B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34EC5954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6A2BC128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2B9E0CF9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69648672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5086A306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5828EE53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354BDB7E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3A30357C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85323C">
        <w:rPr>
          <w:lang w:val="ru-RU"/>
        </w:rPr>
        <w:br/>
      </w: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66809F2D" w14:textId="77777777" w:rsidR="004D1961" w:rsidRPr="0085323C" w:rsidRDefault="0085323C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85323C">
        <w:rPr>
          <w:lang w:val="ru-RU"/>
        </w:rPr>
        <w:tab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6F6765F9" w14:textId="77777777" w:rsidR="004D1961" w:rsidRPr="0085323C" w:rsidRDefault="004D1961">
      <w:pPr>
        <w:rPr>
          <w:lang w:val="ru-RU"/>
        </w:rPr>
        <w:sectPr w:rsidR="004D1961" w:rsidRPr="0085323C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6CBFFF7C" w14:textId="77777777" w:rsidR="004D1961" w:rsidRPr="0085323C" w:rsidRDefault="004D1961">
      <w:pPr>
        <w:autoSpaceDE w:val="0"/>
        <w:autoSpaceDN w:val="0"/>
        <w:spacing w:after="64" w:line="220" w:lineRule="exact"/>
        <w:rPr>
          <w:lang w:val="ru-RU"/>
        </w:rPr>
      </w:pPr>
    </w:p>
    <w:p w14:paraId="1CB925F8" w14:textId="77777777" w:rsidR="004D1961" w:rsidRDefault="0085323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4D1961" w14:paraId="150B14B1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2608E" w14:textId="77777777" w:rsidR="004D1961" w:rsidRDefault="0085323C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EE9AC" w14:textId="77777777" w:rsidR="004D1961" w:rsidRPr="0085323C" w:rsidRDefault="008532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74D44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C051D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CD1A7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CA3CB" w14:textId="77777777" w:rsidR="004D1961" w:rsidRDefault="0085323C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A4598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D1961" w14:paraId="2009AEB5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87D1" w14:textId="77777777" w:rsidR="004D1961" w:rsidRDefault="004D19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3BA2" w14:textId="77777777" w:rsidR="004D1961" w:rsidRDefault="004D196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4A678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323BB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1EAA7C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F996" w14:textId="77777777" w:rsidR="004D1961" w:rsidRDefault="004D19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E594" w14:textId="77777777" w:rsidR="004D1961" w:rsidRDefault="004D19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2CB" w14:textId="77777777" w:rsidR="004D1961" w:rsidRDefault="004D196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5265" w14:textId="77777777" w:rsidR="004D1961" w:rsidRDefault="004D1961"/>
        </w:tc>
      </w:tr>
      <w:tr w:rsidR="004D1961" w14:paraId="01144C6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00A3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4D1961" w:rsidRPr="0088446B" w14:paraId="41EC5B5C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4BBC8" w14:textId="77777777" w:rsidR="004D1961" w:rsidRDefault="0085323C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9464" w14:textId="77777777" w:rsidR="004D1961" w:rsidRPr="0085323C" w:rsidRDefault="0085323C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D902A" w14:textId="77777777" w:rsidR="004D1961" w:rsidRDefault="00853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05F97" w14:textId="77777777" w:rsidR="004D1961" w:rsidRDefault="00853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016DE" w14:textId="77777777" w:rsidR="004D1961" w:rsidRDefault="0085323C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A3BE2" w14:textId="5260A844" w:rsidR="004D1961" w:rsidRDefault="004D1961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822E6" w14:textId="77777777" w:rsidR="004D1961" w:rsidRPr="0085323C" w:rsidRDefault="0085323C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F8435" w14:textId="77777777" w:rsidR="004D1961" w:rsidRDefault="0085323C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FB700" w14:textId="77777777" w:rsidR="004D1961" w:rsidRPr="0085323C" w:rsidRDefault="0085323C">
            <w:pPr>
              <w:autoSpaceDE w:val="0"/>
              <w:autoSpaceDN w:val="0"/>
              <w:spacing w:before="80" w:after="0" w:line="245" w:lineRule="auto"/>
              <w:ind w:left="72" w:right="1440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«Изображения всюду вокруг нас»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NmtvYuVMXbI</w:t>
            </w:r>
            <w:proofErr w:type="spellEnd"/>
          </w:p>
        </w:tc>
      </w:tr>
      <w:tr w:rsidR="004D1961" w14:paraId="4AD240E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9A287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CE12C" w14:textId="77777777" w:rsidR="004D1961" w:rsidRDefault="0085323C">
            <w:pPr>
              <w:autoSpaceDE w:val="0"/>
              <w:autoSpaceDN w:val="0"/>
              <w:spacing w:before="76" w:after="0" w:line="250" w:lineRule="auto"/>
              <w:ind w:left="72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371D7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14453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720E8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64EC1" w14:textId="61242B1E" w:rsidR="004D1961" w:rsidRDefault="004D1961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8203A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909F2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3739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«Инструменты художника» (МЭШ) </w:t>
            </w:r>
            <w:r w:rsidRPr="008532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/7691977?</w:t>
            </w:r>
          </w:p>
          <w:p w14:paraId="24D642ED" w14:textId="77777777" w:rsidR="004D1961" w:rsidRDefault="0085323C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4D1961" w14:paraId="29E34CE6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1EB8F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6CBE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8453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3232B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91591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D3990" w14:textId="439705C0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613A4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на простую; всем доступную тему;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например «Весёлое солнышко»;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C5B9B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535222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</w:p>
          <w:p w14:paraId="0B82898B" w14:textId="77777777" w:rsidR="004D1961" w:rsidRDefault="0085323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4D1961" w14:paraId="33DD7D9D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09DE4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0677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EF442" w14:textId="77777777" w:rsidR="004D1961" w:rsidRDefault="004D1961"/>
        </w:tc>
      </w:tr>
      <w:tr w:rsidR="004D1961" w14:paraId="5FD81C6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8D09E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4D1961" w14:paraId="1A359190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6A7EA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45F39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65F5C8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2EA6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8195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FD100" w14:textId="71F7DAEA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1DD04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8D180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9D678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https://resh.edu.ru/subject/lesson/4051/start/189928/</w:t>
            </w:r>
          </w:p>
        </w:tc>
      </w:tr>
      <w:tr w:rsidR="004D1961" w14:paraId="0D14469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DFE3B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EEAC2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0FFB4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E4D17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B06E1B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CDA4C" w14:textId="4C962E74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F834E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D1E2D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B9231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1310FC7B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E48171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B88D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2AD4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F1FA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E9B8B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1F4B9" w14:textId="38810443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60CCA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2561FA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C56F6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47508914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2AE76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BAC0D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437A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6EB36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A5AA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45897" w14:textId="488D5C4D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75B04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1B9133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E4F2F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0A452D8D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A79748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3AF3F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 w:right="406"/>
              <w:jc w:val="both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6FB19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BC7A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5FAED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8199C" w14:textId="721AC744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B4265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обсуждать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формы листа;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последовательность выполнения рисунка;;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F1CE4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44EEF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7E5ECA3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11E1E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D189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458C2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ECDEC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EA616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5B2F" w14:textId="085B7EFB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4CE9A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6AA16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7D40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53B62115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FA0FB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4F754E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40D0C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56BC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4E38C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A506B" w14:textId="39231FA7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FB8E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E3287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54AE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14:paraId="0D1FF4D4" w14:textId="77777777" w:rsidR="004D1961" w:rsidRDefault="004D1961">
      <w:pPr>
        <w:autoSpaceDE w:val="0"/>
        <w:autoSpaceDN w:val="0"/>
        <w:spacing w:after="0" w:line="14" w:lineRule="exact"/>
      </w:pPr>
    </w:p>
    <w:p w14:paraId="1E002676" w14:textId="77777777" w:rsidR="004D1961" w:rsidRDefault="004D1961">
      <w:pPr>
        <w:sectPr w:rsidR="004D1961">
          <w:pgSz w:w="16840" w:h="11900"/>
          <w:pgMar w:top="282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6D02E40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4D1961" w14:paraId="639C97C1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AF542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FE508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3227B8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A801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06EF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2E8CB8" w14:textId="06E701D9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93A26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88C55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C927D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https://uchitelya.com/izo/101555-prezentaciya-izobrazhat-mozhno-liniey-1-klass.html</w:t>
            </w:r>
          </w:p>
        </w:tc>
      </w:tr>
      <w:tr w:rsidR="004D1961" w14:paraId="60FB9778" w14:textId="77777777">
        <w:trPr>
          <w:trHeight w:hRule="exact" w:val="12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6B8DC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E790F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7039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0F10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DC409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7860D" w14:textId="673E8B7E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CE7158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F27E4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A3762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00954A2C" w14:textId="77777777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ED3E0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306D4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9AD4F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A95A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CEFE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4D4E75" w14:textId="657A514E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7C5E8" w14:textId="77777777" w:rsidR="004D1961" w:rsidRPr="0085323C" w:rsidRDefault="0085323C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Приобрести новый опыт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окружающей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реальности.;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позиций освоенных знаний о пятне;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линии и пропорциях;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0223B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E202E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625FDEE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B3C11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C6053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1810D2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9F26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5100B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A53982" w14:textId="208E0783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9BFCF5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0D7C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616A6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0BF45199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65241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E4C67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5B527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379A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B9E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B23B7" w14:textId="03C2EED5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5ECD7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BA0EA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8FC5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33E1A820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B0777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A328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C04345" w14:textId="77777777" w:rsidR="004D1961" w:rsidRDefault="004D1961"/>
        </w:tc>
      </w:tr>
      <w:tr w:rsidR="004D1961" w14:paraId="3B9C670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BA957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4D1961" w14:paraId="4C48A276" w14:textId="77777777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8DA65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F3BA5" w14:textId="77777777" w:rsidR="004D1961" w:rsidRDefault="0085323C">
            <w:pPr>
              <w:autoSpaceDE w:val="0"/>
              <w:autoSpaceDN w:val="0"/>
              <w:spacing w:before="76" w:after="0" w:line="250" w:lineRule="auto"/>
              <w:ind w:left="72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FF298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AA043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30B86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DDB5" w14:textId="50A1DFA7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F5447" w14:textId="77777777" w:rsidR="004D1961" w:rsidRPr="0085323C" w:rsidRDefault="0085323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представления, связанные с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каждым цветом;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0F471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AE8C4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https://urok.1sept.ru/articles/657094</w:t>
            </w:r>
          </w:p>
        </w:tc>
      </w:tr>
      <w:tr w:rsidR="004D1961" w14:paraId="308AC641" w14:textId="77777777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D6FD2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0794CB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410DA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7649E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8BF10B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AFF32" w14:textId="6D0DDD49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D16F4" w14:textId="77777777" w:rsidR="004D1961" w:rsidRPr="0085323C" w:rsidRDefault="0085323C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Обсуждать ассоциативные представления;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связанные с каждым цветом.; Экспериментировать;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исследовать возможности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смешения красок;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наложения цвета на цвет;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работы над разноцветным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ковриком.;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656CC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ACA6E1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https://resh.edu.ru/subject/lesson/7878/conspect/308910/</w:t>
            </w:r>
          </w:p>
        </w:tc>
      </w:tr>
    </w:tbl>
    <w:p w14:paraId="56E46E26" w14:textId="77777777" w:rsidR="004D1961" w:rsidRDefault="004D1961">
      <w:pPr>
        <w:autoSpaceDE w:val="0"/>
        <w:autoSpaceDN w:val="0"/>
        <w:spacing w:after="0" w:line="14" w:lineRule="exact"/>
      </w:pPr>
    </w:p>
    <w:p w14:paraId="14628D09" w14:textId="77777777" w:rsidR="004D1961" w:rsidRDefault="004D1961">
      <w:pPr>
        <w:sectPr w:rsidR="004D1961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3C954F5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4D1961" w14:paraId="1F84C780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D07CD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14AA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9697E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0E08A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2D8D7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56741" w14:textId="7D4131C9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6F676" w14:textId="77777777" w:rsidR="004D1961" w:rsidRPr="0085323C" w:rsidRDefault="0085323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разный цвет «рассказывает» о разном настроении – весёлом;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задумчивом;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0280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EEF72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4D1961" w14:paraId="73106D6D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6404F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DE320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F26F5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40E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389DE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D0834" w14:textId="491FE7F3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084B6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2172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FD87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http://www.myshared.ru/slide/889285/</w:t>
            </w:r>
          </w:p>
        </w:tc>
      </w:tr>
      <w:tr w:rsidR="004D1961" w14:paraId="590A15F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2D5C6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0FEB6B" w14:textId="77777777" w:rsidR="004D1961" w:rsidRDefault="0085323C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C71D38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8D3C5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11204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D2169" w14:textId="68123FE6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779A8" w14:textId="77777777" w:rsidR="004D1961" w:rsidRPr="0085323C" w:rsidRDefault="0085323C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над разноцветным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30AEF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731B1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0EDD65D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A57B5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3C1EE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14:paraId="70336EA5" w14:textId="77777777" w:rsidR="004D1961" w:rsidRPr="0085323C" w:rsidRDefault="0085323C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8B01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76D6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C80C7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52649" w14:textId="1F2A469B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AB01D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30A18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73873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https://resh.edu.ru/subject/7/1/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iskusstvo/library/2013/04/13/palitra-tsvetov-vremena-goda-prezentatsiya-k</w:t>
            </w:r>
          </w:p>
        </w:tc>
      </w:tr>
      <w:tr w:rsidR="004D1961" w14:paraId="500410F1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82585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43F4E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 w:right="720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D3A9A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DE05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34A01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B0CC2" w14:textId="33E358F0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956D2F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монотипии для развития живописных 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A5D78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30A3AD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https://uchitelya.com/izo/166597-prezentaciya-po-izo-monotipiya-netradicionnaya-tehnika-risovaniya.html https://resh.edu.ru/subject/7/1/</w:t>
            </w:r>
          </w:p>
        </w:tc>
      </w:tr>
      <w:tr w:rsidR="004D1961" w14:paraId="44207138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AD95F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1F9F7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1F3426" w14:textId="77777777" w:rsidR="004D1961" w:rsidRDefault="004D1961"/>
        </w:tc>
      </w:tr>
      <w:tr w:rsidR="004D1961" w14:paraId="569AB62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43BE6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4D1961" w14:paraId="3A4C6120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9E616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C8228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E9F9C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0C29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707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A5CCB0" w14:textId="47E6055A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A6A02" w14:textId="77777777" w:rsidR="004D1961" w:rsidRPr="0085323C" w:rsidRDefault="0085323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облаков, камней, коряг,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картофелин и др. (в классе на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1A220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55F78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5F5D9247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6DCFF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8EA59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D3054A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EC12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3A8E9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3ED01" w14:textId="5E683A31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80AAB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лепки — изображения в объёме; Лепить из целого куска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5E0AA7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B7BE9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1B5DDB2C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198B8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C8609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7EF424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8E00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60817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114A6" w14:textId="5F8D443D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20A49" w14:textId="77777777" w:rsidR="004D1961" w:rsidRPr="0085323C" w:rsidRDefault="0085323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14E2A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06B37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14:paraId="7AADF7AE" w14:textId="77777777" w:rsidR="004D1961" w:rsidRDefault="004D1961">
      <w:pPr>
        <w:autoSpaceDE w:val="0"/>
        <w:autoSpaceDN w:val="0"/>
        <w:spacing w:after="0" w:line="14" w:lineRule="exact"/>
      </w:pPr>
    </w:p>
    <w:p w14:paraId="7F03C019" w14:textId="77777777" w:rsidR="004D1961" w:rsidRDefault="004D1961">
      <w:pPr>
        <w:sectPr w:rsidR="004D1961">
          <w:pgSz w:w="16840" w:h="11900"/>
          <w:pgMar w:top="284" w:right="640" w:bottom="46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DED82E1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4D1961" w14:paraId="7DCAE792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2DF0F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F41CCF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 (дымковская, каргопольская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игрушки или по выбору учителя с учётом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33A6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44A48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2AA57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D7A96" w14:textId="36E3BD52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4A20F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A03EC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552E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6C8066B8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2C2F3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DC84F" w14:textId="77777777" w:rsidR="004D1961" w:rsidRPr="0085323C" w:rsidRDefault="008532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A450F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8196E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467A8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195194" w14:textId="59E2BCE4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B616D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объёмных изображений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55116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F4A59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078610B3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17FC8" w14:textId="77777777" w:rsidR="004D1961" w:rsidRDefault="0085323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FD488" w14:textId="77777777" w:rsidR="004D1961" w:rsidRDefault="0085323C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913B6" w14:textId="77777777" w:rsidR="004D1961" w:rsidRDefault="004D1961"/>
        </w:tc>
      </w:tr>
      <w:tr w:rsidR="004D1961" w14:paraId="2ABFAA0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B65D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4D1961" w14:paraId="3C9777F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A80BF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9EDAF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004BA8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35A41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A2A95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06E19" w14:textId="05439215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C7200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0E3753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D5660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https://uchebnik.mos.ru/material_view/atomic_objects/8552438? menuReferrer=catalogue</w:t>
            </w:r>
          </w:p>
        </w:tc>
      </w:tr>
      <w:tr w:rsidR="004D1961" w14:paraId="34E3E6CC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E134F1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8B39A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14:paraId="1BCF01AD" w14:textId="77777777" w:rsidR="004D1961" w:rsidRPr="0085323C" w:rsidRDefault="0085323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FFE85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428C2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C5871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C934" w14:textId="0C47D82C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8CE26" w14:textId="77777777" w:rsidR="004D1961" w:rsidRPr="0085323C" w:rsidRDefault="0085323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93DC0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2E69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01E1CB4E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19FAB3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36FA8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линии симметрии при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F5692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9175F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28CE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52BC7" w14:textId="3B3CBE5B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3674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ECCB7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07ABE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52D566EF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1219D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3594F" w14:textId="77777777" w:rsidR="004D1961" w:rsidRDefault="0085323C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5EAF1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2DEB8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6F10B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A0650" w14:textId="245F845A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0F132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1E59A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22801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1453257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ABDFB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73A3F" w14:textId="77777777" w:rsidR="004D1961" w:rsidRPr="0085323C" w:rsidRDefault="0085323C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426A96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FE552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D32B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E50BE" w14:textId="7F6534BA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C7BD0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поверхностью;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6BEE5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612FC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1618A431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01600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8CF72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Дымковская, каргопольская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игрушка или по выбору учителя с учётом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B3342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A6BED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542A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8ACC5" w14:textId="68A4C113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8CF6C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A0B26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A6B07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5A7D404F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FAB91" w14:textId="77777777" w:rsidR="004D1961" w:rsidRDefault="0085323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5A341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4DCB1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3313E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4E12E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F6A65" w14:textId="138FD956" w:rsidR="004D1961" w:rsidRDefault="004D1961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15F82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9EE9F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40EEB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3C29B3FE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19091E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F8562" w14:textId="77777777" w:rsidR="004D1961" w:rsidRPr="0085323C" w:rsidRDefault="008532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CF75C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A80CE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C2665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E9B613" w14:textId="10916D25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AD862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C0D82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AEE8E6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4D1961" w14:paraId="1DFEAFB2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AFB74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655D" w14:textId="77777777" w:rsidR="004D1961" w:rsidRPr="0085323C" w:rsidRDefault="0085323C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65A8E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2CD527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9EB4B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489F2" w14:textId="3614E10F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CD066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39779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6BC32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14:paraId="4EA6F7DC" w14:textId="77777777" w:rsidR="004D1961" w:rsidRDefault="004D1961">
      <w:pPr>
        <w:autoSpaceDE w:val="0"/>
        <w:autoSpaceDN w:val="0"/>
        <w:spacing w:after="0" w:line="14" w:lineRule="exact"/>
      </w:pPr>
    </w:p>
    <w:p w14:paraId="767F9599" w14:textId="77777777" w:rsidR="004D1961" w:rsidRDefault="004D1961">
      <w:pPr>
        <w:sectPr w:rsidR="004D1961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79B1741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864"/>
        <w:gridCol w:w="2474"/>
        <w:gridCol w:w="1080"/>
        <w:gridCol w:w="4288"/>
      </w:tblGrid>
      <w:tr w:rsidR="004D1961" w14:paraId="4B7D5091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7D814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94B5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BF471" w14:textId="77777777" w:rsidR="004D1961" w:rsidRDefault="004D1961"/>
        </w:tc>
      </w:tr>
      <w:tr w:rsidR="004D1961" w14:paraId="12D7139C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8A964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4D1961" w14:paraId="75F95BD6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7F693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5B5A5E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построек в окружающем мире по фотографиям, обсуждение их особенностей и составных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69061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FDB6F9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15137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56E0C" w14:textId="294DD648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B6546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920FF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3A62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https://www.youtube.com/watch?v=VEM6akFGxtE</w:t>
            </w:r>
          </w:p>
        </w:tc>
      </w:tr>
      <w:tr w:rsidR="004D1961" w14:paraId="06F4D001" w14:textId="77777777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519C0" w14:textId="77777777" w:rsidR="004D1961" w:rsidRDefault="0085323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9C213" w14:textId="77777777" w:rsidR="004D1961" w:rsidRPr="0085323C" w:rsidRDefault="0085323C">
            <w:pPr>
              <w:autoSpaceDE w:val="0"/>
              <w:autoSpaceDN w:val="0"/>
              <w:spacing w:before="76" w:after="0" w:line="230" w:lineRule="auto"/>
              <w:jc w:val="center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14:paraId="53973F53" w14:textId="77777777" w:rsidR="004D1961" w:rsidRPr="0085323C" w:rsidRDefault="0085323C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5269F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788EF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D3DAD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3CB45" w14:textId="2A2263DF" w:rsidR="004D1961" w:rsidRDefault="004D1961">
            <w:pPr>
              <w:autoSpaceDE w:val="0"/>
              <w:autoSpaceDN w:val="0"/>
              <w:spacing w:before="76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A0375" w14:textId="77777777" w:rsidR="004D1961" w:rsidRPr="0085323C" w:rsidRDefault="0085323C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домиков;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приёмов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конструирования из бумаги;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3A732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422791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https://uchebnik.mos.ru/material_view/atomic_objects/10588791? menuReferrer=catalogue</w:t>
            </w:r>
          </w:p>
        </w:tc>
      </w:tr>
      <w:tr w:rsidR="004D1961" w14:paraId="16604E41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C602C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25F76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505DD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EEBA84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761B84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A6E52" w14:textId="045E2214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711AF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придуманного дома на основе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полученных впечатлений (техника работы может быть любой,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например с помощью мелких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E54DF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AB0DF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https://uchebnik.mos.ru/material_view/atomic_objects/10396338? menuReferrer=catalogue</w:t>
            </w:r>
          </w:p>
        </w:tc>
      </w:tr>
      <w:tr w:rsidR="004D1961" w14:paraId="5FF8FD2B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6D52E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CF6B7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19C60" w14:textId="77777777" w:rsidR="004D1961" w:rsidRDefault="004D1961"/>
        </w:tc>
      </w:tr>
      <w:tr w:rsidR="004D1961" w14:paraId="40B24BB5" w14:textId="77777777">
        <w:trPr>
          <w:trHeight w:hRule="exact" w:val="446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42D8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4D1961" w14:paraId="14196046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0F46AF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75894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DF7A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2FCB0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4D42A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C1C22" w14:textId="1B632327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02C20" w14:textId="77777777" w:rsidR="004D1961" w:rsidRPr="0085323C" w:rsidRDefault="0085323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9B76B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6E5E03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https://resh.edu.ru/subject/lesson/4213/start/169267/</w:t>
            </w:r>
          </w:p>
        </w:tc>
      </w:tr>
      <w:tr w:rsidR="004D1961" w14:paraId="082D7D2B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F2656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E80F8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жизни человека в зависимости от поставленной аналитической и эстетической задачи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6667C2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76A1F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F0FA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7BB1A" w14:textId="45484F75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1BAF2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DC257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530C9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https://uchebnik.mos.ru/material_view/atomic_objects/8859133? menuReferrer=catalogue</w:t>
            </w:r>
          </w:p>
        </w:tc>
      </w:tr>
      <w:tr w:rsidR="004D1961" w:rsidRPr="0088446B" w14:paraId="460DC3A0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78E8C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465FB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90ED9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B6B4E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06C53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86F96" w14:textId="021D0F81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9DB99E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69A12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17CCE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/9740213?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«Русская народная</w:t>
            </w:r>
          </w:p>
        </w:tc>
      </w:tr>
      <w:tr w:rsidR="004D1961" w14:paraId="42BB09E9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6B455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0E73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83D823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7B3C6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886C8C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92ADA" w14:textId="2FE86CBB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DA791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22C43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8D4DE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</w:tbl>
    <w:p w14:paraId="1C781181" w14:textId="77777777" w:rsidR="004D1961" w:rsidRDefault="004D1961">
      <w:pPr>
        <w:autoSpaceDE w:val="0"/>
        <w:autoSpaceDN w:val="0"/>
        <w:spacing w:after="0" w:line="14" w:lineRule="exact"/>
      </w:pPr>
    </w:p>
    <w:p w14:paraId="45443DE1" w14:textId="77777777" w:rsidR="004D1961" w:rsidRDefault="004D1961">
      <w:pPr>
        <w:sectPr w:rsidR="004D1961">
          <w:pgSz w:w="16840" w:h="11900"/>
          <w:pgMar w:top="284" w:right="640" w:bottom="62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606CD88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54"/>
        <w:gridCol w:w="528"/>
        <w:gridCol w:w="1106"/>
        <w:gridCol w:w="1140"/>
        <w:gridCol w:w="716"/>
        <w:gridCol w:w="2622"/>
        <w:gridCol w:w="1080"/>
        <w:gridCol w:w="4288"/>
      </w:tblGrid>
      <w:tr w:rsidR="004D1961" w14:paraId="05DA3AD4" w14:textId="77777777" w:rsidTr="008532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7D0B8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EF569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сказочным сюжетом. Произведения В. М.</w:t>
            </w:r>
          </w:p>
          <w:p w14:paraId="1079C3CB" w14:textId="77777777" w:rsidR="004D1961" w:rsidRPr="0085323C" w:rsidRDefault="0085323C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5905F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65F39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FD1A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B5D4B" w14:textId="3CD37C5E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6EDB9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2AA634" w14:textId="77777777" w:rsidR="004D1961" w:rsidRDefault="0085323C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6E41E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  <w:tr w:rsidR="004D1961" w14:paraId="50874861" w14:textId="77777777" w:rsidTr="0085323C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F8805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F9B7" w14:textId="77777777" w:rsidR="004D1961" w:rsidRPr="0085323C" w:rsidRDefault="0085323C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35A96A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1095F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14E64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E913BE" w14:textId="1856F0AD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72973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E2148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F8E69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https://uchebnik.mos.ru/material_view/atomic_objects/9731328? menuReferrer=catalogue</w:t>
            </w:r>
          </w:p>
        </w:tc>
      </w:tr>
      <w:tr w:rsidR="004D1961" w14:paraId="1FEBACFD" w14:textId="77777777" w:rsidTr="0085323C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0A35A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7A609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9884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ED46E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84D5D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CB49D" w14:textId="5A5BDE1C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9BDFC" w14:textId="77777777" w:rsidR="004D1961" w:rsidRPr="0085323C" w:rsidRDefault="0085323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A22F2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5B72CE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https://uchebnik.mos.ru/material_view/atomic_objects/9726340?</w:t>
            </w:r>
          </w:p>
          <w:p w14:paraId="5B504152" w14:textId="77777777" w:rsidR="004D1961" w:rsidRDefault="0085323C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https://uchebnik.mos.ru/material_view/atomic_objects/7536880?</w:t>
            </w:r>
          </w:p>
          <w:p w14:paraId="30E6C3A0" w14:textId="77777777" w:rsidR="004D1961" w:rsidRDefault="0085323C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4D1961" w14:paraId="62BB99F8" w14:textId="77777777" w:rsidTr="0085323C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833E9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C4EDA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А. Г. Венецианова И. И. Шишкина, А. А. </w:t>
            </w:r>
            <w:proofErr w:type="spellStart"/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К. Моне, В. Ван Гога и других художников (по выбору учителя) по </w:t>
            </w:r>
            <w:proofErr w:type="spellStart"/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теме«Времена</w:t>
            </w:r>
            <w:proofErr w:type="spellEnd"/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9FFE6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FA5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1AE26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AE89" w14:textId="1164BA08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A998" w14:textId="77777777" w:rsidR="004D1961" w:rsidRPr="0085323C" w:rsidRDefault="0085323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CEE4E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F081F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https://uchebnik.mos.ru/material_view/atomic_objects/9655709?</w:t>
            </w:r>
          </w:p>
          <w:p w14:paraId="5DA7424F" w14:textId="77777777" w:rsidR="004D1961" w:rsidRDefault="0085323C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https://uchebnik.mos.ru/material_view/atomic_objects/6067061?</w:t>
            </w:r>
          </w:p>
          <w:p w14:paraId="74A7C19D" w14:textId="77777777" w:rsidR="004D1961" w:rsidRDefault="0085323C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4D1961" w14:paraId="133F4E5B" w14:textId="77777777">
        <w:trPr>
          <w:trHeight w:hRule="exact" w:val="350"/>
        </w:trPr>
        <w:tc>
          <w:tcPr>
            <w:tcW w:w="402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0EBBB3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39E7E" w14:textId="77777777" w:rsidR="004D1961" w:rsidRDefault="0085323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5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400CC" w14:textId="77777777" w:rsidR="004D1961" w:rsidRDefault="004D1961"/>
        </w:tc>
      </w:tr>
      <w:tr w:rsidR="004D1961" w14:paraId="67FA52DA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DAE08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4D1961" w14:paraId="5110FC99" w14:textId="77777777" w:rsidTr="0085323C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96F68" w14:textId="77777777" w:rsidR="004D1961" w:rsidRDefault="0085323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43A612" w14:textId="77777777" w:rsidR="004D1961" w:rsidRPr="0085323C" w:rsidRDefault="0085323C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6F0B4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D265E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5E374" w14:textId="77777777" w:rsidR="004D1961" w:rsidRDefault="0085323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3A3FE" w14:textId="61E59D00" w:rsidR="004D1961" w:rsidRDefault="004D1961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732B9" w14:textId="77777777" w:rsidR="004D1961" w:rsidRPr="0085323C" w:rsidRDefault="0085323C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1A8F7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BE9B1" w14:textId="77777777" w:rsidR="004D1961" w:rsidRDefault="0085323C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https://uchebnik.mos.ru/material_view/atomic_objects/9511342? menuReferrer=catalogue</w:t>
            </w:r>
          </w:p>
        </w:tc>
      </w:tr>
      <w:tr w:rsidR="004D1961" w14:paraId="0F2B7037" w14:textId="77777777" w:rsidTr="0085323C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7567F" w14:textId="77777777" w:rsidR="004D1961" w:rsidRDefault="0085323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7E029A" w14:textId="77777777" w:rsidR="004D1961" w:rsidRPr="0085323C" w:rsidRDefault="0085323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6BE30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152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81BBD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D0AEF" w14:textId="40C504B5" w:rsidR="004D1961" w:rsidRDefault="004D1961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95488" w14:textId="77777777" w:rsidR="004D1961" w:rsidRPr="0085323C" w:rsidRDefault="0085323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CB9DA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2AEE0" w14:textId="77777777" w:rsidR="004D1961" w:rsidRDefault="0085323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https://uchebnik.mos.ru/material_view/atomic_objects/5206385? menuReferrer=catalogue</w:t>
            </w:r>
          </w:p>
        </w:tc>
      </w:tr>
      <w:tr w:rsidR="004D1961" w14:paraId="0C49DA48" w14:textId="77777777">
        <w:trPr>
          <w:trHeight w:hRule="exact" w:val="34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CA13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23791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A7511" w14:textId="77777777" w:rsidR="004D1961" w:rsidRDefault="004D1961"/>
        </w:tc>
      </w:tr>
      <w:tr w:rsidR="004D1961" w14:paraId="640A3D60" w14:textId="77777777">
        <w:trPr>
          <w:trHeight w:hRule="exact" w:val="328"/>
        </w:trPr>
        <w:tc>
          <w:tcPr>
            <w:tcW w:w="4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7AC1D" w14:textId="77777777" w:rsidR="004D1961" w:rsidRPr="0085323C" w:rsidRDefault="008532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2919A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89C35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D803C" w14:textId="77777777" w:rsidR="004D1961" w:rsidRDefault="0085323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D559C" w14:textId="77777777" w:rsidR="004D1961" w:rsidRDefault="004D1961"/>
        </w:tc>
      </w:tr>
    </w:tbl>
    <w:p w14:paraId="77E187E1" w14:textId="77777777" w:rsidR="004D1961" w:rsidRDefault="004D1961">
      <w:pPr>
        <w:autoSpaceDE w:val="0"/>
        <w:autoSpaceDN w:val="0"/>
        <w:spacing w:after="0" w:line="14" w:lineRule="exact"/>
      </w:pPr>
    </w:p>
    <w:p w14:paraId="2226B42F" w14:textId="77777777" w:rsidR="004D1961" w:rsidRDefault="004D1961">
      <w:pPr>
        <w:sectPr w:rsidR="004D1961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1DB22DA" w14:textId="77777777" w:rsidR="004D1961" w:rsidRDefault="004D1961">
      <w:pPr>
        <w:autoSpaceDE w:val="0"/>
        <w:autoSpaceDN w:val="0"/>
        <w:spacing w:after="78" w:line="220" w:lineRule="exact"/>
      </w:pPr>
    </w:p>
    <w:p w14:paraId="0ED4CC61" w14:textId="77777777" w:rsidR="004D1961" w:rsidRDefault="0085323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D1961" w14:paraId="569B836D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16E25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B512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59C4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9893E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D894" w14:textId="77777777" w:rsidR="004D1961" w:rsidRDefault="0085323C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D1961" w14:paraId="179D60CF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C863" w14:textId="77777777" w:rsidR="004D1961" w:rsidRDefault="004D19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44FF" w14:textId="77777777" w:rsidR="004D1961" w:rsidRDefault="004D1961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CCBF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9C110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03FBB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B643" w14:textId="77777777" w:rsidR="004D1961" w:rsidRDefault="004D1961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F8AB" w14:textId="77777777" w:rsidR="004D1961" w:rsidRDefault="004D1961"/>
        </w:tc>
      </w:tr>
      <w:tr w:rsidR="004D1961" w14:paraId="55C444C2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7B0E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96CBF" w14:textId="77777777" w:rsidR="004D1961" w:rsidRPr="0085323C" w:rsidRDefault="0085323C">
            <w:pPr>
              <w:autoSpaceDE w:val="0"/>
              <w:autoSpaceDN w:val="0"/>
              <w:spacing w:before="98" w:after="0" w:line="283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DC06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A907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954B2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FC3F1" w14:textId="0AA1B975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BCF307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2BCE346D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EB1FF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F7694" w14:textId="77777777" w:rsidR="004D1961" w:rsidRPr="0085323C" w:rsidRDefault="0085323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14:paraId="3984D7AB" w14:textId="77777777" w:rsidR="004D1961" w:rsidRPr="0085323C" w:rsidRDefault="0085323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различных художественных материалах.</w:t>
            </w:r>
          </w:p>
          <w:p w14:paraId="38529509" w14:textId="77777777" w:rsidR="004D1961" w:rsidRDefault="0085323C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C52E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589E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8A49C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FBCE8" w14:textId="79548129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EC7A8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18E0CFBB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BDFC83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CE8EF" w14:textId="77777777" w:rsidR="004D1961" w:rsidRPr="0085323C" w:rsidRDefault="0085323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(по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14:paraId="3FD0ED45" w14:textId="77777777" w:rsidR="004D1961" w:rsidRDefault="0085323C">
            <w:pPr>
              <w:autoSpaceDE w:val="0"/>
              <w:autoSpaceDN w:val="0"/>
              <w:spacing w:before="70" w:after="0" w:line="271" w:lineRule="auto"/>
              <w:ind w:left="72"/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B3EBE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2CE3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E3A52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03EEC" w14:textId="680790CB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AA320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17F6BC28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DE8E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C2FE4" w14:textId="77777777" w:rsidR="004D1961" w:rsidRPr="0085323C" w:rsidRDefault="0085323C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63F7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D284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EC4D3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1798A" w14:textId="054AB4D6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08763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08940CB6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D002D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CC0A5" w14:textId="77777777" w:rsidR="004D1961" w:rsidRPr="0085323C" w:rsidRDefault="0085323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Последовательность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навыки определения пропорций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понимания их значения. От одного пятна — «</w:t>
            </w:r>
            <w:proofErr w:type="spellStart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тела»,меняя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пропорции «лап» и «шеи»,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 рисунки разных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7755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DB776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42BDF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3C32F" w14:textId="1E08173D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3AC42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2B86674" w14:textId="77777777" w:rsidR="004D1961" w:rsidRDefault="004D1961">
      <w:pPr>
        <w:autoSpaceDE w:val="0"/>
        <w:autoSpaceDN w:val="0"/>
        <w:spacing w:after="0" w:line="14" w:lineRule="exact"/>
      </w:pPr>
    </w:p>
    <w:p w14:paraId="673F3CCA" w14:textId="77777777" w:rsidR="004D1961" w:rsidRDefault="004D1961">
      <w:pPr>
        <w:sectPr w:rsidR="004D1961">
          <w:pgSz w:w="11900" w:h="16840"/>
          <w:pgMar w:top="298" w:right="650" w:bottom="10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00C0A9F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D1961" w14:paraId="0A92798A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0253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FA1D1" w14:textId="77777777" w:rsidR="004D1961" w:rsidRPr="0085323C" w:rsidRDefault="0085323C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(линия-рассказчица) на сюжет стихотворения или сюжет из жизни детей (игры во дворе, в походе и др.) с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повествовательным сюжетом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FAE5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EEF4E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F5EAC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FD66F" w14:textId="0D9BA795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23405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75FD974B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D4ED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D57DCC" w14:textId="77777777" w:rsidR="004D1961" w:rsidRPr="0085323C" w:rsidRDefault="0085323C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14:paraId="3947B4BB" w14:textId="77777777" w:rsidR="004D1961" w:rsidRPr="0085323C" w:rsidRDefault="0085323C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видения и способности целостного, обобщённого видения. Пятно как основа графического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 пятна. Теневой театр.</w:t>
            </w:r>
          </w:p>
          <w:p w14:paraId="0EED3790" w14:textId="77777777" w:rsidR="004D1961" w:rsidRDefault="0085323C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949AF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C8527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D2D6C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42C46" w14:textId="2778B800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3616F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1E956B88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0C63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C1FA6C" w14:textId="77777777" w:rsidR="004D1961" w:rsidRPr="0085323C" w:rsidRDefault="0085323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Навыки работы на уроке с жидкой краской и кистью,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уход за своим рабочим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 —пятна и линии — 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0CD8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C8F0FB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1B79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CA645" w14:textId="5D37ACAB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3886C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5FC1B7C5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4B012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7BFE3" w14:textId="77777777" w:rsidR="004D1961" w:rsidRPr="0085323C" w:rsidRDefault="0085323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14:paraId="520919F7" w14:textId="77777777" w:rsidR="004D1961" w:rsidRPr="0085323C" w:rsidRDefault="0085323C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работы гуашью в условиях урока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602E7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1A408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9F7AB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F54A7" w14:textId="2B365522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2F7C55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42F9B89E" w14:textId="7777777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3FA2D" w14:textId="77777777" w:rsidR="004D1961" w:rsidRDefault="008532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1629F" w14:textId="77777777" w:rsidR="004D1961" w:rsidRPr="0085323C" w:rsidRDefault="0085323C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14:paraId="5881322C" w14:textId="77777777" w:rsidR="004D1961" w:rsidRPr="0085323C" w:rsidRDefault="0085323C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  <w:p w14:paraId="6F6E959A" w14:textId="77777777" w:rsidR="004D1961" w:rsidRPr="0085323C" w:rsidRDefault="0085323C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E2A10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057B2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0FDC4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40CBA" w14:textId="5E6CB4FE" w:rsidR="004D1961" w:rsidRDefault="004D196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790676" w14:textId="77777777" w:rsidR="004D1961" w:rsidRDefault="0085323C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012C5C2B" w14:textId="77777777" w:rsidR="004D1961" w:rsidRDefault="004D1961">
      <w:pPr>
        <w:autoSpaceDE w:val="0"/>
        <w:autoSpaceDN w:val="0"/>
        <w:spacing w:after="0" w:line="14" w:lineRule="exact"/>
      </w:pPr>
    </w:p>
    <w:p w14:paraId="1DD89E23" w14:textId="77777777" w:rsidR="004D1961" w:rsidRDefault="004D1961">
      <w:pPr>
        <w:sectPr w:rsidR="004D1961">
          <w:pgSz w:w="11900" w:h="16840"/>
          <w:pgMar w:top="284" w:right="650" w:bottom="8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A376741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D1961" w14:paraId="73EF0ED8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F2FA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65885" w14:textId="77777777" w:rsidR="004D1961" w:rsidRDefault="0085323C">
            <w:pPr>
              <w:autoSpaceDE w:val="0"/>
              <w:autoSpaceDN w:val="0"/>
              <w:spacing w:before="98" w:after="0" w:line="283" w:lineRule="auto"/>
              <w:ind w:left="72"/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EB37E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8C60E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30CC2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D4A1D" w14:textId="1A004F76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119FF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22297806" w14:textId="77777777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9720D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920AF" w14:textId="77777777" w:rsidR="004D1961" w:rsidRPr="0085323C" w:rsidRDefault="008532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Тематическая </w:t>
            </w:r>
            <w:proofErr w:type="spellStart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композиция«Времена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14:paraId="26A7A9C0" w14:textId="77777777" w:rsidR="004D1961" w:rsidRPr="0085323C" w:rsidRDefault="0085323C">
            <w:pPr>
              <w:autoSpaceDE w:val="0"/>
              <w:autoSpaceDN w:val="0"/>
              <w:spacing w:before="72" w:after="0" w:line="262" w:lineRule="auto"/>
              <w:ind w:right="720"/>
              <w:jc w:val="center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14:paraId="0927EBDE" w14:textId="77777777" w:rsidR="004D1961" w:rsidRPr="0085323C" w:rsidRDefault="0085323C">
            <w:pPr>
              <w:autoSpaceDE w:val="0"/>
              <w:autoSpaceDN w:val="0"/>
              <w:spacing w:before="72" w:after="0" w:line="27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аппликации или в смешанной технике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0513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82283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A0E7A2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E32F35" w14:textId="18F52994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96D9AC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0A819A6B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E3E2C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3D61A" w14:textId="77777777" w:rsidR="004D1961" w:rsidRPr="0085323C" w:rsidRDefault="0085323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Техника монотипии.</w:t>
            </w:r>
          </w:p>
          <w:p w14:paraId="72C9A585" w14:textId="77777777" w:rsidR="004D1961" w:rsidRPr="0085323C" w:rsidRDefault="0085323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о симметрии.</w:t>
            </w:r>
          </w:p>
          <w:p w14:paraId="3CDFC5BE" w14:textId="77777777" w:rsidR="004D1961" w:rsidRDefault="0085323C">
            <w:pPr>
              <w:autoSpaceDE w:val="0"/>
              <w:autoSpaceDN w:val="0"/>
              <w:spacing w:before="7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EF8C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FD2C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6257C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58F64A" w14:textId="1048BFBA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D5277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769BC0F3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D9FAA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2F75B" w14:textId="77777777" w:rsidR="004D1961" w:rsidRPr="0085323C" w:rsidRDefault="0085323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14:paraId="0EC81330" w14:textId="77777777" w:rsidR="004D1961" w:rsidRPr="0085323C" w:rsidRDefault="0085323C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 Лепка зверушек из цельной формы (черепашки, ёжика, зайчика и т. д.).</w:t>
            </w:r>
          </w:p>
          <w:p w14:paraId="2C94C399" w14:textId="77777777" w:rsidR="004D1961" w:rsidRPr="0085323C" w:rsidRDefault="0085323C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Приёмы вытягивания, вдавливания, сгибания, скручивания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09008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27FBD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B40AB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C8CC7" w14:textId="5A0AE221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919207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2D8C6268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62323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ECF1B" w14:textId="77777777" w:rsidR="004D1961" w:rsidRPr="0085323C" w:rsidRDefault="0085323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Бумажная пластика.</w:t>
            </w:r>
          </w:p>
          <w:p w14:paraId="0C1C0D0A" w14:textId="77777777" w:rsidR="004D1961" w:rsidRPr="0085323C" w:rsidRDefault="0085323C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CDE06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E5827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8D76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D21A" w14:textId="6E91EC58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50C0E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200505D2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80A24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A0988" w14:textId="77777777" w:rsidR="004D1961" w:rsidRPr="0085323C" w:rsidRDefault="0085323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 (дымковская, каргопольская игрушки или по выбору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C6306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FB50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6F6FFB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7C5C2" w14:textId="6F24DC6F" w:rsidR="004D1961" w:rsidRDefault="004D196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DA413A" w14:textId="77777777" w:rsidR="004D1961" w:rsidRDefault="008532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D1961" w14:paraId="750340E5" w14:textId="77777777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D1086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FE2C9" w14:textId="77777777" w:rsidR="004D1961" w:rsidRPr="0085323C" w:rsidRDefault="008532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Объёмная </w:t>
            </w:r>
            <w:proofErr w:type="spellStart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C077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7674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20E83B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79DB13" w14:textId="742980E3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65837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8DD8868" w14:textId="77777777" w:rsidR="004D1961" w:rsidRDefault="004D1961">
      <w:pPr>
        <w:autoSpaceDE w:val="0"/>
        <w:autoSpaceDN w:val="0"/>
        <w:spacing w:after="0" w:line="14" w:lineRule="exact"/>
      </w:pPr>
    </w:p>
    <w:p w14:paraId="05C6B0F6" w14:textId="77777777" w:rsidR="004D1961" w:rsidRDefault="004D1961">
      <w:pPr>
        <w:sectPr w:rsidR="004D1961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27F832B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D1961" w14:paraId="41B9B25D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D7CC21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F0114" w14:textId="77777777" w:rsidR="004D1961" w:rsidRPr="0085323C" w:rsidRDefault="0085323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14:paraId="2799361B" w14:textId="77777777" w:rsidR="004D1961" w:rsidRPr="0085323C" w:rsidRDefault="0085323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Эмоционально-эстетическое восприятие объектов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14:paraId="3BBD7B7B" w14:textId="77777777" w:rsidR="004D1961" w:rsidRPr="0085323C" w:rsidRDefault="0085323C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6F712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1622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0E57BD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8E001" w14:textId="330E1E63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4109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348505DC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C6731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F6843" w14:textId="77777777" w:rsidR="004D1961" w:rsidRPr="0085323C" w:rsidRDefault="0085323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FCBA7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47C23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B4CF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39EA2" w14:textId="3FB08060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961AD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1B7819A4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EA4DB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760E3" w14:textId="77777777" w:rsidR="004D1961" w:rsidRPr="0085323C" w:rsidRDefault="0085323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14:paraId="715CE411" w14:textId="77777777" w:rsidR="004D1961" w:rsidRPr="0085323C" w:rsidRDefault="0085323C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646E8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AE6F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7B131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7CA98" w14:textId="2597B976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40B74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39CBD0A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7C5A67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5199A" w14:textId="77777777" w:rsidR="004D1961" w:rsidRPr="0085323C" w:rsidRDefault="0085323C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учителя с учётом местных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4104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1136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2962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775C4" w14:textId="48B29791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B5FF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4D64926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0686A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828ADE" w14:textId="77777777" w:rsidR="004D1961" w:rsidRDefault="0085323C">
            <w:pPr>
              <w:autoSpaceDE w:val="0"/>
              <w:autoSpaceDN w:val="0"/>
              <w:spacing w:before="98" w:after="0"/>
              <w:ind w:left="72" w:right="288"/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630C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9283D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699AFB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6B5B76" w14:textId="066D7C42" w:rsidR="004D1961" w:rsidRDefault="004D196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A09443" w14:textId="77777777" w:rsidR="004D1961" w:rsidRDefault="008532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4D1961" w14:paraId="25B5F5FE" w14:textId="77777777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04405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30CE" w14:textId="77777777" w:rsidR="004D1961" w:rsidRPr="0085323C" w:rsidRDefault="0085323C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бытовых предметов. Приёмы </w:t>
            </w:r>
            <w:r w:rsidRPr="0085323C">
              <w:rPr>
                <w:lang w:val="ru-RU"/>
              </w:rPr>
              <w:br/>
            </w:r>
            <w:proofErr w:type="spellStart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3497F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74DF3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641B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2E8B0" w14:textId="314496A4" w:rsidR="004D1961" w:rsidRDefault="004D196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5630E" w14:textId="77777777" w:rsidR="004D1961" w:rsidRDefault="008532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50AAC5F3" w14:textId="77777777" w:rsidR="004D1961" w:rsidRDefault="004D1961">
      <w:pPr>
        <w:autoSpaceDE w:val="0"/>
        <w:autoSpaceDN w:val="0"/>
        <w:spacing w:after="0" w:line="14" w:lineRule="exact"/>
      </w:pPr>
    </w:p>
    <w:p w14:paraId="4278C95A" w14:textId="77777777" w:rsidR="004D1961" w:rsidRDefault="004D1961">
      <w:pPr>
        <w:sectPr w:rsidR="004D1961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ED165E0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D1961" w14:paraId="13F21DF7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E1698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5A55B" w14:textId="77777777" w:rsidR="004D1961" w:rsidRPr="0085323C" w:rsidRDefault="0085323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окружающем мире по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составных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частей зданий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5494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84178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45FFF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3BDCF" w14:textId="2D741847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597EC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2EC46E35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744F6B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788AC" w14:textId="77777777" w:rsidR="004D1961" w:rsidRPr="0085323C" w:rsidRDefault="008532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14:paraId="00E30F4C" w14:textId="77777777" w:rsidR="004D1961" w:rsidRPr="0085323C" w:rsidRDefault="0085323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простых геометрических тел.</w:t>
            </w:r>
          </w:p>
          <w:p w14:paraId="21CE7DCD" w14:textId="77777777" w:rsidR="004D1961" w:rsidRPr="0085323C" w:rsidRDefault="0085323C">
            <w:pPr>
              <w:autoSpaceDE w:val="0"/>
              <w:autoSpaceDN w:val="0"/>
              <w:spacing w:before="72" w:after="0" w:line="281" w:lineRule="auto"/>
              <w:ind w:left="72" w:right="576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надрезания, вырезания деталей, использование приёмов симметрии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CD4E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3F6B9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EF8ED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06A5D" w14:textId="59D42E70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AD2DD8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2C481771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A1F6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62D20" w14:textId="77777777" w:rsidR="004D1961" w:rsidRPr="0085323C" w:rsidRDefault="0085323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Макетирование (или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E033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D04C0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C426C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4CF43C" w14:textId="3C0665F0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29B2F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3D1DF0A6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81AD2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9E327" w14:textId="77777777" w:rsidR="004D1961" w:rsidRPr="0085323C" w:rsidRDefault="008532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14:paraId="78BC021E" w14:textId="77777777" w:rsidR="004D1961" w:rsidRPr="0085323C" w:rsidRDefault="0085323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AA268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48C44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D5DF46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360B7" w14:textId="5C818D90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20F9D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27DA6397" w14:textId="77777777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5D876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DFDA3" w14:textId="77777777" w:rsidR="004D1961" w:rsidRPr="0085323C" w:rsidRDefault="0085323C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816B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7CC678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6CED2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C93756" w14:textId="7120C44C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CD167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032D2E78" w14:textId="7777777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2B6569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E208C" w14:textId="77777777" w:rsidR="004D1961" w:rsidRPr="0085323C" w:rsidRDefault="0085323C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36591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C3136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E8ADAC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B7D25" w14:textId="42C31E31" w:rsidR="004D1961" w:rsidRDefault="004D1961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CD03C" w14:textId="77777777" w:rsidR="004D1961" w:rsidRDefault="008532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775C6C8F" w14:textId="77777777" w:rsidR="004D1961" w:rsidRDefault="004D1961">
      <w:pPr>
        <w:autoSpaceDE w:val="0"/>
        <w:autoSpaceDN w:val="0"/>
        <w:spacing w:after="0" w:line="14" w:lineRule="exact"/>
      </w:pPr>
    </w:p>
    <w:p w14:paraId="2FBDA848" w14:textId="77777777" w:rsidR="004D1961" w:rsidRDefault="004D1961">
      <w:pPr>
        <w:sectPr w:rsidR="004D1961">
          <w:pgSz w:w="11900" w:h="16840"/>
          <w:pgMar w:top="284" w:right="650" w:bottom="11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9EDA627" w14:textId="77777777" w:rsidR="004D1961" w:rsidRDefault="004D196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4D1961" w14:paraId="13711527" w14:textId="77777777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BF165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8979E" w14:textId="77777777" w:rsidR="004D1961" w:rsidRPr="0085323C" w:rsidRDefault="0085323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14:paraId="3C1D5FC4" w14:textId="77777777" w:rsidR="004D1961" w:rsidRPr="0085323C" w:rsidRDefault="0085323C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14:paraId="4DEFB419" w14:textId="77777777" w:rsidR="004D1961" w:rsidRPr="0085323C" w:rsidRDefault="0085323C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D115F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07819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3C4A6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EF370" w14:textId="046F8B75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DD500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0872D126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53CD3" w14:textId="77777777" w:rsidR="004D1961" w:rsidRDefault="008532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B6BAE" w14:textId="77777777" w:rsidR="004D1961" w:rsidRPr="0085323C" w:rsidRDefault="0085323C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14:paraId="459EC3F5" w14:textId="77777777" w:rsidR="004D1961" w:rsidRPr="0085323C" w:rsidRDefault="0085323C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Шишкина, А. А. </w:t>
            </w:r>
            <w:proofErr w:type="spellStart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К. Моне, В.</w:t>
            </w:r>
          </w:p>
          <w:p w14:paraId="76D06E5C" w14:textId="77777777" w:rsidR="004D1961" w:rsidRPr="0085323C" w:rsidRDefault="0085323C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(по выбору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учителя) по теме «Времена </w:t>
            </w:r>
            <w:proofErr w:type="spellStart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года»Урок</w:t>
            </w:r>
            <w:proofErr w:type="spellEnd"/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31 ИЗО 1 класс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26AFE4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68A08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A2454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309909" w14:textId="4645B07D" w:rsidR="004D1961" w:rsidRDefault="004D1961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BC509" w14:textId="77777777" w:rsidR="004D1961" w:rsidRDefault="0085323C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7F9F97C7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E616B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C0BB5" w14:textId="77777777" w:rsidR="004D1961" w:rsidRPr="0085323C" w:rsidRDefault="0085323C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фотографиях ярких зрительных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9DD52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C5FF7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A640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6BCCC3" w14:textId="7A9092F5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B3079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4900A412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E9705" w14:textId="77777777" w:rsidR="004D1961" w:rsidRDefault="008532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459AF" w14:textId="77777777" w:rsidR="004D1961" w:rsidRPr="0085323C" w:rsidRDefault="0085323C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в условиях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85323C">
              <w:rPr>
                <w:lang w:val="ru-RU"/>
              </w:rPr>
              <w:br/>
            </w: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15143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74425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E055A" w14:textId="77777777" w:rsidR="004D1961" w:rsidRDefault="008532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0133B" w14:textId="1762C242" w:rsidR="004D1961" w:rsidRDefault="004D1961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E877D" w14:textId="77777777" w:rsidR="004D1961" w:rsidRDefault="008532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D1961" w14:paraId="157EB631" w14:textId="77777777">
        <w:trPr>
          <w:trHeight w:hRule="exact" w:val="810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32254" w14:textId="77777777" w:rsidR="004D1961" w:rsidRPr="0085323C" w:rsidRDefault="0085323C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8532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8B78C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65730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BCAC4" w14:textId="77777777" w:rsidR="004D1961" w:rsidRDefault="008532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7EA4A3" w14:textId="77777777" w:rsidR="004D1961" w:rsidRDefault="004D1961"/>
        </w:tc>
      </w:tr>
    </w:tbl>
    <w:p w14:paraId="39203963" w14:textId="77777777" w:rsidR="004D1961" w:rsidRDefault="004D1961">
      <w:pPr>
        <w:autoSpaceDE w:val="0"/>
        <w:autoSpaceDN w:val="0"/>
        <w:spacing w:after="0" w:line="14" w:lineRule="exact"/>
      </w:pPr>
    </w:p>
    <w:p w14:paraId="24466A2A" w14:textId="77777777" w:rsidR="004D1961" w:rsidRDefault="004D1961">
      <w:pPr>
        <w:sectPr w:rsidR="004D196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C638B4D" w14:textId="77777777" w:rsidR="004D1961" w:rsidRDefault="004D1961">
      <w:pPr>
        <w:autoSpaceDE w:val="0"/>
        <w:autoSpaceDN w:val="0"/>
        <w:spacing w:after="78" w:line="220" w:lineRule="exact"/>
      </w:pPr>
    </w:p>
    <w:p w14:paraId="51E3CBBC" w14:textId="77777777" w:rsidR="004D1961" w:rsidRDefault="0085323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2B0BBF11" w14:textId="77777777" w:rsidR="004D1961" w:rsidRDefault="0085323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7CADCBDC" w14:textId="77777777" w:rsidR="004D1961" w:rsidRPr="0085323C" w:rsidRDefault="0085323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3272AB36" w14:textId="77777777" w:rsidR="004D1961" w:rsidRPr="0085323C" w:rsidRDefault="0085323C">
      <w:pPr>
        <w:autoSpaceDE w:val="0"/>
        <w:autoSpaceDN w:val="0"/>
        <w:spacing w:before="262"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741F0CDB" w14:textId="77777777" w:rsidR="004D1961" w:rsidRPr="0085323C" w:rsidRDefault="0085323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, Б. М. Методическое пособие к учебникам по изобразительному искусству : 1–4 классы : пособие для учителя / Б. М. 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Неменский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Л. А. 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, Е. И. Коротеева ; под ред. Б. М. 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 – М. : Просвещение, 2020.</w:t>
      </w:r>
    </w:p>
    <w:p w14:paraId="663D3062" w14:textId="77777777" w:rsidR="004D1961" w:rsidRPr="0085323C" w:rsidRDefault="0085323C">
      <w:pPr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Коротеева, Изобразительное искусство: учебно-наглядное пособие для учащихся 1-4 классов начальной школы / Е. И. Коротеева. - М.: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14:paraId="5475FF22" w14:textId="77777777" w:rsidR="004D1961" w:rsidRPr="0085323C" w:rsidRDefault="0085323C">
      <w:pPr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в начальной школе. Обучение приемам художественно-творческой деятельности / авт.-сост. О. В. Павлова. -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Волгоград : Учитель, 2018. - 139 с.: ил.</w:t>
      </w:r>
    </w:p>
    <w:p w14:paraId="4DC9ABE5" w14:textId="77777777" w:rsidR="004D1961" w:rsidRPr="0085323C" w:rsidRDefault="0085323C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и художественный труд в начальной школе. Система преподавания уроков ИЗО в 1-4 классах по программе Б.</w:t>
      </w:r>
    </w:p>
    <w:p w14:paraId="4CD44349" w14:textId="77777777" w:rsidR="004D1961" w:rsidRPr="0085323C" w:rsidRDefault="0085323C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М. 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/ сост. А. Г. Александрова, Н. </w:t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В.Капустина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 - Волгоград: Учитель, 2019. - 61 с. 3. Изобразительное искусство. 1-4 классы: упражнения, задания, тесты / авт.-сост. О. В. Свиридова. -Волгоград: Учитель, 2019. - 74 с.: ил</w:t>
      </w:r>
    </w:p>
    <w:p w14:paraId="06263239" w14:textId="77777777" w:rsidR="004D1961" w:rsidRPr="0085323C" w:rsidRDefault="0085323C">
      <w:pPr>
        <w:autoSpaceDE w:val="0"/>
        <w:autoSpaceDN w:val="0"/>
        <w:spacing w:before="262" w:after="0" w:line="230" w:lineRule="auto"/>
        <w:rPr>
          <w:lang w:val="ru-RU"/>
        </w:rPr>
      </w:pPr>
      <w:r w:rsidRPr="0085323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2615B00" w14:textId="77777777" w:rsidR="004D1961" w:rsidRPr="0085323C" w:rsidRDefault="0085323C">
      <w:pPr>
        <w:autoSpaceDE w:val="0"/>
        <w:autoSpaceDN w:val="0"/>
        <w:spacing w:before="166" w:after="0" w:line="286" w:lineRule="auto"/>
        <w:rPr>
          <w:lang w:val="ru-RU"/>
        </w:rPr>
      </w:pP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sietievyie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obrazovatiel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nyie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soobshchiestva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otkrytyi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saytov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kotorye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oblegchat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rabotu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uchitelya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5323C">
        <w:rPr>
          <w:lang w:val="ru-RU"/>
        </w:rPr>
        <w:br/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85323C">
        <w:rPr>
          <w:lang w:val="ru-RU"/>
        </w:rPr>
        <w:br/>
      </w:r>
      <w:proofErr w:type="spellStart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Фоксфорд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foxford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85323C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sectPr w:rsidR="004D1961" w:rsidRPr="0085323C" w:rsidSect="0088446B">
      <w:pgSz w:w="11900" w:h="16840"/>
      <w:pgMar w:top="298" w:right="650" w:bottom="1440" w:left="666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D1961"/>
    <w:rsid w:val="0085323C"/>
    <w:rsid w:val="0088446B"/>
    <w:rsid w:val="00933D70"/>
    <w:rsid w:val="00AA1D8D"/>
    <w:rsid w:val="00B47730"/>
    <w:rsid w:val="00CB0664"/>
    <w:rsid w:val="00EA162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8C83C"/>
  <w14:defaultImageDpi w14:val="300"/>
  <w15:docId w15:val="{42FB0532-9249-4F39-8F84-D9BA4FCB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033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20385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47902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Олег Печеркин</cp:lastModifiedBy>
  <cp:revision>4</cp:revision>
  <dcterms:created xsi:type="dcterms:W3CDTF">2013-12-23T23:15:00Z</dcterms:created>
  <dcterms:modified xsi:type="dcterms:W3CDTF">2022-10-15T05:46:00Z</dcterms:modified>
  <cp:category/>
</cp:coreProperties>
</file>