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711CB" w14:textId="7AD8A020" w:rsidR="00C34D14" w:rsidRDefault="00C34D14">
      <w:pPr>
        <w:autoSpaceDE w:val="0"/>
        <w:autoSpaceDN w:val="0"/>
        <w:spacing w:after="78" w:line="220" w:lineRule="exact"/>
      </w:pPr>
    </w:p>
    <w:p w14:paraId="6383EB87" w14:textId="56EF7647" w:rsidR="00E0681B" w:rsidRDefault="00E0681B">
      <w:pPr>
        <w:autoSpaceDE w:val="0"/>
        <w:autoSpaceDN w:val="0"/>
        <w:spacing w:after="78" w:line="220" w:lineRule="exact"/>
      </w:pPr>
    </w:p>
    <w:p w14:paraId="3B9972A3" w14:textId="08CF9FD3" w:rsidR="00E0681B" w:rsidRDefault="00E0681B">
      <w:pPr>
        <w:autoSpaceDE w:val="0"/>
        <w:autoSpaceDN w:val="0"/>
        <w:spacing w:after="78" w:line="220" w:lineRule="exact"/>
      </w:pPr>
    </w:p>
    <w:p w14:paraId="71A1631B" w14:textId="77777777" w:rsidR="00E0681B" w:rsidRPr="00E0681B" w:rsidRDefault="00E0681B" w:rsidP="00E0681B">
      <w:pPr>
        <w:spacing w:after="0" w:line="240" w:lineRule="auto"/>
        <w:ind w:firstLine="227"/>
        <w:jc w:val="center"/>
        <w:rPr>
          <w:rFonts w:ascii="LiberationSerif" w:eastAsia="Times New Roman" w:hAnsi="LiberationSerif" w:cs="Times New Roman"/>
          <w:color w:val="000000"/>
          <w:sz w:val="20"/>
          <w:szCs w:val="20"/>
          <w:lang w:val="ru-RU" w:eastAsia="ru-RU"/>
        </w:rPr>
      </w:pPr>
      <w:r w:rsidRPr="00E0681B">
        <w:rPr>
          <w:rFonts w:ascii="LiberationSerif" w:eastAsia="Times New Roman" w:hAnsi="LiberationSerif" w:cs="Times New Roman"/>
          <w:b/>
          <w:bCs/>
          <w:color w:val="000000"/>
          <w:sz w:val="20"/>
          <w:szCs w:val="20"/>
          <w:lang w:val="ru-RU" w:eastAsia="ru-RU"/>
        </w:rPr>
        <w:t>МИНИСТЕРСТВО ПРОСВЕЩЕНИЯ РОССИЙСКОЙ ФЕДЕРАЦИИ</w:t>
      </w:r>
    </w:p>
    <w:p w14:paraId="5763E916" w14:textId="77777777" w:rsidR="00E0681B" w:rsidRPr="00E0681B" w:rsidRDefault="00E0681B" w:rsidP="00E0681B">
      <w:pPr>
        <w:spacing w:after="0" w:line="240" w:lineRule="auto"/>
        <w:ind w:firstLine="227"/>
        <w:jc w:val="center"/>
        <w:rPr>
          <w:rFonts w:ascii="LiberationSerif" w:eastAsia="Times New Roman" w:hAnsi="LiberationSerif" w:cs="Times New Roman"/>
          <w:color w:val="000000"/>
          <w:sz w:val="20"/>
          <w:szCs w:val="20"/>
          <w:lang w:val="ru-RU" w:eastAsia="ru-RU"/>
        </w:rPr>
      </w:pPr>
      <w:r w:rsidRPr="00E0681B">
        <w:rPr>
          <w:rFonts w:ascii="LiberationSerif" w:eastAsia="Times New Roman" w:hAnsi="LiberationSerif" w:cs="Times New Roman"/>
          <w:color w:val="000000"/>
          <w:sz w:val="20"/>
          <w:szCs w:val="20"/>
          <w:lang w:val="ru-RU" w:eastAsia="ru-RU"/>
        </w:rPr>
        <w:t>Министерство образования и молодежной политики Свердловской области</w:t>
      </w:r>
    </w:p>
    <w:p w14:paraId="2EF1C896" w14:textId="77777777" w:rsidR="00E0681B" w:rsidRPr="00E0681B" w:rsidRDefault="00E0681B" w:rsidP="00E0681B">
      <w:pPr>
        <w:spacing w:after="0" w:line="240" w:lineRule="auto"/>
        <w:ind w:firstLine="227"/>
        <w:jc w:val="center"/>
        <w:rPr>
          <w:rFonts w:ascii="LiberationSerif" w:eastAsia="Times New Roman" w:hAnsi="LiberationSerif" w:cs="Times New Roman"/>
          <w:color w:val="000000"/>
          <w:sz w:val="20"/>
          <w:szCs w:val="20"/>
          <w:lang w:val="ru-RU" w:eastAsia="ru-RU"/>
        </w:rPr>
      </w:pPr>
      <w:r w:rsidRPr="00E0681B">
        <w:rPr>
          <w:rFonts w:ascii="LiberationSerif" w:eastAsia="Times New Roman" w:hAnsi="LiberationSerif" w:cs="Times New Roman"/>
          <w:color w:val="000000"/>
          <w:sz w:val="20"/>
          <w:szCs w:val="20"/>
          <w:bdr w:val="dashed" w:sz="6" w:space="0" w:color="FF0000" w:frame="1"/>
          <w:shd w:val="clear" w:color="auto" w:fill="F7FDF7"/>
          <w:lang w:val="ru-RU" w:eastAsia="ru-RU"/>
        </w:rPr>
        <w:t>Отдел образования АГО</w:t>
      </w:r>
    </w:p>
    <w:p w14:paraId="0CA8E2EF" w14:textId="77777777" w:rsidR="00E0681B" w:rsidRPr="00E0681B" w:rsidRDefault="00E0681B" w:rsidP="00E0681B">
      <w:pPr>
        <w:spacing w:after="0" w:line="240" w:lineRule="auto"/>
        <w:ind w:firstLine="227"/>
        <w:jc w:val="center"/>
        <w:rPr>
          <w:rFonts w:ascii="LiberationSerif" w:eastAsia="Times New Roman" w:hAnsi="LiberationSerif" w:cs="Times New Roman"/>
          <w:color w:val="000000"/>
          <w:sz w:val="20"/>
          <w:szCs w:val="20"/>
          <w:lang w:val="ru-RU" w:eastAsia="ru-RU"/>
        </w:rPr>
      </w:pPr>
      <w:r w:rsidRPr="00E0681B">
        <w:rPr>
          <w:rFonts w:ascii="LiberationSerif" w:eastAsia="Times New Roman" w:hAnsi="LiberationSerif" w:cs="Times New Roman"/>
          <w:color w:val="000000"/>
          <w:sz w:val="20"/>
          <w:szCs w:val="20"/>
          <w:lang w:val="ru-RU" w:eastAsia="ru-RU"/>
        </w:rPr>
        <w:t>МАОУ «СОШ № 4»</w:t>
      </w:r>
    </w:p>
    <w:tbl>
      <w:tblPr>
        <w:tblW w:w="10438" w:type="dxa"/>
        <w:tblCellMar>
          <w:top w:w="15" w:type="dxa"/>
          <w:left w:w="15" w:type="dxa"/>
          <w:bottom w:w="15" w:type="dxa"/>
          <w:right w:w="15" w:type="dxa"/>
        </w:tblCellMar>
        <w:tblLook w:val="04A0" w:firstRow="1" w:lastRow="0" w:firstColumn="1" w:lastColumn="0" w:noHBand="0" w:noVBand="1"/>
      </w:tblPr>
      <w:tblGrid>
        <w:gridCol w:w="3480"/>
        <w:gridCol w:w="3479"/>
        <w:gridCol w:w="3479"/>
      </w:tblGrid>
      <w:tr w:rsidR="00E0681B" w:rsidRPr="00FF5CCE" w14:paraId="59F35114" w14:textId="77777777" w:rsidTr="009A579E">
        <w:tc>
          <w:tcPr>
            <w:tcW w:w="3479" w:type="dxa"/>
            <w:tcBorders>
              <w:top w:val="nil"/>
              <w:left w:val="nil"/>
              <w:bottom w:val="nil"/>
              <w:right w:val="nil"/>
            </w:tcBorders>
            <w:tcMar>
              <w:top w:w="90" w:type="dxa"/>
              <w:left w:w="90" w:type="dxa"/>
              <w:bottom w:w="90" w:type="dxa"/>
              <w:right w:w="90" w:type="dxa"/>
            </w:tcMar>
            <w:hideMark/>
          </w:tcPr>
          <w:p w14:paraId="4616A664" w14:textId="77777777" w:rsidR="00E0681B" w:rsidRPr="00E0681B" w:rsidRDefault="00E0681B" w:rsidP="009A579E">
            <w:pPr>
              <w:spacing w:after="0" w:line="240" w:lineRule="auto"/>
              <w:rPr>
                <w:rFonts w:ascii="Times New Roman" w:eastAsia="Times New Roman" w:hAnsi="Times New Roman" w:cs="Times New Roman"/>
                <w:sz w:val="24"/>
                <w:szCs w:val="24"/>
                <w:lang w:val="ru-RU" w:eastAsia="ru-RU"/>
              </w:rPr>
            </w:pPr>
            <w:r w:rsidRPr="00FF5CCE">
              <w:rPr>
                <w:rFonts w:ascii="Times New Roman" w:eastAsia="Times New Roman" w:hAnsi="Times New Roman" w:cs="Times New Roman"/>
                <w:sz w:val="24"/>
                <w:szCs w:val="24"/>
                <w:lang w:eastAsia="ru-RU"/>
              </w:rPr>
              <w:t> </w:t>
            </w:r>
          </w:p>
        </w:tc>
        <w:tc>
          <w:tcPr>
            <w:tcW w:w="3479" w:type="dxa"/>
            <w:tcBorders>
              <w:top w:val="nil"/>
              <w:left w:val="nil"/>
              <w:bottom w:val="nil"/>
              <w:right w:val="nil"/>
            </w:tcBorders>
            <w:tcMar>
              <w:top w:w="90" w:type="dxa"/>
              <w:left w:w="90" w:type="dxa"/>
              <w:bottom w:w="90" w:type="dxa"/>
              <w:right w:w="90" w:type="dxa"/>
            </w:tcMar>
            <w:hideMark/>
          </w:tcPr>
          <w:p w14:paraId="6DFA33AD" w14:textId="77777777" w:rsidR="00E0681B" w:rsidRPr="00E0681B" w:rsidRDefault="00E0681B" w:rsidP="009A579E">
            <w:pPr>
              <w:spacing w:after="0" w:line="240" w:lineRule="auto"/>
              <w:rPr>
                <w:rFonts w:ascii="Times New Roman" w:eastAsia="Times New Roman" w:hAnsi="Times New Roman" w:cs="Times New Roman"/>
                <w:sz w:val="24"/>
                <w:szCs w:val="24"/>
                <w:lang w:val="ru-RU" w:eastAsia="ru-RU"/>
              </w:rPr>
            </w:pPr>
            <w:r w:rsidRPr="00FF5CCE">
              <w:rPr>
                <w:rFonts w:ascii="Times New Roman" w:eastAsia="Times New Roman" w:hAnsi="Times New Roman" w:cs="Times New Roman"/>
                <w:sz w:val="24"/>
                <w:szCs w:val="24"/>
                <w:lang w:eastAsia="ru-RU"/>
              </w:rPr>
              <w:t> </w:t>
            </w:r>
          </w:p>
        </w:tc>
        <w:tc>
          <w:tcPr>
            <w:tcW w:w="3479" w:type="dxa"/>
            <w:tcBorders>
              <w:top w:val="nil"/>
              <w:left w:val="nil"/>
              <w:bottom w:val="nil"/>
              <w:right w:val="nil"/>
            </w:tcBorders>
            <w:tcMar>
              <w:top w:w="90" w:type="dxa"/>
              <w:left w:w="90" w:type="dxa"/>
              <w:bottom w:w="90" w:type="dxa"/>
              <w:right w:w="90" w:type="dxa"/>
            </w:tcMar>
            <w:hideMark/>
          </w:tcPr>
          <w:p w14:paraId="329D5C86" w14:textId="77777777" w:rsidR="00E0681B" w:rsidRPr="00FF5CCE" w:rsidRDefault="00E0681B" w:rsidP="009A579E">
            <w:pPr>
              <w:spacing w:after="0" w:line="240" w:lineRule="auto"/>
              <w:rPr>
                <w:rFonts w:ascii="Times New Roman" w:eastAsia="Times New Roman" w:hAnsi="Times New Roman" w:cs="Times New Roman"/>
                <w:sz w:val="24"/>
                <w:szCs w:val="24"/>
                <w:lang w:eastAsia="ru-RU"/>
              </w:rPr>
            </w:pPr>
            <w:r w:rsidRPr="00E0681B">
              <w:rPr>
                <w:rFonts w:ascii="Times New Roman" w:eastAsia="Times New Roman" w:hAnsi="Times New Roman" w:cs="Times New Roman"/>
                <w:sz w:val="24"/>
                <w:szCs w:val="24"/>
                <w:bdr w:val="dashed" w:sz="6" w:space="0" w:color="FF0000" w:frame="1"/>
                <w:shd w:val="clear" w:color="auto" w:fill="F7FDF7"/>
                <w:lang w:val="ru-RU" w:eastAsia="ru-RU"/>
              </w:rPr>
              <w:t>УТВЕРЖЕНО</w:t>
            </w:r>
            <w:r w:rsidRPr="00E0681B">
              <w:rPr>
                <w:rFonts w:ascii="Times New Roman" w:eastAsia="Times New Roman" w:hAnsi="Times New Roman" w:cs="Times New Roman"/>
                <w:sz w:val="24"/>
                <w:szCs w:val="24"/>
                <w:lang w:val="ru-RU" w:eastAsia="ru-RU"/>
              </w:rPr>
              <w:br/>
            </w:r>
            <w:r w:rsidRPr="00E0681B">
              <w:rPr>
                <w:rFonts w:ascii="Times New Roman" w:eastAsia="Times New Roman" w:hAnsi="Times New Roman" w:cs="Times New Roman"/>
                <w:sz w:val="24"/>
                <w:szCs w:val="24"/>
                <w:bdr w:val="dashed" w:sz="6" w:space="0" w:color="FF0000" w:frame="1"/>
                <w:shd w:val="clear" w:color="auto" w:fill="F7FDF7"/>
                <w:lang w:val="ru-RU" w:eastAsia="ru-RU"/>
              </w:rPr>
              <w:t>Директор</w:t>
            </w:r>
            <w:r w:rsidRPr="00E0681B">
              <w:rPr>
                <w:rFonts w:ascii="Times New Roman" w:eastAsia="Times New Roman" w:hAnsi="Times New Roman" w:cs="Times New Roman"/>
                <w:sz w:val="24"/>
                <w:szCs w:val="24"/>
                <w:lang w:val="ru-RU" w:eastAsia="ru-RU"/>
              </w:rPr>
              <w:br/>
            </w:r>
            <w:r w:rsidRPr="00E0681B">
              <w:rPr>
                <w:rFonts w:ascii="Times New Roman" w:eastAsia="Times New Roman" w:hAnsi="Times New Roman" w:cs="Times New Roman"/>
                <w:sz w:val="24"/>
                <w:szCs w:val="24"/>
                <w:lang w:val="ru-RU" w:eastAsia="ru-RU"/>
              </w:rPr>
              <w:br/>
            </w:r>
            <w:r w:rsidRPr="00E0681B">
              <w:rPr>
                <w:rFonts w:ascii="Times New Roman" w:eastAsia="Times New Roman" w:hAnsi="Times New Roman" w:cs="Times New Roman"/>
                <w:sz w:val="24"/>
                <w:szCs w:val="24"/>
                <w:bdr w:val="dashed" w:sz="6" w:space="0" w:color="FF0000" w:frame="1"/>
                <w:shd w:val="clear" w:color="auto" w:fill="F7FDF7"/>
                <w:lang w:val="ru-RU" w:eastAsia="ru-RU"/>
              </w:rPr>
              <w:t>______________</w:t>
            </w:r>
            <w:r w:rsidRPr="00FF5CCE">
              <w:rPr>
                <w:rFonts w:ascii="Times New Roman" w:eastAsia="Times New Roman" w:hAnsi="Times New Roman" w:cs="Times New Roman"/>
                <w:sz w:val="24"/>
                <w:szCs w:val="24"/>
                <w:lang w:eastAsia="ru-RU"/>
              </w:rPr>
              <w:t> </w:t>
            </w:r>
            <w:r w:rsidRPr="00E0681B">
              <w:rPr>
                <w:rFonts w:ascii="Times New Roman" w:eastAsia="Times New Roman" w:hAnsi="Times New Roman" w:cs="Times New Roman"/>
                <w:sz w:val="24"/>
                <w:szCs w:val="24"/>
                <w:bdr w:val="dashed" w:sz="6" w:space="0" w:color="FF0000" w:frame="1"/>
                <w:shd w:val="clear" w:color="auto" w:fill="F7FDF7"/>
                <w:lang w:val="ru-RU" w:eastAsia="ru-RU"/>
              </w:rPr>
              <w:t>Анкудинова Н.В.</w:t>
            </w:r>
            <w:r w:rsidRPr="00E0681B">
              <w:rPr>
                <w:rFonts w:ascii="Times New Roman" w:eastAsia="Times New Roman" w:hAnsi="Times New Roman" w:cs="Times New Roman"/>
                <w:sz w:val="24"/>
                <w:szCs w:val="24"/>
                <w:lang w:val="ru-RU" w:eastAsia="ru-RU"/>
              </w:rPr>
              <w:br/>
            </w:r>
            <w:r w:rsidRPr="00E0681B">
              <w:rPr>
                <w:rFonts w:ascii="Times New Roman" w:eastAsia="Times New Roman" w:hAnsi="Times New Roman" w:cs="Times New Roman"/>
                <w:sz w:val="24"/>
                <w:szCs w:val="24"/>
                <w:lang w:val="ru-RU" w:eastAsia="ru-RU"/>
              </w:rPr>
              <w:br/>
            </w:r>
            <w:proofErr w:type="spellStart"/>
            <w:r w:rsidRPr="00FF5CCE">
              <w:rPr>
                <w:rFonts w:ascii="Times New Roman" w:eastAsia="Times New Roman" w:hAnsi="Times New Roman" w:cs="Times New Roman"/>
                <w:sz w:val="24"/>
                <w:szCs w:val="24"/>
                <w:bdr w:val="dashed" w:sz="6" w:space="0" w:color="FF0000" w:frame="1"/>
                <w:shd w:val="clear" w:color="auto" w:fill="F7FDF7"/>
                <w:lang w:eastAsia="ru-RU"/>
              </w:rPr>
              <w:t>Приказ</w:t>
            </w:r>
            <w:proofErr w:type="spellEnd"/>
            <w:r w:rsidRPr="00FF5CCE">
              <w:rPr>
                <w:rFonts w:ascii="Times New Roman" w:eastAsia="Times New Roman" w:hAnsi="Times New Roman" w:cs="Times New Roman"/>
                <w:sz w:val="24"/>
                <w:szCs w:val="24"/>
                <w:bdr w:val="dashed" w:sz="6" w:space="0" w:color="FF0000" w:frame="1"/>
                <w:shd w:val="clear" w:color="auto" w:fill="F7FDF7"/>
                <w:lang w:eastAsia="ru-RU"/>
              </w:rPr>
              <w:t xml:space="preserve"> №2</w:t>
            </w:r>
            <w:r w:rsidRPr="00FF5CCE">
              <w:rPr>
                <w:rFonts w:ascii="Times New Roman" w:eastAsia="Times New Roman" w:hAnsi="Times New Roman" w:cs="Times New Roman"/>
                <w:sz w:val="24"/>
                <w:szCs w:val="24"/>
                <w:lang w:eastAsia="ru-RU"/>
              </w:rPr>
              <w:br/>
            </w:r>
            <w:r w:rsidRPr="00FF5CCE">
              <w:rPr>
                <w:rFonts w:ascii="Times New Roman" w:eastAsia="Times New Roman" w:hAnsi="Times New Roman" w:cs="Times New Roman"/>
                <w:sz w:val="24"/>
                <w:szCs w:val="24"/>
                <w:lang w:eastAsia="ru-RU"/>
              </w:rPr>
              <w:br/>
            </w:r>
            <w:proofErr w:type="spellStart"/>
            <w:r w:rsidRPr="00FF5CCE">
              <w:rPr>
                <w:rFonts w:ascii="Times New Roman" w:eastAsia="Times New Roman" w:hAnsi="Times New Roman" w:cs="Times New Roman"/>
                <w:sz w:val="24"/>
                <w:szCs w:val="24"/>
                <w:lang w:eastAsia="ru-RU"/>
              </w:rPr>
              <w:t>от</w:t>
            </w:r>
            <w:proofErr w:type="spellEnd"/>
            <w:r w:rsidRPr="00FF5CCE">
              <w:rPr>
                <w:rFonts w:ascii="Times New Roman" w:eastAsia="Times New Roman" w:hAnsi="Times New Roman" w:cs="Times New Roman"/>
                <w:sz w:val="24"/>
                <w:szCs w:val="24"/>
                <w:lang w:eastAsia="ru-RU"/>
              </w:rPr>
              <w:t> "</w:t>
            </w:r>
            <w:r w:rsidRPr="00FF5CCE">
              <w:rPr>
                <w:rFonts w:ascii="Times New Roman" w:eastAsia="Times New Roman" w:hAnsi="Times New Roman" w:cs="Times New Roman"/>
                <w:sz w:val="24"/>
                <w:szCs w:val="24"/>
                <w:bdr w:val="dashed" w:sz="6" w:space="0" w:color="FF0000" w:frame="1"/>
                <w:shd w:val="clear" w:color="auto" w:fill="F7FDF7"/>
                <w:lang w:eastAsia="ru-RU"/>
              </w:rPr>
              <w:t>01</w:t>
            </w:r>
            <w:r w:rsidRPr="00FF5CCE">
              <w:rPr>
                <w:rFonts w:ascii="Times New Roman" w:eastAsia="Times New Roman" w:hAnsi="Times New Roman" w:cs="Times New Roman"/>
                <w:sz w:val="24"/>
                <w:szCs w:val="24"/>
                <w:lang w:eastAsia="ru-RU"/>
              </w:rPr>
              <w:t>" </w:t>
            </w:r>
            <w:r w:rsidRPr="00FF5CCE">
              <w:rPr>
                <w:rFonts w:ascii="Times New Roman" w:eastAsia="Times New Roman" w:hAnsi="Times New Roman" w:cs="Times New Roman"/>
                <w:sz w:val="24"/>
                <w:szCs w:val="24"/>
                <w:bdr w:val="dashed" w:sz="6" w:space="0" w:color="FF0000" w:frame="1"/>
                <w:shd w:val="clear" w:color="auto" w:fill="F7FDF7"/>
                <w:lang w:eastAsia="ru-RU"/>
              </w:rPr>
              <w:t>09</w:t>
            </w:r>
            <w:r w:rsidRPr="00FF5CCE">
              <w:rPr>
                <w:rFonts w:ascii="Times New Roman" w:eastAsia="Times New Roman" w:hAnsi="Times New Roman" w:cs="Times New Roman"/>
                <w:sz w:val="24"/>
                <w:szCs w:val="24"/>
                <w:lang w:eastAsia="ru-RU"/>
              </w:rPr>
              <w:t>  </w:t>
            </w:r>
            <w:r w:rsidRPr="00FF5CCE">
              <w:rPr>
                <w:rFonts w:ascii="Times New Roman" w:eastAsia="Times New Roman" w:hAnsi="Times New Roman" w:cs="Times New Roman"/>
                <w:sz w:val="24"/>
                <w:szCs w:val="24"/>
                <w:bdr w:val="dashed" w:sz="6" w:space="0" w:color="FF0000" w:frame="1"/>
                <w:shd w:val="clear" w:color="auto" w:fill="F7FDF7"/>
                <w:lang w:eastAsia="ru-RU"/>
              </w:rPr>
              <w:t>2022</w:t>
            </w:r>
            <w:r w:rsidRPr="00FF5CCE">
              <w:rPr>
                <w:rFonts w:ascii="Times New Roman" w:eastAsia="Times New Roman" w:hAnsi="Times New Roman" w:cs="Times New Roman"/>
                <w:sz w:val="24"/>
                <w:szCs w:val="24"/>
                <w:lang w:eastAsia="ru-RU"/>
              </w:rPr>
              <w:t> г.</w:t>
            </w:r>
          </w:p>
        </w:tc>
      </w:tr>
    </w:tbl>
    <w:p w14:paraId="667A4248" w14:textId="77777777" w:rsidR="00E0681B" w:rsidRPr="00FB4E9A" w:rsidRDefault="00E0681B" w:rsidP="00E0681B">
      <w:pPr>
        <w:spacing w:before="240" w:after="120" w:line="240" w:lineRule="atLeast"/>
        <w:jc w:val="center"/>
        <w:outlineLvl w:val="1"/>
        <w:rPr>
          <w:rFonts w:ascii="LiberationSerif" w:eastAsia="Times New Roman" w:hAnsi="LiberationSerif" w:cs="Times New Roman"/>
          <w:b/>
          <w:bCs/>
          <w:caps/>
          <w:color w:val="000000"/>
          <w:lang w:val="ru-RU" w:eastAsia="ru-RU"/>
        </w:rPr>
      </w:pPr>
      <w:r w:rsidRPr="00FB4E9A">
        <w:rPr>
          <w:rFonts w:ascii="LiberationSerif" w:eastAsia="Times New Roman" w:hAnsi="LiberationSerif" w:cs="Times New Roman"/>
          <w:b/>
          <w:bCs/>
          <w:caps/>
          <w:color w:val="000000"/>
          <w:lang w:val="ru-RU" w:eastAsia="ru-RU"/>
        </w:rPr>
        <w:t>РАБОЧАЯ ПРОГРАММА</w:t>
      </w:r>
      <w:r w:rsidRPr="00FB4E9A">
        <w:rPr>
          <w:rFonts w:ascii="LiberationSerif" w:eastAsia="Times New Roman" w:hAnsi="LiberationSerif" w:cs="Times New Roman"/>
          <w:b/>
          <w:bCs/>
          <w:caps/>
          <w:color w:val="000000"/>
          <w:lang w:val="ru-RU" w:eastAsia="ru-RU"/>
        </w:rPr>
        <w:br/>
        <w:t>(</w:t>
      </w:r>
      <w:r w:rsidRPr="00FF5CCE">
        <w:rPr>
          <w:rFonts w:ascii="LiberationSerif" w:eastAsia="Times New Roman" w:hAnsi="LiberationSerif" w:cs="Times New Roman"/>
          <w:b/>
          <w:bCs/>
          <w:caps/>
          <w:color w:val="000000"/>
          <w:lang w:eastAsia="ru-RU"/>
        </w:rPr>
        <w:t>ID</w:t>
      </w:r>
      <w:r w:rsidRPr="00FB4E9A">
        <w:rPr>
          <w:rFonts w:ascii="LiberationSerif" w:eastAsia="Times New Roman" w:hAnsi="LiberationSerif" w:cs="Times New Roman"/>
          <w:b/>
          <w:bCs/>
          <w:caps/>
          <w:color w:val="000000"/>
          <w:lang w:val="ru-RU" w:eastAsia="ru-RU"/>
        </w:rPr>
        <w:t xml:space="preserve"> 1341128)</w:t>
      </w:r>
    </w:p>
    <w:p w14:paraId="7B4DB213" w14:textId="77777777" w:rsidR="00E0681B" w:rsidRPr="00FB4E9A" w:rsidRDefault="00E0681B" w:rsidP="00E0681B">
      <w:pPr>
        <w:spacing w:after="0" w:line="240" w:lineRule="auto"/>
        <w:ind w:firstLine="227"/>
        <w:jc w:val="center"/>
        <w:rPr>
          <w:rFonts w:ascii="LiberationSerif" w:eastAsia="Times New Roman" w:hAnsi="LiberationSerif" w:cs="Times New Roman"/>
          <w:color w:val="000000"/>
          <w:sz w:val="20"/>
          <w:szCs w:val="20"/>
          <w:lang w:val="ru-RU" w:eastAsia="ru-RU"/>
        </w:rPr>
      </w:pPr>
      <w:r w:rsidRPr="00FB4E9A">
        <w:rPr>
          <w:rFonts w:ascii="LiberationSerif" w:eastAsia="Times New Roman" w:hAnsi="LiberationSerif" w:cs="Times New Roman"/>
          <w:color w:val="000000"/>
          <w:sz w:val="20"/>
          <w:szCs w:val="20"/>
          <w:lang w:val="ru-RU" w:eastAsia="ru-RU"/>
        </w:rPr>
        <w:t>учебного предмета</w:t>
      </w:r>
    </w:p>
    <w:p w14:paraId="6EB56EA6" w14:textId="77777777" w:rsidR="00E0681B" w:rsidRPr="00FB4E9A" w:rsidRDefault="00E0681B" w:rsidP="00E0681B">
      <w:pPr>
        <w:spacing w:after="0" w:line="240" w:lineRule="auto"/>
        <w:ind w:firstLine="227"/>
        <w:jc w:val="center"/>
        <w:rPr>
          <w:rFonts w:ascii="LiberationSerif" w:eastAsia="Times New Roman" w:hAnsi="LiberationSerif" w:cs="Times New Roman"/>
          <w:color w:val="000000"/>
          <w:sz w:val="20"/>
          <w:szCs w:val="20"/>
          <w:lang w:val="ru-RU" w:eastAsia="ru-RU"/>
        </w:rPr>
      </w:pPr>
      <w:r w:rsidRPr="00FB4E9A">
        <w:rPr>
          <w:rFonts w:ascii="LiberationSerif" w:eastAsia="Times New Roman" w:hAnsi="LiberationSerif" w:cs="Times New Roman"/>
          <w:color w:val="000000"/>
          <w:sz w:val="20"/>
          <w:szCs w:val="20"/>
          <w:lang w:val="ru-RU" w:eastAsia="ru-RU"/>
        </w:rPr>
        <w:t>«Русский язык»</w:t>
      </w:r>
    </w:p>
    <w:p w14:paraId="4162B7F0" w14:textId="77777777" w:rsidR="00E0681B" w:rsidRPr="00FB4E9A" w:rsidRDefault="00E0681B" w:rsidP="00E0681B">
      <w:pPr>
        <w:spacing w:after="0" w:line="240" w:lineRule="auto"/>
        <w:ind w:firstLine="227"/>
        <w:jc w:val="center"/>
        <w:rPr>
          <w:rFonts w:ascii="LiberationSerif" w:eastAsia="Times New Roman" w:hAnsi="LiberationSerif" w:cs="Times New Roman"/>
          <w:color w:val="000000"/>
          <w:sz w:val="20"/>
          <w:szCs w:val="20"/>
          <w:lang w:val="ru-RU" w:eastAsia="ru-RU"/>
        </w:rPr>
      </w:pPr>
      <w:r w:rsidRPr="00FB4E9A">
        <w:rPr>
          <w:rFonts w:ascii="LiberationSerif" w:eastAsia="Times New Roman" w:hAnsi="LiberationSerif" w:cs="Times New Roman"/>
          <w:color w:val="000000"/>
          <w:sz w:val="20"/>
          <w:szCs w:val="20"/>
          <w:lang w:val="ru-RU" w:eastAsia="ru-RU"/>
        </w:rPr>
        <w:t>для 1 класса начального общего образования</w:t>
      </w:r>
    </w:p>
    <w:p w14:paraId="03373FBE" w14:textId="77777777" w:rsidR="00E0681B" w:rsidRPr="00FB4E9A" w:rsidRDefault="00E0681B" w:rsidP="00E0681B">
      <w:pPr>
        <w:spacing w:after="0" w:line="240" w:lineRule="auto"/>
        <w:ind w:firstLine="227"/>
        <w:jc w:val="center"/>
        <w:rPr>
          <w:rFonts w:ascii="LiberationSerif" w:eastAsia="Times New Roman" w:hAnsi="LiberationSerif" w:cs="Times New Roman"/>
          <w:color w:val="000000"/>
          <w:sz w:val="20"/>
          <w:szCs w:val="20"/>
          <w:lang w:val="ru-RU" w:eastAsia="ru-RU"/>
        </w:rPr>
      </w:pPr>
      <w:r w:rsidRPr="00FB4E9A">
        <w:rPr>
          <w:rFonts w:ascii="LiberationSerif" w:eastAsia="Times New Roman" w:hAnsi="LiberationSerif" w:cs="Times New Roman"/>
          <w:color w:val="000000"/>
          <w:sz w:val="20"/>
          <w:szCs w:val="20"/>
          <w:lang w:val="ru-RU" w:eastAsia="ru-RU"/>
        </w:rPr>
        <w:t>на</w:t>
      </w:r>
      <w:r w:rsidRPr="00FF5CCE">
        <w:rPr>
          <w:rFonts w:ascii="LiberationSerif" w:eastAsia="Times New Roman" w:hAnsi="LiberationSerif" w:cs="Times New Roman"/>
          <w:color w:val="000000"/>
          <w:sz w:val="20"/>
          <w:szCs w:val="20"/>
          <w:lang w:eastAsia="ru-RU"/>
        </w:rPr>
        <w:t> </w:t>
      </w:r>
      <w:r w:rsidRPr="00FB4E9A">
        <w:rPr>
          <w:rFonts w:ascii="LiberationSerif" w:eastAsia="Times New Roman" w:hAnsi="LiberationSerif" w:cs="Times New Roman"/>
          <w:color w:val="000000"/>
          <w:sz w:val="20"/>
          <w:szCs w:val="20"/>
          <w:bdr w:val="dashed" w:sz="6" w:space="0" w:color="FF0000" w:frame="1"/>
          <w:shd w:val="clear" w:color="auto" w:fill="F7FDF7"/>
          <w:lang w:val="ru-RU" w:eastAsia="ru-RU"/>
        </w:rPr>
        <w:t>2022-2023</w:t>
      </w:r>
      <w:r w:rsidRPr="00FF5CCE">
        <w:rPr>
          <w:rFonts w:ascii="LiberationSerif" w:eastAsia="Times New Roman" w:hAnsi="LiberationSerif" w:cs="Times New Roman"/>
          <w:color w:val="000000"/>
          <w:sz w:val="20"/>
          <w:szCs w:val="20"/>
          <w:lang w:eastAsia="ru-RU"/>
        </w:rPr>
        <w:t> </w:t>
      </w:r>
      <w:r w:rsidRPr="00FB4E9A">
        <w:rPr>
          <w:rFonts w:ascii="LiberationSerif" w:eastAsia="Times New Roman" w:hAnsi="LiberationSerif" w:cs="Times New Roman"/>
          <w:color w:val="000000"/>
          <w:sz w:val="20"/>
          <w:szCs w:val="20"/>
          <w:lang w:val="ru-RU" w:eastAsia="ru-RU"/>
        </w:rPr>
        <w:t>учебный год</w:t>
      </w:r>
    </w:p>
    <w:p w14:paraId="79950F6C" w14:textId="77777777" w:rsidR="00E0681B" w:rsidRPr="00FB4E9A" w:rsidRDefault="00E0681B" w:rsidP="00E0681B">
      <w:pPr>
        <w:spacing w:after="0" w:line="240" w:lineRule="auto"/>
        <w:ind w:firstLine="227"/>
        <w:jc w:val="right"/>
        <w:rPr>
          <w:rFonts w:ascii="LiberationSerif" w:eastAsia="Times New Roman" w:hAnsi="LiberationSerif" w:cs="Times New Roman"/>
          <w:color w:val="000000"/>
          <w:sz w:val="20"/>
          <w:szCs w:val="20"/>
          <w:lang w:val="ru-RU" w:eastAsia="ru-RU"/>
        </w:rPr>
      </w:pPr>
    </w:p>
    <w:p w14:paraId="667D934D" w14:textId="77777777" w:rsidR="00E0681B" w:rsidRPr="00FB4E9A" w:rsidRDefault="00E0681B" w:rsidP="00E0681B">
      <w:pPr>
        <w:spacing w:after="0" w:line="240" w:lineRule="auto"/>
        <w:ind w:firstLine="227"/>
        <w:jc w:val="right"/>
        <w:rPr>
          <w:rFonts w:ascii="LiberationSerif" w:eastAsia="Times New Roman" w:hAnsi="LiberationSerif" w:cs="Times New Roman"/>
          <w:color w:val="000000"/>
          <w:sz w:val="20"/>
          <w:szCs w:val="20"/>
          <w:lang w:val="ru-RU" w:eastAsia="ru-RU"/>
        </w:rPr>
      </w:pPr>
    </w:p>
    <w:p w14:paraId="7A88E57C" w14:textId="77777777" w:rsidR="00E0681B" w:rsidRPr="00FB4E9A" w:rsidRDefault="00E0681B" w:rsidP="00E0681B">
      <w:pPr>
        <w:spacing w:after="0" w:line="240" w:lineRule="auto"/>
        <w:ind w:firstLine="227"/>
        <w:jc w:val="right"/>
        <w:rPr>
          <w:rFonts w:ascii="LiberationSerif" w:eastAsia="Times New Roman" w:hAnsi="LiberationSerif" w:cs="Times New Roman"/>
          <w:color w:val="000000"/>
          <w:sz w:val="20"/>
          <w:szCs w:val="20"/>
          <w:lang w:val="ru-RU" w:eastAsia="ru-RU"/>
        </w:rPr>
      </w:pPr>
    </w:p>
    <w:p w14:paraId="70D8B131" w14:textId="77777777" w:rsidR="00E0681B" w:rsidRPr="00FB4E9A" w:rsidRDefault="00E0681B" w:rsidP="00E0681B">
      <w:pPr>
        <w:spacing w:after="0" w:line="240" w:lineRule="auto"/>
        <w:ind w:firstLine="227"/>
        <w:jc w:val="right"/>
        <w:rPr>
          <w:rFonts w:ascii="LiberationSerif" w:eastAsia="Times New Roman" w:hAnsi="LiberationSerif" w:cs="Times New Roman"/>
          <w:color w:val="000000"/>
          <w:sz w:val="20"/>
          <w:szCs w:val="20"/>
          <w:lang w:val="ru-RU" w:eastAsia="ru-RU"/>
        </w:rPr>
      </w:pPr>
    </w:p>
    <w:p w14:paraId="44129B6A" w14:textId="77777777" w:rsidR="00E0681B" w:rsidRPr="00FB4E9A" w:rsidRDefault="00E0681B" w:rsidP="00E0681B">
      <w:pPr>
        <w:spacing w:after="0" w:line="240" w:lineRule="auto"/>
        <w:ind w:firstLine="227"/>
        <w:jc w:val="right"/>
        <w:rPr>
          <w:rFonts w:ascii="LiberationSerif" w:eastAsia="Times New Roman" w:hAnsi="LiberationSerif" w:cs="Times New Roman"/>
          <w:color w:val="000000"/>
          <w:sz w:val="20"/>
          <w:szCs w:val="20"/>
          <w:lang w:val="ru-RU" w:eastAsia="ru-RU"/>
        </w:rPr>
      </w:pPr>
    </w:p>
    <w:p w14:paraId="18E0F9AB" w14:textId="77777777" w:rsidR="00E0681B" w:rsidRPr="00FB4E9A" w:rsidRDefault="00E0681B" w:rsidP="00E0681B">
      <w:pPr>
        <w:spacing w:after="0" w:line="240" w:lineRule="auto"/>
        <w:ind w:firstLine="227"/>
        <w:jc w:val="right"/>
        <w:rPr>
          <w:rFonts w:ascii="LiberationSerif" w:eastAsia="Times New Roman" w:hAnsi="LiberationSerif" w:cs="Times New Roman"/>
          <w:color w:val="000000"/>
          <w:sz w:val="20"/>
          <w:szCs w:val="20"/>
          <w:lang w:val="ru-RU" w:eastAsia="ru-RU"/>
        </w:rPr>
      </w:pPr>
    </w:p>
    <w:p w14:paraId="09D6C587" w14:textId="77777777" w:rsidR="00E0681B" w:rsidRPr="00FB4E9A" w:rsidRDefault="00E0681B" w:rsidP="00E0681B">
      <w:pPr>
        <w:spacing w:after="0" w:line="240" w:lineRule="auto"/>
        <w:ind w:firstLine="227"/>
        <w:jc w:val="right"/>
        <w:rPr>
          <w:rFonts w:ascii="LiberationSerif" w:eastAsia="Times New Roman" w:hAnsi="LiberationSerif" w:cs="Times New Roman"/>
          <w:color w:val="000000"/>
          <w:sz w:val="20"/>
          <w:szCs w:val="20"/>
          <w:lang w:val="ru-RU" w:eastAsia="ru-RU"/>
        </w:rPr>
      </w:pPr>
    </w:p>
    <w:p w14:paraId="0F648C8F" w14:textId="77777777" w:rsidR="00E0681B" w:rsidRPr="00FB4E9A" w:rsidRDefault="00E0681B" w:rsidP="00E0681B">
      <w:pPr>
        <w:spacing w:after="0" w:line="240" w:lineRule="auto"/>
        <w:ind w:firstLine="227"/>
        <w:jc w:val="right"/>
        <w:rPr>
          <w:rFonts w:ascii="LiberationSerif" w:eastAsia="Times New Roman" w:hAnsi="LiberationSerif" w:cs="Times New Roman"/>
          <w:color w:val="000000"/>
          <w:sz w:val="20"/>
          <w:szCs w:val="20"/>
          <w:lang w:val="ru-RU" w:eastAsia="ru-RU"/>
        </w:rPr>
      </w:pPr>
    </w:p>
    <w:p w14:paraId="1F710C7D" w14:textId="600BD575" w:rsidR="00E0681B" w:rsidRPr="00E0681B" w:rsidRDefault="00E0681B" w:rsidP="00E0681B">
      <w:pPr>
        <w:spacing w:after="0" w:line="240" w:lineRule="auto"/>
        <w:ind w:firstLine="227"/>
        <w:jc w:val="right"/>
        <w:rPr>
          <w:rFonts w:ascii="LiberationSerif" w:eastAsia="Times New Roman" w:hAnsi="LiberationSerif" w:cs="Times New Roman"/>
          <w:color w:val="000000"/>
          <w:sz w:val="20"/>
          <w:szCs w:val="20"/>
          <w:lang w:val="ru-RU" w:eastAsia="ru-RU"/>
        </w:rPr>
      </w:pPr>
      <w:r w:rsidRPr="00FB4E9A">
        <w:rPr>
          <w:rFonts w:ascii="LiberationSerif" w:eastAsia="Times New Roman" w:hAnsi="LiberationSerif" w:cs="Times New Roman"/>
          <w:color w:val="000000"/>
          <w:sz w:val="20"/>
          <w:szCs w:val="20"/>
          <w:lang w:val="ru-RU" w:eastAsia="ru-RU"/>
        </w:rPr>
        <w:t>Составитель:</w:t>
      </w:r>
      <w:r w:rsidRPr="00FF5CCE">
        <w:rPr>
          <w:rFonts w:ascii="LiberationSerif" w:eastAsia="Times New Roman" w:hAnsi="LiberationSerif" w:cs="Times New Roman"/>
          <w:color w:val="000000"/>
          <w:sz w:val="20"/>
          <w:szCs w:val="20"/>
          <w:lang w:eastAsia="ru-RU"/>
        </w:rPr>
        <w:t> </w:t>
      </w:r>
      <w:r>
        <w:rPr>
          <w:rFonts w:ascii="LiberationSerif" w:eastAsia="Times New Roman" w:hAnsi="LiberationSerif" w:cs="Times New Roman"/>
          <w:color w:val="000000"/>
          <w:sz w:val="20"/>
          <w:szCs w:val="20"/>
          <w:bdr w:val="dashed" w:sz="6" w:space="0" w:color="FF0000" w:frame="1"/>
          <w:shd w:val="clear" w:color="auto" w:fill="F7FDF7"/>
          <w:lang w:val="ru-RU" w:eastAsia="ru-RU"/>
        </w:rPr>
        <w:t>Метелева Лариса Васильевна</w:t>
      </w:r>
    </w:p>
    <w:p w14:paraId="4EF8D646" w14:textId="77777777" w:rsidR="00E0681B" w:rsidRPr="00FB4E9A" w:rsidRDefault="00E0681B" w:rsidP="00E0681B">
      <w:pPr>
        <w:spacing w:after="0" w:line="240" w:lineRule="auto"/>
        <w:ind w:firstLine="227"/>
        <w:jc w:val="right"/>
        <w:rPr>
          <w:rFonts w:ascii="LiberationSerif" w:eastAsia="Times New Roman" w:hAnsi="LiberationSerif" w:cs="Times New Roman"/>
          <w:color w:val="000000"/>
          <w:sz w:val="20"/>
          <w:szCs w:val="20"/>
          <w:lang w:val="ru-RU" w:eastAsia="ru-RU"/>
        </w:rPr>
      </w:pPr>
      <w:r w:rsidRPr="00FB4E9A">
        <w:rPr>
          <w:rFonts w:ascii="LiberationSerif" w:eastAsia="Times New Roman" w:hAnsi="LiberationSerif" w:cs="Times New Roman"/>
          <w:color w:val="000000"/>
          <w:sz w:val="20"/>
          <w:szCs w:val="20"/>
          <w:bdr w:val="dashed" w:sz="6" w:space="0" w:color="FF0000" w:frame="1"/>
          <w:shd w:val="clear" w:color="auto" w:fill="F7FDF7"/>
          <w:lang w:val="ru-RU" w:eastAsia="ru-RU"/>
        </w:rPr>
        <w:t>учитель начальных классов</w:t>
      </w:r>
    </w:p>
    <w:p w14:paraId="3B41247B" w14:textId="77777777" w:rsidR="00E0681B" w:rsidRPr="00FB4E9A" w:rsidRDefault="00E0681B" w:rsidP="00E0681B">
      <w:pPr>
        <w:spacing w:after="0" w:line="240" w:lineRule="auto"/>
        <w:ind w:firstLine="227"/>
        <w:jc w:val="center"/>
        <w:rPr>
          <w:rFonts w:ascii="LiberationSerif" w:eastAsia="Times New Roman" w:hAnsi="LiberationSerif" w:cs="Times New Roman"/>
          <w:color w:val="000000"/>
          <w:sz w:val="20"/>
          <w:szCs w:val="20"/>
          <w:bdr w:val="dashed" w:sz="6" w:space="0" w:color="FF0000" w:frame="1"/>
          <w:shd w:val="clear" w:color="auto" w:fill="F7FDF7"/>
          <w:lang w:val="ru-RU" w:eastAsia="ru-RU"/>
        </w:rPr>
      </w:pPr>
    </w:p>
    <w:p w14:paraId="20331581" w14:textId="62CCC403" w:rsidR="00E0681B" w:rsidRPr="00FB4E9A" w:rsidRDefault="00E0681B">
      <w:pPr>
        <w:autoSpaceDE w:val="0"/>
        <w:autoSpaceDN w:val="0"/>
        <w:spacing w:after="78" w:line="220" w:lineRule="exact"/>
        <w:rPr>
          <w:lang w:val="ru-RU"/>
        </w:rPr>
      </w:pPr>
    </w:p>
    <w:p w14:paraId="6488923C" w14:textId="665EFE42" w:rsidR="00E0681B" w:rsidRPr="00FB4E9A" w:rsidRDefault="00E0681B">
      <w:pPr>
        <w:autoSpaceDE w:val="0"/>
        <w:autoSpaceDN w:val="0"/>
        <w:spacing w:after="78" w:line="220" w:lineRule="exact"/>
        <w:rPr>
          <w:lang w:val="ru-RU"/>
        </w:rPr>
      </w:pPr>
    </w:p>
    <w:p w14:paraId="654D0A7B" w14:textId="57980F16" w:rsidR="00E0681B" w:rsidRPr="00FB4E9A" w:rsidRDefault="00E0681B">
      <w:pPr>
        <w:autoSpaceDE w:val="0"/>
        <w:autoSpaceDN w:val="0"/>
        <w:spacing w:after="78" w:line="220" w:lineRule="exact"/>
        <w:rPr>
          <w:lang w:val="ru-RU"/>
        </w:rPr>
      </w:pPr>
    </w:p>
    <w:p w14:paraId="7F87A93D" w14:textId="77777777" w:rsidR="00E0681B" w:rsidRPr="00FB4E9A" w:rsidRDefault="00E0681B">
      <w:pPr>
        <w:autoSpaceDE w:val="0"/>
        <w:autoSpaceDN w:val="0"/>
        <w:spacing w:after="78" w:line="220" w:lineRule="exact"/>
        <w:rPr>
          <w:lang w:val="ru-RU"/>
        </w:rPr>
      </w:pPr>
    </w:p>
    <w:p w14:paraId="1EFF7677" w14:textId="77777777" w:rsidR="00E0681B" w:rsidRDefault="00E0681B" w:rsidP="00E0681B">
      <w:pPr>
        <w:spacing w:after="0" w:line="240" w:lineRule="auto"/>
        <w:ind w:firstLine="227"/>
        <w:jc w:val="center"/>
        <w:rPr>
          <w:rFonts w:ascii="Times New Roman" w:eastAsia="Times New Roman" w:hAnsi="Times New Roman" w:cs="Times New Roman"/>
          <w:color w:val="000000"/>
          <w:sz w:val="20"/>
          <w:szCs w:val="20"/>
          <w:bdr w:val="dashed" w:sz="6" w:space="0" w:color="FF0000" w:frame="1"/>
          <w:shd w:val="clear" w:color="auto" w:fill="F7FDF7"/>
          <w:lang w:val="ru-RU" w:eastAsia="ru-RU"/>
        </w:rPr>
      </w:pPr>
    </w:p>
    <w:p w14:paraId="497078D7" w14:textId="77777777" w:rsidR="00E0681B" w:rsidRDefault="00E0681B" w:rsidP="00E0681B">
      <w:pPr>
        <w:spacing w:after="0" w:line="240" w:lineRule="auto"/>
        <w:ind w:firstLine="227"/>
        <w:jc w:val="center"/>
        <w:rPr>
          <w:rFonts w:ascii="Times New Roman" w:eastAsia="Times New Roman" w:hAnsi="Times New Roman" w:cs="Times New Roman"/>
          <w:color w:val="FFFFFF" w:themeColor="background1"/>
          <w:sz w:val="20"/>
          <w:szCs w:val="20"/>
          <w:lang w:val="ru-RU" w:eastAsia="ru-RU"/>
        </w:rPr>
      </w:pPr>
      <w:r>
        <w:rPr>
          <w:rFonts w:ascii="Times New Roman" w:eastAsia="Times New Roman" w:hAnsi="Times New Roman" w:cs="Times New Roman"/>
          <w:color w:val="000000"/>
          <w:sz w:val="20"/>
          <w:szCs w:val="20"/>
          <w:bdr w:val="dashed" w:sz="6" w:space="0" w:color="FF0000" w:frame="1"/>
          <w:shd w:val="clear" w:color="auto" w:fill="F7FDF7"/>
          <w:lang w:val="ru-RU" w:eastAsia="ru-RU"/>
        </w:rPr>
        <w:t>Арамиль</w:t>
      </w:r>
      <w:r>
        <w:rPr>
          <w:rFonts w:ascii="Times New Roman" w:eastAsia="Times New Roman" w:hAnsi="Times New Roman" w:cs="Times New Roman"/>
          <w:color w:val="000000"/>
          <w:sz w:val="20"/>
          <w:szCs w:val="20"/>
          <w:lang w:val="ru-RU" w:eastAsia="ru-RU"/>
        </w:rPr>
        <w:t> </w:t>
      </w:r>
      <w:r>
        <w:rPr>
          <w:rFonts w:ascii="Times New Roman" w:eastAsia="Times New Roman" w:hAnsi="Times New Roman" w:cs="Times New Roman"/>
          <w:color w:val="000000"/>
          <w:sz w:val="20"/>
          <w:szCs w:val="20"/>
          <w:bdr w:val="dashed" w:sz="6" w:space="0" w:color="FF0000" w:frame="1"/>
          <w:shd w:val="clear" w:color="auto" w:fill="F7FDF7"/>
          <w:lang w:val="ru-RU" w:eastAsia="ru-RU"/>
        </w:rPr>
        <w:t>2022</w:t>
      </w:r>
    </w:p>
    <w:p w14:paraId="1D12F766" w14:textId="77777777" w:rsidR="007A41FB" w:rsidRDefault="007A41FB">
      <w:pPr>
        <w:autoSpaceDE w:val="0"/>
        <w:autoSpaceDN w:val="0"/>
        <w:spacing w:before="70" w:after="0" w:line="230" w:lineRule="auto"/>
        <w:ind w:right="36"/>
        <w:jc w:val="right"/>
        <w:rPr>
          <w:rFonts w:ascii="Times New Roman" w:eastAsia="Times New Roman" w:hAnsi="Times New Roman"/>
          <w:color w:val="000000"/>
          <w:sz w:val="24"/>
          <w:lang w:val="ru-RU"/>
        </w:rPr>
      </w:pPr>
    </w:p>
    <w:p w14:paraId="7BA9BE1F" w14:textId="77777777" w:rsidR="007A41FB" w:rsidRDefault="007A41FB" w:rsidP="007A41FB">
      <w:pPr>
        <w:autoSpaceDE w:val="0"/>
        <w:autoSpaceDN w:val="0"/>
        <w:spacing w:before="70" w:after="0" w:line="230" w:lineRule="auto"/>
        <w:ind w:right="36"/>
        <w:jc w:val="center"/>
        <w:rPr>
          <w:rFonts w:ascii="Times New Roman" w:eastAsia="Times New Roman" w:hAnsi="Times New Roman"/>
          <w:color w:val="000000"/>
          <w:sz w:val="24"/>
          <w:lang w:val="ru-RU"/>
        </w:rPr>
      </w:pPr>
    </w:p>
    <w:p w14:paraId="39EFA2B3" w14:textId="77777777" w:rsidR="007A41FB" w:rsidRDefault="007A41FB" w:rsidP="007A41FB">
      <w:pPr>
        <w:autoSpaceDE w:val="0"/>
        <w:autoSpaceDN w:val="0"/>
        <w:spacing w:before="70" w:after="0" w:line="230" w:lineRule="auto"/>
        <w:ind w:right="36"/>
        <w:jc w:val="center"/>
        <w:rPr>
          <w:rFonts w:ascii="Times New Roman" w:eastAsia="Times New Roman" w:hAnsi="Times New Roman"/>
          <w:color w:val="000000"/>
          <w:sz w:val="24"/>
          <w:lang w:val="ru-RU"/>
        </w:rPr>
      </w:pPr>
    </w:p>
    <w:p w14:paraId="1F3962D8" w14:textId="77777777" w:rsidR="00C34D14" w:rsidRPr="00E0681B" w:rsidRDefault="00C34D14">
      <w:pPr>
        <w:rPr>
          <w:lang w:val="ru-RU"/>
        </w:rPr>
        <w:sectPr w:rsidR="00C34D14" w:rsidRPr="00E0681B">
          <w:pgSz w:w="11900" w:h="16840"/>
          <w:pgMar w:top="298" w:right="874" w:bottom="1436" w:left="738" w:header="720" w:footer="720" w:gutter="0"/>
          <w:cols w:space="720" w:equalWidth="0">
            <w:col w:w="10288" w:space="0"/>
          </w:cols>
          <w:docGrid w:linePitch="360"/>
        </w:sectPr>
      </w:pPr>
    </w:p>
    <w:p w14:paraId="7791B8FB" w14:textId="77777777" w:rsidR="00C34D14" w:rsidRPr="00E0681B" w:rsidRDefault="00C34D14">
      <w:pPr>
        <w:autoSpaceDE w:val="0"/>
        <w:autoSpaceDN w:val="0"/>
        <w:spacing w:after="258" w:line="220" w:lineRule="exact"/>
        <w:rPr>
          <w:lang w:val="ru-RU"/>
        </w:rPr>
      </w:pPr>
    </w:p>
    <w:p w14:paraId="2C725E16" w14:textId="77777777" w:rsidR="00C34D14" w:rsidRPr="00E0681B" w:rsidRDefault="00C34D14">
      <w:pPr>
        <w:autoSpaceDE w:val="0"/>
        <w:autoSpaceDN w:val="0"/>
        <w:spacing w:after="78" w:line="220" w:lineRule="exact"/>
        <w:rPr>
          <w:lang w:val="ru-RU"/>
        </w:rPr>
      </w:pPr>
    </w:p>
    <w:p w14:paraId="3A9030DC" w14:textId="77777777" w:rsidR="00C34D14" w:rsidRPr="00E0681B" w:rsidRDefault="00A56009">
      <w:pPr>
        <w:autoSpaceDE w:val="0"/>
        <w:autoSpaceDN w:val="0"/>
        <w:spacing w:after="0" w:line="230" w:lineRule="auto"/>
        <w:rPr>
          <w:lang w:val="ru-RU"/>
        </w:rPr>
      </w:pPr>
      <w:r w:rsidRPr="00E0681B">
        <w:rPr>
          <w:rFonts w:ascii="Times New Roman" w:eastAsia="Times New Roman" w:hAnsi="Times New Roman"/>
          <w:b/>
          <w:color w:val="000000"/>
          <w:sz w:val="24"/>
          <w:lang w:val="ru-RU"/>
        </w:rPr>
        <w:t>ПОЯСНИТЕЛЬНАЯ ЗАПИСКА</w:t>
      </w:r>
    </w:p>
    <w:p w14:paraId="48AF2A9C" w14:textId="77777777" w:rsidR="00C34D14" w:rsidRPr="007A41FB" w:rsidRDefault="00A56009">
      <w:pPr>
        <w:autoSpaceDE w:val="0"/>
        <w:autoSpaceDN w:val="0"/>
        <w:spacing w:before="346" w:after="0" w:line="281" w:lineRule="auto"/>
        <w:ind w:firstLine="180"/>
        <w:rPr>
          <w:lang w:val="ru-RU"/>
        </w:rPr>
      </w:pPr>
      <w:r w:rsidRPr="007A41FB">
        <w:rPr>
          <w:rFonts w:ascii="Times New Roman" w:eastAsia="Times New Roman" w:hAnsi="Times New Roman"/>
          <w:color w:val="000000"/>
          <w:sz w:val="24"/>
          <w:lang w:val="ru-RU"/>
        </w:rPr>
        <w:t xml:space="preserve">Рабочая программа учебного предмета «Литературное чтение» для обучающихся 1 класса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 ФГОС НОО), а также ориентирована на целевые </w:t>
      </w:r>
      <w:r w:rsidRPr="007A41FB">
        <w:rPr>
          <w:lang w:val="ru-RU"/>
        </w:rPr>
        <w:br/>
      </w:r>
      <w:r w:rsidRPr="007A41FB">
        <w:rPr>
          <w:rFonts w:ascii="Times New Roman" w:eastAsia="Times New Roman" w:hAnsi="Times New Roman"/>
          <w:color w:val="000000"/>
          <w:sz w:val="24"/>
          <w:lang w:val="ru-RU"/>
        </w:rPr>
        <w:t xml:space="preserve">приоритеты духовно-нравственного развития, воспитания и социализации обучающихся, </w:t>
      </w:r>
      <w:r w:rsidRPr="007A41FB">
        <w:rPr>
          <w:lang w:val="ru-RU"/>
        </w:rPr>
        <w:br/>
      </w:r>
      <w:r w:rsidRPr="007A41FB">
        <w:rPr>
          <w:rFonts w:ascii="Times New Roman" w:eastAsia="Times New Roman" w:hAnsi="Times New Roman"/>
          <w:color w:val="000000"/>
          <w:sz w:val="24"/>
          <w:lang w:val="ru-RU"/>
        </w:rPr>
        <w:t>сформулированные в Примерной программе воспитания.</w:t>
      </w:r>
    </w:p>
    <w:p w14:paraId="03026F7A" w14:textId="77777777" w:rsidR="00C34D14" w:rsidRPr="007A41FB" w:rsidRDefault="00A56009">
      <w:pPr>
        <w:autoSpaceDE w:val="0"/>
        <w:autoSpaceDN w:val="0"/>
        <w:spacing w:before="190" w:after="0" w:line="230" w:lineRule="auto"/>
        <w:ind w:left="180"/>
        <w:rPr>
          <w:lang w:val="ru-RU"/>
        </w:rPr>
      </w:pPr>
      <w:r w:rsidRPr="007A41FB">
        <w:rPr>
          <w:rFonts w:ascii="Times New Roman" w:eastAsia="Times New Roman" w:hAnsi="Times New Roman"/>
          <w:b/>
          <w:color w:val="000000"/>
          <w:sz w:val="24"/>
          <w:lang w:val="ru-RU"/>
        </w:rPr>
        <w:t>ОБЩАЯ ХАРАКТЕРИСТИКА УЧЕБНОГО ПРЕДМЕТА "ЛИТЕРАТУРНОЕ ЧТЕНИЕ"</w:t>
      </w:r>
    </w:p>
    <w:p w14:paraId="0F7B55C5" w14:textId="77777777" w:rsidR="00C34D14" w:rsidRPr="007A41FB" w:rsidRDefault="00A56009">
      <w:pPr>
        <w:autoSpaceDE w:val="0"/>
        <w:autoSpaceDN w:val="0"/>
        <w:spacing w:before="192" w:after="0" w:line="286" w:lineRule="auto"/>
        <w:ind w:right="144" w:firstLine="180"/>
        <w:rPr>
          <w:lang w:val="ru-RU"/>
        </w:rPr>
      </w:pPr>
      <w:r w:rsidRPr="007A41FB">
        <w:rPr>
          <w:rFonts w:ascii="Times New Roman" w:eastAsia="Times New Roman" w:hAnsi="Times New Roman"/>
          <w:color w:val="000000"/>
          <w:sz w:val="24"/>
          <w:lang w:val="ru-RU"/>
        </w:rPr>
        <w:t>«Литературное чтение» — один из ведущих предметов начальной школы,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младших школьников. Курс «Литературное чтение» призван ввести ребёнка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младшего школьника, реализацию творческих способностей обучающегося, а также на обеспечение преемственности в изучении систематического курса литературы.</w:t>
      </w:r>
    </w:p>
    <w:p w14:paraId="09960DC3" w14:textId="77777777" w:rsidR="00C34D14" w:rsidRPr="007A41FB" w:rsidRDefault="00A56009">
      <w:pPr>
        <w:autoSpaceDE w:val="0"/>
        <w:autoSpaceDN w:val="0"/>
        <w:spacing w:before="70" w:after="0" w:line="271" w:lineRule="auto"/>
        <w:ind w:right="144" w:firstLine="180"/>
        <w:rPr>
          <w:lang w:val="ru-RU"/>
        </w:rPr>
      </w:pPr>
      <w:r w:rsidRPr="007A41FB">
        <w:rPr>
          <w:rFonts w:ascii="Times New Roman" w:eastAsia="Times New Roman" w:hAnsi="Times New Roman"/>
          <w:color w:val="000000"/>
          <w:sz w:val="24"/>
          <w:lang w:val="ru-RU"/>
        </w:rPr>
        <w:t>Содержание учебного предмета «Литературное чтение» раскрывает следующие направления литературного образования младшего школьника: речевая и читательская деятельности, круг чтения, творческая деятельность.</w:t>
      </w:r>
    </w:p>
    <w:p w14:paraId="5C9A95E1" w14:textId="77777777" w:rsidR="00C34D14" w:rsidRPr="007A41FB" w:rsidRDefault="00A56009">
      <w:pPr>
        <w:autoSpaceDE w:val="0"/>
        <w:autoSpaceDN w:val="0"/>
        <w:spacing w:before="70" w:after="0" w:line="288" w:lineRule="auto"/>
        <w:ind w:firstLine="180"/>
        <w:rPr>
          <w:lang w:val="ru-RU"/>
        </w:rPr>
      </w:pPr>
      <w:r w:rsidRPr="007A41FB">
        <w:rPr>
          <w:rFonts w:ascii="Times New Roman" w:eastAsia="Times New Roman" w:hAnsi="Times New Roman"/>
          <w:color w:val="000000"/>
          <w:sz w:val="24"/>
          <w:lang w:val="ru-RU"/>
        </w:rPr>
        <w:t xml:space="preserve">В основу отбора произведений положены </w:t>
      </w:r>
      <w:proofErr w:type="spellStart"/>
      <w:r w:rsidRPr="007A41FB">
        <w:rPr>
          <w:rFonts w:ascii="Times New Roman" w:eastAsia="Times New Roman" w:hAnsi="Times New Roman"/>
          <w:color w:val="000000"/>
          <w:sz w:val="24"/>
          <w:lang w:val="ru-RU"/>
        </w:rPr>
        <w:t>общедидактические</w:t>
      </w:r>
      <w:proofErr w:type="spellEnd"/>
      <w:r w:rsidRPr="007A41FB">
        <w:rPr>
          <w:rFonts w:ascii="Times New Roman" w:eastAsia="Times New Roman" w:hAnsi="Times New Roman"/>
          <w:color w:val="000000"/>
          <w:sz w:val="24"/>
          <w:lang w:val="ru-RU"/>
        </w:rPr>
        <w:t xml:space="preserve"> принципы обучения:  соответствие возрастным  возможностям и особенностям восприятия младшим школьником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w:t>
      </w:r>
      <w:r w:rsidRPr="007A41FB">
        <w:rPr>
          <w:lang w:val="ru-RU"/>
        </w:rPr>
        <w:br/>
      </w:r>
      <w:r w:rsidRPr="007A41FB">
        <w:rPr>
          <w:rFonts w:ascii="Times New Roman" w:eastAsia="Times New Roman" w:hAnsi="Times New Roman"/>
          <w:color w:val="000000"/>
          <w:sz w:val="24"/>
          <w:lang w:val="ru-RU"/>
        </w:rPr>
        <w:t>представителей мировой детской литературы; влияние прослушанного (прочитанного) произведения на эмоционально-эстетическое развитие обучающегося, на совершенствование его творческих способностей. При отборе произведений для слушания и чтения учитывались преемственные связи с дошкольным опытом знакомства с произведениями фольклора, художественными произведениями детской литературы, а также перспективы изучения предмета «Литература» в основной школе. Важным принципом отбора содержания предмета «Литературное чтение» является представленность разных жанров, видов и стилей произведений, обеспечивающих формирование функциональной литературной  грамотности  младшего  школьника,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начальной школы.</w:t>
      </w:r>
    </w:p>
    <w:p w14:paraId="3174C0BD" w14:textId="77777777" w:rsidR="00C34D14" w:rsidRPr="007A41FB" w:rsidRDefault="00A56009">
      <w:pPr>
        <w:tabs>
          <w:tab w:val="left" w:pos="180"/>
        </w:tabs>
        <w:autoSpaceDE w:val="0"/>
        <w:autoSpaceDN w:val="0"/>
        <w:spacing w:before="70" w:after="0" w:line="262" w:lineRule="auto"/>
        <w:rPr>
          <w:lang w:val="ru-RU"/>
        </w:rPr>
      </w:pPr>
      <w:r w:rsidRPr="007A41FB">
        <w:rPr>
          <w:lang w:val="ru-RU"/>
        </w:rPr>
        <w:tab/>
      </w:r>
      <w:r w:rsidRPr="007A41FB">
        <w:rPr>
          <w:rFonts w:ascii="Times New Roman" w:eastAsia="Times New Roman" w:hAnsi="Times New Roman"/>
          <w:color w:val="000000"/>
          <w:sz w:val="24"/>
          <w:lang w:val="ru-RU"/>
        </w:rPr>
        <w:t>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14:paraId="6712F0FE" w14:textId="77777777" w:rsidR="00C34D14" w:rsidRPr="007A41FB" w:rsidRDefault="00A56009">
      <w:pPr>
        <w:tabs>
          <w:tab w:val="left" w:pos="180"/>
        </w:tabs>
        <w:autoSpaceDE w:val="0"/>
        <w:autoSpaceDN w:val="0"/>
        <w:spacing w:before="70" w:after="0" w:line="262" w:lineRule="auto"/>
        <w:ind w:right="288"/>
        <w:rPr>
          <w:lang w:val="ru-RU"/>
        </w:rPr>
      </w:pPr>
      <w:r w:rsidRPr="007A41FB">
        <w:rPr>
          <w:lang w:val="ru-RU"/>
        </w:rPr>
        <w:tab/>
      </w:r>
      <w:r w:rsidRPr="007A41FB">
        <w:rPr>
          <w:rFonts w:ascii="Times New Roman" w:eastAsia="Times New Roman" w:hAnsi="Times New Roman"/>
          <w:color w:val="000000"/>
          <w:sz w:val="24"/>
          <w:lang w:val="ru-RU"/>
        </w:rPr>
        <w:t>Предмет «Литературное чтение» преемственен по отношению к предмету «Литература», который изучается в основной школе.</w:t>
      </w:r>
    </w:p>
    <w:p w14:paraId="5CB43469" w14:textId="77777777" w:rsidR="00C34D14" w:rsidRPr="007A41FB" w:rsidRDefault="00A56009">
      <w:pPr>
        <w:autoSpaceDE w:val="0"/>
        <w:autoSpaceDN w:val="0"/>
        <w:spacing w:before="70" w:after="0" w:line="281" w:lineRule="auto"/>
        <w:ind w:right="144" w:firstLine="180"/>
        <w:rPr>
          <w:lang w:val="ru-RU"/>
        </w:rPr>
      </w:pPr>
      <w:r w:rsidRPr="007A41FB">
        <w:rPr>
          <w:rFonts w:ascii="Times New Roman" w:eastAsia="Times New Roman" w:hAnsi="Times New Roman"/>
          <w:color w:val="000000"/>
          <w:sz w:val="24"/>
          <w:lang w:val="ru-RU"/>
        </w:rPr>
        <w:t>Освоение  программы  по  предмету  «Литературное  чтение» в 1 классе начинается вводным интегрированным курсом «Обучение грамоте» (180 ч.: 100 ч. предмета «Русский язык» и 80 ч. предмета «Литературное чтение»). После периода обучения грамоте начинается раздельное изучение предметов «Русский язык» и «Литературное чтение», на курс «Литературное чтение» в 1 классе отводится не менее 10 учебных недель, суммарно 132 часа</w:t>
      </w:r>
    </w:p>
    <w:p w14:paraId="084B8ED1" w14:textId="77777777" w:rsidR="00C34D14" w:rsidRPr="007A41FB" w:rsidRDefault="00C34D14">
      <w:pPr>
        <w:rPr>
          <w:lang w:val="ru-RU"/>
        </w:rPr>
        <w:sectPr w:rsidR="00C34D14" w:rsidRPr="007A41FB">
          <w:pgSz w:w="11900" w:h="16840"/>
          <w:pgMar w:top="298" w:right="650" w:bottom="504" w:left="666" w:header="720" w:footer="720" w:gutter="0"/>
          <w:cols w:space="720" w:equalWidth="0">
            <w:col w:w="10584" w:space="0"/>
          </w:cols>
          <w:docGrid w:linePitch="360"/>
        </w:sectPr>
      </w:pPr>
    </w:p>
    <w:p w14:paraId="55B2A644" w14:textId="77777777" w:rsidR="00C34D14" w:rsidRPr="007A41FB" w:rsidRDefault="00C34D14">
      <w:pPr>
        <w:autoSpaceDE w:val="0"/>
        <w:autoSpaceDN w:val="0"/>
        <w:spacing w:after="78" w:line="220" w:lineRule="exact"/>
        <w:rPr>
          <w:lang w:val="ru-RU"/>
        </w:rPr>
      </w:pPr>
    </w:p>
    <w:p w14:paraId="41A15D56" w14:textId="77777777" w:rsidR="00C34D14" w:rsidRPr="007A41FB" w:rsidRDefault="00A56009">
      <w:pPr>
        <w:autoSpaceDE w:val="0"/>
        <w:autoSpaceDN w:val="0"/>
        <w:spacing w:after="0" w:line="230" w:lineRule="auto"/>
        <w:ind w:left="180"/>
        <w:rPr>
          <w:lang w:val="ru-RU"/>
        </w:rPr>
      </w:pPr>
      <w:r w:rsidRPr="007A41FB">
        <w:rPr>
          <w:rFonts w:ascii="Times New Roman" w:eastAsia="Times New Roman" w:hAnsi="Times New Roman"/>
          <w:b/>
          <w:color w:val="000000"/>
          <w:sz w:val="24"/>
          <w:lang w:val="ru-RU"/>
        </w:rPr>
        <w:t>ЦЕЛИ ИЗУЧЕНИЯ УЧЕБНОГО ПРЕДМЕТА "ЛИТЕРАТУРНОЕ ЧТЕНИЕ"</w:t>
      </w:r>
    </w:p>
    <w:p w14:paraId="668695E4" w14:textId="77777777" w:rsidR="00C34D14" w:rsidRPr="007A41FB" w:rsidRDefault="00A56009">
      <w:pPr>
        <w:autoSpaceDE w:val="0"/>
        <w:autoSpaceDN w:val="0"/>
        <w:spacing w:before="190" w:after="0" w:line="286" w:lineRule="auto"/>
        <w:ind w:right="288" w:firstLine="180"/>
        <w:rPr>
          <w:lang w:val="ru-RU"/>
        </w:rPr>
      </w:pPr>
      <w:r w:rsidRPr="007A41FB">
        <w:rPr>
          <w:rFonts w:ascii="Times New Roman" w:eastAsia="Times New Roman" w:hAnsi="Times New Roman"/>
          <w:color w:val="000000"/>
          <w:sz w:val="24"/>
          <w:lang w:val="ru-RU"/>
        </w:rPr>
        <w:t xml:space="preserve">Приоритетная </w:t>
      </w:r>
      <w:r w:rsidRPr="007A41FB">
        <w:rPr>
          <w:rFonts w:ascii="Times New Roman" w:eastAsia="Times New Roman" w:hAnsi="Times New Roman"/>
          <w:b/>
          <w:color w:val="000000"/>
          <w:sz w:val="24"/>
          <w:lang w:val="ru-RU"/>
        </w:rPr>
        <w:t xml:space="preserve">цель </w:t>
      </w:r>
      <w:r w:rsidRPr="007A41FB">
        <w:rPr>
          <w:rFonts w:ascii="Times New Roman" w:eastAsia="Times New Roman" w:hAnsi="Times New Roman"/>
          <w:color w:val="000000"/>
          <w:sz w:val="24"/>
          <w:lang w:val="ru-RU"/>
        </w:rPr>
        <w:t xml:space="preserve">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w:t>
      </w:r>
      <w:r w:rsidRPr="007A41FB">
        <w:rPr>
          <w:lang w:val="ru-RU"/>
        </w:rPr>
        <w:br/>
      </w:r>
      <w:r w:rsidRPr="007A41FB">
        <w:rPr>
          <w:rFonts w:ascii="Times New Roman" w:eastAsia="Times New Roman" w:hAnsi="Times New Roman"/>
          <w:color w:val="000000"/>
          <w:sz w:val="24"/>
          <w:lang w:val="ru-RU"/>
        </w:rPr>
        <w:t xml:space="preserve">эмоционально откликающегося на прослушанное или прочитанное произведение. Приобретённые младшими школьниками знания, полученный опыт решения учебных задач, а также </w:t>
      </w:r>
      <w:r w:rsidRPr="007A41FB">
        <w:rPr>
          <w:lang w:val="ru-RU"/>
        </w:rPr>
        <w:br/>
      </w:r>
      <w:r w:rsidRPr="007A41FB">
        <w:rPr>
          <w:rFonts w:ascii="Times New Roman" w:eastAsia="Times New Roman" w:hAnsi="Times New Roman"/>
          <w:color w:val="000000"/>
          <w:sz w:val="24"/>
          <w:lang w:val="ru-RU"/>
        </w:rPr>
        <w:t xml:space="preserve">сформированность предметных и универсальных действий в процессе изучения </w:t>
      </w:r>
      <w:proofErr w:type="spellStart"/>
      <w:r w:rsidRPr="007A41FB">
        <w:rPr>
          <w:rFonts w:ascii="Times New Roman" w:eastAsia="Times New Roman" w:hAnsi="Times New Roman"/>
          <w:color w:val="000000"/>
          <w:sz w:val="24"/>
          <w:lang w:val="ru-RU"/>
        </w:rPr>
        <w:t>предмета«Литературное</w:t>
      </w:r>
      <w:proofErr w:type="spellEnd"/>
      <w:r w:rsidRPr="007A41FB">
        <w:rPr>
          <w:rFonts w:ascii="Times New Roman" w:eastAsia="Times New Roman" w:hAnsi="Times New Roman"/>
          <w:color w:val="000000"/>
          <w:sz w:val="24"/>
          <w:lang w:val="ru-RU"/>
        </w:rPr>
        <w:t xml:space="preserve"> чтение» станут фундаментом обучения в основном звене школы, а также будут востребованы в жизни.</w:t>
      </w:r>
    </w:p>
    <w:p w14:paraId="54312A03" w14:textId="77777777" w:rsidR="00C34D14" w:rsidRPr="007A41FB" w:rsidRDefault="00A56009">
      <w:pPr>
        <w:tabs>
          <w:tab w:val="left" w:pos="180"/>
        </w:tabs>
        <w:autoSpaceDE w:val="0"/>
        <w:autoSpaceDN w:val="0"/>
        <w:spacing w:before="72" w:after="0" w:line="262" w:lineRule="auto"/>
        <w:ind w:right="432"/>
        <w:rPr>
          <w:lang w:val="ru-RU"/>
        </w:rPr>
      </w:pPr>
      <w:r w:rsidRPr="007A41FB">
        <w:rPr>
          <w:lang w:val="ru-RU"/>
        </w:rPr>
        <w:tab/>
      </w:r>
      <w:r w:rsidRPr="007A41FB">
        <w:rPr>
          <w:rFonts w:ascii="Times New Roman" w:eastAsia="Times New Roman" w:hAnsi="Times New Roman"/>
          <w:b/>
          <w:color w:val="000000"/>
          <w:sz w:val="24"/>
          <w:lang w:val="ru-RU"/>
        </w:rPr>
        <w:t>Достижение заявленной цели определяется особенностями курса литературного чтения и решением следующих задач:</w:t>
      </w:r>
    </w:p>
    <w:p w14:paraId="7D259B4A" w14:textId="77777777" w:rsidR="00C34D14" w:rsidRPr="007A41FB" w:rsidRDefault="00A56009">
      <w:pPr>
        <w:autoSpaceDE w:val="0"/>
        <w:autoSpaceDN w:val="0"/>
        <w:spacing w:before="180" w:after="0" w:line="262" w:lineRule="auto"/>
        <w:ind w:left="420"/>
        <w:rPr>
          <w:lang w:val="ru-RU"/>
        </w:rPr>
      </w:pPr>
      <w:r w:rsidRPr="007A41FB">
        <w:rPr>
          <w:rFonts w:ascii="Times New Roman" w:eastAsia="Times New Roman" w:hAnsi="Times New Roman"/>
          <w:color w:val="000000"/>
          <w:sz w:val="24"/>
          <w:lang w:val="ru-RU"/>
        </w:rPr>
        <w:t>—  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w:t>
      </w:r>
    </w:p>
    <w:p w14:paraId="26C35CCC" w14:textId="77777777" w:rsidR="00C34D14" w:rsidRPr="007A41FB" w:rsidRDefault="00A56009">
      <w:pPr>
        <w:autoSpaceDE w:val="0"/>
        <w:autoSpaceDN w:val="0"/>
        <w:spacing w:before="190" w:after="0" w:line="230" w:lineRule="auto"/>
        <w:ind w:left="420"/>
        <w:rPr>
          <w:lang w:val="ru-RU"/>
        </w:rPr>
      </w:pPr>
      <w:r w:rsidRPr="007A41FB">
        <w:rPr>
          <w:rFonts w:ascii="Times New Roman" w:eastAsia="Times New Roman" w:hAnsi="Times New Roman"/>
          <w:color w:val="000000"/>
          <w:sz w:val="24"/>
          <w:lang w:val="ru-RU"/>
        </w:rPr>
        <w:t>—  достижение необходимого для продолжения образования уровня общего речевого развития;</w:t>
      </w:r>
    </w:p>
    <w:p w14:paraId="2FCBBBC7" w14:textId="77777777" w:rsidR="00C34D14" w:rsidRPr="007A41FB" w:rsidRDefault="00A56009">
      <w:pPr>
        <w:autoSpaceDE w:val="0"/>
        <w:autoSpaceDN w:val="0"/>
        <w:spacing w:before="190" w:after="0" w:line="262" w:lineRule="auto"/>
        <w:ind w:left="420" w:right="576"/>
        <w:rPr>
          <w:lang w:val="ru-RU"/>
        </w:rPr>
      </w:pPr>
      <w:r w:rsidRPr="007A41FB">
        <w:rPr>
          <w:rFonts w:ascii="Times New Roman" w:eastAsia="Times New Roman" w:hAnsi="Times New Roman"/>
          <w:color w:val="000000"/>
          <w:sz w:val="24"/>
          <w:lang w:val="ru-RU"/>
        </w:rPr>
        <w:t>—  осознание значимости художественной литературы и произведений устного народного творчества для всестороннего развития личности человека;</w:t>
      </w:r>
    </w:p>
    <w:p w14:paraId="35EF8794" w14:textId="77777777" w:rsidR="00C34D14" w:rsidRPr="007A41FB" w:rsidRDefault="00A56009">
      <w:pPr>
        <w:autoSpaceDE w:val="0"/>
        <w:autoSpaceDN w:val="0"/>
        <w:spacing w:before="190" w:after="0" w:line="262" w:lineRule="auto"/>
        <w:ind w:left="420" w:right="432"/>
        <w:rPr>
          <w:lang w:val="ru-RU"/>
        </w:rPr>
      </w:pPr>
      <w:r w:rsidRPr="007A41FB">
        <w:rPr>
          <w:rFonts w:ascii="Times New Roman" w:eastAsia="Times New Roman" w:hAnsi="Times New Roman"/>
          <w:color w:val="000000"/>
          <w:sz w:val="24"/>
          <w:lang w:val="ru-RU"/>
        </w:rPr>
        <w:t>—  первоначальное представление о многообразии жанров художественных произведений и произведений устного народного творчества;</w:t>
      </w:r>
    </w:p>
    <w:p w14:paraId="4130FAC7" w14:textId="77777777" w:rsidR="00C34D14" w:rsidRPr="007A41FB" w:rsidRDefault="00A56009">
      <w:pPr>
        <w:autoSpaceDE w:val="0"/>
        <w:autoSpaceDN w:val="0"/>
        <w:spacing w:before="190" w:after="0" w:line="286" w:lineRule="auto"/>
        <w:ind w:left="420"/>
        <w:rPr>
          <w:lang w:val="ru-RU"/>
        </w:rPr>
      </w:pPr>
      <w:r w:rsidRPr="007A41FB">
        <w:rPr>
          <w:rFonts w:ascii="Times New Roman" w:eastAsia="Times New Roman" w:hAnsi="Times New Roman"/>
          <w:color w:val="000000"/>
          <w:sz w:val="24"/>
          <w:lang w:val="ru-RU"/>
        </w:rPr>
        <w:t xml:space="preserve">—  овладение элементарными умениями анализа и интерпретации текста, осознанного </w:t>
      </w:r>
      <w:r w:rsidRPr="007A41FB">
        <w:rPr>
          <w:lang w:val="ru-RU"/>
        </w:rPr>
        <w:br/>
      </w:r>
      <w:r w:rsidRPr="007A41FB">
        <w:rPr>
          <w:rFonts w:ascii="Times New Roman" w:eastAsia="Times New Roman" w:hAnsi="Times New Roman"/>
          <w:color w:val="000000"/>
          <w:sz w:val="24"/>
          <w:lang w:val="ru-RU"/>
        </w:rPr>
        <w:t xml:space="preserve">использования при анализе текста изученных литературных понятий: прозаическая и </w:t>
      </w:r>
      <w:r w:rsidRPr="007A41FB">
        <w:rPr>
          <w:lang w:val="ru-RU"/>
        </w:rPr>
        <w:br/>
      </w:r>
      <w:r w:rsidRPr="007A41FB">
        <w:rPr>
          <w:rFonts w:ascii="Times New Roman" w:eastAsia="Times New Roman" w:hAnsi="Times New Roman"/>
          <w:color w:val="000000"/>
          <w:sz w:val="24"/>
          <w:lang w:val="ru-RU"/>
        </w:rPr>
        <w:t xml:space="preserve">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 тема; идея; заголовок и содержание; композиция; сюжет; эпизод, смысловые части; стихотворение (ритм, рифма); средства художественной </w:t>
      </w:r>
      <w:r w:rsidRPr="007A41FB">
        <w:rPr>
          <w:lang w:val="ru-RU"/>
        </w:rPr>
        <w:br/>
      </w:r>
      <w:r w:rsidRPr="007A41FB">
        <w:rPr>
          <w:rFonts w:ascii="Times New Roman" w:eastAsia="Times New Roman" w:hAnsi="Times New Roman"/>
          <w:color w:val="000000"/>
          <w:sz w:val="24"/>
          <w:lang w:val="ru-RU"/>
        </w:rPr>
        <w:t>выразительности (сравнение, эпитет, олицетворение);</w:t>
      </w:r>
    </w:p>
    <w:p w14:paraId="0F117F1C" w14:textId="77777777" w:rsidR="00C34D14" w:rsidRPr="007A41FB" w:rsidRDefault="00A56009">
      <w:pPr>
        <w:autoSpaceDE w:val="0"/>
        <w:autoSpaceDN w:val="0"/>
        <w:spacing w:before="190" w:after="0" w:line="262" w:lineRule="auto"/>
        <w:ind w:left="420"/>
        <w:rPr>
          <w:lang w:val="ru-RU"/>
        </w:rPr>
      </w:pPr>
      <w:r w:rsidRPr="007A41FB">
        <w:rPr>
          <w:rFonts w:ascii="Times New Roman" w:eastAsia="Times New Roman" w:hAnsi="Times New Roman"/>
          <w:color w:val="000000"/>
          <w:sz w:val="24"/>
          <w:lang w:val="ru-RU"/>
        </w:rPr>
        <w:t>—  овладение техникой смыслового чтения вслух (правильным плавным чтением, позволяющим понимать смысл прочитанного, адекватно воспринимать чтение слушателями).</w:t>
      </w:r>
    </w:p>
    <w:p w14:paraId="2D460E58" w14:textId="77777777" w:rsidR="00C34D14" w:rsidRPr="007A41FB" w:rsidRDefault="00C34D14">
      <w:pPr>
        <w:rPr>
          <w:lang w:val="ru-RU"/>
        </w:rPr>
        <w:sectPr w:rsidR="00C34D14" w:rsidRPr="007A41FB">
          <w:pgSz w:w="11900" w:h="16840"/>
          <w:pgMar w:top="298" w:right="794" w:bottom="1440" w:left="666" w:header="720" w:footer="720" w:gutter="0"/>
          <w:cols w:space="720" w:equalWidth="0">
            <w:col w:w="10440" w:space="0"/>
          </w:cols>
          <w:docGrid w:linePitch="360"/>
        </w:sectPr>
      </w:pPr>
    </w:p>
    <w:p w14:paraId="73A11025" w14:textId="77777777" w:rsidR="00C34D14" w:rsidRPr="007A41FB" w:rsidRDefault="00C34D14">
      <w:pPr>
        <w:autoSpaceDE w:val="0"/>
        <w:autoSpaceDN w:val="0"/>
        <w:spacing w:after="78" w:line="220" w:lineRule="exact"/>
        <w:rPr>
          <w:lang w:val="ru-RU"/>
        </w:rPr>
      </w:pPr>
    </w:p>
    <w:p w14:paraId="04F554E7" w14:textId="77777777" w:rsidR="00C34D14" w:rsidRPr="007A41FB" w:rsidRDefault="00A56009">
      <w:pPr>
        <w:autoSpaceDE w:val="0"/>
        <w:autoSpaceDN w:val="0"/>
        <w:spacing w:after="0" w:line="230" w:lineRule="auto"/>
        <w:rPr>
          <w:lang w:val="ru-RU"/>
        </w:rPr>
      </w:pPr>
      <w:r w:rsidRPr="007A41FB">
        <w:rPr>
          <w:rFonts w:ascii="Times New Roman" w:eastAsia="Times New Roman" w:hAnsi="Times New Roman"/>
          <w:b/>
          <w:color w:val="000000"/>
          <w:sz w:val="24"/>
          <w:lang w:val="ru-RU"/>
        </w:rPr>
        <w:t xml:space="preserve">СОДЕРЖАНИЕ УЧЕБНОГО ПРЕДМЕТА </w:t>
      </w:r>
    </w:p>
    <w:p w14:paraId="52C6E654" w14:textId="77777777" w:rsidR="00C34D14" w:rsidRPr="007A41FB" w:rsidRDefault="00A56009">
      <w:pPr>
        <w:autoSpaceDE w:val="0"/>
        <w:autoSpaceDN w:val="0"/>
        <w:spacing w:before="346" w:after="0" w:line="286" w:lineRule="auto"/>
        <w:ind w:right="432" w:firstLine="180"/>
        <w:rPr>
          <w:lang w:val="ru-RU"/>
        </w:rPr>
      </w:pPr>
      <w:r w:rsidRPr="007A41FB">
        <w:rPr>
          <w:rFonts w:ascii="Times New Roman" w:eastAsia="Times New Roman" w:hAnsi="Times New Roman"/>
          <w:i/>
          <w:color w:val="000000"/>
          <w:sz w:val="24"/>
          <w:lang w:val="ru-RU"/>
        </w:rPr>
        <w:t>Сказка фольклорная (народная) и литературная (авторская).</w:t>
      </w:r>
      <w:r w:rsidRPr="007A41FB">
        <w:rPr>
          <w:rFonts w:ascii="Times New Roman" w:eastAsia="Times New Roman" w:hAnsi="Times New Roman"/>
          <w:color w:val="000000"/>
          <w:sz w:val="24"/>
          <w:lang w:val="ru-RU"/>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14:paraId="337EF823" w14:textId="77777777" w:rsidR="00C34D14" w:rsidRPr="007A41FB" w:rsidRDefault="00A56009">
      <w:pPr>
        <w:autoSpaceDE w:val="0"/>
        <w:autoSpaceDN w:val="0"/>
        <w:spacing w:before="192" w:after="0"/>
        <w:ind w:right="144" w:firstLine="180"/>
        <w:rPr>
          <w:lang w:val="ru-RU"/>
        </w:rPr>
      </w:pPr>
      <w:r w:rsidRPr="007A41FB">
        <w:rPr>
          <w:rFonts w:ascii="Times New Roman" w:eastAsia="Times New Roman" w:hAnsi="Times New Roman"/>
          <w:i/>
          <w:color w:val="000000"/>
          <w:sz w:val="24"/>
          <w:lang w:val="ru-RU"/>
        </w:rPr>
        <w:t>Произведения о детях и для детей.</w:t>
      </w:r>
      <w:r w:rsidRPr="007A41FB">
        <w:rPr>
          <w:rFonts w:ascii="Times New Roman" w:eastAsia="Times New Roman" w:hAnsi="Times New Roman"/>
          <w:color w:val="000000"/>
          <w:sz w:val="24"/>
          <w:lang w:val="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 Д. Ушинского, Л. Н.</w:t>
      </w:r>
    </w:p>
    <w:p w14:paraId="29022577" w14:textId="77777777" w:rsidR="00C34D14" w:rsidRPr="007A41FB" w:rsidRDefault="00A56009">
      <w:pPr>
        <w:autoSpaceDE w:val="0"/>
        <w:autoSpaceDN w:val="0"/>
        <w:spacing w:before="70" w:after="0"/>
        <w:rPr>
          <w:lang w:val="ru-RU"/>
        </w:rPr>
      </w:pPr>
      <w:r w:rsidRPr="007A41FB">
        <w:rPr>
          <w:rFonts w:ascii="Times New Roman" w:eastAsia="Times New Roman" w:hAnsi="Times New Roman"/>
          <w:color w:val="000000"/>
          <w:sz w:val="24"/>
          <w:lang w:val="ru-RU"/>
        </w:rPr>
        <w:t>Толстого, В. Г. Сутеева, Е. А. Пермяка, В. А. Осеевой, А. Л. Барто,  Ю. И. Ермолаева,  Р. С. Сефа, С. В. Михалкова, В. Д. Берестова, В. Ю. Драгунского и др.).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14:paraId="52641C66" w14:textId="77777777" w:rsidR="00C34D14" w:rsidRPr="007A41FB" w:rsidRDefault="00A56009">
      <w:pPr>
        <w:autoSpaceDE w:val="0"/>
        <w:autoSpaceDN w:val="0"/>
        <w:spacing w:before="190" w:after="0" w:line="271" w:lineRule="auto"/>
        <w:ind w:firstLine="180"/>
        <w:rPr>
          <w:lang w:val="ru-RU"/>
        </w:rPr>
      </w:pPr>
      <w:r w:rsidRPr="007A41FB">
        <w:rPr>
          <w:rFonts w:ascii="Times New Roman" w:eastAsia="Times New Roman" w:hAnsi="Times New Roman"/>
          <w:i/>
          <w:color w:val="000000"/>
          <w:sz w:val="24"/>
          <w:lang w:val="ru-RU"/>
        </w:rPr>
        <w:t xml:space="preserve">Произведения о родной природе. </w:t>
      </w:r>
      <w:r w:rsidRPr="007A41FB">
        <w:rPr>
          <w:rFonts w:ascii="Times New Roman" w:eastAsia="Times New Roman" w:hAnsi="Times New Roman"/>
          <w:color w:val="000000"/>
          <w:sz w:val="24"/>
          <w:lang w:val="ru-RU"/>
        </w:rPr>
        <w:t>Восприятие и самостоятельное чтение поэтических произведений о природе (на примере трёх-четырёх    доступных    произведений    А. С. Пушкина, Ф. И. Тютчева, А. К. Толстого, С. А. Есенина, А. Н. Плещеева, Е. А. Баратынского, И. С. Никитина, Е. Ф. Трутневой, А.</w:t>
      </w:r>
    </w:p>
    <w:p w14:paraId="65A24A8C" w14:textId="77777777" w:rsidR="00C34D14" w:rsidRPr="007A41FB" w:rsidRDefault="00A56009">
      <w:pPr>
        <w:autoSpaceDE w:val="0"/>
        <w:autoSpaceDN w:val="0"/>
        <w:spacing w:before="70" w:after="0" w:line="283" w:lineRule="auto"/>
        <w:rPr>
          <w:lang w:val="ru-RU"/>
        </w:rPr>
      </w:pPr>
      <w:r w:rsidRPr="007A41FB">
        <w:rPr>
          <w:rFonts w:ascii="Times New Roman" w:eastAsia="Times New Roman" w:hAnsi="Times New Roman"/>
          <w:color w:val="000000"/>
          <w:sz w:val="24"/>
          <w:lang w:val="ru-RU"/>
        </w:rPr>
        <w:t>Л. Барто,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14:paraId="1E12C05E" w14:textId="77777777" w:rsidR="00C34D14" w:rsidRPr="007A41FB" w:rsidRDefault="00A56009">
      <w:pPr>
        <w:autoSpaceDE w:val="0"/>
        <w:autoSpaceDN w:val="0"/>
        <w:spacing w:before="190" w:after="0" w:line="230" w:lineRule="auto"/>
        <w:ind w:left="180"/>
        <w:rPr>
          <w:lang w:val="ru-RU"/>
        </w:rPr>
      </w:pPr>
      <w:r w:rsidRPr="007A41FB">
        <w:rPr>
          <w:rFonts w:ascii="Times New Roman" w:eastAsia="Times New Roman" w:hAnsi="Times New Roman"/>
          <w:i/>
          <w:color w:val="000000"/>
          <w:sz w:val="24"/>
          <w:lang w:val="ru-RU"/>
        </w:rPr>
        <w:t>Устное народное творчество — малые фольклорные жанры</w:t>
      </w:r>
      <w:r w:rsidRPr="007A41FB">
        <w:rPr>
          <w:rFonts w:ascii="Times New Roman" w:eastAsia="Times New Roman" w:hAnsi="Times New Roman"/>
          <w:color w:val="000000"/>
          <w:sz w:val="24"/>
          <w:lang w:val="ru-RU"/>
        </w:rPr>
        <w:t xml:space="preserve"> (не менее шести произведений).</w:t>
      </w:r>
    </w:p>
    <w:p w14:paraId="506A9204" w14:textId="77777777" w:rsidR="00C34D14" w:rsidRPr="007A41FB" w:rsidRDefault="00A56009">
      <w:pPr>
        <w:autoSpaceDE w:val="0"/>
        <w:autoSpaceDN w:val="0"/>
        <w:spacing w:before="70" w:after="0" w:line="262" w:lineRule="auto"/>
        <w:ind w:right="144"/>
        <w:rPr>
          <w:lang w:val="ru-RU"/>
        </w:rPr>
      </w:pPr>
      <w:r w:rsidRPr="007A41FB">
        <w:rPr>
          <w:rFonts w:ascii="Times New Roman" w:eastAsia="Times New Roman" w:hAnsi="Times New Roman"/>
          <w:color w:val="000000"/>
          <w:sz w:val="24"/>
          <w:lang w:val="ru-RU"/>
        </w:rPr>
        <w:t>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w:t>
      </w:r>
    </w:p>
    <w:p w14:paraId="23708250" w14:textId="77777777" w:rsidR="00C34D14" w:rsidRPr="007A41FB" w:rsidRDefault="00A56009">
      <w:pPr>
        <w:autoSpaceDE w:val="0"/>
        <w:autoSpaceDN w:val="0"/>
        <w:spacing w:before="72" w:after="0" w:line="271" w:lineRule="auto"/>
        <w:ind w:right="288"/>
        <w:rPr>
          <w:lang w:val="ru-RU"/>
        </w:rPr>
      </w:pPr>
      <w:r w:rsidRPr="007A41FB">
        <w:rPr>
          <w:rFonts w:ascii="Times New Roman" w:eastAsia="Times New Roman" w:hAnsi="Times New Roman"/>
          <w:color w:val="000000"/>
          <w:sz w:val="24"/>
          <w:lang w:val="ru-RU"/>
        </w:rPr>
        <w:t xml:space="preserve">Потешка — игровой народный фольклор. Загадки — средство воспитания живости ума, </w:t>
      </w:r>
      <w:r w:rsidRPr="007A41FB">
        <w:rPr>
          <w:lang w:val="ru-RU"/>
        </w:rPr>
        <w:br/>
      </w:r>
      <w:r w:rsidRPr="007A41FB">
        <w:rPr>
          <w:rFonts w:ascii="Times New Roman" w:eastAsia="Times New Roman" w:hAnsi="Times New Roman"/>
          <w:color w:val="000000"/>
          <w:sz w:val="24"/>
          <w:lang w:val="ru-RU"/>
        </w:rPr>
        <w:t>сообразительности. Пословицы — проявление народной мудрости, средство воспитания понимания жизненных правил.</w:t>
      </w:r>
    </w:p>
    <w:p w14:paraId="2E440F41" w14:textId="77777777" w:rsidR="00C34D14" w:rsidRPr="007A41FB" w:rsidRDefault="00A56009">
      <w:pPr>
        <w:tabs>
          <w:tab w:val="left" w:pos="180"/>
        </w:tabs>
        <w:autoSpaceDE w:val="0"/>
        <w:autoSpaceDN w:val="0"/>
        <w:spacing w:before="190" w:after="0" w:line="281" w:lineRule="auto"/>
        <w:ind w:right="144"/>
        <w:rPr>
          <w:lang w:val="ru-RU"/>
        </w:rPr>
      </w:pPr>
      <w:r w:rsidRPr="007A41FB">
        <w:rPr>
          <w:lang w:val="ru-RU"/>
        </w:rPr>
        <w:tab/>
      </w:r>
      <w:r w:rsidRPr="007A41FB">
        <w:rPr>
          <w:rFonts w:ascii="Times New Roman" w:eastAsia="Times New Roman" w:hAnsi="Times New Roman"/>
          <w:i/>
          <w:color w:val="000000"/>
          <w:sz w:val="24"/>
          <w:lang w:val="ru-RU"/>
        </w:rPr>
        <w:t>Произведения о братьях наших меньших</w:t>
      </w:r>
      <w:r w:rsidRPr="007A41FB">
        <w:rPr>
          <w:rFonts w:ascii="Times New Roman" w:eastAsia="Times New Roman" w:hAnsi="Times New Roman"/>
          <w:color w:val="000000"/>
          <w:sz w:val="24"/>
          <w:lang w:val="ru-RU"/>
        </w:rPr>
        <w:t xml:space="preserve"> (трёх-четырёх авторов по выбору). Животные — герои произведений. Цель и назначение произведений о взаимоотношениях человека и животных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поступки, речь, взаимоотношения с другими героями произведения. Авторское отношение к герою. Осознание </w:t>
      </w:r>
      <w:r w:rsidRPr="007A41FB">
        <w:rPr>
          <w:lang w:val="ru-RU"/>
        </w:rPr>
        <w:tab/>
      </w:r>
      <w:r w:rsidRPr="007A41FB">
        <w:rPr>
          <w:rFonts w:ascii="Times New Roman" w:eastAsia="Times New Roman" w:hAnsi="Times New Roman"/>
          <w:color w:val="000000"/>
          <w:sz w:val="24"/>
          <w:lang w:val="ru-RU"/>
        </w:rPr>
        <w:t>нравственно-этических понятий: любовь и забота о животных.</w:t>
      </w:r>
    </w:p>
    <w:p w14:paraId="040A0270" w14:textId="77777777" w:rsidR="00C34D14" w:rsidRPr="007A41FB" w:rsidRDefault="00A56009">
      <w:pPr>
        <w:tabs>
          <w:tab w:val="left" w:pos="180"/>
        </w:tabs>
        <w:autoSpaceDE w:val="0"/>
        <w:autoSpaceDN w:val="0"/>
        <w:spacing w:before="190" w:after="0" w:line="262" w:lineRule="auto"/>
        <w:ind w:right="144"/>
        <w:rPr>
          <w:lang w:val="ru-RU"/>
        </w:rPr>
      </w:pPr>
      <w:r w:rsidRPr="007A41FB">
        <w:rPr>
          <w:lang w:val="ru-RU"/>
        </w:rPr>
        <w:tab/>
      </w:r>
      <w:r w:rsidRPr="007A41FB">
        <w:rPr>
          <w:rFonts w:ascii="Times New Roman" w:eastAsia="Times New Roman" w:hAnsi="Times New Roman"/>
          <w:i/>
          <w:color w:val="000000"/>
          <w:sz w:val="24"/>
          <w:lang w:val="ru-RU"/>
        </w:rPr>
        <w:t>Произведения о маме.</w:t>
      </w:r>
      <w:r w:rsidRPr="007A41FB">
        <w:rPr>
          <w:rFonts w:ascii="Times New Roman" w:eastAsia="Times New Roman" w:hAnsi="Times New Roman"/>
          <w:color w:val="000000"/>
          <w:sz w:val="24"/>
          <w:lang w:val="ru-RU"/>
        </w:rPr>
        <w:t xml:space="preserve"> Восприятие и самостоятельное чтение разножанровых произведений о маме (не менее одного автора по выбору, на примере доступных произведений Е. А. Благининой, А. Л.</w:t>
      </w:r>
    </w:p>
    <w:p w14:paraId="0F0C43A7" w14:textId="77777777" w:rsidR="00C34D14" w:rsidRPr="007A41FB" w:rsidRDefault="00A56009">
      <w:pPr>
        <w:autoSpaceDE w:val="0"/>
        <w:autoSpaceDN w:val="0"/>
        <w:spacing w:before="70" w:after="0" w:line="271" w:lineRule="auto"/>
        <w:rPr>
          <w:lang w:val="ru-RU"/>
        </w:rPr>
      </w:pPr>
      <w:r w:rsidRPr="007A41FB">
        <w:rPr>
          <w:rFonts w:ascii="Times New Roman" w:eastAsia="Times New Roman" w:hAnsi="Times New Roman"/>
          <w:color w:val="000000"/>
          <w:sz w:val="24"/>
          <w:lang w:val="ru-RU"/>
        </w:rPr>
        <w:t xml:space="preserve">Барто, Н. Н. </w:t>
      </w:r>
      <w:proofErr w:type="spellStart"/>
      <w:r w:rsidRPr="007A41FB">
        <w:rPr>
          <w:rFonts w:ascii="Times New Roman" w:eastAsia="Times New Roman" w:hAnsi="Times New Roman"/>
          <w:color w:val="000000"/>
          <w:sz w:val="24"/>
          <w:lang w:val="ru-RU"/>
        </w:rPr>
        <w:t>Бромлей</w:t>
      </w:r>
      <w:proofErr w:type="spellEnd"/>
      <w:r w:rsidRPr="007A41FB">
        <w:rPr>
          <w:rFonts w:ascii="Times New Roman" w:eastAsia="Times New Roman" w:hAnsi="Times New Roman"/>
          <w:color w:val="000000"/>
          <w:sz w:val="24"/>
          <w:lang w:val="ru-RU"/>
        </w:rPr>
        <w:t xml:space="preserve">, А. В. Митяева, В. Д. Берестова, Э. Э. Мошковской, Г. П. </w:t>
      </w:r>
      <w:proofErr w:type="spellStart"/>
      <w:r w:rsidRPr="007A41FB">
        <w:rPr>
          <w:rFonts w:ascii="Times New Roman" w:eastAsia="Times New Roman" w:hAnsi="Times New Roman"/>
          <w:color w:val="000000"/>
          <w:sz w:val="24"/>
          <w:lang w:val="ru-RU"/>
        </w:rPr>
        <w:t>Виеру</w:t>
      </w:r>
      <w:proofErr w:type="spellEnd"/>
      <w:r w:rsidRPr="007A41FB">
        <w:rPr>
          <w:rFonts w:ascii="Times New Roman" w:eastAsia="Times New Roman" w:hAnsi="Times New Roman"/>
          <w:color w:val="000000"/>
          <w:sz w:val="24"/>
          <w:lang w:val="ru-RU"/>
        </w:rPr>
        <w:t>, Р. С. Сефа и др.).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14:paraId="648C23A6" w14:textId="77777777" w:rsidR="00C34D14" w:rsidRPr="007A41FB" w:rsidRDefault="00C34D14">
      <w:pPr>
        <w:rPr>
          <w:lang w:val="ru-RU"/>
        </w:rPr>
        <w:sectPr w:rsidR="00C34D14" w:rsidRPr="007A41FB">
          <w:pgSz w:w="11900" w:h="16840"/>
          <w:pgMar w:top="298" w:right="650" w:bottom="324" w:left="666" w:header="720" w:footer="720" w:gutter="0"/>
          <w:cols w:space="720" w:equalWidth="0">
            <w:col w:w="10584" w:space="0"/>
          </w:cols>
          <w:docGrid w:linePitch="360"/>
        </w:sectPr>
      </w:pPr>
    </w:p>
    <w:p w14:paraId="6F408A2B" w14:textId="77777777" w:rsidR="00C34D14" w:rsidRPr="007A41FB" w:rsidRDefault="00C34D14">
      <w:pPr>
        <w:autoSpaceDE w:val="0"/>
        <w:autoSpaceDN w:val="0"/>
        <w:spacing w:after="120" w:line="220" w:lineRule="exact"/>
        <w:rPr>
          <w:lang w:val="ru-RU"/>
        </w:rPr>
      </w:pPr>
    </w:p>
    <w:p w14:paraId="1A017EEC" w14:textId="77777777" w:rsidR="00C34D14" w:rsidRPr="007A41FB" w:rsidRDefault="00A56009">
      <w:pPr>
        <w:autoSpaceDE w:val="0"/>
        <w:autoSpaceDN w:val="0"/>
        <w:spacing w:after="0"/>
        <w:ind w:firstLine="180"/>
        <w:rPr>
          <w:lang w:val="ru-RU"/>
        </w:rPr>
      </w:pPr>
      <w:r w:rsidRPr="007A41FB">
        <w:rPr>
          <w:rFonts w:ascii="Times New Roman" w:eastAsia="Times New Roman" w:hAnsi="Times New Roman"/>
          <w:i/>
          <w:color w:val="000000"/>
          <w:sz w:val="24"/>
          <w:lang w:val="ru-RU"/>
        </w:rPr>
        <w:t xml:space="preserve">Фольклорные и авторские произведения о чудесах и фантазии (не менее трёх произведений). </w:t>
      </w:r>
      <w:r w:rsidRPr="007A41FB">
        <w:rPr>
          <w:rFonts w:ascii="Times New Roman" w:eastAsia="Times New Roman" w:hAnsi="Times New Roman"/>
          <w:color w:val="000000"/>
          <w:sz w:val="24"/>
          <w:lang w:val="ru-RU"/>
        </w:rPr>
        <w:t>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14:paraId="466EDB68" w14:textId="77777777" w:rsidR="00C34D14" w:rsidRPr="007A41FB" w:rsidRDefault="00A56009">
      <w:pPr>
        <w:autoSpaceDE w:val="0"/>
        <w:autoSpaceDN w:val="0"/>
        <w:spacing w:before="190" w:after="0" w:line="271" w:lineRule="auto"/>
        <w:ind w:right="288" w:firstLine="180"/>
        <w:rPr>
          <w:lang w:val="ru-RU"/>
        </w:rPr>
      </w:pPr>
      <w:r w:rsidRPr="007A41FB">
        <w:rPr>
          <w:rFonts w:ascii="Times New Roman" w:eastAsia="Times New Roman" w:hAnsi="Times New Roman"/>
          <w:i/>
          <w:color w:val="000000"/>
          <w:sz w:val="24"/>
          <w:lang w:val="ru-RU"/>
        </w:rPr>
        <w:t>Библиографическая культура</w:t>
      </w:r>
      <w:r w:rsidRPr="007A41FB">
        <w:rPr>
          <w:rFonts w:ascii="Times New Roman" w:eastAsia="Times New Roman" w:hAnsi="Times New Roman"/>
          <w:color w:val="000000"/>
          <w:sz w:val="24"/>
          <w:lang w:val="ru-RU"/>
        </w:rPr>
        <w:t xml:space="preserve"> (работа с детской книгой). Представление о том, что книга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14:paraId="25E3FD0C" w14:textId="77777777" w:rsidR="00C34D14" w:rsidRPr="007A41FB" w:rsidRDefault="00C34D14">
      <w:pPr>
        <w:rPr>
          <w:lang w:val="ru-RU"/>
        </w:rPr>
        <w:sectPr w:rsidR="00C34D14" w:rsidRPr="007A41FB">
          <w:pgSz w:w="11900" w:h="16840"/>
          <w:pgMar w:top="340" w:right="836" w:bottom="1440" w:left="666" w:header="720" w:footer="720" w:gutter="0"/>
          <w:cols w:space="720" w:equalWidth="0">
            <w:col w:w="10398" w:space="0"/>
          </w:cols>
          <w:docGrid w:linePitch="360"/>
        </w:sectPr>
      </w:pPr>
    </w:p>
    <w:p w14:paraId="366F8E26" w14:textId="77777777" w:rsidR="00C34D14" w:rsidRPr="007A41FB" w:rsidRDefault="00C34D14">
      <w:pPr>
        <w:autoSpaceDE w:val="0"/>
        <w:autoSpaceDN w:val="0"/>
        <w:spacing w:after="78" w:line="220" w:lineRule="exact"/>
        <w:rPr>
          <w:lang w:val="ru-RU"/>
        </w:rPr>
      </w:pPr>
    </w:p>
    <w:p w14:paraId="70AD2B02" w14:textId="77777777" w:rsidR="00C34D14" w:rsidRPr="007A41FB" w:rsidRDefault="00A56009">
      <w:pPr>
        <w:autoSpaceDE w:val="0"/>
        <w:autoSpaceDN w:val="0"/>
        <w:spacing w:after="0" w:line="230" w:lineRule="auto"/>
        <w:rPr>
          <w:lang w:val="ru-RU"/>
        </w:rPr>
      </w:pPr>
      <w:r w:rsidRPr="007A41FB">
        <w:rPr>
          <w:rFonts w:ascii="Times New Roman" w:eastAsia="Times New Roman" w:hAnsi="Times New Roman"/>
          <w:b/>
          <w:color w:val="000000"/>
          <w:sz w:val="24"/>
          <w:lang w:val="ru-RU"/>
        </w:rPr>
        <w:t>ПЛАНИРУЕМЫЕ ОБРАЗОВАТЕЛЬНЫЕ РЕЗУЛЬТАТЫ</w:t>
      </w:r>
    </w:p>
    <w:p w14:paraId="3E57D873" w14:textId="77777777" w:rsidR="00C34D14" w:rsidRPr="007A41FB" w:rsidRDefault="00A56009">
      <w:pPr>
        <w:tabs>
          <w:tab w:val="left" w:pos="180"/>
        </w:tabs>
        <w:autoSpaceDE w:val="0"/>
        <w:autoSpaceDN w:val="0"/>
        <w:spacing w:before="346" w:after="0" w:line="262" w:lineRule="auto"/>
        <w:ind w:right="144"/>
        <w:rPr>
          <w:lang w:val="ru-RU"/>
        </w:rPr>
      </w:pPr>
      <w:r w:rsidRPr="007A41FB">
        <w:rPr>
          <w:lang w:val="ru-RU"/>
        </w:rPr>
        <w:tab/>
      </w:r>
      <w:r w:rsidRPr="007A41FB">
        <w:rPr>
          <w:rFonts w:ascii="Times New Roman" w:eastAsia="Times New Roman" w:hAnsi="Times New Roman"/>
          <w:color w:val="000000"/>
          <w:sz w:val="24"/>
          <w:lang w:val="ru-RU"/>
        </w:rPr>
        <w:t>Изучение литературного чтения в 1 классе направлено на достижение обучающимися личностных, метапредметных и предметных результатов освоения учебного предмета.</w:t>
      </w:r>
    </w:p>
    <w:p w14:paraId="4B177CD5" w14:textId="77777777" w:rsidR="00C34D14" w:rsidRPr="007A41FB" w:rsidRDefault="00A56009">
      <w:pPr>
        <w:autoSpaceDE w:val="0"/>
        <w:autoSpaceDN w:val="0"/>
        <w:spacing w:before="262" w:after="0" w:line="230" w:lineRule="auto"/>
        <w:rPr>
          <w:lang w:val="ru-RU"/>
        </w:rPr>
      </w:pPr>
      <w:r w:rsidRPr="007A41FB">
        <w:rPr>
          <w:rFonts w:ascii="Times New Roman" w:eastAsia="Times New Roman" w:hAnsi="Times New Roman"/>
          <w:b/>
          <w:color w:val="000000"/>
          <w:sz w:val="24"/>
          <w:lang w:val="ru-RU"/>
        </w:rPr>
        <w:t>ЛИЧНОСТНЫЕ РЕЗУЛЬТАТЫ</w:t>
      </w:r>
    </w:p>
    <w:p w14:paraId="5F1CD50A" w14:textId="77777777" w:rsidR="00C34D14" w:rsidRPr="007A41FB" w:rsidRDefault="00A56009">
      <w:pPr>
        <w:autoSpaceDE w:val="0"/>
        <w:autoSpaceDN w:val="0"/>
        <w:spacing w:before="166" w:after="0" w:line="286" w:lineRule="auto"/>
        <w:ind w:firstLine="180"/>
        <w:rPr>
          <w:lang w:val="ru-RU"/>
        </w:rPr>
      </w:pPr>
      <w:r w:rsidRPr="007A41FB">
        <w:rPr>
          <w:rFonts w:ascii="Times New Roman" w:eastAsia="Times New Roman" w:hAnsi="Times New Roman"/>
          <w:color w:val="000000"/>
          <w:sz w:val="24"/>
          <w:lang w:val="ru-RU"/>
        </w:rPr>
        <w:t xml:space="preserve">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w:t>
      </w:r>
      <w:proofErr w:type="spellStart"/>
      <w:r w:rsidRPr="007A41FB">
        <w:rPr>
          <w:rFonts w:ascii="Times New Roman" w:eastAsia="Times New Roman" w:hAnsi="Times New Roman"/>
          <w:color w:val="000000"/>
          <w:sz w:val="24"/>
          <w:lang w:val="ru-RU"/>
        </w:rPr>
        <w:t>чтение»отражают</w:t>
      </w:r>
      <w:proofErr w:type="spellEnd"/>
      <w:r w:rsidRPr="007A41FB">
        <w:rPr>
          <w:rFonts w:ascii="Times New Roman" w:eastAsia="Times New Roman" w:hAnsi="Times New Roman"/>
          <w:color w:val="000000"/>
          <w:sz w:val="24"/>
          <w:lang w:val="ru-RU"/>
        </w:rPr>
        <w:t xml:space="preserve">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14:paraId="7025BC6B" w14:textId="77777777" w:rsidR="00C34D14" w:rsidRPr="007A41FB" w:rsidRDefault="00A56009">
      <w:pPr>
        <w:autoSpaceDE w:val="0"/>
        <w:autoSpaceDN w:val="0"/>
        <w:spacing w:before="190" w:after="0" w:line="230" w:lineRule="auto"/>
        <w:ind w:left="180"/>
        <w:rPr>
          <w:lang w:val="ru-RU"/>
        </w:rPr>
      </w:pPr>
      <w:r w:rsidRPr="007A41FB">
        <w:rPr>
          <w:rFonts w:ascii="Times New Roman" w:eastAsia="Times New Roman" w:hAnsi="Times New Roman"/>
          <w:b/>
          <w:color w:val="000000"/>
          <w:sz w:val="24"/>
          <w:lang w:val="ru-RU"/>
        </w:rPr>
        <w:t>Гражданско-патриотическое воспитание:</w:t>
      </w:r>
    </w:p>
    <w:p w14:paraId="72BA4243" w14:textId="77777777" w:rsidR="00C34D14" w:rsidRPr="007A41FB" w:rsidRDefault="00A56009">
      <w:pPr>
        <w:autoSpaceDE w:val="0"/>
        <w:autoSpaceDN w:val="0"/>
        <w:spacing w:before="178" w:after="0" w:line="271" w:lineRule="auto"/>
        <w:ind w:left="420" w:right="432"/>
        <w:rPr>
          <w:lang w:val="ru-RU"/>
        </w:rPr>
      </w:pPr>
      <w:r w:rsidRPr="007A41FB">
        <w:rPr>
          <w:rFonts w:ascii="Times New Roman" w:eastAsia="Times New Roman" w:hAnsi="Times New Roman"/>
          <w:color w:val="000000"/>
          <w:sz w:val="24"/>
          <w:lang w:val="ru-RU"/>
        </w:rPr>
        <w:t>—  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14:paraId="6E8D0C08" w14:textId="77777777" w:rsidR="00C34D14" w:rsidRPr="007A41FB" w:rsidRDefault="00A56009">
      <w:pPr>
        <w:autoSpaceDE w:val="0"/>
        <w:autoSpaceDN w:val="0"/>
        <w:spacing w:before="190" w:after="0"/>
        <w:ind w:left="420" w:right="144"/>
        <w:rPr>
          <w:lang w:val="ru-RU"/>
        </w:rPr>
      </w:pPr>
      <w:r w:rsidRPr="007A41FB">
        <w:rPr>
          <w:rFonts w:ascii="Times New Roman" w:eastAsia="Times New Roman" w:hAnsi="Times New Roman"/>
          <w:color w:val="000000"/>
          <w:sz w:val="24"/>
          <w:lang w:val="ru-RU"/>
        </w:rPr>
        <w:t>—  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14:paraId="34138D50" w14:textId="77777777" w:rsidR="00C34D14" w:rsidRPr="007A41FB" w:rsidRDefault="00A56009">
      <w:pPr>
        <w:autoSpaceDE w:val="0"/>
        <w:autoSpaceDN w:val="0"/>
        <w:spacing w:before="190" w:after="0" w:line="271" w:lineRule="auto"/>
        <w:ind w:left="420" w:right="288"/>
        <w:rPr>
          <w:lang w:val="ru-RU"/>
        </w:rPr>
      </w:pPr>
      <w:r w:rsidRPr="007A41FB">
        <w:rPr>
          <w:rFonts w:ascii="Times New Roman" w:eastAsia="Times New Roman" w:hAnsi="Times New Roman"/>
          <w:color w:val="000000"/>
          <w:sz w:val="24"/>
          <w:lang w:val="ru-RU"/>
        </w:rPr>
        <w:t>—  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14:paraId="6D20FA05" w14:textId="77777777" w:rsidR="00C34D14" w:rsidRPr="007A41FB" w:rsidRDefault="00A56009">
      <w:pPr>
        <w:autoSpaceDE w:val="0"/>
        <w:autoSpaceDN w:val="0"/>
        <w:spacing w:before="178" w:after="0" w:line="230" w:lineRule="auto"/>
        <w:ind w:left="180"/>
        <w:rPr>
          <w:lang w:val="ru-RU"/>
        </w:rPr>
      </w:pPr>
      <w:r w:rsidRPr="007A41FB">
        <w:rPr>
          <w:rFonts w:ascii="Times New Roman" w:eastAsia="Times New Roman" w:hAnsi="Times New Roman"/>
          <w:b/>
          <w:color w:val="000000"/>
          <w:sz w:val="24"/>
          <w:lang w:val="ru-RU"/>
        </w:rPr>
        <w:t>Духовно-нравственное воспитание:</w:t>
      </w:r>
    </w:p>
    <w:p w14:paraId="2524885B" w14:textId="77777777" w:rsidR="00C34D14" w:rsidRPr="007A41FB" w:rsidRDefault="00A56009">
      <w:pPr>
        <w:autoSpaceDE w:val="0"/>
        <w:autoSpaceDN w:val="0"/>
        <w:spacing w:before="178" w:after="0"/>
        <w:ind w:left="420" w:right="720"/>
        <w:rPr>
          <w:lang w:val="ru-RU"/>
        </w:rPr>
      </w:pPr>
      <w:r w:rsidRPr="007A41FB">
        <w:rPr>
          <w:rFonts w:ascii="Times New Roman" w:eastAsia="Times New Roman" w:hAnsi="Times New Roman"/>
          <w:color w:val="000000"/>
          <w:sz w:val="24"/>
          <w:lang w:val="ru-RU"/>
        </w:rPr>
        <w:t>—  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14:paraId="058FCC53" w14:textId="77777777" w:rsidR="00C34D14" w:rsidRPr="007A41FB" w:rsidRDefault="00A56009">
      <w:pPr>
        <w:autoSpaceDE w:val="0"/>
        <w:autoSpaceDN w:val="0"/>
        <w:spacing w:before="240" w:after="0" w:line="262" w:lineRule="auto"/>
        <w:ind w:left="420" w:right="432"/>
        <w:rPr>
          <w:lang w:val="ru-RU"/>
        </w:rPr>
      </w:pPr>
      <w:r w:rsidRPr="007A41FB">
        <w:rPr>
          <w:rFonts w:ascii="Times New Roman" w:eastAsia="Times New Roman" w:hAnsi="Times New Roman"/>
          <w:color w:val="000000"/>
          <w:sz w:val="24"/>
          <w:lang w:val="ru-RU"/>
        </w:rPr>
        <w:t>—  осознание этических понятий, оценка поведения и поступков персонажей художественных произведений в ситуации нравственного выбора;</w:t>
      </w:r>
    </w:p>
    <w:p w14:paraId="789E47A4" w14:textId="77777777" w:rsidR="00C34D14" w:rsidRPr="007A41FB" w:rsidRDefault="00A56009">
      <w:pPr>
        <w:autoSpaceDE w:val="0"/>
        <w:autoSpaceDN w:val="0"/>
        <w:spacing w:before="190" w:after="0" w:line="262" w:lineRule="auto"/>
        <w:ind w:left="420" w:right="864"/>
        <w:rPr>
          <w:lang w:val="ru-RU"/>
        </w:rPr>
      </w:pPr>
      <w:r w:rsidRPr="007A41FB">
        <w:rPr>
          <w:rFonts w:ascii="Times New Roman" w:eastAsia="Times New Roman" w:hAnsi="Times New Roman"/>
          <w:color w:val="000000"/>
          <w:sz w:val="24"/>
          <w:lang w:val="ru-RU"/>
        </w:rPr>
        <w:t>—  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14:paraId="6B2F6752" w14:textId="77777777" w:rsidR="00C34D14" w:rsidRPr="007A41FB" w:rsidRDefault="00A56009">
      <w:pPr>
        <w:autoSpaceDE w:val="0"/>
        <w:autoSpaceDN w:val="0"/>
        <w:spacing w:before="190" w:after="0" w:line="262" w:lineRule="auto"/>
        <w:ind w:left="420" w:right="144"/>
        <w:rPr>
          <w:lang w:val="ru-RU"/>
        </w:rPr>
      </w:pPr>
      <w:r w:rsidRPr="007A41FB">
        <w:rPr>
          <w:rFonts w:ascii="Times New Roman" w:eastAsia="Times New Roman" w:hAnsi="Times New Roman"/>
          <w:color w:val="000000"/>
          <w:sz w:val="24"/>
          <w:lang w:val="ru-RU"/>
        </w:rPr>
        <w:t xml:space="preserve">—  неприятие любых форм поведения, направленных на причинение физического и морального вреда другим людям </w:t>
      </w:r>
    </w:p>
    <w:p w14:paraId="149BA1AA" w14:textId="77777777" w:rsidR="00C34D14" w:rsidRPr="007A41FB" w:rsidRDefault="00A56009">
      <w:pPr>
        <w:autoSpaceDE w:val="0"/>
        <w:autoSpaceDN w:val="0"/>
        <w:spacing w:before="178" w:after="0" w:line="230" w:lineRule="auto"/>
        <w:ind w:left="180"/>
        <w:rPr>
          <w:lang w:val="ru-RU"/>
        </w:rPr>
      </w:pPr>
      <w:r w:rsidRPr="007A41FB">
        <w:rPr>
          <w:rFonts w:ascii="Times New Roman" w:eastAsia="Times New Roman" w:hAnsi="Times New Roman"/>
          <w:b/>
          <w:color w:val="000000"/>
          <w:sz w:val="24"/>
          <w:lang w:val="ru-RU"/>
        </w:rPr>
        <w:t>Эстетическое воспитание:</w:t>
      </w:r>
    </w:p>
    <w:p w14:paraId="3195A763" w14:textId="77777777" w:rsidR="00C34D14" w:rsidRPr="007A41FB" w:rsidRDefault="00A56009">
      <w:pPr>
        <w:autoSpaceDE w:val="0"/>
        <w:autoSpaceDN w:val="0"/>
        <w:spacing w:before="178" w:after="0"/>
        <w:ind w:left="420" w:right="288"/>
        <w:rPr>
          <w:lang w:val="ru-RU"/>
        </w:rPr>
      </w:pPr>
      <w:r w:rsidRPr="007A41FB">
        <w:rPr>
          <w:rFonts w:ascii="Times New Roman" w:eastAsia="Times New Roman" w:hAnsi="Times New Roman"/>
          <w:color w:val="000000"/>
          <w:sz w:val="24"/>
          <w:lang w:val="ru-RU"/>
        </w:rPr>
        <w:t>—  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14:paraId="55435662" w14:textId="77777777" w:rsidR="00C34D14" w:rsidRPr="007A41FB" w:rsidRDefault="00A56009">
      <w:pPr>
        <w:autoSpaceDE w:val="0"/>
        <w:autoSpaceDN w:val="0"/>
        <w:spacing w:before="190" w:after="0" w:line="230" w:lineRule="auto"/>
        <w:ind w:left="420"/>
        <w:rPr>
          <w:lang w:val="ru-RU"/>
        </w:rPr>
      </w:pPr>
      <w:r w:rsidRPr="007A41FB">
        <w:rPr>
          <w:rFonts w:ascii="Times New Roman" w:eastAsia="Times New Roman" w:hAnsi="Times New Roman"/>
          <w:color w:val="000000"/>
          <w:sz w:val="24"/>
          <w:lang w:val="ru-RU"/>
        </w:rPr>
        <w:t>—  приобретение  эстетического  опыта  слушания,  чтения и эмоционально-эстетической оценки</w:t>
      </w:r>
    </w:p>
    <w:p w14:paraId="1355CA24" w14:textId="77777777" w:rsidR="00C34D14" w:rsidRPr="007A41FB" w:rsidRDefault="00C34D14">
      <w:pPr>
        <w:rPr>
          <w:lang w:val="ru-RU"/>
        </w:rPr>
        <w:sectPr w:rsidR="00C34D14" w:rsidRPr="007A41FB">
          <w:pgSz w:w="11900" w:h="16840"/>
          <w:pgMar w:top="298" w:right="650" w:bottom="440" w:left="666" w:header="720" w:footer="720" w:gutter="0"/>
          <w:cols w:space="720" w:equalWidth="0">
            <w:col w:w="10584" w:space="0"/>
          </w:cols>
          <w:docGrid w:linePitch="360"/>
        </w:sectPr>
      </w:pPr>
    </w:p>
    <w:p w14:paraId="5D388711" w14:textId="77777777" w:rsidR="00C34D14" w:rsidRPr="007A41FB" w:rsidRDefault="00C34D14">
      <w:pPr>
        <w:autoSpaceDE w:val="0"/>
        <w:autoSpaceDN w:val="0"/>
        <w:spacing w:after="66" w:line="220" w:lineRule="exact"/>
        <w:rPr>
          <w:lang w:val="ru-RU"/>
        </w:rPr>
      </w:pPr>
    </w:p>
    <w:p w14:paraId="5CA275A9" w14:textId="77777777" w:rsidR="00C34D14" w:rsidRPr="007A41FB" w:rsidRDefault="00A56009">
      <w:pPr>
        <w:autoSpaceDE w:val="0"/>
        <w:autoSpaceDN w:val="0"/>
        <w:spacing w:after="0" w:line="230" w:lineRule="auto"/>
        <w:ind w:left="420"/>
        <w:rPr>
          <w:lang w:val="ru-RU"/>
        </w:rPr>
      </w:pPr>
      <w:r w:rsidRPr="007A41FB">
        <w:rPr>
          <w:rFonts w:ascii="Times New Roman" w:eastAsia="Times New Roman" w:hAnsi="Times New Roman"/>
          <w:color w:val="000000"/>
          <w:sz w:val="24"/>
          <w:lang w:val="ru-RU"/>
        </w:rPr>
        <w:t>произведений фольклора и художественной литературы;</w:t>
      </w:r>
    </w:p>
    <w:p w14:paraId="5F88B01B" w14:textId="77777777" w:rsidR="00C34D14" w:rsidRPr="007A41FB" w:rsidRDefault="00A56009">
      <w:pPr>
        <w:autoSpaceDE w:val="0"/>
        <w:autoSpaceDN w:val="0"/>
        <w:spacing w:before="190" w:after="0" w:line="262" w:lineRule="auto"/>
        <w:ind w:left="420" w:right="864"/>
        <w:rPr>
          <w:lang w:val="ru-RU"/>
        </w:rPr>
      </w:pPr>
      <w:r w:rsidRPr="007A41FB">
        <w:rPr>
          <w:rFonts w:ascii="Times New Roman" w:eastAsia="Times New Roman" w:hAnsi="Times New Roman"/>
          <w:color w:val="000000"/>
          <w:sz w:val="24"/>
          <w:lang w:val="ru-RU"/>
        </w:rPr>
        <w:t>—  понимание образного языка художественных произведений, выразительных средств, создающих художественный образ.</w:t>
      </w:r>
    </w:p>
    <w:p w14:paraId="19D8E23D" w14:textId="77777777" w:rsidR="00C34D14" w:rsidRPr="007A41FB" w:rsidRDefault="00A56009">
      <w:pPr>
        <w:autoSpaceDE w:val="0"/>
        <w:autoSpaceDN w:val="0"/>
        <w:spacing w:before="178" w:after="0" w:line="230" w:lineRule="auto"/>
        <w:ind w:left="180"/>
        <w:rPr>
          <w:lang w:val="ru-RU"/>
        </w:rPr>
      </w:pPr>
      <w:r w:rsidRPr="007A41FB">
        <w:rPr>
          <w:rFonts w:ascii="Times New Roman" w:eastAsia="Times New Roman" w:hAnsi="Times New Roman"/>
          <w:b/>
          <w:color w:val="000000"/>
          <w:sz w:val="24"/>
          <w:lang w:val="ru-RU"/>
        </w:rPr>
        <w:t>Физическое воспитание, формирование культуры здоровья эмоционального благополучия:</w:t>
      </w:r>
    </w:p>
    <w:p w14:paraId="306BFD40" w14:textId="77777777" w:rsidR="00C34D14" w:rsidRPr="007A41FB" w:rsidRDefault="00A56009">
      <w:pPr>
        <w:autoSpaceDE w:val="0"/>
        <w:autoSpaceDN w:val="0"/>
        <w:spacing w:before="178" w:after="0" w:line="262" w:lineRule="auto"/>
        <w:ind w:left="420" w:right="432"/>
        <w:rPr>
          <w:lang w:val="ru-RU"/>
        </w:rPr>
      </w:pPr>
      <w:r w:rsidRPr="007A41FB">
        <w:rPr>
          <w:rFonts w:ascii="Times New Roman" w:eastAsia="Times New Roman" w:hAnsi="Times New Roman"/>
          <w:color w:val="000000"/>
          <w:sz w:val="24"/>
          <w:lang w:val="ru-RU"/>
        </w:rPr>
        <w:t>—  соблюдение правил  здорового  и  безопасного  (для  себя и других людей) образа жизни в окружающей среде (в том числе информационной);</w:t>
      </w:r>
    </w:p>
    <w:p w14:paraId="39DF57D8" w14:textId="77777777" w:rsidR="00C34D14" w:rsidRPr="007A41FB" w:rsidRDefault="00A56009">
      <w:pPr>
        <w:autoSpaceDE w:val="0"/>
        <w:autoSpaceDN w:val="0"/>
        <w:spacing w:before="190" w:after="0" w:line="230" w:lineRule="auto"/>
        <w:ind w:left="420"/>
        <w:rPr>
          <w:lang w:val="ru-RU"/>
        </w:rPr>
      </w:pPr>
      <w:r w:rsidRPr="007A41FB">
        <w:rPr>
          <w:rFonts w:ascii="Times New Roman" w:eastAsia="Times New Roman" w:hAnsi="Times New Roman"/>
          <w:color w:val="000000"/>
          <w:sz w:val="24"/>
          <w:lang w:val="ru-RU"/>
        </w:rPr>
        <w:t>—  бережное отношение к физическому и психическому здоровью.</w:t>
      </w:r>
    </w:p>
    <w:p w14:paraId="4839B9E8" w14:textId="77777777" w:rsidR="00C34D14" w:rsidRPr="007A41FB" w:rsidRDefault="00A56009">
      <w:pPr>
        <w:autoSpaceDE w:val="0"/>
        <w:autoSpaceDN w:val="0"/>
        <w:spacing w:before="178" w:after="0" w:line="230" w:lineRule="auto"/>
        <w:ind w:left="180"/>
        <w:rPr>
          <w:lang w:val="ru-RU"/>
        </w:rPr>
      </w:pPr>
      <w:r w:rsidRPr="007A41FB">
        <w:rPr>
          <w:rFonts w:ascii="Times New Roman" w:eastAsia="Times New Roman" w:hAnsi="Times New Roman"/>
          <w:b/>
          <w:color w:val="000000"/>
          <w:sz w:val="24"/>
          <w:lang w:val="ru-RU"/>
        </w:rPr>
        <w:t>Трудовое воспитание:</w:t>
      </w:r>
    </w:p>
    <w:p w14:paraId="699DDB36" w14:textId="77777777" w:rsidR="00C34D14" w:rsidRPr="007A41FB" w:rsidRDefault="00A56009">
      <w:pPr>
        <w:autoSpaceDE w:val="0"/>
        <w:autoSpaceDN w:val="0"/>
        <w:spacing w:before="180" w:after="0" w:line="271" w:lineRule="auto"/>
        <w:ind w:left="420" w:right="720"/>
        <w:rPr>
          <w:lang w:val="ru-RU"/>
        </w:rPr>
      </w:pPr>
      <w:r w:rsidRPr="007A41FB">
        <w:rPr>
          <w:rFonts w:ascii="Times New Roman" w:eastAsia="Times New Roman" w:hAnsi="Times New Roman"/>
          <w:color w:val="000000"/>
          <w:sz w:val="24"/>
          <w:lang w:val="ru-RU"/>
        </w:rPr>
        <w:t>—  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14:paraId="67EF8FF7" w14:textId="77777777" w:rsidR="00C34D14" w:rsidRPr="007A41FB" w:rsidRDefault="00A56009">
      <w:pPr>
        <w:autoSpaceDE w:val="0"/>
        <w:autoSpaceDN w:val="0"/>
        <w:spacing w:before="178" w:after="0" w:line="230" w:lineRule="auto"/>
        <w:ind w:left="180"/>
        <w:rPr>
          <w:lang w:val="ru-RU"/>
        </w:rPr>
      </w:pPr>
      <w:r w:rsidRPr="007A41FB">
        <w:rPr>
          <w:rFonts w:ascii="Times New Roman" w:eastAsia="Times New Roman" w:hAnsi="Times New Roman"/>
          <w:b/>
          <w:color w:val="000000"/>
          <w:sz w:val="24"/>
          <w:lang w:val="ru-RU"/>
        </w:rPr>
        <w:t>Экологическое воспитание:</w:t>
      </w:r>
    </w:p>
    <w:p w14:paraId="6C72DF67" w14:textId="77777777" w:rsidR="00C34D14" w:rsidRPr="007A41FB" w:rsidRDefault="00A56009">
      <w:pPr>
        <w:autoSpaceDE w:val="0"/>
        <w:autoSpaceDN w:val="0"/>
        <w:spacing w:before="178" w:after="0" w:line="262" w:lineRule="auto"/>
        <w:ind w:left="420" w:right="144"/>
        <w:rPr>
          <w:lang w:val="ru-RU"/>
        </w:rPr>
      </w:pPr>
      <w:r w:rsidRPr="007A41FB">
        <w:rPr>
          <w:rFonts w:ascii="Times New Roman" w:eastAsia="Times New Roman" w:hAnsi="Times New Roman"/>
          <w:color w:val="000000"/>
          <w:sz w:val="24"/>
          <w:lang w:val="ru-RU"/>
        </w:rPr>
        <w:t>—  бережное отношение к природе, осознание проблем взаимоотношений человека и животных, отражённых в литературных произведениях;</w:t>
      </w:r>
    </w:p>
    <w:p w14:paraId="0DF1691C" w14:textId="77777777" w:rsidR="00C34D14" w:rsidRPr="007A41FB" w:rsidRDefault="00A56009">
      <w:pPr>
        <w:autoSpaceDE w:val="0"/>
        <w:autoSpaceDN w:val="0"/>
        <w:spacing w:before="190" w:after="0" w:line="230" w:lineRule="auto"/>
        <w:ind w:left="420"/>
        <w:rPr>
          <w:lang w:val="ru-RU"/>
        </w:rPr>
      </w:pPr>
      <w:r w:rsidRPr="007A41FB">
        <w:rPr>
          <w:rFonts w:ascii="Times New Roman" w:eastAsia="Times New Roman" w:hAnsi="Times New Roman"/>
          <w:color w:val="000000"/>
          <w:sz w:val="24"/>
          <w:lang w:val="ru-RU"/>
        </w:rPr>
        <w:t>—  неприятие действий, приносящих ей вред.</w:t>
      </w:r>
    </w:p>
    <w:p w14:paraId="0159FFDD" w14:textId="77777777" w:rsidR="00C34D14" w:rsidRPr="007A41FB" w:rsidRDefault="00A56009">
      <w:pPr>
        <w:autoSpaceDE w:val="0"/>
        <w:autoSpaceDN w:val="0"/>
        <w:spacing w:before="178" w:after="0" w:line="230" w:lineRule="auto"/>
        <w:ind w:left="180"/>
        <w:rPr>
          <w:lang w:val="ru-RU"/>
        </w:rPr>
      </w:pPr>
      <w:r w:rsidRPr="007A41FB">
        <w:rPr>
          <w:rFonts w:ascii="Times New Roman" w:eastAsia="Times New Roman" w:hAnsi="Times New Roman"/>
          <w:b/>
          <w:color w:val="000000"/>
          <w:sz w:val="24"/>
          <w:lang w:val="ru-RU"/>
        </w:rPr>
        <w:t>Ценности научного познания:</w:t>
      </w:r>
    </w:p>
    <w:p w14:paraId="74B96699" w14:textId="77777777" w:rsidR="00C34D14" w:rsidRPr="007A41FB" w:rsidRDefault="00A56009">
      <w:pPr>
        <w:autoSpaceDE w:val="0"/>
        <w:autoSpaceDN w:val="0"/>
        <w:spacing w:before="178" w:after="0" w:line="271" w:lineRule="auto"/>
        <w:ind w:left="420" w:right="432"/>
        <w:rPr>
          <w:lang w:val="ru-RU"/>
        </w:rPr>
      </w:pPr>
      <w:r w:rsidRPr="007A41FB">
        <w:rPr>
          <w:rFonts w:ascii="Times New Roman" w:eastAsia="Times New Roman" w:hAnsi="Times New Roman"/>
          <w:color w:val="000000"/>
          <w:sz w:val="24"/>
          <w:lang w:val="ru-RU"/>
        </w:rPr>
        <w:t>—  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14:paraId="07A1E6F6" w14:textId="77777777" w:rsidR="00C34D14" w:rsidRPr="007A41FB" w:rsidRDefault="00A56009">
      <w:pPr>
        <w:autoSpaceDE w:val="0"/>
        <w:autoSpaceDN w:val="0"/>
        <w:spacing w:before="190" w:after="0" w:line="230" w:lineRule="auto"/>
        <w:ind w:left="420"/>
        <w:rPr>
          <w:lang w:val="ru-RU"/>
        </w:rPr>
      </w:pPr>
      <w:r w:rsidRPr="007A41FB">
        <w:rPr>
          <w:rFonts w:ascii="Times New Roman" w:eastAsia="Times New Roman" w:hAnsi="Times New Roman"/>
          <w:color w:val="000000"/>
          <w:sz w:val="24"/>
          <w:lang w:val="ru-RU"/>
        </w:rPr>
        <w:t>—  овладение смысловым чтением для решения различного уровня учебных и жизненных задач;</w:t>
      </w:r>
    </w:p>
    <w:p w14:paraId="69260F41" w14:textId="77777777" w:rsidR="00C34D14" w:rsidRPr="007A41FB" w:rsidRDefault="00A56009">
      <w:pPr>
        <w:autoSpaceDE w:val="0"/>
        <w:autoSpaceDN w:val="0"/>
        <w:spacing w:before="190" w:after="0"/>
        <w:ind w:left="420"/>
        <w:rPr>
          <w:lang w:val="ru-RU"/>
        </w:rPr>
      </w:pPr>
      <w:r w:rsidRPr="007A41FB">
        <w:rPr>
          <w:rFonts w:ascii="Times New Roman" w:eastAsia="Times New Roman" w:hAnsi="Times New Roman"/>
          <w:color w:val="000000"/>
          <w:sz w:val="24"/>
          <w:lang w:val="ru-RU"/>
        </w:rPr>
        <w:t>—  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14:paraId="7424310A" w14:textId="77777777" w:rsidR="00C34D14" w:rsidRPr="007A41FB" w:rsidRDefault="00A56009">
      <w:pPr>
        <w:autoSpaceDE w:val="0"/>
        <w:autoSpaceDN w:val="0"/>
        <w:spacing w:before="322" w:after="0" w:line="230" w:lineRule="auto"/>
        <w:rPr>
          <w:lang w:val="ru-RU"/>
        </w:rPr>
      </w:pPr>
      <w:r w:rsidRPr="007A41FB">
        <w:rPr>
          <w:rFonts w:ascii="Times New Roman" w:eastAsia="Times New Roman" w:hAnsi="Times New Roman"/>
          <w:b/>
          <w:color w:val="000000"/>
          <w:sz w:val="24"/>
          <w:lang w:val="ru-RU"/>
        </w:rPr>
        <w:t>МЕТАПРЕДМЕТНЫЕ РЕЗУЛЬТАТЫ</w:t>
      </w:r>
    </w:p>
    <w:p w14:paraId="2B7A3336" w14:textId="77777777" w:rsidR="00C34D14" w:rsidRPr="007A41FB" w:rsidRDefault="00A56009">
      <w:pPr>
        <w:tabs>
          <w:tab w:val="left" w:pos="180"/>
        </w:tabs>
        <w:autoSpaceDE w:val="0"/>
        <w:autoSpaceDN w:val="0"/>
        <w:spacing w:before="166" w:after="0" w:line="262" w:lineRule="auto"/>
        <w:ind w:right="144"/>
        <w:rPr>
          <w:lang w:val="ru-RU"/>
        </w:rPr>
      </w:pPr>
      <w:r w:rsidRPr="007A41FB">
        <w:rPr>
          <w:lang w:val="ru-RU"/>
        </w:rPr>
        <w:tab/>
      </w:r>
      <w:r w:rsidRPr="007A41FB">
        <w:rPr>
          <w:rFonts w:ascii="Times New Roman" w:eastAsia="Times New Roman" w:hAnsi="Times New Roman"/>
          <w:color w:val="000000"/>
          <w:sz w:val="24"/>
          <w:lang w:val="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14:paraId="0A0B6BB9" w14:textId="77777777" w:rsidR="00C34D14" w:rsidRPr="007A41FB" w:rsidRDefault="00A56009">
      <w:pPr>
        <w:autoSpaceDE w:val="0"/>
        <w:autoSpaceDN w:val="0"/>
        <w:spacing w:before="192" w:after="0" w:line="230" w:lineRule="auto"/>
        <w:ind w:left="180"/>
        <w:rPr>
          <w:lang w:val="ru-RU"/>
        </w:rPr>
      </w:pPr>
      <w:r w:rsidRPr="007A41FB">
        <w:rPr>
          <w:rFonts w:ascii="Times New Roman" w:eastAsia="Times New Roman" w:hAnsi="Times New Roman"/>
          <w:i/>
          <w:color w:val="000000"/>
          <w:sz w:val="24"/>
          <w:lang w:val="ru-RU"/>
        </w:rPr>
        <w:t>базовые логические действия:</w:t>
      </w:r>
    </w:p>
    <w:p w14:paraId="73304829" w14:textId="77777777" w:rsidR="00C34D14" w:rsidRPr="007A41FB" w:rsidRDefault="00A56009">
      <w:pPr>
        <w:autoSpaceDE w:val="0"/>
        <w:autoSpaceDN w:val="0"/>
        <w:spacing w:before="178" w:after="0" w:line="262" w:lineRule="auto"/>
        <w:ind w:left="420" w:right="144"/>
        <w:rPr>
          <w:lang w:val="ru-RU"/>
        </w:rPr>
      </w:pPr>
      <w:r w:rsidRPr="007A41FB">
        <w:rPr>
          <w:rFonts w:ascii="Times New Roman" w:eastAsia="Times New Roman" w:hAnsi="Times New Roman"/>
          <w:color w:val="000000"/>
          <w:sz w:val="24"/>
          <w:lang w:val="ru-RU"/>
        </w:rPr>
        <w:t>—  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14:paraId="1E4D3054" w14:textId="77777777" w:rsidR="00C34D14" w:rsidRPr="007A41FB" w:rsidRDefault="00A56009">
      <w:pPr>
        <w:autoSpaceDE w:val="0"/>
        <w:autoSpaceDN w:val="0"/>
        <w:spacing w:before="190" w:after="0" w:line="230" w:lineRule="auto"/>
        <w:ind w:left="420"/>
        <w:rPr>
          <w:lang w:val="ru-RU"/>
        </w:rPr>
      </w:pPr>
      <w:r w:rsidRPr="007A41FB">
        <w:rPr>
          <w:rFonts w:ascii="Times New Roman" w:eastAsia="Times New Roman" w:hAnsi="Times New Roman"/>
          <w:color w:val="000000"/>
          <w:sz w:val="24"/>
          <w:lang w:val="ru-RU"/>
        </w:rPr>
        <w:t>—  объединять произведения по жанру, авторской принадлежности;</w:t>
      </w:r>
    </w:p>
    <w:p w14:paraId="1243BB7E" w14:textId="77777777" w:rsidR="00C34D14" w:rsidRPr="007A41FB" w:rsidRDefault="00A56009">
      <w:pPr>
        <w:autoSpaceDE w:val="0"/>
        <w:autoSpaceDN w:val="0"/>
        <w:spacing w:before="190" w:after="0" w:line="262" w:lineRule="auto"/>
        <w:ind w:left="420" w:right="288"/>
        <w:rPr>
          <w:lang w:val="ru-RU"/>
        </w:rPr>
      </w:pPr>
      <w:r w:rsidRPr="007A41FB">
        <w:rPr>
          <w:rFonts w:ascii="Times New Roman" w:eastAsia="Times New Roman" w:hAnsi="Times New Roman"/>
          <w:color w:val="000000"/>
          <w:sz w:val="24"/>
          <w:lang w:val="ru-RU"/>
        </w:rPr>
        <w:t>—  определять существенный признак для классификации, классифицировать произведения по темам, жанрам и видам;</w:t>
      </w:r>
    </w:p>
    <w:p w14:paraId="4B7C945C" w14:textId="77777777" w:rsidR="00C34D14" w:rsidRPr="007A41FB" w:rsidRDefault="00A56009">
      <w:pPr>
        <w:autoSpaceDE w:val="0"/>
        <w:autoSpaceDN w:val="0"/>
        <w:spacing w:before="190" w:after="0" w:line="271" w:lineRule="auto"/>
        <w:ind w:left="420"/>
        <w:rPr>
          <w:lang w:val="ru-RU"/>
        </w:rPr>
      </w:pPr>
      <w:r w:rsidRPr="007A41FB">
        <w:rPr>
          <w:rFonts w:ascii="Times New Roman" w:eastAsia="Times New Roman" w:hAnsi="Times New Roman"/>
          <w:color w:val="000000"/>
          <w:sz w:val="24"/>
          <w:lang w:val="ru-RU"/>
        </w:rPr>
        <w:t xml:space="preserve">—  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w:t>
      </w:r>
      <w:r w:rsidRPr="007A41FB">
        <w:rPr>
          <w:lang w:val="ru-RU"/>
        </w:rPr>
        <w:br/>
      </w:r>
      <w:r w:rsidRPr="007A41FB">
        <w:rPr>
          <w:rFonts w:ascii="Times New Roman" w:eastAsia="Times New Roman" w:hAnsi="Times New Roman"/>
          <w:color w:val="000000"/>
          <w:sz w:val="24"/>
          <w:lang w:val="ru-RU"/>
        </w:rPr>
        <w:t>предложенному алгоритму;</w:t>
      </w:r>
    </w:p>
    <w:p w14:paraId="0554611F" w14:textId="77777777" w:rsidR="00C34D14" w:rsidRPr="007A41FB" w:rsidRDefault="00A56009">
      <w:pPr>
        <w:autoSpaceDE w:val="0"/>
        <w:autoSpaceDN w:val="0"/>
        <w:spacing w:before="190" w:after="0" w:line="262" w:lineRule="auto"/>
        <w:ind w:left="420" w:right="432"/>
        <w:rPr>
          <w:lang w:val="ru-RU"/>
        </w:rPr>
      </w:pPr>
      <w:r w:rsidRPr="007A41FB">
        <w:rPr>
          <w:rFonts w:ascii="Times New Roman" w:eastAsia="Times New Roman" w:hAnsi="Times New Roman"/>
          <w:color w:val="000000"/>
          <w:sz w:val="24"/>
          <w:lang w:val="ru-RU"/>
        </w:rPr>
        <w:t>—  выявлять недостаток информации для решения учебной (практической) задачи на основе предложенного алгоритма;</w:t>
      </w:r>
    </w:p>
    <w:p w14:paraId="111E919F" w14:textId="77777777" w:rsidR="00C34D14" w:rsidRPr="007A41FB" w:rsidRDefault="00A56009">
      <w:pPr>
        <w:autoSpaceDE w:val="0"/>
        <w:autoSpaceDN w:val="0"/>
        <w:spacing w:before="190" w:after="0" w:line="230" w:lineRule="auto"/>
        <w:ind w:left="420"/>
        <w:rPr>
          <w:lang w:val="ru-RU"/>
        </w:rPr>
      </w:pPr>
      <w:r w:rsidRPr="007A41FB">
        <w:rPr>
          <w:rFonts w:ascii="Times New Roman" w:eastAsia="Times New Roman" w:hAnsi="Times New Roman"/>
          <w:color w:val="000000"/>
          <w:sz w:val="24"/>
          <w:lang w:val="ru-RU"/>
        </w:rPr>
        <w:t>—  устанавливать причинно-следственные связи в сюжете фольклорного и художественного</w:t>
      </w:r>
    </w:p>
    <w:p w14:paraId="5CC52C72" w14:textId="77777777" w:rsidR="00C34D14" w:rsidRPr="007A41FB" w:rsidRDefault="00C34D14">
      <w:pPr>
        <w:rPr>
          <w:lang w:val="ru-RU"/>
        </w:rPr>
        <w:sectPr w:rsidR="00C34D14" w:rsidRPr="007A41FB">
          <w:pgSz w:w="11900" w:h="16840"/>
          <w:pgMar w:top="286" w:right="720" w:bottom="296" w:left="666" w:header="720" w:footer="720" w:gutter="0"/>
          <w:cols w:space="720" w:equalWidth="0">
            <w:col w:w="10514" w:space="0"/>
          </w:cols>
          <w:docGrid w:linePitch="360"/>
        </w:sectPr>
      </w:pPr>
    </w:p>
    <w:p w14:paraId="1346E749" w14:textId="77777777" w:rsidR="00C34D14" w:rsidRPr="007A41FB" w:rsidRDefault="00C34D14">
      <w:pPr>
        <w:autoSpaceDE w:val="0"/>
        <w:autoSpaceDN w:val="0"/>
        <w:spacing w:after="90" w:line="220" w:lineRule="exact"/>
        <w:rPr>
          <w:lang w:val="ru-RU"/>
        </w:rPr>
      </w:pPr>
    </w:p>
    <w:p w14:paraId="22239524" w14:textId="77777777" w:rsidR="00C34D14" w:rsidRPr="007A41FB" w:rsidRDefault="00A56009">
      <w:pPr>
        <w:tabs>
          <w:tab w:val="left" w:pos="420"/>
        </w:tabs>
        <w:autoSpaceDE w:val="0"/>
        <w:autoSpaceDN w:val="0"/>
        <w:spacing w:after="0" w:line="341" w:lineRule="auto"/>
        <w:ind w:left="180"/>
        <w:rPr>
          <w:lang w:val="ru-RU"/>
        </w:rPr>
      </w:pPr>
      <w:r w:rsidRPr="007A41FB">
        <w:rPr>
          <w:lang w:val="ru-RU"/>
        </w:rPr>
        <w:tab/>
      </w:r>
      <w:r w:rsidRPr="007A41FB">
        <w:rPr>
          <w:rFonts w:ascii="Times New Roman" w:eastAsia="Times New Roman" w:hAnsi="Times New Roman"/>
          <w:color w:val="000000"/>
          <w:sz w:val="24"/>
          <w:lang w:val="ru-RU"/>
        </w:rPr>
        <w:t xml:space="preserve">текста, при составлении плана, пересказе текста, характеристике поступков героев; </w:t>
      </w:r>
      <w:r w:rsidRPr="007A41FB">
        <w:rPr>
          <w:lang w:val="ru-RU"/>
        </w:rPr>
        <w:br/>
      </w:r>
      <w:r w:rsidRPr="007A41FB">
        <w:rPr>
          <w:rFonts w:ascii="Times New Roman" w:eastAsia="Times New Roman" w:hAnsi="Times New Roman"/>
          <w:i/>
          <w:color w:val="000000"/>
          <w:sz w:val="24"/>
          <w:lang w:val="ru-RU"/>
        </w:rPr>
        <w:t>базовые исследовательские действия:</w:t>
      </w:r>
      <w:r w:rsidRPr="007A41FB">
        <w:rPr>
          <w:lang w:val="ru-RU"/>
        </w:rPr>
        <w:br/>
      </w:r>
      <w:r w:rsidRPr="007A41FB">
        <w:rPr>
          <w:lang w:val="ru-RU"/>
        </w:rPr>
        <w:tab/>
      </w:r>
      <w:r w:rsidRPr="007A41FB">
        <w:rPr>
          <w:rFonts w:ascii="Times New Roman" w:eastAsia="Times New Roman" w:hAnsi="Times New Roman"/>
          <w:color w:val="000000"/>
          <w:sz w:val="24"/>
          <w:lang w:val="ru-RU"/>
        </w:rPr>
        <w:t xml:space="preserve">—  определять разрыв между реальным и желательным состоянием объекта (ситуации) на основе </w:t>
      </w:r>
      <w:r w:rsidRPr="007A41FB">
        <w:rPr>
          <w:lang w:val="ru-RU"/>
        </w:rPr>
        <w:tab/>
      </w:r>
      <w:r w:rsidRPr="007A41FB">
        <w:rPr>
          <w:rFonts w:ascii="Times New Roman" w:eastAsia="Times New Roman" w:hAnsi="Times New Roman"/>
          <w:color w:val="000000"/>
          <w:sz w:val="24"/>
          <w:lang w:val="ru-RU"/>
        </w:rPr>
        <w:t>предложенных учителем вопросов;</w:t>
      </w:r>
      <w:r w:rsidRPr="007A41FB">
        <w:rPr>
          <w:lang w:val="ru-RU"/>
        </w:rPr>
        <w:br/>
      </w:r>
      <w:r w:rsidRPr="007A41FB">
        <w:rPr>
          <w:lang w:val="ru-RU"/>
        </w:rPr>
        <w:tab/>
      </w:r>
      <w:r w:rsidRPr="007A41FB">
        <w:rPr>
          <w:rFonts w:ascii="Times New Roman" w:eastAsia="Times New Roman" w:hAnsi="Times New Roman"/>
          <w:color w:val="000000"/>
          <w:sz w:val="24"/>
          <w:lang w:val="ru-RU"/>
        </w:rPr>
        <w:t>—  формулировать с помощью учителя цель, планировать изменения объекта, ситуации;</w:t>
      </w:r>
      <w:r w:rsidRPr="007A41FB">
        <w:rPr>
          <w:lang w:val="ru-RU"/>
        </w:rPr>
        <w:tab/>
      </w:r>
      <w:r w:rsidRPr="007A41FB">
        <w:rPr>
          <w:rFonts w:ascii="Times New Roman" w:eastAsia="Times New Roman" w:hAnsi="Times New Roman"/>
          <w:color w:val="000000"/>
          <w:sz w:val="24"/>
          <w:lang w:val="ru-RU"/>
        </w:rPr>
        <w:t xml:space="preserve">—  сравнивать несколько вариантов решения задачи, выбирать наиболее подходящий (на основе </w:t>
      </w:r>
      <w:r w:rsidRPr="007A41FB">
        <w:rPr>
          <w:lang w:val="ru-RU"/>
        </w:rPr>
        <w:tab/>
      </w:r>
      <w:r w:rsidRPr="007A41FB">
        <w:rPr>
          <w:rFonts w:ascii="Times New Roman" w:eastAsia="Times New Roman" w:hAnsi="Times New Roman"/>
          <w:color w:val="000000"/>
          <w:sz w:val="24"/>
          <w:lang w:val="ru-RU"/>
        </w:rPr>
        <w:t>предложенных критериев);</w:t>
      </w:r>
    </w:p>
    <w:p w14:paraId="4A1D53B4" w14:textId="77777777" w:rsidR="00C34D14" w:rsidRPr="007A41FB" w:rsidRDefault="00A56009">
      <w:pPr>
        <w:tabs>
          <w:tab w:val="left" w:pos="420"/>
        </w:tabs>
        <w:autoSpaceDE w:val="0"/>
        <w:autoSpaceDN w:val="0"/>
        <w:spacing w:before="238" w:after="0" w:line="341" w:lineRule="auto"/>
        <w:ind w:left="180" w:right="144"/>
        <w:rPr>
          <w:lang w:val="ru-RU"/>
        </w:rPr>
      </w:pPr>
      <w:r w:rsidRPr="007A41FB">
        <w:rPr>
          <w:lang w:val="ru-RU"/>
        </w:rPr>
        <w:tab/>
      </w:r>
      <w:r w:rsidRPr="007A41FB">
        <w:rPr>
          <w:rFonts w:ascii="Times New Roman" w:eastAsia="Times New Roman" w:hAnsi="Times New Roman"/>
          <w:color w:val="000000"/>
          <w:sz w:val="24"/>
          <w:lang w:val="ru-RU"/>
        </w:rPr>
        <w:t xml:space="preserve">—  проводить по предложенному плану опыт, несложное исследование по  установлению </w:t>
      </w:r>
      <w:r w:rsidRPr="007A41FB">
        <w:rPr>
          <w:lang w:val="ru-RU"/>
        </w:rPr>
        <w:tab/>
      </w:r>
      <w:r w:rsidRPr="007A41FB">
        <w:rPr>
          <w:rFonts w:ascii="Times New Roman" w:eastAsia="Times New Roman" w:hAnsi="Times New Roman"/>
          <w:color w:val="000000"/>
          <w:sz w:val="24"/>
          <w:lang w:val="ru-RU"/>
        </w:rPr>
        <w:t>особенностей  объекта  изучения и связей между объектами (часть — целое, причина —</w:t>
      </w:r>
      <w:r w:rsidRPr="007A41FB">
        <w:rPr>
          <w:lang w:val="ru-RU"/>
        </w:rPr>
        <w:tab/>
      </w:r>
      <w:r w:rsidRPr="007A41FB">
        <w:rPr>
          <w:rFonts w:ascii="Times New Roman" w:eastAsia="Times New Roman" w:hAnsi="Times New Roman"/>
          <w:color w:val="000000"/>
          <w:sz w:val="24"/>
          <w:lang w:val="ru-RU"/>
        </w:rPr>
        <w:t>следствие);</w:t>
      </w:r>
      <w:r w:rsidRPr="007A41FB">
        <w:rPr>
          <w:lang w:val="ru-RU"/>
        </w:rPr>
        <w:br/>
      </w:r>
      <w:r w:rsidRPr="007A41FB">
        <w:rPr>
          <w:lang w:val="ru-RU"/>
        </w:rPr>
        <w:tab/>
      </w:r>
      <w:r w:rsidRPr="007A41FB">
        <w:rPr>
          <w:rFonts w:ascii="Times New Roman" w:eastAsia="Times New Roman" w:hAnsi="Times New Roman"/>
          <w:color w:val="000000"/>
          <w:sz w:val="24"/>
          <w:lang w:val="ru-RU"/>
        </w:rPr>
        <w:t xml:space="preserve">—  формулировать выводы и подкреплять их доказательствами на основе результатов </w:t>
      </w:r>
      <w:r w:rsidRPr="007A41FB">
        <w:rPr>
          <w:lang w:val="ru-RU"/>
        </w:rPr>
        <w:br/>
      </w:r>
      <w:r w:rsidRPr="007A41FB">
        <w:rPr>
          <w:lang w:val="ru-RU"/>
        </w:rPr>
        <w:tab/>
      </w:r>
      <w:r w:rsidRPr="007A41FB">
        <w:rPr>
          <w:rFonts w:ascii="Times New Roman" w:eastAsia="Times New Roman" w:hAnsi="Times New Roman"/>
          <w:color w:val="000000"/>
          <w:sz w:val="24"/>
          <w:lang w:val="ru-RU"/>
        </w:rPr>
        <w:t>проведённого наблюдения (опыта, классификации, сравнения, исследования);</w:t>
      </w:r>
      <w:r w:rsidRPr="007A41FB">
        <w:rPr>
          <w:lang w:val="ru-RU"/>
        </w:rPr>
        <w:br/>
      </w:r>
      <w:r w:rsidRPr="007A41FB">
        <w:rPr>
          <w:lang w:val="ru-RU"/>
        </w:rPr>
        <w:tab/>
      </w:r>
      <w:r w:rsidRPr="007A41FB">
        <w:rPr>
          <w:rFonts w:ascii="Times New Roman" w:eastAsia="Times New Roman" w:hAnsi="Times New Roman"/>
          <w:color w:val="000000"/>
          <w:sz w:val="24"/>
          <w:lang w:val="ru-RU"/>
        </w:rPr>
        <w:t xml:space="preserve">—  прогнозировать возможное развитие  процессов,  событий и их последствия в аналогичных </w:t>
      </w:r>
      <w:r w:rsidRPr="007A41FB">
        <w:rPr>
          <w:lang w:val="ru-RU"/>
        </w:rPr>
        <w:tab/>
      </w:r>
      <w:r w:rsidRPr="007A41FB">
        <w:rPr>
          <w:rFonts w:ascii="Times New Roman" w:eastAsia="Times New Roman" w:hAnsi="Times New Roman"/>
          <w:color w:val="000000"/>
          <w:sz w:val="24"/>
          <w:lang w:val="ru-RU"/>
        </w:rPr>
        <w:t xml:space="preserve">или сходных ситуациях; </w:t>
      </w:r>
      <w:r w:rsidRPr="007A41FB">
        <w:rPr>
          <w:lang w:val="ru-RU"/>
        </w:rPr>
        <w:br/>
      </w:r>
      <w:r w:rsidRPr="007A41FB">
        <w:rPr>
          <w:rFonts w:ascii="Times New Roman" w:eastAsia="Times New Roman" w:hAnsi="Times New Roman"/>
          <w:i/>
          <w:color w:val="000000"/>
          <w:sz w:val="24"/>
          <w:lang w:val="ru-RU"/>
        </w:rPr>
        <w:t>работа с информацией:</w:t>
      </w:r>
      <w:r w:rsidRPr="007A41FB">
        <w:rPr>
          <w:lang w:val="ru-RU"/>
        </w:rPr>
        <w:br/>
      </w:r>
      <w:r w:rsidRPr="007A41FB">
        <w:rPr>
          <w:lang w:val="ru-RU"/>
        </w:rPr>
        <w:tab/>
      </w:r>
      <w:r w:rsidRPr="007A41FB">
        <w:rPr>
          <w:rFonts w:ascii="Times New Roman" w:eastAsia="Times New Roman" w:hAnsi="Times New Roman"/>
          <w:color w:val="000000"/>
          <w:sz w:val="24"/>
          <w:lang w:val="ru-RU"/>
        </w:rPr>
        <w:t>—  выбирать источник получения информации;</w:t>
      </w:r>
      <w:r w:rsidRPr="007A41FB">
        <w:rPr>
          <w:lang w:val="ru-RU"/>
        </w:rPr>
        <w:br/>
      </w:r>
      <w:r w:rsidRPr="007A41FB">
        <w:rPr>
          <w:lang w:val="ru-RU"/>
        </w:rPr>
        <w:tab/>
      </w:r>
      <w:r w:rsidRPr="007A41FB">
        <w:rPr>
          <w:rFonts w:ascii="Times New Roman" w:eastAsia="Times New Roman" w:hAnsi="Times New Roman"/>
          <w:color w:val="000000"/>
          <w:sz w:val="24"/>
          <w:lang w:val="ru-RU"/>
        </w:rPr>
        <w:t xml:space="preserve">—  согласно заданному алгоритму находить в предложенном источнике информацию, </w:t>
      </w:r>
      <w:r w:rsidRPr="007A41FB">
        <w:rPr>
          <w:lang w:val="ru-RU"/>
        </w:rPr>
        <w:tab/>
      </w:r>
      <w:r w:rsidRPr="007A41FB">
        <w:rPr>
          <w:rFonts w:ascii="Times New Roman" w:eastAsia="Times New Roman" w:hAnsi="Times New Roman"/>
          <w:color w:val="000000"/>
          <w:sz w:val="24"/>
          <w:lang w:val="ru-RU"/>
        </w:rPr>
        <w:t>представленную в явном виде;</w:t>
      </w:r>
      <w:r w:rsidRPr="007A41FB">
        <w:rPr>
          <w:lang w:val="ru-RU"/>
        </w:rPr>
        <w:br/>
      </w:r>
      <w:r w:rsidRPr="007A41FB">
        <w:rPr>
          <w:lang w:val="ru-RU"/>
        </w:rPr>
        <w:tab/>
      </w:r>
      <w:r w:rsidRPr="007A41FB">
        <w:rPr>
          <w:rFonts w:ascii="Times New Roman" w:eastAsia="Times New Roman" w:hAnsi="Times New Roman"/>
          <w:color w:val="000000"/>
          <w:sz w:val="24"/>
          <w:lang w:val="ru-RU"/>
        </w:rPr>
        <w:t xml:space="preserve">—  распознавать достоверную и недостоверную информацию самостоятельно или на основании </w:t>
      </w:r>
      <w:r w:rsidRPr="007A41FB">
        <w:rPr>
          <w:lang w:val="ru-RU"/>
        </w:rPr>
        <w:tab/>
      </w:r>
      <w:r w:rsidRPr="007A41FB">
        <w:rPr>
          <w:rFonts w:ascii="Times New Roman" w:eastAsia="Times New Roman" w:hAnsi="Times New Roman"/>
          <w:color w:val="000000"/>
          <w:sz w:val="24"/>
          <w:lang w:val="ru-RU"/>
        </w:rPr>
        <w:t>предложенного учителем способа её проверки;</w:t>
      </w:r>
      <w:r w:rsidRPr="007A41FB">
        <w:rPr>
          <w:lang w:val="ru-RU"/>
        </w:rPr>
        <w:br/>
      </w:r>
      <w:r w:rsidRPr="007A41FB">
        <w:rPr>
          <w:lang w:val="ru-RU"/>
        </w:rPr>
        <w:tab/>
      </w:r>
      <w:r w:rsidRPr="007A41FB">
        <w:rPr>
          <w:rFonts w:ascii="Times New Roman" w:eastAsia="Times New Roman" w:hAnsi="Times New Roman"/>
          <w:color w:val="000000"/>
          <w:sz w:val="24"/>
          <w:lang w:val="ru-RU"/>
        </w:rPr>
        <w:t xml:space="preserve">—  соблюдать с помощью взрослых (учителей, родителей (законных представителей) правила </w:t>
      </w:r>
      <w:r w:rsidRPr="007A41FB">
        <w:rPr>
          <w:lang w:val="ru-RU"/>
        </w:rPr>
        <w:tab/>
      </w:r>
      <w:r w:rsidRPr="007A41FB">
        <w:rPr>
          <w:rFonts w:ascii="Times New Roman" w:eastAsia="Times New Roman" w:hAnsi="Times New Roman"/>
          <w:color w:val="000000"/>
          <w:sz w:val="24"/>
          <w:lang w:val="ru-RU"/>
        </w:rPr>
        <w:t>информационной безопасности при поиске информации в сети Интернет;</w:t>
      </w:r>
      <w:r w:rsidRPr="007A41FB">
        <w:rPr>
          <w:lang w:val="ru-RU"/>
        </w:rPr>
        <w:br/>
      </w:r>
      <w:r w:rsidRPr="007A41FB">
        <w:rPr>
          <w:lang w:val="ru-RU"/>
        </w:rPr>
        <w:tab/>
      </w:r>
      <w:r w:rsidRPr="007A41FB">
        <w:rPr>
          <w:rFonts w:ascii="Times New Roman" w:eastAsia="Times New Roman" w:hAnsi="Times New Roman"/>
          <w:color w:val="000000"/>
          <w:sz w:val="24"/>
          <w:lang w:val="ru-RU"/>
        </w:rPr>
        <w:t xml:space="preserve">—  анализировать и создавать текстовую, видео, графическую, звуковую информацию в </w:t>
      </w:r>
      <w:r w:rsidRPr="007A41FB">
        <w:rPr>
          <w:lang w:val="ru-RU"/>
        </w:rPr>
        <w:tab/>
      </w:r>
      <w:r w:rsidRPr="007A41FB">
        <w:rPr>
          <w:rFonts w:ascii="Times New Roman" w:eastAsia="Times New Roman" w:hAnsi="Times New Roman"/>
          <w:color w:val="000000"/>
          <w:sz w:val="24"/>
          <w:lang w:val="ru-RU"/>
        </w:rPr>
        <w:t>соответствии с учебной задачей;</w:t>
      </w:r>
      <w:r w:rsidRPr="007A41FB">
        <w:rPr>
          <w:lang w:val="ru-RU"/>
        </w:rPr>
        <w:br/>
      </w:r>
      <w:r w:rsidRPr="007A41FB">
        <w:rPr>
          <w:lang w:val="ru-RU"/>
        </w:rPr>
        <w:tab/>
      </w:r>
      <w:r w:rsidRPr="007A41FB">
        <w:rPr>
          <w:rFonts w:ascii="Times New Roman" w:eastAsia="Times New Roman" w:hAnsi="Times New Roman"/>
          <w:color w:val="000000"/>
          <w:sz w:val="24"/>
          <w:lang w:val="ru-RU"/>
        </w:rPr>
        <w:t>—  самостоятельно создавать схемы, таблицы для представления информации.</w:t>
      </w:r>
    </w:p>
    <w:p w14:paraId="6221011F" w14:textId="77777777" w:rsidR="00C34D14" w:rsidRPr="007A41FB" w:rsidRDefault="00A56009">
      <w:pPr>
        <w:tabs>
          <w:tab w:val="left" w:pos="180"/>
          <w:tab w:val="left" w:pos="420"/>
        </w:tabs>
        <w:autoSpaceDE w:val="0"/>
        <w:autoSpaceDN w:val="0"/>
        <w:spacing w:before="178" w:after="0" w:line="350" w:lineRule="auto"/>
        <w:ind w:right="432"/>
        <w:rPr>
          <w:lang w:val="ru-RU"/>
        </w:rPr>
      </w:pPr>
      <w:r w:rsidRPr="007A41FB">
        <w:rPr>
          <w:lang w:val="ru-RU"/>
        </w:rPr>
        <w:tab/>
      </w:r>
      <w:r w:rsidRPr="007A41FB">
        <w:rPr>
          <w:rFonts w:ascii="Times New Roman" w:eastAsia="Times New Roman" w:hAnsi="Times New Roman"/>
          <w:color w:val="000000"/>
          <w:sz w:val="24"/>
          <w:lang w:val="ru-RU"/>
        </w:rPr>
        <w:t xml:space="preserve">К концу обучения в начальной школе у обучающегося формируются </w:t>
      </w:r>
      <w:r w:rsidRPr="007A41FB">
        <w:rPr>
          <w:rFonts w:ascii="Times New Roman" w:eastAsia="Times New Roman" w:hAnsi="Times New Roman"/>
          <w:b/>
          <w:color w:val="000000"/>
          <w:sz w:val="24"/>
          <w:lang w:val="ru-RU"/>
        </w:rPr>
        <w:t xml:space="preserve">коммуникативные </w:t>
      </w:r>
      <w:r w:rsidRPr="007A41FB">
        <w:rPr>
          <w:rFonts w:ascii="Times New Roman" w:eastAsia="Times New Roman" w:hAnsi="Times New Roman"/>
          <w:color w:val="000000"/>
          <w:sz w:val="24"/>
          <w:lang w:val="ru-RU"/>
        </w:rPr>
        <w:t xml:space="preserve">универсальные учебные действия: </w:t>
      </w:r>
      <w:r w:rsidRPr="007A41FB">
        <w:rPr>
          <w:lang w:val="ru-RU"/>
        </w:rPr>
        <w:br/>
      </w:r>
      <w:r w:rsidRPr="007A41FB">
        <w:rPr>
          <w:lang w:val="ru-RU"/>
        </w:rPr>
        <w:tab/>
      </w:r>
      <w:r w:rsidRPr="007A41FB">
        <w:rPr>
          <w:rFonts w:ascii="Times New Roman" w:eastAsia="Times New Roman" w:hAnsi="Times New Roman"/>
          <w:i/>
          <w:color w:val="000000"/>
          <w:sz w:val="24"/>
          <w:lang w:val="ru-RU"/>
        </w:rPr>
        <w:t>общение</w:t>
      </w:r>
      <w:r w:rsidRPr="007A41FB">
        <w:rPr>
          <w:rFonts w:ascii="Times New Roman" w:eastAsia="Times New Roman" w:hAnsi="Times New Roman"/>
          <w:color w:val="000000"/>
          <w:sz w:val="24"/>
          <w:lang w:val="ru-RU"/>
        </w:rPr>
        <w:t>:</w:t>
      </w:r>
      <w:r w:rsidRPr="007A41FB">
        <w:rPr>
          <w:lang w:val="ru-RU"/>
        </w:rPr>
        <w:br/>
      </w:r>
      <w:r w:rsidRPr="007A41FB">
        <w:rPr>
          <w:lang w:val="ru-RU"/>
        </w:rPr>
        <w:tab/>
      </w:r>
      <w:r w:rsidRPr="007A41FB">
        <w:rPr>
          <w:rFonts w:ascii="Times New Roman" w:eastAsia="Times New Roman" w:hAnsi="Times New Roman"/>
          <w:color w:val="000000"/>
          <w:sz w:val="24"/>
          <w:lang w:val="ru-RU"/>
        </w:rPr>
        <w:t xml:space="preserve">—  воспринимать и формулировать суждения, выражать эмоции в соответствии с целями и </w:t>
      </w:r>
      <w:r w:rsidRPr="007A41FB">
        <w:rPr>
          <w:lang w:val="ru-RU"/>
        </w:rPr>
        <w:tab/>
      </w:r>
      <w:r w:rsidRPr="007A41FB">
        <w:rPr>
          <w:rFonts w:ascii="Times New Roman" w:eastAsia="Times New Roman" w:hAnsi="Times New Roman"/>
          <w:color w:val="000000"/>
          <w:sz w:val="24"/>
          <w:lang w:val="ru-RU"/>
        </w:rPr>
        <w:t>условиями общения в знакомой среде;</w:t>
      </w:r>
      <w:r w:rsidRPr="007A41FB">
        <w:rPr>
          <w:lang w:val="ru-RU"/>
        </w:rPr>
        <w:br/>
      </w:r>
      <w:r w:rsidRPr="007A41FB">
        <w:rPr>
          <w:lang w:val="ru-RU"/>
        </w:rPr>
        <w:tab/>
      </w:r>
      <w:r w:rsidRPr="007A41FB">
        <w:rPr>
          <w:rFonts w:ascii="Times New Roman" w:eastAsia="Times New Roman" w:hAnsi="Times New Roman"/>
          <w:color w:val="000000"/>
          <w:sz w:val="24"/>
          <w:lang w:val="ru-RU"/>
        </w:rPr>
        <w:t xml:space="preserve">—  проявлять уважительное отношение к собеседнику, соблюдать правила ведения диалога и </w:t>
      </w:r>
      <w:r w:rsidRPr="007A41FB">
        <w:rPr>
          <w:lang w:val="ru-RU"/>
        </w:rPr>
        <w:tab/>
      </w:r>
      <w:r w:rsidRPr="007A41FB">
        <w:rPr>
          <w:rFonts w:ascii="Times New Roman" w:eastAsia="Times New Roman" w:hAnsi="Times New Roman"/>
          <w:color w:val="000000"/>
          <w:sz w:val="24"/>
          <w:lang w:val="ru-RU"/>
        </w:rPr>
        <w:t>дискуссии;</w:t>
      </w:r>
      <w:r w:rsidRPr="007A41FB">
        <w:rPr>
          <w:lang w:val="ru-RU"/>
        </w:rPr>
        <w:br/>
      </w:r>
      <w:r w:rsidRPr="007A41FB">
        <w:rPr>
          <w:lang w:val="ru-RU"/>
        </w:rPr>
        <w:tab/>
      </w:r>
      <w:r w:rsidRPr="007A41FB">
        <w:rPr>
          <w:rFonts w:ascii="Times New Roman" w:eastAsia="Times New Roman" w:hAnsi="Times New Roman"/>
          <w:color w:val="000000"/>
          <w:sz w:val="24"/>
          <w:lang w:val="ru-RU"/>
        </w:rPr>
        <w:t>—  признавать возможность существования разных точек зрения;</w:t>
      </w:r>
      <w:r w:rsidRPr="007A41FB">
        <w:rPr>
          <w:lang w:val="ru-RU"/>
        </w:rPr>
        <w:br/>
      </w:r>
      <w:r w:rsidRPr="007A41FB">
        <w:rPr>
          <w:lang w:val="ru-RU"/>
        </w:rPr>
        <w:tab/>
      </w:r>
      <w:r w:rsidRPr="007A41FB">
        <w:rPr>
          <w:rFonts w:ascii="Times New Roman" w:eastAsia="Times New Roman" w:hAnsi="Times New Roman"/>
          <w:color w:val="000000"/>
          <w:sz w:val="24"/>
          <w:lang w:val="ru-RU"/>
        </w:rPr>
        <w:t>—  корректно и аргументированно высказывать своё мнение;</w:t>
      </w:r>
      <w:r w:rsidRPr="007A41FB">
        <w:rPr>
          <w:lang w:val="ru-RU"/>
        </w:rPr>
        <w:br/>
      </w:r>
      <w:r w:rsidRPr="007A41FB">
        <w:rPr>
          <w:lang w:val="ru-RU"/>
        </w:rPr>
        <w:tab/>
      </w:r>
      <w:r w:rsidRPr="007A41FB">
        <w:rPr>
          <w:rFonts w:ascii="Times New Roman" w:eastAsia="Times New Roman" w:hAnsi="Times New Roman"/>
          <w:color w:val="000000"/>
          <w:sz w:val="24"/>
          <w:lang w:val="ru-RU"/>
        </w:rPr>
        <w:t>—  строить речевое высказывание в соответствии с поставленной задачей;</w:t>
      </w:r>
      <w:r w:rsidRPr="007A41FB">
        <w:rPr>
          <w:lang w:val="ru-RU"/>
        </w:rPr>
        <w:br/>
      </w:r>
      <w:r w:rsidRPr="007A41FB">
        <w:rPr>
          <w:lang w:val="ru-RU"/>
        </w:rPr>
        <w:tab/>
      </w:r>
      <w:r w:rsidRPr="007A41FB">
        <w:rPr>
          <w:rFonts w:ascii="Times New Roman" w:eastAsia="Times New Roman" w:hAnsi="Times New Roman"/>
          <w:color w:val="000000"/>
          <w:sz w:val="24"/>
          <w:lang w:val="ru-RU"/>
        </w:rPr>
        <w:t>—  создавать устные и письменные тексты (описание, рассуждение, повествование);</w:t>
      </w:r>
      <w:r w:rsidRPr="007A41FB">
        <w:rPr>
          <w:lang w:val="ru-RU"/>
        </w:rPr>
        <w:tab/>
      </w:r>
      <w:r w:rsidRPr="007A41FB">
        <w:rPr>
          <w:rFonts w:ascii="Times New Roman" w:eastAsia="Times New Roman" w:hAnsi="Times New Roman"/>
          <w:color w:val="000000"/>
          <w:sz w:val="24"/>
          <w:lang w:val="ru-RU"/>
        </w:rPr>
        <w:t>—  готовить небольшие публичные выступления;</w:t>
      </w:r>
      <w:r w:rsidRPr="007A41FB">
        <w:rPr>
          <w:lang w:val="ru-RU"/>
        </w:rPr>
        <w:br/>
      </w:r>
      <w:r w:rsidRPr="007A41FB">
        <w:rPr>
          <w:lang w:val="ru-RU"/>
        </w:rPr>
        <w:tab/>
      </w:r>
      <w:r w:rsidRPr="007A41FB">
        <w:rPr>
          <w:rFonts w:ascii="Times New Roman" w:eastAsia="Times New Roman" w:hAnsi="Times New Roman"/>
          <w:color w:val="000000"/>
          <w:sz w:val="24"/>
          <w:lang w:val="ru-RU"/>
        </w:rPr>
        <w:t>—  подбирать иллюстративный материал (рисунки, фото, плакаты) к тексту выступления.</w:t>
      </w:r>
    </w:p>
    <w:p w14:paraId="2734EF36" w14:textId="77777777" w:rsidR="00C34D14" w:rsidRPr="007A41FB" w:rsidRDefault="00C34D14">
      <w:pPr>
        <w:rPr>
          <w:lang w:val="ru-RU"/>
        </w:rPr>
        <w:sectPr w:rsidR="00C34D14" w:rsidRPr="007A41FB">
          <w:pgSz w:w="11900" w:h="16840"/>
          <w:pgMar w:top="310" w:right="766" w:bottom="392" w:left="666" w:header="720" w:footer="720" w:gutter="0"/>
          <w:cols w:space="720" w:equalWidth="0">
            <w:col w:w="10468" w:space="0"/>
          </w:cols>
          <w:docGrid w:linePitch="360"/>
        </w:sectPr>
      </w:pPr>
    </w:p>
    <w:p w14:paraId="34C9A224" w14:textId="77777777" w:rsidR="00C34D14" w:rsidRPr="007A41FB" w:rsidRDefault="00C34D14">
      <w:pPr>
        <w:autoSpaceDE w:val="0"/>
        <w:autoSpaceDN w:val="0"/>
        <w:spacing w:after="78" w:line="220" w:lineRule="exact"/>
        <w:rPr>
          <w:lang w:val="ru-RU"/>
        </w:rPr>
      </w:pPr>
    </w:p>
    <w:p w14:paraId="365E0968" w14:textId="77777777" w:rsidR="00C34D14" w:rsidRPr="007A41FB" w:rsidRDefault="00A56009">
      <w:pPr>
        <w:tabs>
          <w:tab w:val="left" w:pos="180"/>
        </w:tabs>
        <w:autoSpaceDE w:val="0"/>
        <w:autoSpaceDN w:val="0"/>
        <w:spacing w:after="0" w:line="271" w:lineRule="auto"/>
        <w:rPr>
          <w:lang w:val="ru-RU"/>
        </w:rPr>
      </w:pPr>
      <w:r w:rsidRPr="007A41FB">
        <w:rPr>
          <w:lang w:val="ru-RU"/>
        </w:rPr>
        <w:tab/>
      </w:r>
      <w:r w:rsidRPr="007A41FB">
        <w:rPr>
          <w:rFonts w:ascii="Times New Roman" w:eastAsia="Times New Roman" w:hAnsi="Times New Roman"/>
          <w:color w:val="000000"/>
          <w:sz w:val="24"/>
          <w:lang w:val="ru-RU"/>
        </w:rPr>
        <w:t xml:space="preserve">К концу обучения в начальной школе у обучающегося формируются </w:t>
      </w:r>
      <w:r w:rsidRPr="007A41FB">
        <w:rPr>
          <w:rFonts w:ascii="Times New Roman" w:eastAsia="Times New Roman" w:hAnsi="Times New Roman"/>
          <w:b/>
          <w:color w:val="000000"/>
          <w:sz w:val="24"/>
          <w:lang w:val="ru-RU"/>
        </w:rPr>
        <w:t>регулятивные</w:t>
      </w:r>
      <w:r w:rsidRPr="007A41FB">
        <w:rPr>
          <w:rFonts w:ascii="Times New Roman" w:eastAsia="Times New Roman" w:hAnsi="Times New Roman"/>
          <w:color w:val="000000"/>
          <w:sz w:val="24"/>
          <w:lang w:val="ru-RU"/>
        </w:rPr>
        <w:t xml:space="preserve"> универсальные учебные действия: </w:t>
      </w:r>
      <w:r w:rsidRPr="007A41FB">
        <w:rPr>
          <w:lang w:val="ru-RU"/>
        </w:rPr>
        <w:br/>
      </w:r>
      <w:r w:rsidRPr="007A41FB">
        <w:rPr>
          <w:lang w:val="ru-RU"/>
        </w:rPr>
        <w:tab/>
      </w:r>
      <w:r w:rsidRPr="007A41FB">
        <w:rPr>
          <w:rFonts w:ascii="Times New Roman" w:eastAsia="Times New Roman" w:hAnsi="Times New Roman"/>
          <w:i/>
          <w:color w:val="000000"/>
          <w:sz w:val="24"/>
          <w:lang w:val="ru-RU"/>
        </w:rPr>
        <w:t>самоорганизация</w:t>
      </w:r>
      <w:r w:rsidRPr="007A41FB">
        <w:rPr>
          <w:rFonts w:ascii="Times New Roman" w:eastAsia="Times New Roman" w:hAnsi="Times New Roman"/>
          <w:color w:val="000000"/>
          <w:sz w:val="24"/>
          <w:lang w:val="ru-RU"/>
        </w:rPr>
        <w:t>:</w:t>
      </w:r>
    </w:p>
    <w:p w14:paraId="509BBBD0" w14:textId="77777777" w:rsidR="00C34D14" w:rsidRPr="007A41FB" w:rsidRDefault="00A56009">
      <w:pPr>
        <w:autoSpaceDE w:val="0"/>
        <w:autoSpaceDN w:val="0"/>
        <w:spacing w:before="178" w:after="0" w:line="230" w:lineRule="auto"/>
        <w:ind w:left="420"/>
        <w:rPr>
          <w:lang w:val="ru-RU"/>
        </w:rPr>
      </w:pPr>
      <w:r w:rsidRPr="007A41FB">
        <w:rPr>
          <w:rFonts w:ascii="Times New Roman" w:eastAsia="Times New Roman" w:hAnsi="Times New Roman"/>
          <w:color w:val="000000"/>
          <w:sz w:val="24"/>
          <w:lang w:val="ru-RU"/>
        </w:rPr>
        <w:t>—  планировать действия по решению учебной задачи для получения результата;</w:t>
      </w:r>
    </w:p>
    <w:p w14:paraId="0180FD06" w14:textId="77777777" w:rsidR="00C34D14" w:rsidRPr="007A41FB" w:rsidRDefault="00A56009">
      <w:pPr>
        <w:autoSpaceDE w:val="0"/>
        <w:autoSpaceDN w:val="0"/>
        <w:spacing w:before="190" w:after="0" w:line="230" w:lineRule="auto"/>
        <w:ind w:left="420"/>
        <w:rPr>
          <w:lang w:val="ru-RU"/>
        </w:rPr>
      </w:pPr>
      <w:r w:rsidRPr="007A41FB">
        <w:rPr>
          <w:rFonts w:ascii="Times New Roman" w:eastAsia="Times New Roman" w:hAnsi="Times New Roman"/>
          <w:color w:val="000000"/>
          <w:sz w:val="24"/>
          <w:lang w:val="ru-RU"/>
        </w:rPr>
        <w:t>—  выстраивать последовательность выбранных действий;</w:t>
      </w:r>
    </w:p>
    <w:p w14:paraId="4C777638" w14:textId="77777777" w:rsidR="00C34D14" w:rsidRPr="007A41FB" w:rsidRDefault="00A56009">
      <w:pPr>
        <w:autoSpaceDE w:val="0"/>
        <w:autoSpaceDN w:val="0"/>
        <w:spacing w:before="178" w:after="0" w:line="230" w:lineRule="auto"/>
        <w:ind w:left="180"/>
        <w:rPr>
          <w:lang w:val="ru-RU"/>
        </w:rPr>
      </w:pPr>
      <w:r w:rsidRPr="007A41FB">
        <w:rPr>
          <w:rFonts w:ascii="Times New Roman" w:eastAsia="Times New Roman" w:hAnsi="Times New Roman"/>
          <w:i/>
          <w:color w:val="000000"/>
          <w:sz w:val="24"/>
          <w:lang w:val="ru-RU"/>
        </w:rPr>
        <w:t>самоконтроль</w:t>
      </w:r>
      <w:r w:rsidRPr="007A41FB">
        <w:rPr>
          <w:rFonts w:ascii="Times New Roman" w:eastAsia="Times New Roman" w:hAnsi="Times New Roman"/>
          <w:color w:val="000000"/>
          <w:sz w:val="24"/>
          <w:lang w:val="ru-RU"/>
        </w:rPr>
        <w:t>:</w:t>
      </w:r>
    </w:p>
    <w:p w14:paraId="1DFF0E2D" w14:textId="77777777" w:rsidR="00C34D14" w:rsidRPr="007A41FB" w:rsidRDefault="00A56009">
      <w:pPr>
        <w:autoSpaceDE w:val="0"/>
        <w:autoSpaceDN w:val="0"/>
        <w:spacing w:before="178" w:after="0" w:line="230" w:lineRule="auto"/>
        <w:ind w:left="420"/>
        <w:rPr>
          <w:lang w:val="ru-RU"/>
        </w:rPr>
      </w:pPr>
      <w:r w:rsidRPr="007A41FB">
        <w:rPr>
          <w:rFonts w:ascii="Times New Roman" w:eastAsia="Times New Roman" w:hAnsi="Times New Roman"/>
          <w:color w:val="000000"/>
          <w:sz w:val="24"/>
          <w:lang w:val="ru-RU"/>
        </w:rPr>
        <w:t>—  устанавливать причины успеха/неудач учебной деятельности;</w:t>
      </w:r>
    </w:p>
    <w:p w14:paraId="5CCF8C65" w14:textId="77777777" w:rsidR="00C34D14" w:rsidRPr="007A41FB" w:rsidRDefault="00A56009">
      <w:pPr>
        <w:autoSpaceDE w:val="0"/>
        <w:autoSpaceDN w:val="0"/>
        <w:spacing w:before="190" w:after="0" w:line="230" w:lineRule="auto"/>
        <w:ind w:left="420"/>
        <w:rPr>
          <w:lang w:val="ru-RU"/>
        </w:rPr>
      </w:pPr>
      <w:r w:rsidRPr="007A41FB">
        <w:rPr>
          <w:rFonts w:ascii="Times New Roman" w:eastAsia="Times New Roman" w:hAnsi="Times New Roman"/>
          <w:color w:val="000000"/>
          <w:sz w:val="24"/>
          <w:lang w:val="ru-RU"/>
        </w:rPr>
        <w:t>—  корректировать свои учебные действия для преодоления ошибок.</w:t>
      </w:r>
    </w:p>
    <w:p w14:paraId="2149D370" w14:textId="77777777" w:rsidR="00C34D14" w:rsidRPr="007A41FB" w:rsidRDefault="00A56009">
      <w:pPr>
        <w:autoSpaceDE w:val="0"/>
        <w:autoSpaceDN w:val="0"/>
        <w:spacing w:before="324" w:after="0" w:line="230" w:lineRule="auto"/>
        <w:rPr>
          <w:lang w:val="ru-RU"/>
        </w:rPr>
      </w:pPr>
      <w:r w:rsidRPr="007A41FB">
        <w:rPr>
          <w:rFonts w:ascii="Times New Roman" w:eastAsia="Times New Roman" w:hAnsi="Times New Roman"/>
          <w:b/>
          <w:color w:val="000000"/>
          <w:sz w:val="24"/>
          <w:lang w:val="ru-RU"/>
        </w:rPr>
        <w:t>Совместная деятельность:</w:t>
      </w:r>
    </w:p>
    <w:p w14:paraId="284133E0" w14:textId="77777777" w:rsidR="00C34D14" w:rsidRPr="007A41FB" w:rsidRDefault="00A56009">
      <w:pPr>
        <w:autoSpaceDE w:val="0"/>
        <w:autoSpaceDN w:val="0"/>
        <w:spacing w:before="228" w:after="0" w:line="271" w:lineRule="auto"/>
        <w:ind w:left="420" w:right="432"/>
        <w:rPr>
          <w:lang w:val="ru-RU"/>
        </w:rPr>
      </w:pPr>
      <w:r w:rsidRPr="007A41FB">
        <w:rPr>
          <w:rFonts w:ascii="Times New Roman" w:eastAsia="Times New Roman" w:hAnsi="Times New Roman"/>
          <w:color w:val="000000"/>
          <w:sz w:val="24"/>
          <w:lang w:val="ru-RU"/>
        </w:rPr>
        <w:t>—  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686FD716" w14:textId="77777777" w:rsidR="00C34D14" w:rsidRPr="007A41FB" w:rsidRDefault="00A56009">
      <w:pPr>
        <w:autoSpaceDE w:val="0"/>
        <w:autoSpaceDN w:val="0"/>
        <w:spacing w:before="190" w:after="0" w:line="262" w:lineRule="auto"/>
        <w:ind w:left="420" w:right="144"/>
        <w:rPr>
          <w:lang w:val="ru-RU"/>
        </w:rPr>
      </w:pPr>
      <w:r w:rsidRPr="007A41FB">
        <w:rPr>
          <w:rFonts w:ascii="Times New Roman" w:eastAsia="Times New Roman" w:hAnsi="Times New Roman"/>
          <w:color w:val="000000"/>
          <w:sz w:val="24"/>
          <w:lang w:val="ru-RU"/>
        </w:rPr>
        <w:t>—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259B6878" w14:textId="77777777" w:rsidR="00C34D14" w:rsidRPr="007A41FB" w:rsidRDefault="00A56009">
      <w:pPr>
        <w:autoSpaceDE w:val="0"/>
        <w:autoSpaceDN w:val="0"/>
        <w:spacing w:before="190" w:after="0" w:line="230" w:lineRule="auto"/>
        <w:ind w:left="420"/>
        <w:rPr>
          <w:lang w:val="ru-RU"/>
        </w:rPr>
      </w:pPr>
      <w:r w:rsidRPr="007A41FB">
        <w:rPr>
          <w:rFonts w:ascii="Times New Roman" w:eastAsia="Times New Roman" w:hAnsi="Times New Roman"/>
          <w:color w:val="000000"/>
          <w:sz w:val="24"/>
          <w:lang w:val="ru-RU"/>
        </w:rPr>
        <w:t>—  проявлять готовность руководить, выполнять поручения, подчиняться;</w:t>
      </w:r>
    </w:p>
    <w:p w14:paraId="560398A3" w14:textId="77777777" w:rsidR="00C34D14" w:rsidRPr="007A41FB" w:rsidRDefault="00A56009">
      <w:pPr>
        <w:autoSpaceDE w:val="0"/>
        <w:autoSpaceDN w:val="0"/>
        <w:spacing w:before="190" w:after="0" w:line="230" w:lineRule="auto"/>
        <w:ind w:left="420"/>
        <w:rPr>
          <w:lang w:val="ru-RU"/>
        </w:rPr>
      </w:pPr>
      <w:r w:rsidRPr="007A41FB">
        <w:rPr>
          <w:rFonts w:ascii="Times New Roman" w:eastAsia="Times New Roman" w:hAnsi="Times New Roman"/>
          <w:color w:val="000000"/>
          <w:sz w:val="24"/>
          <w:lang w:val="ru-RU"/>
        </w:rPr>
        <w:t>—  ответственно выполнять свою часть работы;</w:t>
      </w:r>
    </w:p>
    <w:p w14:paraId="63038545" w14:textId="77777777" w:rsidR="00C34D14" w:rsidRPr="007A41FB" w:rsidRDefault="00A56009">
      <w:pPr>
        <w:autoSpaceDE w:val="0"/>
        <w:autoSpaceDN w:val="0"/>
        <w:spacing w:before="190" w:after="0" w:line="230" w:lineRule="auto"/>
        <w:ind w:left="420"/>
        <w:rPr>
          <w:lang w:val="ru-RU"/>
        </w:rPr>
      </w:pPr>
      <w:r w:rsidRPr="007A41FB">
        <w:rPr>
          <w:rFonts w:ascii="Times New Roman" w:eastAsia="Times New Roman" w:hAnsi="Times New Roman"/>
          <w:color w:val="000000"/>
          <w:sz w:val="24"/>
          <w:lang w:val="ru-RU"/>
        </w:rPr>
        <w:t>—  оценивать свой вклад в общий результат;</w:t>
      </w:r>
    </w:p>
    <w:p w14:paraId="191CA307" w14:textId="77777777" w:rsidR="00C34D14" w:rsidRPr="007A41FB" w:rsidRDefault="00A56009">
      <w:pPr>
        <w:autoSpaceDE w:val="0"/>
        <w:autoSpaceDN w:val="0"/>
        <w:spacing w:before="190" w:after="0" w:line="230" w:lineRule="auto"/>
        <w:ind w:left="420"/>
        <w:rPr>
          <w:lang w:val="ru-RU"/>
        </w:rPr>
      </w:pPr>
      <w:r w:rsidRPr="007A41FB">
        <w:rPr>
          <w:rFonts w:ascii="Times New Roman" w:eastAsia="Times New Roman" w:hAnsi="Times New Roman"/>
          <w:color w:val="000000"/>
          <w:sz w:val="24"/>
          <w:lang w:val="ru-RU"/>
        </w:rPr>
        <w:t>—  выполнять совместные проектные задания с опорой на предложенные образцы.</w:t>
      </w:r>
    </w:p>
    <w:p w14:paraId="7AA6F9CA" w14:textId="77777777" w:rsidR="00C34D14" w:rsidRPr="007A41FB" w:rsidRDefault="00A56009">
      <w:pPr>
        <w:autoSpaceDE w:val="0"/>
        <w:autoSpaceDN w:val="0"/>
        <w:spacing w:before="322" w:after="0" w:line="230" w:lineRule="auto"/>
        <w:rPr>
          <w:lang w:val="ru-RU"/>
        </w:rPr>
      </w:pPr>
      <w:r w:rsidRPr="007A41FB">
        <w:rPr>
          <w:rFonts w:ascii="Times New Roman" w:eastAsia="Times New Roman" w:hAnsi="Times New Roman"/>
          <w:b/>
          <w:color w:val="000000"/>
          <w:sz w:val="24"/>
          <w:lang w:val="ru-RU"/>
        </w:rPr>
        <w:t>ПРЕДМЕТНЫЕ РЕЗУЛЬТАТЫ</w:t>
      </w:r>
    </w:p>
    <w:p w14:paraId="72C9A7B3" w14:textId="77777777" w:rsidR="00C34D14" w:rsidRPr="007A41FB" w:rsidRDefault="00A56009">
      <w:pPr>
        <w:autoSpaceDE w:val="0"/>
        <w:autoSpaceDN w:val="0"/>
        <w:spacing w:before="166" w:after="0"/>
        <w:ind w:right="576" w:firstLine="180"/>
        <w:rPr>
          <w:lang w:val="ru-RU"/>
        </w:rPr>
      </w:pPr>
      <w:r w:rsidRPr="007A41FB">
        <w:rPr>
          <w:rFonts w:ascii="Times New Roman" w:eastAsia="Times New Roman" w:hAnsi="Times New Roman"/>
          <w:color w:val="000000"/>
          <w:sz w:val="24"/>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14:paraId="3D337ED4" w14:textId="77777777" w:rsidR="00C34D14" w:rsidRPr="007A41FB" w:rsidRDefault="00A56009">
      <w:pPr>
        <w:autoSpaceDE w:val="0"/>
        <w:autoSpaceDN w:val="0"/>
        <w:spacing w:before="70" w:after="0" w:line="230" w:lineRule="auto"/>
        <w:ind w:left="180"/>
        <w:rPr>
          <w:lang w:val="ru-RU"/>
        </w:rPr>
      </w:pPr>
      <w:r w:rsidRPr="007A41FB">
        <w:rPr>
          <w:rFonts w:ascii="Times New Roman" w:eastAsia="Times New Roman" w:hAnsi="Times New Roman"/>
          <w:color w:val="000000"/>
          <w:sz w:val="24"/>
          <w:lang w:val="ru-RU"/>
        </w:rPr>
        <w:t>К концу обучения</w:t>
      </w:r>
      <w:r w:rsidRPr="007A41FB">
        <w:rPr>
          <w:rFonts w:ascii="Times New Roman" w:eastAsia="Times New Roman" w:hAnsi="Times New Roman"/>
          <w:b/>
          <w:color w:val="000000"/>
          <w:sz w:val="24"/>
          <w:lang w:val="ru-RU"/>
        </w:rPr>
        <w:t xml:space="preserve"> в первом классе</w:t>
      </w:r>
      <w:r w:rsidRPr="007A41FB">
        <w:rPr>
          <w:rFonts w:ascii="Times New Roman" w:eastAsia="Times New Roman" w:hAnsi="Times New Roman"/>
          <w:color w:val="000000"/>
          <w:sz w:val="24"/>
          <w:lang w:val="ru-RU"/>
        </w:rPr>
        <w:t xml:space="preserve"> обучающийся научится:</w:t>
      </w:r>
    </w:p>
    <w:p w14:paraId="7B956E24" w14:textId="77777777" w:rsidR="00C34D14" w:rsidRPr="007A41FB" w:rsidRDefault="00A56009">
      <w:pPr>
        <w:autoSpaceDE w:val="0"/>
        <w:autoSpaceDN w:val="0"/>
        <w:spacing w:before="178" w:after="0" w:line="278" w:lineRule="auto"/>
        <w:ind w:left="420"/>
        <w:rPr>
          <w:lang w:val="ru-RU"/>
        </w:rPr>
      </w:pPr>
      <w:r w:rsidRPr="007A41FB">
        <w:rPr>
          <w:rFonts w:ascii="Times New Roman" w:eastAsia="Times New Roman" w:hAnsi="Times New Roman"/>
          <w:color w:val="000000"/>
          <w:sz w:val="24"/>
          <w:lang w:val="ru-RU"/>
        </w:rPr>
        <w:t xml:space="preserve">—  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w:t>
      </w:r>
      <w:r w:rsidRPr="007A41FB">
        <w:rPr>
          <w:lang w:val="ru-RU"/>
        </w:rPr>
        <w:br/>
      </w:r>
      <w:r w:rsidRPr="007A41FB">
        <w:rPr>
          <w:rFonts w:ascii="Times New Roman" w:eastAsia="Times New Roman" w:hAnsi="Times New Roman"/>
          <w:color w:val="000000"/>
          <w:sz w:val="24"/>
          <w:lang w:val="ru-RU"/>
        </w:rPr>
        <w:t>художественных произведениях отражение нравственных ценностей, традиций, быта разных народов;</w:t>
      </w:r>
    </w:p>
    <w:p w14:paraId="2EAF6732" w14:textId="77777777" w:rsidR="00C34D14" w:rsidRPr="007A41FB" w:rsidRDefault="00A56009">
      <w:pPr>
        <w:autoSpaceDE w:val="0"/>
        <w:autoSpaceDN w:val="0"/>
        <w:spacing w:before="238" w:after="0"/>
        <w:ind w:left="420" w:right="144"/>
        <w:rPr>
          <w:lang w:val="ru-RU"/>
        </w:rPr>
      </w:pPr>
      <w:r w:rsidRPr="007A41FB">
        <w:rPr>
          <w:rFonts w:ascii="Times New Roman" w:eastAsia="Times New Roman" w:hAnsi="Times New Roman"/>
          <w:color w:val="000000"/>
          <w:sz w:val="24"/>
          <w:lang w:val="ru-RU"/>
        </w:rPr>
        <w:t>—  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14:paraId="1A16B66B" w14:textId="77777777" w:rsidR="00C34D14" w:rsidRPr="007A41FB" w:rsidRDefault="00A56009">
      <w:pPr>
        <w:autoSpaceDE w:val="0"/>
        <w:autoSpaceDN w:val="0"/>
        <w:spacing w:before="190" w:after="0" w:line="262" w:lineRule="auto"/>
        <w:ind w:left="420" w:right="1008"/>
        <w:rPr>
          <w:lang w:val="ru-RU"/>
        </w:rPr>
      </w:pPr>
      <w:r w:rsidRPr="007A41FB">
        <w:rPr>
          <w:rFonts w:ascii="Times New Roman" w:eastAsia="Times New Roman" w:hAnsi="Times New Roman"/>
          <w:color w:val="000000"/>
          <w:sz w:val="24"/>
          <w:lang w:val="ru-RU"/>
        </w:rPr>
        <w:t>—  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14:paraId="7460E4C2" w14:textId="77777777" w:rsidR="00C34D14" w:rsidRPr="007A41FB" w:rsidRDefault="00A56009">
      <w:pPr>
        <w:autoSpaceDE w:val="0"/>
        <w:autoSpaceDN w:val="0"/>
        <w:spacing w:before="190" w:after="0" w:line="230" w:lineRule="auto"/>
        <w:ind w:left="420"/>
        <w:rPr>
          <w:lang w:val="ru-RU"/>
        </w:rPr>
      </w:pPr>
      <w:r w:rsidRPr="007A41FB">
        <w:rPr>
          <w:rFonts w:ascii="Times New Roman" w:eastAsia="Times New Roman" w:hAnsi="Times New Roman"/>
          <w:color w:val="000000"/>
          <w:sz w:val="24"/>
          <w:lang w:val="ru-RU"/>
        </w:rPr>
        <w:t>—  различать прозаическую (</w:t>
      </w:r>
      <w:proofErr w:type="spellStart"/>
      <w:r w:rsidRPr="007A41FB">
        <w:rPr>
          <w:rFonts w:ascii="Times New Roman" w:eastAsia="Times New Roman" w:hAnsi="Times New Roman"/>
          <w:color w:val="000000"/>
          <w:sz w:val="24"/>
          <w:lang w:val="ru-RU"/>
        </w:rPr>
        <w:t>нестихотворную</w:t>
      </w:r>
      <w:proofErr w:type="spellEnd"/>
      <w:r w:rsidRPr="007A41FB">
        <w:rPr>
          <w:rFonts w:ascii="Times New Roman" w:eastAsia="Times New Roman" w:hAnsi="Times New Roman"/>
          <w:color w:val="000000"/>
          <w:sz w:val="24"/>
          <w:lang w:val="ru-RU"/>
        </w:rPr>
        <w:t>) и стихотворную речь;</w:t>
      </w:r>
    </w:p>
    <w:p w14:paraId="4434E807" w14:textId="77777777" w:rsidR="00C34D14" w:rsidRPr="007A41FB" w:rsidRDefault="00A56009">
      <w:pPr>
        <w:autoSpaceDE w:val="0"/>
        <w:autoSpaceDN w:val="0"/>
        <w:spacing w:before="190" w:after="0" w:line="271" w:lineRule="auto"/>
        <w:ind w:left="420" w:right="864"/>
        <w:rPr>
          <w:lang w:val="ru-RU"/>
        </w:rPr>
      </w:pPr>
      <w:r w:rsidRPr="007A41FB">
        <w:rPr>
          <w:rFonts w:ascii="Times New Roman" w:eastAsia="Times New Roman" w:hAnsi="Times New Roman"/>
          <w:color w:val="000000"/>
          <w:sz w:val="24"/>
          <w:lang w:val="ru-RU"/>
        </w:rPr>
        <w:t>—  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14:paraId="3CB630A1" w14:textId="77777777" w:rsidR="00C34D14" w:rsidRPr="007A41FB" w:rsidRDefault="00C34D14">
      <w:pPr>
        <w:rPr>
          <w:lang w:val="ru-RU"/>
        </w:rPr>
        <w:sectPr w:rsidR="00C34D14" w:rsidRPr="007A41FB">
          <w:pgSz w:w="11900" w:h="16840"/>
          <w:pgMar w:top="298" w:right="740" w:bottom="492" w:left="666" w:header="720" w:footer="720" w:gutter="0"/>
          <w:cols w:space="720" w:equalWidth="0">
            <w:col w:w="10494" w:space="0"/>
          </w:cols>
          <w:docGrid w:linePitch="360"/>
        </w:sectPr>
      </w:pPr>
    </w:p>
    <w:p w14:paraId="34747365" w14:textId="77777777" w:rsidR="00C34D14" w:rsidRPr="007A41FB" w:rsidRDefault="00C34D14">
      <w:pPr>
        <w:autoSpaceDE w:val="0"/>
        <w:autoSpaceDN w:val="0"/>
        <w:spacing w:after="108" w:line="220" w:lineRule="exact"/>
        <w:rPr>
          <w:lang w:val="ru-RU"/>
        </w:rPr>
      </w:pPr>
    </w:p>
    <w:p w14:paraId="727BBA89" w14:textId="77777777" w:rsidR="00C34D14" w:rsidRPr="007A41FB" w:rsidRDefault="00A56009">
      <w:pPr>
        <w:autoSpaceDE w:val="0"/>
        <w:autoSpaceDN w:val="0"/>
        <w:spacing w:after="0" w:line="262" w:lineRule="auto"/>
        <w:ind w:right="144"/>
        <w:rPr>
          <w:lang w:val="ru-RU"/>
        </w:rPr>
      </w:pPr>
      <w:r w:rsidRPr="007A41FB">
        <w:rPr>
          <w:rFonts w:ascii="Times New Roman" w:eastAsia="Times New Roman" w:hAnsi="Times New Roman"/>
          <w:color w:val="000000"/>
          <w:sz w:val="24"/>
          <w:lang w:val="ru-RU"/>
        </w:rPr>
        <w:t>—  понимать содержание прослушанного/прочитанного произведения: отвечать на вопросы по фактическому содержанию произведения;</w:t>
      </w:r>
    </w:p>
    <w:p w14:paraId="0FB0199A" w14:textId="77777777" w:rsidR="00C34D14" w:rsidRPr="007A41FB" w:rsidRDefault="00A56009">
      <w:pPr>
        <w:autoSpaceDE w:val="0"/>
        <w:autoSpaceDN w:val="0"/>
        <w:spacing w:before="190" w:after="0"/>
        <w:ind w:right="144"/>
        <w:rPr>
          <w:lang w:val="ru-RU"/>
        </w:rPr>
      </w:pPr>
      <w:r w:rsidRPr="007A41FB">
        <w:rPr>
          <w:rFonts w:ascii="Times New Roman" w:eastAsia="Times New Roman" w:hAnsi="Times New Roman"/>
          <w:color w:val="000000"/>
          <w:sz w:val="24"/>
          <w:lang w:val="ru-RU"/>
        </w:rPr>
        <w:t xml:space="preserve">—  владеть элементарными умениями анализа текста прослушанного/прочитанного </w:t>
      </w:r>
      <w:r w:rsidRPr="007A41FB">
        <w:rPr>
          <w:lang w:val="ru-RU"/>
        </w:rPr>
        <w:br/>
      </w:r>
      <w:r w:rsidRPr="007A41FB">
        <w:rPr>
          <w:rFonts w:ascii="Times New Roman" w:eastAsia="Times New Roman" w:hAnsi="Times New Roman"/>
          <w:color w:val="000000"/>
          <w:sz w:val="24"/>
          <w:lang w:val="ru-RU"/>
        </w:rPr>
        <w:t>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14:paraId="71D2D7EC" w14:textId="77777777" w:rsidR="00C34D14" w:rsidRPr="007A41FB" w:rsidRDefault="00A56009">
      <w:pPr>
        <w:autoSpaceDE w:val="0"/>
        <w:autoSpaceDN w:val="0"/>
        <w:spacing w:before="190" w:after="0"/>
        <w:ind w:right="20"/>
        <w:jc w:val="both"/>
        <w:rPr>
          <w:lang w:val="ru-RU"/>
        </w:rPr>
      </w:pPr>
      <w:r w:rsidRPr="007A41FB">
        <w:rPr>
          <w:rFonts w:ascii="Times New Roman" w:eastAsia="Times New Roman" w:hAnsi="Times New Roman"/>
          <w:color w:val="000000"/>
          <w:sz w:val="24"/>
          <w:lang w:val="ru-RU"/>
        </w:rPr>
        <w:t>—  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14:paraId="40B274AB" w14:textId="77777777" w:rsidR="00C34D14" w:rsidRPr="007A41FB" w:rsidRDefault="00A56009">
      <w:pPr>
        <w:autoSpaceDE w:val="0"/>
        <w:autoSpaceDN w:val="0"/>
        <w:spacing w:before="192" w:after="0" w:line="262" w:lineRule="auto"/>
        <w:ind w:right="144"/>
        <w:rPr>
          <w:lang w:val="ru-RU"/>
        </w:rPr>
      </w:pPr>
      <w:r w:rsidRPr="007A41FB">
        <w:rPr>
          <w:rFonts w:ascii="Times New Roman" w:eastAsia="Times New Roman" w:hAnsi="Times New Roman"/>
          <w:color w:val="000000"/>
          <w:sz w:val="24"/>
          <w:lang w:val="ru-RU"/>
        </w:rPr>
        <w:t>—  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14:paraId="19328862" w14:textId="77777777" w:rsidR="00C34D14" w:rsidRPr="007A41FB" w:rsidRDefault="00A56009">
      <w:pPr>
        <w:autoSpaceDE w:val="0"/>
        <w:autoSpaceDN w:val="0"/>
        <w:spacing w:before="190" w:after="0" w:line="230" w:lineRule="auto"/>
        <w:rPr>
          <w:lang w:val="ru-RU"/>
        </w:rPr>
      </w:pPr>
      <w:r w:rsidRPr="007A41FB">
        <w:rPr>
          <w:rFonts w:ascii="Times New Roman" w:eastAsia="Times New Roman" w:hAnsi="Times New Roman"/>
          <w:color w:val="000000"/>
          <w:sz w:val="24"/>
          <w:lang w:val="ru-RU"/>
        </w:rPr>
        <w:t>—  читать по ролям с соблюдением норм произношения, расстановки ударения;</w:t>
      </w:r>
    </w:p>
    <w:p w14:paraId="42A6DD49" w14:textId="77777777" w:rsidR="00C34D14" w:rsidRPr="007A41FB" w:rsidRDefault="00A56009">
      <w:pPr>
        <w:autoSpaceDE w:val="0"/>
        <w:autoSpaceDN w:val="0"/>
        <w:spacing w:before="190" w:after="0" w:line="262" w:lineRule="auto"/>
        <w:ind w:right="720"/>
        <w:rPr>
          <w:lang w:val="ru-RU"/>
        </w:rPr>
      </w:pPr>
      <w:r w:rsidRPr="007A41FB">
        <w:rPr>
          <w:rFonts w:ascii="Times New Roman" w:eastAsia="Times New Roman" w:hAnsi="Times New Roman"/>
          <w:color w:val="000000"/>
          <w:sz w:val="24"/>
          <w:lang w:val="ru-RU"/>
        </w:rPr>
        <w:t>—  составлять высказывания по содержанию  произведения (не менее 3 предложений) по заданному алгоритму;</w:t>
      </w:r>
    </w:p>
    <w:p w14:paraId="16841084" w14:textId="77777777" w:rsidR="00C34D14" w:rsidRPr="007A41FB" w:rsidRDefault="00A56009">
      <w:pPr>
        <w:autoSpaceDE w:val="0"/>
        <w:autoSpaceDN w:val="0"/>
        <w:spacing w:before="190" w:after="0" w:line="230" w:lineRule="auto"/>
        <w:rPr>
          <w:lang w:val="ru-RU"/>
        </w:rPr>
      </w:pPr>
      <w:r w:rsidRPr="007A41FB">
        <w:rPr>
          <w:rFonts w:ascii="Times New Roman" w:eastAsia="Times New Roman" w:hAnsi="Times New Roman"/>
          <w:color w:val="000000"/>
          <w:sz w:val="24"/>
          <w:lang w:val="ru-RU"/>
        </w:rPr>
        <w:t>—  сочинять небольшие  тексты  по  предложенному  началу и др. (не менее 3 предложений);</w:t>
      </w:r>
    </w:p>
    <w:p w14:paraId="637A4702" w14:textId="77777777" w:rsidR="00C34D14" w:rsidRPr="007A41FB" w:rsidRDefault="00A56009">
      <w:pPr>
        <w:autoSpaceDE w:val="0"/>
        <w:autoSpaceDN w:val="0"/>
        <w:spacing w:before="190" w:after="0" w:line="230" w:lineRule="auto"/>
        <w:rPr>
          <w:lang w:val="ru-RU"/>
        </w:rPr>
      </w:pPr>
      <w:r w:rsidRPr="007A41FB">
        <w:rPr>
          <w:rFonts w:ascii="Times New Roman" w:eastAsia="Times New Roman" w:hAnsi="Times New Roman"/>
          <w:color w:val="000000"/>
          <w:sz w:val="24"/>
          <w:lang w:val="ru-RU"/>
        </w:rPr>
        <w:t>—  ориентироваться в книге/учебнике по обложке, оглавлению, иллюстрациям;</w:t>
      </w:r>
    </w:p>
    <w:p w14:paraId="6502F443" w14:textId="77777777" w:rsidR="00C34D14" w:rsidRPr="007A41FB" w:rsidRDefault="00A56009">
      <w:pPr>
        <w:autoSpaceDE w:val="0"/>
        <w:autoSpaceDN w:val="0"/>
        <w:spacing w:before="190" w:after="0" w:line="262" w:lineRule="auto"/>
        <w:ind w:right="288"/>
        <w:rPr>
          <w:lang w:val="ru-RU"/>
        </w:rPr>
      </w:pPr>
      <w:r w:rsidRPr="007A41FB">
        <w:rPr>
          <w:rFonts w:ascii="Times New Roman" w:eastAsia="Times New Roman" w:hAnsi="Times New Roman"/>
          <w:color w:val="000000"/>
          <w:sz w:val="24"/>
          <w:lang w:val="ru-RU"/>
        </w:rPr>
        <w:t xml:space="preserve">—  выбирать книги для самостоятельного чтения по совету взрослого и с учётом </w:t>
      </w:r>
      <w:r w:rsidRPr="007A41FB">
        <w:rPr>
          <w:lang w:val="ru-RU"/>
        </w:rPr>
        <w:br/>
      </w:r>
      <w:r w:rsidRPr="007A41FB">
        <w:rPr>
          <w:rFonts w:ascii="Times New Roman" w:eastAsia="Times New Roman" w:hAnsi="Times New Roman"/>
          <w:color w:val="000000"/>
          <w:sz w:val="24"/>
          <w:lang w:val="ru-RU"/>
        </w:rPr>
        <w:t>рекомендательного списка, рассказывать о прочитанной книге по предложенному алгоритму;</w:t>
      </w:r>
    </w:p>
    <w:p w14:paraId="3D6194B1" w14:textId="77777777" w:rsidR="00C34D14" w:rsidRPr="007A41FB" w:rsidRDefault="00A56009">
      <w:pPr>
        <w:autoSpaceDE w:val="0"/>
        <w:autoSpaceDN w:val="0"/>
        <w:spacing w:before="190" w:after="0" w:line="262" w:lineRule="auto"/>
        <w:ind w:right="864"/>
        <w:rPr>
          <w:lang w:val="ru-RU"/>
        </w:rPr>
      </w:pPr>
      <w:r w:rsidRPr="007A41FB">
        <w:rPr>
          <w:rFonts w:ascii="Times New Roman" w:eastAsia="Times New Roman" w:hAnsi="Times New Roman"/>
          <w:color w:val="000000"/>
          <w:sz w:val="24"/>
          <w:lang w:val="ru-RU"/>
        </w:rPr>
        <w:t>—  обращаться к справочной литературе для получения дополнительной информации в соответствии с учебной задачей.</w:t>
      </w:r>
    </w:p>
    <w:p w14:paraId="639228C9" w14:textId="77777777" w:rsidR="00C34D14" w:rsidRPr="007A41FB" w:rsidRDefault="00C34D14">
      <w:pPr>
        <w:rPr>
          <w:lang w:val="ru-RU"/>
        </w:rPr>
        <w:sectPr w:rsidR="00C34D14" w:rsidRPr="007A41FB">
          <w:pgSz w:w="11900" w:h="16840"/>
          <w:pgMar w:top="328" w:right="868" w:bottom="1440" w:left="1086" w:header="720" w:footer="720" w:gutter="0"/>
          <w:cols w:space="720" w:equalWidth="0">
            <w:col w:w="9946" w:space="0"/>
          </w:cols>
          <w:docGrid w:linePitch="360"/>
        </w:sectPr>
      </w:pPr>
    </w:p>
    <w:p w14:paraId="793382BB" w14:textId="77777777" w:rsidR="00C34D14" w:rsidRPr="007A41FB" w:rsidRDefault="00C34D14">
      <w:pPr>
        <w:autoSpaceDE w:val="0"/>
        <w:autoSpaceDN w:val="0"/>
        <w:spacing w:after="64" w:line="220" w:lineRule="exact"/>
        <w:rPr>
          <w:lang w:val="ru-RU"/>
        </w:rPr>
      </w:pPr>
    </w:p>
    <w:p w14:paraId="482B265C" w14:textId="77777777" w:rsidR="00C34D14" w:rsidRDefault="00A56009">
      <w:pPr>
        <w:autoSpaceDE w:val="0"/>
        <w:autoSpaceDN w:val="0"/>
        <w:spacing w:after="258" w:line="233" w:lineRule="auto"/>
      </w:pPr>
      <w:r>
        <w:rPr>
          <w:rFonts w:ascii="Times New Roman" w:eastAsia="Times New Roman" w:hAnsi="Times New Roman"/>
          <w:b/>
          <w:color w:val="000000"/>
          <w:w w:val="101"/>
          <w:sz w:val="19"/>
        </w:rPr>
        <w:t xml:space="preserve">ТЕМАТИЧЕСКОЕ ПЛАНИРОВАНИЕ </w:t>
      </w:r>
    </w:p>
    <w:tbl>
      <w:tblPr>
        <w:tblW w:w="0" w:type="auto"/>
        <w:tblInd w:w="6" w:type="dxa"/>
        <w:tblLayout w:type="fixed"/>
        <w:tblLook w:val="04A0" w:firstRow="1" w:lastRow="0" w:firstColumn="1" w:lastColumn="0" w:noHBand="0" w:noVBand="1"/>
      </w:tblPr>
      <w:tblGrid>
        <w:gridCol w:w="468"/>
        <w:gridCol w:w="2066"/>
        <w:gridCol w:w="528"/>
        <w:gridCol w:w="1104"/>
        <w:gridCol w:w="1142"/>
        <w:gridCol w:w="864"/>
        <w:gridCol w:w="5666"/>
        <w:gridCol w:w="1226"/>
        <w:gridCol w:w="2438"/>
      </w:tblGrid>
      <w:tr w:rsidR="00C34D14" w14:paraId="5507EEF2" w14:textId="77777777">
        <w:trPr>
          <w:trHeight w:hRule="exact" w:val="348"/>
        </w:trPr>
        <w:tc>
          <w:tcPr>
            <w:tcW w:w="46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3A6B7CF3" w14:textId="77777777" w:rsidR="00C34D14" w:rsidRDefault="00A56009">
            <w:pPr>
              <w:autoSpaceDE w:val="0"/>
              <w:autoSpaceDN w:val="0"/>
              <w:spacing w:before="78" w:after="0" w:line="245" w:lineRule="auto"/>
              <w:ind w:right="144"/>
              <w:jc w:val="center"/>
            </w:pPr>
            <w:r>
              <w:rPr>
                <w:rFonts w:ascii="Times New Roman" w:eastAsia="Times New Roman" w:hAnsi="Times New Roman"/>
                <w:b/>
                <w:color w:val="000000"/>
                <w:w w:val="97"/>
                <w:sz w:val="16"/>
              </w:rPr>
              <w:t>№</w:t>
            </w:r>
            <w:r>
              <w:br/>
            </w:r>
            <w:r>
              <w:rPr>
                <w:rFonts w:ascii="Times New Roman" w:eastAsia="Times New Roman" w:hAnsi="Times New Roman"/>
                <w:b/>
                <w:color w:val="000000"/>
                <w:w w:val="97"/>
                <w:sz w:val="16"/>
              </w:rPr>
              <w:t>п/п</w:t>
            </w:r>
          </w:p>
        </w:tc>
        <w:tc>
          <w:tcPr>
            <w:tcW w:w="206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48A554D6" w14:textId="77777777" w:rsidR="00C34D14" w:rsidRPr="007A41FB" w:rsidRDefault="00A56009">
            <w:pPr>
              <w:autoSpaceDE w:val="0"/>
              <w:autoSpaceDN w:val="0"/>
              <w:spacing w:before="78" w:after="0" w:line="245" w:lineRule="auto"/>
              <w:ind w:left="72" w:right="144"/>
              <w:rPr>
                <w:lang w:val="ru-RU"/>
              </w:rPr>
            </w:pPr>
            <w:r w:rsidRPr="007A41FB">
              <w:rPr>
                <w:rFonts w:ascii="Times New Roman" w:eastAsia="Times New Roman" w:hAnsi="Times New Roman"/>
                <w:b/>
                <w:color w:val="000000"/>
                <w:w w:val="97"/>
                <w:sz w:val="16"/>
                <w:lang w:val="ru-RU"/>
              </w:rPr>
              <w:t>Наименование разделов и тем программы</w:t>
            </w:r>
          </w:p>
        </w:tc>
        <w:tc>
          <w:tcPr>
            <w:tcW w:w="2774" w:type="dxa"/>
            <w:gridSpan w:val="3"/>
            <w:tcBorders>
              <w:top w:val="single" w:sz="4" w:space="0" w:color="000000"/>
              <w:left w:val="single" w:sz="4" w:space="0" w:color="000000"/>
              <w:bottom w:val="single" w:sz="4" w:space="0" w:color="000000"/>
              <w:right w:val="single" w:sz="5" w:space="0" w:color="000000"/>
            </w:tcBorders>
            <w:tcMar>
              <w:left w:w="0" w:type="dxa"/>
              <w:right w:w="0" w:type="dxa"/>
            </w:tcMar>
          </w:tcPr>
          <w:p w14:paraId="09B4786D" w14:textId="77777777" w:rsidR="00C34D14" w:rsidRDefault="00A56009">
            <w:pPr>
              <w:autoSpaceDE w:val="0"/>
              <w:autoSpaceDN w:val="0"/>
              <w:spacing w:before="78" w:after="0" w:line="230" w:lineRule="auto"/>
              <w:ind w:left="72"/>
            </w:pPr>
            <w:proofErr w:type="spellStart"/>
            <w:r>
              <w:rPr>
                <w:rFonts w:ascii="Times New Roman" w:eastAsia="Times New Roman" w:hAnsi="Times New Roman"/>
                <w:b/>
                <w:color w:val="000000"/>
                <w:w w:val="97"/>
                <w:sz w:val="16"/>
              </w:rPr>
              <w:t>Количество</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часов</w:t>
            </w:r>
            <w:proofErr w:type="spellEnd"/>
          </w:p>
        </w:tc>
        <w:tc>
          <w:tcPr>
            <w:tcW w:w="864" w:type="dxa"/>
            <w:vMerge w:val="restart"/>
            <w:tcBorders>
              <w:top w:val="single" w:sz="4" w:space="0" w:color="000000"/>
              <w:left w:val="single" w:sz="5" w:space="0" w:color="000000"/>
              <w:bottom w:val="single" w:sz="4" w:space="0" w:color="000000"/>
              <w:right w:val="single" w:sz="4" w:space="0" w:color="000000"/>
            </w:tcBorders>
            <w:tcMar>
              <w:left w:w="0" w:type="dxa"/>
              <w:right w:w="0" w:type="dxa"/>
            </w:tcMar>
          </w:tcPr>
          <w:p w14:paraId="6B7CA98A" w14:textId="77777777" w:rsidR="00C34D14" w:rsidRDefault="00A56009">
            <w:pPr>
              <w:autoSpaceDE w:val="0"/>
              <w:autoSpaceDN w:val="0"/>
              <w:spacing w:before="78" w:after="0" w:line="245" w:lineRule="auto"/>
              <w:ind w:left="70"/>
            </w:pPr>
            <w:proofErr w:type="spellStart"/>
            <w:r>
              <w:rPr>
                <w:rFonts w:ascii="Times New Roman" w:eastAsia="Times New Roman" w:hAnsi="Times New Roman"/>
                <w:b/>
                <w:color w:val="000000"/>
                <w:w w:val="97"/>
                <w:sz w:val="16"/>
              </w:rPr>
              <w:t>Дата</w:t>
            </w:r>
            <w:proofErr w:type="spellEnd"/>
            <w:r>
              <w:rPr>
                <w:rFonts w:ascii="Times New Roman" w:eastAsia="Times New Roman" w:hAnsi="Times New Roman"/>
                <w:b/>
                <w:color w:val="000000"/>
                <w:w w:val="97"/>
                <w:sz w:val="16"/>
              </w:rPr>
              <w:t xml:space="preserve"> </w:t>
            </w:r>
            <w:r>
              <w:br/>
            </w:r>
            <w:proofErr w:type="spellStart"/>
            <w:r>
              <w:rPr>
                <w:rFonts w:ascii="Times New Roman" w:eastAsia="Times New Roman" w:hAnsi="Times New Roman"/>
                <w:b/>
                <w:color w:val="000000"/>
                <w:w w:val="97"/>
                <w:sz w:val="16"/>
              </w:rPr>
              <w:t>изучения</w:t>
            </w:r>
            <w:proofErr w:type="spellEnd"/>
          </w:p>
        </w:tc>
        <w:tc>
          <w:tcPr>
            <w:tcW w:w="566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2880F8F6" w14:textId="77777777" w:rsidR="00C34D14" w:rsidRDefault="00A56009">
            <w:pPr>
              <w:autoSpaceDE w:val="0"/>
              <w:autoSpaceDN w:val="0"/>
              <w:spacing w:before="78" w:after="0" w:line="230" w:lineRule="auto"/>
              <w:ind w:left="72"/>
            </w:pPr>
            <w:proofErr w:type="spellStart"/>
            <w:r>
              <w:rPr>
                <w:rFonts w:ascii="Times New Roman" w:eastAsia="Times New Roman" w:hAnsi="Times New Roman"/>
                <w:b/>
                <w:color w:val="000000"/>
                <w:w w:val="97"/>
                <w:sz w:val="16"/>
              </w:rPr>
              <w:t>Виды</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деятельности</w:t>
            </w:r>
            <w:proofErr w:type="spellEnd"/>
          </w:p>
        </w:tc>
        <w:tc>
          <w:tcPr>
            <w:tcW w:w="122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76DBC982" w14:textId="77777777" w:rsidR="00C34D14" w:rsidRDefault="00A56009">
            <w:pPr>
              <w:autoSpaceDE w:val="0"/>
              <w:autoSpaceDN w:val="0"/>
              <w:spacing w:before="78" w:after="0" w:line="245" w:lineRule="auto"/>
              <w:ind w:left="72" w:right="144"/>
            </w:pPr>
            <w:proofErr w:type="spellStart"/>
            <w:r>
              <w:rPr>
                <w:rFonts w:ascii="Times New Roman" w:eastAsia="Times New Roman" w:hAnsi="Times New Roman"/>
                <w:b/>
                <w:color w:val="000000"/>
                <w:w w:val="97"/>
                <w:sz w:val="16"/>
              </w:rPr>
              <w:t>Виды</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формы</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контроля</w:t>
            </w:r>
            <w:proofErr w:type="spellEnd"/>
          </w:p>
        </w:tc>
        <w:tc>
          <w:tcPr>
            <w:tcW w:w="243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68CE7FC1" w14:textId="77777777" w:rsidR="00C34D14" w:rsidRDefault="00A56009">
            <w:pPr>
              <w:autoSpaceDE w:val="0"/>
              <w:autoSpaceDN w:val="0"/>
              <w:spacing w:before="78" w:after="0" w:line="245" w:lineRule="auto"/>
              <w:ind w:left="72" w:right="432"/>
            </w:pPr>
            <w:proofErr w:type="spellStart"/>
            <w:r>
              <w:rPr>
                <w:rFonts w:ascii="Times New Roman" w:eastAsia="Times New Roman" w:hAnsi="Times New Roman"/>
                <w:b/>
                <w:color w:val="000000"/>
                <w:w w:val="97"/>
                <w:sz w:val="16"/>
              </w:rPr>
              <w:t>Электронные</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цифровые</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образовательные</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ресурсы</w:t>
            </w:r>
            <w:proofErr w:type="spellEnd"/>
          </w:p>
        </w:tc>
      </w:tr>
      <w:tr w:rsidR="00C34D14" w14:paraId="3BED4368" w14:textId="77777777">
        <w:trPr>
          <w:trHeight w:hRule="exact" w:val="540"/>
        </w:trPr>
        <w:tc>
          <w:tcPr>
            <w:tcW w:w="1726" w:type="dxa"/>
            <w:vMerge/>
            <w:tcBorders>
              <w:top w:val="single" w:sz="4" w:space="0" w:color="000000"/>
              <w:left w:val="single" w:sz="4" w:space="0" w:color="000000"/>
              <w:bottom w:val="single" w:sz="4" w:space="0" w:color="000000"/>
              <w:right w:val="single" w:sz="4" w:space="0" w:color="000000"/>
            </w:tcBorders>
          </w:tcPr>
          <w:p w14:paraId="2C669FF8" w14:textId="77777777" w:rsidR="00C34D14" w:rsidRDefault="00C34D14"/>
        </w:tc>
        <w:tc>
          <w:tcPr>
            <w:tcW w:w="1726" w:type="dxa"/>
            <w:vMerge/>
            <w:tcBorders>
              <w:top w:val="single" w:sz="4" w:space="0" w:color="000000"/>
              <w:left w:val="single" w:sz="4" w:space="0" w:color="000000"/>
              <w:bottom w:val="single" w:sz="4" w:space="0" w:color="000000"/>
              <w:right w:val="single" w:sz="4" w:space="0" w:color="000000"/>
            </w:tcBorders>
          </w:tcPr>
          <w:p w14:paraId="7813AFB4" w14:textId="77777777" w:rsidR="00C34D14" w:rsidRDefault="00C34D14"/>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6487897" w14:textId="77777777" w:rsidR="00C34D14" w:rsidRDefault="00A56009">
            <w:pPr>
              <w:autoSpaceDE w:val="0"/>
              <w:autoSpaceDN w:val="0"/>
              <w:spacing w:before="78" w:after="0" w:line="230" w:lineRule="auto"/>
              <w:jc w:val="center"/>
            </w:pPr>
            <w:proofErr w:type="spellStart"/>
            <w:r>
              <w:rPr>
                <w:rFonts w:ascii="Times New Roman" w:eastAsia="Times New Roman" w:hAnsi="Times New Roman"/>
                <w:b/>
                <w:color w:val="000000"/>
                <w:w w:val="97"/>
                <w:sz w:val="16"/>
              </w:rPr>
              <w:t>всего</w:t>
            </w:r>
            <w:proofErr w:type="spellEnd"/>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546F76C" w14:textId="77777777" w:rsidR="00C34D14" w:rsidRDefault="00A56009">
            <w:pPr>
              <w:autoSpaceDE w:val="0"/>
              <w:autoSpaceDN w:val="0"/>
              <w:spacing w:before="78" w:after="0" w:line="245" w:lineRule="auto"/>
              <w:ind w:left="72"/>
            </w:pPr>
            <w:proofErr w:type="spellStart"/>
            <w:r>
              <w:rPr>
                <w:rFonts w:ascii="Times New Roman" w:eastAsia="Times New Roman" w:hAnsi="Times New Roman"/>
                <w:b/>
                <w:color w:val="000000"/>
                <w:w w:val="97"/>
                <w:sz w:val="16"/>
              </w:rPr>
              <w:t>контрольные</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работы</w:t>
            </w:r>
            <w:proofErr w:type="spellEnd"/>
          </w:p>
        </w:tc>
        <w:tc>
          <w:tcPr>
            <w:tcW w:w="1142" w:type="dxa"/>
            <w:tcBorders>
              <w:top w:val="single" w:sz="4" w:space="0" w:color="000000"/>
              <w:left w:val="single" w:sz="4" w:space="0" w:color="000000"/>
              <w:bottom w:val="single" w:sz="4" w:space="0" w:color="000000"/>
              <w:right w:val="single" w:sz="5" w:space="0" w:color="000000"/>
            </w:tcBorders>
            <w:tcMar>
              <w:left w:w="0" w:type="dxa"/>
              <w:right w:w="0" w:type="dxa"/>
            </w:tcMar>
          </w:tcPr>
          <w:p w14:paraId="4E8EB769" w14:textId="77777777" w:rsidR="00C34D14" w:rsidRDefault="00A56009">
            <w:pPr>
              <w:autoSpaceDE w:val="0"/>
              <w:autoSpaceDN w:val="0"/>
              <w:spacing w:before="78" w:after="0" w:line="245" w:lineRule="auto"/>
              <w:ind w:left="72"/>
            </w:pPr>
            <w:proofErr w:type="spellStart"/>
            <w:r>
              <w:rPr>
                <w:rFonts w:ascii="Times New Roman" w:eastAsia="Times New Roman" w:hAnsi="Times New Roman"/>
                <w:b/>
                <w:color w:val="000000"/>
                <w:w w:val="97"/>
                <w:sz w:val="16"/>
              </w:rPr>
              <w:t>практические</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работы</w:t>
            </w:r>
            <w:proofErr w:type="spellEnd"/>
          </w:p>
        </w:tc>
        <w:tc>
          <w:tcPr>
            <w:tcW w:w="1726" w:type="dxa"/>
            <w:vMerge/>
            <w:tcBorders>
              <w:top w:val="single" w:sz="4" w:space="0" w:color="000000"/>
              <w:left w:val="single" w:sz="5" w:space="0" w:color="000000"/>
              <w:bottom w:val="single" w:sz="4" w:space="0" w:color="000000"/>
              <w:right w:val="single" w:sz="4" w:space="0" w:color="000000"/>
            </w:tcBorders>
          </w:tcPr>
          <w:p w14:paraId="541F146E" w14:textId="77777777" w:rsidR="00C34D14" w:rsidRDefault="00C34D14"/>
        </w:tc>
        <w:tc>
          <w:tcPr>
            <w:tcW w:w="1726" w:type="dxa"/>
            <w:vMerge/>
            <w:tcBorders>
              <w:top w:val="single" w:sz="4" w:space="0" w:color="000000"/>
              <w:left w:val="single" w:sz="4" w:space="0" w:color="000000"/>
              <w:bottom w:val="single" w:sz="4" w:space="0" w:color="000000"/>
              <w:right w:val="single" w:sz="4" w:space="0" w:color="000000"/>
            </w:tcBorders>
          </w:tcPr>
          <w:p w14:paraId="475F9F45" w14:textId="77777777" w:rsidR="00C34D14" w:rsidRDefault="00C34D14"/>
        </w:tc>
        <w:tc>
          <w:tcPr>
            <w:tcW w:w="1726" w:type="dxa"/>
            <w:vMerge/>
            <w:tcBorders>
              <w:top w:val="single" w:sz="4" w:space="0" w:color="000000"/>
              <w:left w:val="single" w:sz="4" w:space="0" w:color="000000"/>
              <w:bottom w:val="single" w:sz="4" w:space="0" w:color="000000"/>
              <w:right w:val="single" w:sz="4" w:space="0" w:color="000000"/>
            </w:tcBorders>
          </w:tcPr>
          <w:p w14:paraId="3A6DF5B4" w14:textId="77777777" w:rsidR="00C34D14" w:rsidRDefault="00C34D14"/>
        </w:tc>
        <w:tc>
          <w:tcPr>
            <w:tcW w:w="1726" w:type="dxa"/>
            <w:vMerge/>
            <w:tcBorders>
              <w:top w:val="single" w:sz="4" w:space="0" w:color="000000"/>
              <w:left w:val="single" w:sz="4" w:space="0" w:color="000000"/>
              <w:bottom w:val="single" w:sz="4" w:space="0" w:color="000000"/>
              <w:right w:val="single" w:sz="4" w:space="0" w:color="000000"/>
            </w:tcBorders>
          </w:tcPr>
          <w:p w14:paraId="2777D9DA" w14:textId="77777777" w:rsidR="00C34D14" w:rsidRDefault="00C34D14"/>
        </w:tc>
      </w:tr>
      <w:tr w:rsidR="00C34D14" w14:paraId="614EF7F5" w14:textId="77777777">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14:paraId="183FC400" w14:textId="77777777" w:rsidR="00C34D14" w:rsidRDefault="00A56009">
            <w:pPr>
              <w:autoSpaceDE w:val="0"/>
              <w:autoSpaceDN w:val="0"/>
              <w:spacing w:before="78" w:after="0" w:line="230" w:lineRule="auto"/>
              <w:ind w:left="72"/>
            </w:pPr>
            <w:r>
              <w:rPr>
                <w:rFonts w:ascii="Times New Roman" w:eastAsia="Times New Roman" w:hAnsi="Times New Roman"/>
                <w:b/>
                <w:color w:val="000000"/>
                <w:w w:val="97"/>
                <w:sz w:val="16"/>
              </w:rPr>
              <w:t>ОБУЧЕНИЕ ГРАМОТЕ</w:t>
            </w:r>
          </w:p>
        </w:tc>
      </w:tr>
      <w:tr w:rsidR="00C34D14" w14:paraId="58365D9C" w14:textId="77777777">
        <w:trPr>
          <w:trHeight w:hRule="exact" w:val="350"/>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14:paraId="2D8B688B" w14:textId="77777777" w:rsidR="00C34D14" w:rsidRDefault="00A56009">
            <w:pPr>
              <w:autoSpaceDE w:val="0"/>
              <w:autoSpaceDN w:val="0"/>
              <w:spacing w:before="80" w:after="0" w:line="230" w:lineRule="auto"/>
              <w:ind w:left="72"/>
            </w:pPr>
            <w:proofErr w:type="spellStart"/>
            <w:r>
              <w:rPr>
                <w:rFonts w:ascii="Times New Roman" w:eastAsia="Times New Roman" w:hAnsi="Times New Roman"/>
                <w:color w:val="000000"/>
                <w:w w:val="97"/>
                <w:sz w:val="16"/>
              </w:rPr>
              <w:t>Раздел</w:t>
            </w:r>
            <w:proofErr w:type="spellEnd"/>
            <w:r>
              <w:rPr>
                <w:rFonts w:ascii="Times New Roman" w:eastAsia="Times New Roman" w:hAnsi="Times New Roman"/>
                <w:color w:val="000000"/>
                <w:w w:val="97"/>
                <w:sz w:val="16"/>
              </w:rPr>
              <w:t xml:space="preserve"> 1. </w:t>
            </w:r>
            <w:proofErr w:type="spellStart"/>
            <w:r>
              <w:rPr>
                <w:rFonts w:ascii="Times New Roman" w:eastAsia="Times New Roman" w:hAnsi="Times New Roman"/>
                <w:b/>
                <w:color w:val="000000"/>
                <w:w w:val="97"/>
                <w:sz w:val="16"/>
              </w:rPr>
              <w:t>Развитие</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речи</w:t>
            </w:r>
            <w:proofErr w:type="spellEnd"/>
          </w:p>
        </w:tc>
      </w:tr>
      <w:tr w:rsidR="00C34D14" w14:paraId="3A9313FC" w14:textId="77777777">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8B1FD98" w14:textId="77777777" w:rsidR="00C34D14" w:rsidRDefault="00A56009">
            <w:pPr>
              <w:autoSpaceDE w:val="0"/>
              <w:autoSpaceDN w:val="0"/>
              <w:spacing w:before="76" w:after="0" w:line="233" w:lineRule="auto"/>
              <w:jc w:val="center"/>
            </w:pPr>
            <w:r>
              <w:rPr>
                <w:rFonts w:ascii="Times New Roman" w:eastAsia="Times New Roman" w:hAnsi="Times New Roman"/>
                <w:color w:val="000000"/>
                <w:w w:val="97"/>
                <w:sz w:val="16"/>
              </w:rPr>
              <w:t>1.1.</w:t>
            </w:r>
          </w:p>
        </w:tc>
        <w:tc>
          <w:tcPr>
            <w:tcW w:w="2066" w:type="dxa"/>
            <w:tcBorders>
              <w:top w:val="single" w:sz="4" w:space="0" w:color="000000"/>
              <w:left w:val="single" w:sz="4" w:space="0" w:color="000000"/>
              <w:bottom w:val="single" w:sz="4" w:space="0" w:color="000000"/>
              <w:right w:val="single" w:sz="4" w:space="0" w:color="000000"/>
            </w:tcBorders>
            <w:tcMar>
              <w:left w:w="0" w:type="dxa"/>
              <w:right w:w="0" w:type="dxa"/>
            </w:tcMar>
          </w:tcPr>
          <w:p w14:paraId="1F5A747B" w14:textId="77777777" w:rsidR="00C34D14" w:rsidRPr="007A41FB" w:rsidRDefault="00A56009">
            <w:pPr>
              <w:autoSpaceDE w:val="0"/>
              <w:autoSpaceDN w:val="0"/>
              <w:spacing w:before="76" w:after="0" w:line="250" w:lineRule="auto"/>
              <w:ind w:left="72" w:right="144"/>
              <w:rPr>
                <w:lang w:val="ru-RU"/>
              </w:rPr>
            </w:pPr>
            <w:r w:rsidRPr="007A41FB">
              <w:rPr>
                <w:rFonts w:ascii="Times New Roman" w:eastAsia="Times New Roman" w:hAnsi="Times New Roman"/>
                <w:color w:val="000000"/>
                <w:w w:val="97"/>
                <w:sz w:val="16"/>
                <w:lang w:val="ru-RU"/>
              </w:rPr>
              <w:t xml:space="preserve">Понимание текста при его прослушивании и при </w:t>
            </w:r>
            <w:r w:rsidRPr="007A41FB">
              <w:rPr>
                <w:lang w:val="ru-RU"/>
              </w:rPr>
              <w:br/>
            </w:r>
            <w:r w:rsidRPr="007A41FB">
              <w:rPr>
                <w:rFonts w:ascii="Times New Roman" w:eastAsia="Times New Roman" w:hAnsi="Times New Roman"/>
                <w:color w:val="000000"/>
                <w:w w:val="97"/>
                <w:sz w:val="16"/>
                <w:lang w:val="ru-RU"/>
              </w:rPr>
              <w:t>самостоятельном чтении вслух</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C33585D" w14:textId="77777777" w:rsidR="00C34D14" w:rsidRDefault="00A56009">
            <w:pPr>
              <w:autoSpaceDE w:val="0"/>
              <w:autoSpaceDN w:val="0"/>
              <w:spacing w:before="76" w:after="0" w:line="233" w:lineRule="auto"/>
              <w:ind w:left="72"/>
            </w:pPr>
            <w:r>
              <w:rPr>
                <w:rFonts w:ascii="Times New Roman" w:eastAsia="Times New Roman" w:hAnsi="Times New Roman"/>
                <w:color w:val="000000"/>
                <w:w w:val="97"/>
                <w:sz w:val="16"/>
              </w:rPr>
              <w:t>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08D1E525" w14:textId="77777777" w:rsidR="00C34D14" w:rsidRDefault="00A56009">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5" w:space="0" w:color="000000"/>
            </w:tcBorders>
            <w:tcMar>
              <w:left w:w="0" w:type="dxa"/>
              <w:right w:w="0" w:type="dxa"/>
            </w:tcMar>
          </w:tcPr>
          <w:p w14:paraId="77506B91" w14:textId="77777777" w:rsidR="00C34D14" w:rsidRDefault="00A56009">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5" w:space="0" w:color="000000"/>
              <w:bottom w:val="single" w:sz="4" w:space="0" w:color="000000"/>
              <w:right w:val="single" w:sz="4" w:space="0" w:color="000000"/>
            </w:tcBorders>
            <w:tcMar>
              <w:left w:w="0" w:type="dxa"/>
              <w:right w:w="0" w:type="dxa"/>
            </w:tcMar>
          </w:tcPr>
          <w:p w14:paraId="633BA38B" w14:textId="77777777" w:rsidR="00C34D14" w:rsidRDefault="00A56009">
            <w:pPr>
              <w:autoSpaceDE w:val="0"/>
              <w:autoSpaceDN w:val="0"/>
              <w:spacing w:before="76" w:after="0" w:line="245" w:lineRule="auto"/>
              <w:jc w:val="center"/>
            </w:pPr>
            <w:r>
              <w:rPr>
                <w:rFonts w:ascii="Times New Roman" w:eastAsia="Times New Roman" w:hAnsi="Times New Roman"/>
                <w:color w:val="000000"/>
                <w:w w:val="97"/>
                <w:sz w:val="16"/>
              </w:rPr>
              <w:t>02.09.2022 07.09.2022</w:t>
            </w:r>
          </w:p>
        </w:tc>
        <w:tc>
          <w:tcPr>
            <w:tcW w:w="5666" w:type="dxa"/>
            <w:tcBorders>
              <w:top w:val="single" w:sz="4" w:space="0" w:color="000000"/>
              <w:left w:val="single" w:sz="4" w:space="0" w:color="000000"/>
              <w:bottom w:val="single" w:sz="4" w:space="0" w:color="000000"/>
              <w:right w:val="single" w:sz="4" w:space="0" w:color="000000"/>
            </w:tcBorders>
            <w:tcMar>
              <w:left w:w="0" w:type="dxa"/>
              <w:right w:w="0" w:type="dxa"/>
            </w:tcMar>
          </w:tcPr>
          <w:p w14:paraId="01FDEDBB" w14:textId="77777777" w:rsidR="00C34D14" w:rsidRPr="007A41FB" w:rsidRDefault="00A56009">
            <w:pPr>
              <w:autoSpaceDE w:val="0"/>
              <w:autoSpaceDN w:val="0"/>
              <w:spacing w:before="76" w:after="0" w:line="233" w:lineRule="auto"/>
              <w:ind w:left="72"/>
              <w:rPr>
                <w:lang w:val="ru-RU"/>
              </w:rPr>
            </w:pPr>
            <w:r w:rsidRPr="007A41FB">
              <w:rPr>
                <w:rFonts w:ascii="Times New Roman" w:eastAsia="Times New Roman" w:hAnsi="Times New Roman"/>
                <w:color w:val="000000"/>
                <w:w w:val="97"/>
                <w:sz w:val="16"/>
                <w:lang w:val="ru-RU"/>
              </w:rPr>
              <w:t>Слушание текста, понимание текста при его прослушивании;</w:t>
            </w:r>
          </w:p>
        </w:tc>
        <w:tc>
          <w:tcPr>
            <w:tcW w:w="1226" w:type="dxa"/>
            <w:tcBorders>
              <w:top w:val="single" w:sz="4" w:space="0" w:color="000000"/>
              <w:left w:val="single" w:sz="4" w:space="0" w:color="000000"/>
              <w:bottom w:val="single" w:sz="4" w:space="0" w:color="000000"/>
              <w:right w:val="single" w:sz="4" w:space="0" w:color="000000"/>
            </w:tcBorders>
            <w:tcMar>
              <w:left w:w="0" w:type="dxa"/>
              <w:right w:w="0" w:type="dxa"/>
            </w:tcMar>
          </w:tcPr>
          <w:p w14:paraId="0595D76F" w14:textId="77777777" w:rsidR="00C34D14" w:rsidRDefault="00A56009">
            <w:pPr>
              <w:autoSpaceDE w:val="0"/>
              <w:autoSpaceDN w:val="0"/>
              <w:spacing w:before="76" w:after="0" w:line="233"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2438" w:type="dxa"/>
            <w:tcBorders>
              <w:top w:val="single" w:sz="4" w:space="0" w:color="000000"/>
              <w:left w:val="single" w:sz="4" w:space="0" w:color="000000"/>
              <w:bottom w:val="single" w:sz="4" w:space="0" w:color="000000"/>
              <w:right w:val="single" w:sz="4" w:space="0" w:color="000000"/>
            </w:tcBorders>
            <w:tcMar>
              <w:left w:w="0" w:type="dxa"/>
              <w:right w:w="0" w:type="dxa"/>
            </w:tcMar>
          </w:tcPr>
          <w:p w14:paraId="60766F27" w14:textId="77777777" w:rsidR="00C34D14" w:rsidRDefault="00A56009">
            <w:pPr>
              <w:autoSpaceDE w:val="0"/>
              <w:autoSpaceDN w:val="0"/>
              <w:spacing w:before="76" w:after="0" w:line="233" w:lineRule="auto"/>
              <w:ind w:left="72"/>
            </w:pPr>
            <w:r>
              <w:rPr>
                <w:rFonts w:ascii="Times New Roman" w:eastAsia="Times New Roman" w:hAnsi="Times New Roman"/>
                <w:color w:val="000000"/>
                <w:w w:val="97"/>
                <w:sz w:val="16"/>
              </w:rPr>
              <w:t>http://www.jokeclub.ru/</w:t>
            </w:r>
          </w:p>
        </w:tc>
      </w:tr>
      <w:tr w:rsidR="00C34D14" w14:paraId="4636BC22" w14:textId="77777777">
        <w:trPr>
          <w:trHeight w:hRule="exact" w:val="348"/>
        </w:trPr>
        <w:tc>
          <w:tcPr>
            <w:tcW w:w="253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7727986" w14:textId="77777777" w:rsidR="00C34D14" w:rsidRDefault="00A56009">
            <w:pPr>
              <w:autoSpaceDE w:val="0"/>
              <w:autoSpaceDN w:val="0"/>
              <w:spacing w:before="76" w:after="0" w:line="233" w:lineRule="auto"/>
              <w:ind w:left="72"/>
            </w:pPr>
            <w:proofErr w:type="spellStart"/>
            <w:r>
              <w:rPr>
                <w:rFonts w:ascii="Times New Roman" w:eastAsia="Times New Roman" w:hAnsi="Times New Roman"/>
                <w:color w:val="000000"/>
                <w:w w:val="97"/>
                <w:sz w:val="16"/>
              </w:rPr>
              <w:t>Итого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разделу</w:t>
            </w:r>
            <w:proofErr w:type="spellEnd"/>
            <w:r>
              <w:rPr>
                <w:rFonts w:ascii="Times New Roman" w:eastAsia="Times New Roman" w:hAnsi="Times New Roman"/>
                <w:color w:val="000000"/>
                <w:w w:val="97"/>
                <w:sz w:val="16"/>
              </w:rPr>
              <w:t>:</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DACCE64" w14:textId="77777777" w:rsidR="00C34D14" w:rsidRDefault="00A56009">
            <w:pPr>
              <w:autoSpaceDE w:val="0"/>
              <w:autoSpaceDN w:val="0"/>
              <w:spacing w:before="76" w:after="0" w:line="233" w:lineRule="auto"/>
              <w:ind w:left="72"/>
            </w:pPr>
            <w:r>
              <w:rPr>
                <w:rFonts w:ascii="Times New Roman" w:eastAsia="Times New Roman" w:hAnsi="Times New Roman"/>
                <w:color w:val="000000"/>
                <w:w w:val="97"/>
                <w:sz w:val="16"/>
              </w:rPr>
              <w:t>5</w:t>
            </w:r>
          </w:p>
        </w:tc>
        <w:tc>
          <w:tcPr>
            <w:tcW w:w="12440"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29769B76" w14:textId="77777777" w:rsidR="00C34D14" w:rsidRDefault="00C34D14"/>
        </w:tc>
      </w:tr>
      <w:tr w:rsidR="00C34D14" w14:paraId="67F75339" w14:textId="77777777">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14:paraId="3CDC3C05" w14:textId="77777777" w:rsidR="00C34D14" w:rsidRDefault="00A56009">
            <w:pPr>
              <w:autoSpaceDE w:val="0"/>
              <w:autoSpaceDN w:val="0"/>
              <w:spacing w:before="76" w:after="0" w:line="233" w:lineRule="auto"/>
              <w:ind w:left="72"/>
            </w:pPr>
            <w:proofErr w:type="spellStart"/>
            <w:r>
              <w:rPr>
                <w:rFonts w:ascii="Times New Roman" w:eastAsia="Times New Roman" w:hAnsi="Times New Roman"/>
                <w:color w:val="000000"/>
                <w:w w:val="97"/>
                <w:sz w:val="16"/>
              </w:rPr>
              <w:t>Раздел</w:t>
            </w:r>
            <w:proofErr w:type="spellEnd"/>
            <w:r>
              <w:rPr>
                <w:rFonts w:ascii="Times New Roman" w:eastAsia="Times New Roman" w:hAnsi="Times New Roman"/>
                <w:color w:val="000000"/>
                <w:w w:val="97"/>
                <w:sz w:val="16"/>
              </w:rPr>
              <w:t xml:space="preserve"> 2. </w:t>
            </w:r>
            <w:proofErr w:type="spellStart"/>
            <w:r>
              <w:rPr>
                <w:rFonts w:ascii="Times New Roman" w:eastAsia="Times New Roman" w:hAnsi="Times New Roman"/>
                <w:b/>
                <w:color w:val="000000"/>
                <w:w w:val="97"/>
                <w:sz w:val="16"/>
              </w:rPr>
              <w:t>Слово</w:t>
            </w:r>
            <w:proofErr w:type="spellEnd"/>
            <w:r>
              <w:rPr>
                <w:rFonts w:ascii="Times New Roman" w:eastAsia="Times New Roman" w:hAnsi="Times New Roman"/>
                <w:b/>
                <w:color w:val="000000"/>
                <w:w w:val="97"/>
                <w:sz w:val="16"/>
              </w:rPr>
              <w:t xml:space="preserve"> и </w:t>
            </w:r>
            <w:proofErr w:type="spellStart"/>
            <w:r>
              <w:rPr>
                <w:rFonts w:ascii="Times New Roman" w:eastAsia="Times New Roman" w:hAnsi="Times New Roman"/>
                <w:b/>
                <w:color w:val="000000"/>
                <w:w w:val="97"/>
                <w:sz w:val="16"/>
              </w:rPr>
              <w:t>предложение</w:t>
            </w:r>
            <w:proofErr w:type="spellEnd"/>
          </w:p>
        </w:tc>
      </w:tr>
      <w:tr w:rsidR="00C34D14" w14:paraId="224F3D70" w14:textId="77777777">
        <w:trPr>
          <w:trHeight w:hRule="exact" w:val="227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6408F85" w14:textId="77777777" w:rsidR="00C34D14" w:rsidRDefault="00A56009">
            <w:pPr>
              <w:autoSpaceDE w:val="0"/>
              <w:autoSpaceDN w:val="0"/>
              <w:spacing w:before="78" w:after="0" w:line="230" w:lineRule="auto"/>
              <w:jc w:val="center"/>
            </w:pPr>
            <w:r>
              <w:rPr>
                <w:rFonts w:ascii="Times New Roman" w:eastAsia="Times New Roman" w:hAnsi="Times New Roman"/>
                <w:color w:val="000000"/>
                <w:w w:val="97"/>
                <w:sz w:val="16"/>
              </w:rPr>
              <w:t>2.1.</w:t>
            </w:r>
          </w:p>
        </w:tc>
        <w:tc>
          <w:tcPr>
            <w:tcW w:w="2066" w:type="dxa"/>
            <w:tcBorders>
              <w:top w:val="single" w:sz="4" w:space="0" w:color="000000"/>
              <w:left w:val="single" w:sz="4" w:space="0" w:color="000000"/>
              <w:bottom w:val="single" w:sz="4" w:space="0" w:color="000000"/>
              <w:right w:val="single" w:sz="4" w:space="0" w:color="000000"/>
            </w:tcBorders>
            <w:tcMar>
              <w:left w:w="0" w:type="dxa"/>
              <w:right w:w="0" w:type="dxa"/>
            </w:tcMar>
          </w:tcPr>
          <w:p w14:paraId="45CEA4AD" w14:textId="77777777" w:rsidR="00C34D14" w:rsidRPr="007A41FB" w:rsidRDefault="00A56009">
            <w:pPr>
              <w:autoSpaceDE w:val="0"/>
              <w:autoSpaceDN w:val="0"/>
              <w:spacing w:before="78" w:after="0" w:line="252" w:lineRule="auto"/>
              <w:ind w:left="72"/>
              <w:rPr>
                <w:lang w:val="ru-RU"/>
              </w:rPr>
            </w:pPr>
            <w:r w:rsidRPr="007A41FB">
              <w:rPr>
                <w:rFonts w:ascii="Times New Roman" w:eastAsia="Times New Roman" w:hAnsi="Times New Roman"/>
                <w:color w:val="000000"/>
                <w:w w:val="97"/>
                <w:sz w:val="16"/>
                <w:lang w:val="ru-RU"/>
              </w:rPr>
              <w:t xml:space="preserve">Различение слова и </w:t>
            </w:r>
            <w:r w:rsidRPr="007A41FB">
              <w:rPr>
                <w:lang w:val="ru-RU"/>
              </w:rPr>
              <w:br/>
            </w:r>
            <w:r w:rsidRPr="007A41FB">
              <w:rPr>
                <w:rFonts w:ascii="Times New Roman" w:eastAsia="Times New Roman" w:hAnsi="Times New Roman"/>
                <w:color w:val="000000"/>
                <w:w w:val="97"/>
                <w:sz w:val="16"/>
                <w:lang w:val="ru-RU"/>
              </w:rPr>
              <w:t xml:space="preserve">предложения. Работа с </w:t>
            </w:r>
            <w:r w:rsidRPr="007A41FB">
              <w:rPr>
                <w:lang w:val="ru-RU"/>
              </w:rPr>
              <w:br/>
            </w:r>
            <w:r w:rsidRPr="007A41FB">
              <w:rPr>
                <w:rFonts w:ascii="Times New Roman" w:eastAsia="Times New Roman" w:hAnsi="Times New Roman"/>
                <w:color w:val="000000"/>
                <w:w w:val="97"/>
                <w:sz w:val="16"/>
                <w:lang w:val="ru-RU"/>
              </w:rPr>
              <w:t xml:space="preserve">предложением: выделение слов, изменение их порядка, распространение </w:t>
            </w:r>
            <w:r w:rsidRPr="007A41FB">
              <w:rPr>
                <w:lang w:val="ru-RU"/>
              </w:rPr>
              <w:br/>
            </w:r>
            <w:r w:rsidRPr="007A41FB">
              <w:rPr>
                <w:rFonts w:ascii="Times New Roman" w:eastAsia="Times New Roman" w:hAnsi="Times New Roman"/>
                <w:color w:val="000000"/>
                <w:w w:val="97"/>
                <w:sz w:val="16"/>
                <w:lang w:val="ru-RU"/>
              </w:rPr>
              <w:t>предложения.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3906601" w14:textId="77777777" w:rsidR="00C34D14" w:rsidRDefault="00A56009">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5A5F014" w14:textId="77777777" w:rsidR="00C34D14" w:rsidRDefault="00A56009">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5" w:space="0" w:color="000000"/>
            </w:tcBorders>
            <w:tcMar>
              <w:left w:w="0" w:type="dxa"/>
              <w:right w:w="0" w:type="dxa"/>
            </w:tcMar>
          </w:tcPr>
          <w:p w14:paraId="79F8268C" w14:textId="77777777" w:rsidR="00C34D14" w:rsidRDefault="00A56009">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5" w:space="0" w:color="000000"/>
              <w:bottom w:val="single" w:sz="4" w:space="0" w:color="000000"/>
              <w:right w:val="single" w:sz="4" w:space="0" w:color="000000"/>
            </w:tcBorders>
            <w:tcMar>
              <w:left w:w="0" w:type="dxa"/>
              <w:right w:w="0" w:type="dxa"/>
            </w:tcMar>
          </w:tcPr>
          <w:p w14:paraId="3FEBCFA8" w14:textId="77777777" w:rsidR="00C34D14" w:rsidRDefault="00A56009">
            <w:pPr>
              <w:autoSpaceDE w:val="0"/>
              <w:autoSpaceDN w:val="0"/>
              <w:spacing w:before="78" w:after="0" w:line="245" w:lineRule="auto"/>
              <w:jc w:val="center"/>
            </w:pPr>
            <w:r>
              <w:rPr>
                <w:rFonts w:ascii="Times New Roman" w:eastAsia="Times New Roman" w:hAnsi="Times New Roman"/>
                <w:color w:val="000000"/>
                <w:w w:val="97"/>
                <w:sz w:val="16"/>
              </w:rPr>
              <w:t>12.09.2022 15.09.2022</w:t>
            </w:r>
          </w:p>
        </w:tc>
        <w:tc>
          <w:tcPr>
            <w:tcW w:w="5666" w:type="dxa"/>
            <w:tcBorders>
              <w:top w:val="single" w:sz="4" w:space="0" w:color="000000"/>
              <w:left w:val="single" w:sz="4" w:space="0" w:color="000000"/>
              <w:bottom w:val="single" w:sz="4" w:space="0" w:color="000000"/>
              <w:right w:val="single" w:sz="4" w:space="0" w:color="000000"/>
            </w:tcBorders>
            <w:tcMar>
              <w:left w:w="0" w:type="dxa"/>
              <w:right w:w="0" w:type="dxa"/>
            </w:tcMar>
          </w:tcPr>
          <w:p w14:paraId="548A312D" w14:textId="77777777" w:rsidR="00C34D14" w:rsidRPr="007A41FB" w:rsidRDefault="00A56009">
            <w:pPr>
              <w:autoSpaceDE w:val="0"/>
              <w:autoSpaceDN w:val="0"/>
              <w:spacing w:before="78" w:after="0" w:line="254" w:lineRule="auto"/>
              <w:ind w:left="72" w:right="144"/>
              <w:rPr>
                <w:lang w:val="ru-RU"/>
              </w:rPr>
            </w:pPr>
            <w:r w:rsidRPr="007A41FB">
              <w:rPr>
                <w:rFonts w:ascii="Times New Roman" w:eastAsia="Times New Roman" w:hAnsi="Times New Roman"/>
                <w:color w:val="000000"/>
                <w:w w:val="97"/>
                <w:sz w:val="16"/>
                <w:lang w:val="ru-RU"/>
              </w:rPr>
              <w:t xml:space="preserve">Совместная работа: придумывание предложения с заданным словом; </w:t>
            </w:r>
            <w:r w:rsidRPr="007A41FB">
              <w:rPr>
                <w:lang w:val="ru-RU"/>
              </w:rPr>
              <w:br/>
            </w:r>
            <w:r w:rsidRPr="007A41FB">
              <w:rPr>
                <w:rFonts w:ascii="Times New Roman" w:eastAsia="Times New Roman" w:hAnsi="Times New Roman"/>
                <w:color w:val="000000"/>
                <w:w w:val="97"/>
                <w:sz w:val="16"/>
                <w:lang w:val="ru-RU"/>
              </w:rPr>
              <w:t xml:space="preserve">Игровое упражнение «Снежный ком»: распространение предложений с </w:t>
            </w:r>
            <w:r w:rsidRPr="007A41FB">
              <w:rPr>
                <w:lang w:val="ru-RU"/>
              </w:rPr>
              <w:br/>
            </w:r>
            <w:r w:rsidRPr="007A41FB">
              <w:rPr>
                <w:rFonts w:ascii="Times New Roman" w:eastAsia="Times New Roman" w:hAnsi="Times New Roman"/>
                <w:color w:val="000000"/>
                <w:w w:val="97"/>
                <w:sz w:val="16"/>
                <w:lang w:val="ru-RU"/>
              </w:rPr>
              <w:t xml:space="preserve">добавлением слова по цепочке; </w:t>
            </w:r>
            <w:r w:rsidRPr="007A41FB">
              <w:rPr>
                <w:lang w:val="ru-RU"/>
              </w:rPr>
              <w:br/>
            </w:r>
            <w:r w:rsidRPr="007A41FB">
              <w:rPr>
                <w:rFonts w:ascii="Times New Roman" w:eastAsia="Times New Roman" w:hAnsi="Times New Roman"/>
                <w:color w:val="000000"/>
                <w:w w:val="97"/>
                <w:sz w:val="16"/>
                <w:lang w:val="ru-RU"/>
              </w:rPr>
              <w:t xml:space="preserve">Игра «Живые слова» (дети играют роль слов в предложении, идёт перестановка слов в предложении, прочтение получившегося); </w:t>
            </w:r>
            <w:r w:rsidRPr="007A41FB">
              <w:rPr>
                <w:lang w:val="ru-RU"/>
              </w:rPr>
              <w:br/>
            </w:r>
            <w:r w:rsidRPr="007A41FB">
              <w:rPr>
                <w:rFonts w:ascii="Times New Roman" w:eastAsia="Times New Roman" w:hAnsi="Times New Roman"/>
                <w:color w:val="000000"/>
                <w:w w:val="97"/>
                <w:sz w:val="16"/>
                <w:lang w:val="ru-RU"/>
              </w:rPr>
              <w:t xml:space="preserve">Моделирование предложения: определение количества слов в предложении и обозначение каждого слова полоской; </w:t>
            </w:r>
            <w:r w:rsidRPr="007A41FB">
              <w:rPr>
                <w:lang w:val="ru-RU"/>
              </w:rPr>
              <w:br/>
            </w:r>
            <w:r w:rsidRPr="007A41FB">
              <w:rPr>
                <w:rFonts w:ascii="Times New Roman" w:eastAsia="Times New Roman" w:hAnsi="Times New Roman"/>
                <w:color w:val="000000"/>
                <w:w w:val="97"/>
                <w:sz w:val="16"/>
                <w:lang w:val="ru-RU"/>
              </w:rPr>
              <w:t xml:space="preserve">Самостоятельная работа: определение количества слов в предложении, </w:t>
            </w:r>
            <w:r w:rsidRPr="007A41FB">
              <w:rPr>
                <w:lang w:val="ru-RU"/>
              </w:rPr>
              <w:br/>
            </w:r>
            <w:r w:rsidRPr="007A41FB">
              <w:rPr>
                <w:rFonts w:ascii="Times New Roman" w:eastAsia="Times New Roman" w:hAnsi="Times New Roman"/>
                <w:color w:val="000000"/>
                <w:w w:val="97"/>
                <w:sz w:val="16"/>
                <w:lang w:val="ru-RU"/>
              </w:rPr>
              <w:t xml:space="preserve">обозначение слов полосками; </w:t>
            </w:r>
            <w:r w:rsidRPr="007A41FB">
              <w:rPr>
                <w:lang w:val="ru-RU"/>
              </w:rPr>
              <w:br/>
            </w:r>
            <w:r w:rsidRPr="007A41FB">
              <w:rPr>
                <w:rFonts w:ascii="Times New Roman" w:eastAsia="Times New Roman" w:hAnsi="Times New Roman"/>
                <w:color w:val="000000"/>
                <w:w w:val="97"/>
                <w:sz w:val="16"/>
                <w:lang w:val="ru-RU"/>
              </w:rPr>
              <w:t>Работа с моделью предложения: изменение предложения в соответствии с изменением модели;</w:t>
            </w:r>
          </w:p>
        </w:tc>
        <w:tc>
          <w:tcPr>
            <w:tcW w:w="1226" w:type="dxa"/>
            <w:tcBorders>
              <w:top w:val="single" w:sz="4" w:space="0" w:color="000000"/>
              <w:left w:val="single" w:sz="4" w:space="0" w:color="000000"/>
              <w:bottom w:val="single" w:sz="4" w:space="0" w:color="000000"/>
              <w:right w:val="single" w:sz="4" w:space="0" w:color="000000"/>
            </w:tcBorders>
            <w:tcMar>
              <w:left w:w="0" w:type="dxa"/>
              <w:right w:w="0" w:type="dxa"/>
            </w:tcMar>
          </w:tcPr>
          <w:p w14:paraId="548D80AF" w14:textId="77777777" w:rsidR="00C34D14" w:rsidRDefault="00A56009">
            <w:pPr>
              <w:autoSpaceDE w:val="0"/>
              <w:autoSpaceDN w:val="0"/>
              <w:spacing w:before="78" w:after="0" w:line="230"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2438" w:type="dxa"/>
            <w:tcBorders>
              <w:top w:val="single" w:sz="4" w:space="0" w:color="000000"/>
              <w:left w:val="single" w:sz="4" w:space="0" w:color="000000"/>
              <w:bottom w:val="single" w:sz="4" w:space="0" w:color="000000"/>
              <w:right w:val="single" w:sz="4" w:space="0" w:color="000000"/>
            </w:tcBorders>
            <w:tcMar>
              <w:left w:w="0" w:type="dxa"/>
              <w:right w:w="0" w:type="dxa"/>
            </w:tcMar>
          </w:tcPr>
          <w:p w14:paraId="538EA4A5" w14:textId="77777777" w:rsidR="00C34D14" w:rsidRDefault="00A56009">
            <w:pPr>
              <w:autoSpaceDE w:val="0"/>
              <w:autoSpaceDN w:val="0"/>
              <w:spacing w:before="78" w:after="0" w:line="230" w:lineRule="auto"/>
              <w:ind w:left="72"/>
            </w:pPr>
            <w:r>
              <w:rPr>
                <w:rFonts w:ascii="Times New Roman" w:eastAsia="Times New Roman" w:hAnsi="Times New Roman"/>
                <w:color w:val="000000"/>
                <w:w w:val="97"/>
                <w:sz w:val="16"/>
              </w:rPr>
              <w:t>http://eor.edu.ru/</w:t>
            </w:r>
          </w:p>
        </w:tc>
      </w:tr>
      <w:tr w:rsidR="00C34D14" w14:paraId="1193F81A" w14:textId="77777777">
        <w:trPr>
          <w:trHeight w:hRule="exact" w:val="111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4F4AFF4" w14:textId="77777777" w:rsidR="00C34D14" w:rsidRDefault="00A56009">
            <w:pPr>
              <w:autoSpaceDE w:val="0"/>
              <w:autoSpaceDN w:val="0"/>
              <w:spacing w:before="76" w:after="0" w:line="233" w:lineRule="auto"/>
              <w:jc w:val="center"/>
            </w:pPr>
            <w:r>
              <w:rPr>
                <w:rFonts w:ascii="Times New Roman" w:eastAsia="Times New Roman" w:hAnsi="Times New Roman"/>
                <w:color w:val="000000"/>
                <w:w w:val="97"/>
                <w:sz w:val="16"/>
              </w:rPr>
              <w:t>2.2.</w:t>
            </w:r>
          </w:p>
        </w:tc>
        <w:tc>
          <w:tcPr>
            <w:tcW w:w="2066" w:type="dxa"/>
            <w:tcBorders>
              <w:top w:val="single" w:sz="4" w:space="0" w:color="000000"/>
              <w:left w:val="single" w:sz="4" w:space="0" w:color="000000"/>
              <w:bottom w:val="single" w:sz="4" w:space="0" w:color="000000"/>
              <w:right w:val="single" w:sz="4" w:space="0" w:color="000000"/>
            </w:tcBorders>
            <w:tcMar>
              <w:left w:w="0" w:type="dxa"/>
              <w:right w:w="0" w:type="dxa"/>
            </w:tcMar>
          </w:tcPr>
          <w:p w14:paraId="4A0EFB4E" w14:textId="77777777" w:rsidR="00C34D14" w:rsidRPr="007A41FB" w:rsidRDefault="00A56009">
            <w:pPr>
              <w:autoSpaceDE w:val="0"/>
              <w:autoSpaceDN w:val="0"/>
              <w:spacing w:before="76" w:after="0" w:line="245" w:lineRule="auto"/>
              <w:ind w:left="72"/>
              <w:rPr>
                <w:lang w:val="ru-RU"/>
              </w:rPr>
            </w:pPr>
            <w:r w:rsidRPr="007A41FB">
              <w:rPr>
                <w:rFonts w:ascii="Times New Roman" w:eastAsia="Times New Roman" w:hAnsi="Times New Roman"/>
                <w:color w:val="000000"/>
                <w:w w:val="97"/>
                <w:sz w:val="16"/>
                <w:lang w:val="ru-RU"/>
              </w:rPr>
              <w:t xml:space="preserve">Различение слова и </w:t>
            </w:r>
            <w:r w:rsidRPr="007A41FB">
              <w:rPr>
                <w:lang w:val="ru-RU"/>
              </w:rPr>
              <w:br/>
            </w:r>
            <w:r w:rsidRPr="007A41FB">
              <w:rPr>
                <w:rFonts w:ascii="Times New Roman" w:eastAsia="Times New Roman" w:hAnsi="Times New Roman"/>
                <w:color w:val="000000"/>
                <w:w w:val="97"/>
                <w:sz w:val="16"/>
                <w:lang w:val="ru-RU"/>
              </w:rPr>
              <w:t>обозначаемого им предмета.</w:t>
            </w:r>
          </w:p>
          <w:p w14:paraId="3BCBCD1B" w14:textId="77777777" w:rsidR="00C34D14" w:rsidRPr="007A41FB" w:rsidRDefault="00A56009">
            <w:pPr>
              <w:autoSpaceDE w:val="0"/>
              <w:autoSpaceDN w:val="0"/>
              <w:spacing w:before="18" w:after="0" w:line="250" w:lineRule="auto"/>
              <w:ind w:left="72" w:right="288"/>
              <w:rPr>
                <w:lang w:val="ru-RU"/>
              </w:rPr>
            </w:pPr>
            <w:r w:rsidRPr="007A41FB">
              <w:rPr>
                <w:rFonts w:ascii="Times New Roman" w:eastAsia="Times New Roman" w:hAnsi="Times New Roman"/>
                <w:color w:val="000000"/>
                <w:w w:val="97"/>
                <w:sz w:val="16"/>
                <w:lang w:val="ru-RU"/>
              </w:rPr>
              <w:t xml:space="preserve">Восприятие слова как объекта изучения, </w:t>
            </w:r>
            <w:r w:rsidRPr="007A41FB">
              <w:rPr>
                <w:lang w:val="ru-RU"/>
              </w:rPr>
              <w:br/>
            </w:r>
            <w:r w:rsidRPr="007A41FB">
              <w:rPr>
                <w:rFonts w:ascii="Times New Roman" w:eastAsia="Times New Roman" w:hAnsi="Times New Roman"/>
                <w:color w:val="000000"/>
                <w:w w:val="97"/>
                <w:sz w:val="16"/>
                <w:lang w:val="ru-RU"/>
              </w:rPr>
              <w:t xml:space="preserve">материала для анализа.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1488629F" w14:textId="77777777" w:rsidR="00C34D14" w:rsidRDefault="00A56009">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F3C311F" w14:textId="77777777" w:rsidR="00C34D14" w:rsidRDefault="00A56009">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5" w:space="0" w:color="000000"/>
            </w:tcBorders>
            <w:tcMar>
              <w:left w:w="0" w:type="dxa"/>
              <w:right w:w="0" w:type="dxa"/>
            </w:tcMar>
          </w:tcPr>
          <w:p w14:paraId="5335576A" w14:textId="77777777" w:rsidR="00C34D14" w:rsidRDefault="00A56009">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5" w:space="0" w:color="000000"/>
              <w:bottom w:val="single" w:sz="4" w:space="0" w:color="000000"/>
              <w:right w:val="single" w:sz="4" w:space="0" w:color="000000"/>
            </w:tcBorders>
            <w:tcMar>
              <w:left w:w="0" w:type="dxa"/>
              <w:right w:w="0" w:type="dxa"/>
            </w:tcMar>
          </w:tcPr>
          <w:p w14:paraId="40675F97" w14:textId="77777777" w:rsidR="00C34D14" w:rsidRDefault="00A56009">
            <w:pPr>
              <w:autoSpaceDE w:val="0"/>
              <w:autoSpaceDN w:val="0"/>
              <w:spacing w:before="76" w:after="0" w:line="233" w:lineRule="auto"/>
              <w:jc w:val="center"/>
            </w:pPr>
            <w:r>
              <w:rPr>
                <w:rFonts w:ascii="Times New Roman" w:eastAsia="Times New Roman" w:hAnsi="Times New Roman"/>
                <w:color w:val="000000"/>
                <w:w w:val="97"/>
                <w:sz w:val="16"/>
              </w:rPr>
              <w:t>26.09.2022</w:t>
            </w:r>
          </w:p>
        </w:tc>
        <w:tc>
          <w:tcPr>
            <w:tcW w:w="5666" w:type="dxa"/>
            <w:tcBorders>
              <w:top w:val="single" w:sz="4" w:space="0" w:color="000000"/>
              <w:left w:val="single" w:sz="4" w:space="0" w:color="000000"/>
              <w:bottom w:val="single" w:sz="4" w:space="0" w:color="000000"/>
              <w:right w:val="single" w:sz="4" w:space="0" w:color="000000"/>
            </w:tcBorders>
            <w:tcMar>
              <w:left w:w="0" w:type="dxa"/>
              <w:right w:w="0" w:type="dxa"/>
            </w:tcMar>
          </w:tcPr>
          <w:p w14:paraId="58CAF4C7" w14:textId="77777777" w:rsidR="00C34D14" w:rsidRPr="007A41FB" w:rsidRDefault="00A56009">
            <w:pPr>
              <w:autoSpaceDE w:val="0"/>
              <w:autoSpaceDN w:val="0"/>
              <w:spacing w:before="76" w:after="0" w:line="250" w:lineRule="auto"/>
              <w:ind w:left="72" w:right="576"/>
              <w:rPr>
                <w:lang w:val="ru-RU"/>
              </w:rPr>
            </w:pPr>
            <w:r w:rsidRPr="007A41FB">
              <w:rPr>
                <w:rFonts w:ascii="Times New Roman" w:eastAsia="Times New Roman" w:hAnsi="Times New Roman"/>
                <w:color w:val="000000"/>
                <w:w w:val="97"/>
                <w:sz w:val="16"/>
                <w:lang w:val="ru-RU"/>
              </w:rPr>
              <w:t xml:space="preserve">Учебный диалог «Что можно сделать с предметом, а что можно сделать со словом, называющим этот предмет?», участие в диалоге помогает </w:t>
            </w:r>
            <w:r w:rsidRPr="007A41FB">
              <w:rPr>
                <w:lang w:val="ru-RU"/>
              </w:rPr>
              <w:br/>
            </w:r>
            <w:r w:rsidRPr="007A41FB">
              <w:rPr>
                <w:rFonts w:ascii="Times New Roman" w:eastAsia="Times New Roman" w:hAnsi="Times New Roman"/>
                <w:color w:val="000000"/>
                <w:w w:val="97"/>
                <w:sz w:val="16"/>
                <w:lang w:val="ru-RU"/>
              </w:rPr>
              <w:t>первоклассникам начать различать слово и обозначаемый им предмет;</w:t>
            </w:r>
          </w:p>
        </w:tc>
        <w:tc>
          <w:tcPr>
            <w:tcW w:w="1226" w:type="dxa"/>
            <w:tcBorders>
              <w:top w:val="single" w:sz="4" w:space="0" w:color="000000"/>
              <w:left w:val="single" w:sz="4" w:space="0" w:color="000000"/>
              <w:bottom w:val="single" w:sz="4" w:space="0" w:color="000000"/>
              <w:right w:val="single" w:sz="4" w:space="0" w:color="000000"/>
            </w:tcBorders>
            <w:tcMar>
              <w:left w:w="0" w:type="dxa"/>
              <w:right w:w="0" w:type="dxa"/>
            </w:tcMar>
          </w:tcPr>
          <w:p w14:paraId="7D1D56B9" w14:textId="77777777" w:rsidR="00C34D14" w:rsidRDefault="00A56009">
            <w:pPr>
              <w:autoSpaceDE w:val="0"/>
              <w:autoSpaceDN w:val="0"/>
              <w:spacing w:before="76" w:after="0" w:line="233"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2438" w:type="dxa"/>
            <w:tcBorders>
              <w:top w:val="single" w:sz="4" w:space="0" w:color="000000"/>
              <w:left w:val="single" w:sz="4" w:space="0" w:color="000000"/>
              <w:bottom w:val="single" w:sz="4" w:space="0" w:color="000000"/>
              <w:right w:val="single" w:sz="4" w:space="0" w:color="000000"/>
            </w:tcBorders>
            <w:tcMar>
              <w:left w:w="0" w:type="dxa"/>
              <w:right w:w="0" w:type="dxa"/>
            </w:tcMar>
          </w:tcPr>
          <w:p w14:paraId="6994EEA4" w14:textId="77777777" w:rsidR="00C34D14" w:rsidRDefault="00A56009">
            <w:pPr>
              <w:autoSpaceDE w:val="0"/>
              <w:autoSpaceDN w:val="0"/>
              <w:spacing w:before="76" w:after="0" w:line="245" w:lineRule="auto"/>
              <w:ind w:left="72" w:right="288"/>
            </w:pPr>
            <w:r>
              <w:rPr>
                <w:rFonts w:ascii="Times New Roman" w:eastAsia="Times New Roman" w:hAnsi="Times New Roman"/>
                <w:color w:val="000000"/>
                <w:w w:val="97"/>
                <w:sz w:val="16"/>
              </w:rPr>
              <w:t>http://www.kostyor.ru/archives http://murzilka.km.ru</w:t>
            </w:r>
          </w:p>
        </w:tc>
      </w:tr>
      <w:tr w:rsidR="00C34D14" w14:paraId="047ED5B4" w14:textId="77777777">
        <w:trPr>
          <w:trHeight w:hRule="exact" w:val="111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4A1ADD9" w14:textId="77777777" w:rsidR="00C34D14" w:rsidRDefault="00A56009">
            <w:pPr>
              <w:autoSpaceDE w:val="0"/>
              <w:autoSpaceDN w:val="0"/>
              <w:spacing w:before="78" w:after="0" w:line="230" w:lineRule="auto"/>
              <w:jc w:val="center"/>
            </w:pPr>
            <w:r>
              <w:rPr>
                <w:rFonts w:ascii="Times New Roman" w:eastAsia="Times New Roman" w:hAnsi="Times New Roman"/>
                <w:color w:val="000000"/>
                <w:w w:val="97"/>
                <w:sz w:val="16"/>
              </w:rPr>
              <w:t>2.3.</w:t>
            </w:r>
          </w:p>
        </w:tc>
        <w:tc>
          <w:tcPr>
            <w:tcW w:w="2066" w:type="dxa"/>
            <w:tcBorders>
              <w:top w:val="single" w:sz="4" w:space="0" w:color="000000"/>
              <w:left w:val="single" w:sz="4" w:space="0" w:color="000000"/>
              <w:bottom w:val="single" w:sz="4" w:space="0" w:color="000000"/>
              <w:right w:val="single" w:sz="4" w:space="0" w:color="000000"/>
            </w:tcBorders>
            <w:tcMar>
              <w:left w:w="0" w:type="dxa"/>
              <w:right w:w="0" w:type="dxa"/>
            </w:tcMar>
          </w:tcPr>
          <w:p w14:paraId="799744B5" w14:textId="77777777" w:rsidR="00C34D14" w:rsidRDefault="00A56009">
            <w:pPr>
              <w:autoSpaceDE w:val="0"/>
              <w:autoSpaceDN w:val="0"/>
              <w:spacing w:before="78" w:after="0" w:line="252" w:lineRule="auto"/>
              <w:ind w:left="72"/>
            </w:pPr>
            <w:r w:rsidRPr="007A41FB">
              <w:rPr>
                <w:rFonts w:ascii="Times New Roman" w:eastAsia="Times New Roman" w:hAnsi="Times New Roman"/>
                <w:color w:val="000000"/>
                <w:w w:val="97"/>
                <w:sz w:val="16"/>
                <w:lang w:val="ru-RU"/>
              </w:rPr>
              <w:t xml:space="preserve">Наблюдение над значением слова. Активизация и </w:t>
            </w:r>
            <w:r w:rsidRPr="007A41FB">
              <w:rPr>
                <w:lang w:val="ru-RU"/>
              </w:rPr>
              <w:br/>
            </w:r>
            <w:r w:rsidRPr="007A41FB">
              <w:rPr>
                <w:rFonts w:ascii="Times New Roman" w:eastAsia="Times New Roman" w:hAnsi="Times New Roman"/>
                <w:color w:val="000000"/>
                <w:w w:val="97"/>
                <w:sz w:val="16"/>
                <w:lang w:val="ru-RU"/>
              </w:rPr>
              <w:t xml:space="preserve">расширение словарного </w:t>
            </w:r>
            <w:r w:rsidRPr="007A41FB">
              <w:rPr>
                <w:lang w:val="ru-RU"/>
              </w:rPr>
              <w:br/>
            </w:r>
            <w:r w:rsidRPr="007A41FB">
              <w:rPr>
                <w:rFonts w:ascii="Times New Roman" w:eastAsia="Times New Roman" w:hAnsi="Times New Roman"/>
                <w:color w:val="000000"/>
                <w:w w:val="97"/>
                <w:sz w:val="16"/>
                <w:lang w:val="ru-RU"/>
              </w:rPr>
              <w:t xml:space="preserve">запаса. </w:t>
            </w:r>
            <w:proofErr w:type="spellStart"/>
            <w:r>
              <w:rPr>
                <w:rFonts w:ascii="Times New Roman" w:eastAsia="Times New Roman" w:hAnsi="Times New Roman"/>
                <w:color w:val="000000"/>
                <w:w w:val="97"/>
                <w:sz w:val="16"/>
              </w:rPr>
              <w:t>Включение</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слов</w:t>
            </w:r>
            <w:proofErr w:type="spellEnd"/>
            <w:r>
              <w:rPr>
                <w:rFonts w:ascii="Times New Roman" w:eastAsia="Times New Roman" w:hAnsi="Times New Roman"/>
                <w:color w:val="000000"/>
                <w:w w:val="97"/>
                <w:sz w:val="16"/>
              </w:rPr>
              <w:t xml:space="preserve"> </w:t>
            </w:r>
            <w:r>
              <w:br/>
            </w:r>
            <w:r>
              <w:rPr>
                <w:rFonts w:ascii="Times New Roman" w:eastAsia="Times New Roman" w:hAnsi="Times New Roman"/>
                <w:color w:val="000000"/>
                <w:w w:val="97"/>
                <w:sz w:val="16"/>
              </w:rPr>
              <w:t xml:space="preserve">в </w:t>
            </w:r>
            <w:proofErr w:type="spellStart"/>
            <w:r>
              <w:rPr>
                <w:rFonts w:ascii="Times New Roman" w:eastAsia="Times New Roman" w:hAnsi="Times New Roman"/>
                <w:color w:val="000000"/>
                <w:w w:val="97"/>
                <w:sz w:val="16"/>
              </w:rPr>
              <w:t>предложение</w:t>
            </w:r>
            <w:proofErr w:type="spellEnd"/>
            <w:r>
              <w:rPr>
                <w:rFonts w:ascii="Times New Roman" w:eastAsia="Times New Roman" w:hAnsi="Times New Roman"/>
                <w:color w:val="000000"/>
                <w:w w:val="97"/>
                <w:sz w:val="16"/>
              </w:rPr>
              <w:t>.</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B33BCBB" w14:textId="77777777" w:rsidR="00C34D14" w:rsidRDefault="00A56009">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ADC17D7" w14:textId="77777777" w:rsidR="00C34D14" w:rsidRDefault="00A56009">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5" w:space="0" w:color="000000"/>
            </w:tcBorders>
            <w:tcMar>
              <w:left w:w="0" w:type="dxa"/>
              <w:right w:w="0" w:type="dxa"/>
            </w:tcMar>
          </w:tcPr>
          <w:p w14:paraId="788B7F00" w14:textId="77777777" w:rsidR="00C34D14" w:rsidRDefault="00A56009">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5" w:space="0" w:color="000000"/>
              <w:bottom w:val="single" w:sz="4" w:space="0" w:color="000000"/>
              <w:right w:val="single" w:sz="4" w:space="0" w:color="000000"/>
            </w:tcBorders>
            <w:tcMar>
              <w:left w:w="0" w:type="dxa"/>
              <w:right w:w="0" w:type="dxa"/>
            </w:tcMar>
          </w:tcPr>
          <w:p w14:paraId="1A94126C" w14:textId="77777777" w:rsidR="00C34D14" w:rsidRDefault="00A56009">
            <w:pPr>
              <w:autoSpaceDE w:val="0"/>
              <w:autoSpaceDN w:val="0"/>
              <w:spacing w:before="78" w:after="0" w:line="230" w:lineRule="auto"/>
              <w:jc w:val="center"/>
            </w:pPr>
            <w:r>
              <w:rPr>
                <w:rFonts w:ascii="Times New Roman" w:eastAsia="Times New Roman" w:hAnsi="Times New Roman"/>
                <w:color w:val="000000"/>
                <w:w w:val="97"/>
                <w:sz w:val="16"/>
              </w:rPr>
              <w:t>28.09.2022</w:t>
            </w:r>
          </w:p>
        </w:tc>
        <w:tc>
          <w:tcPr>
            <w:tcW w:w="5666" w:type="dxa"/>
            <w:tcBorders>
              <w:top w:val="single" w:sz="4" w:space="0" w:color="000000"/>
              <w:left w:val="single" w:sz="4" w:space="0" w:color="000000"/>
              <w:bottom w:val="single" w:sz="4" w:space="0" w:color="000000"/>
              <w:right w:val="single" w:sz="4" w:space="0" w:color="000000"/>
            </w:tcBorders>
            <w:tcMar>
              <w:left w:w="0" w:type="dxa"/>
              <w:right w:w="0" w:type="dxa"/>
            </w:tcMar>
          </w:tcPr>
          <w:p w14:paraId="3D93709B" w14:textId="77777777" w:rsidR="00C34D14" w:rsidRPr="007A41FB" w:rsidRDefault="00A56009">
            <w:pPr>
              <w:autoSpaceDE w:val="0"/>
              <w:autoSpaceDN w:val="0"/>
              <w:spacing w:before="78" w:after="0" w:line="252" w:lineRule="auto"/>
              <w:ind w:left="72" w:right="144"/>
              <w:rPr>
                <w:lang w:val="ru-RU"/>
              </w:rPr>
            </w:pPr>
            <w:r w:rsidRPr="007A41FB">
              <w:rPr>
                <w:rFonts w:ascii="Times New Roman" w:eastAsia="Times New Roman" w:hAnsi="Times New Roman"/>
                <w:color w:val="000000"/>
                <w:w w:val="97"/>
                <w:sz w:val="16"/>
                <w:lang w:val="ru-RU"/>
              </w:rPr>
              <w:t xml:space="preserve">Совместная работа: придумывание предложения с заданным словом; </w:t>
            </w:r>
            <w:r w:rsidRPr="007A41FB">
              <w:rPr>
                <w:lang w:val="ru-RU"/>
              </w:rPr>
              <w:br/>
            </w:r>
            <w:r w:rsidRPr="007A41FB">
              <w:rPr>
                <w:rFonts w:ascii="Times New Roman" w:eastAsia="Times New Roman" w:hAnsi="Times New Roman"/>
                <w:color w:val="000000"/>
                <w:w w:val="97"/>
                <w:sz w:val="16"/>
                <w:lang w:val="ru-RU"/>
              </w:rPr>
              <w:t xml:space="preserve">Игровое упражнение «Снежный ком»: распространение предложений с </w:t>
            </w:r>
            <w:r w:rsidRPr="007A41FB">
              <w:rPr>
                <w:lang w:val="ru-RU"/>
              </w:rPr>
              <w:br/>
            </w:r>
            <w:r w:rsidRPr="007A41FB">
              <w:rPr>
                <w:rFonts w:ascii="Times New Roman" w:eastAsia="Times New Roman" w:hAnsi="Times New Roman"/>
                <w:color w:val="000000"/>
                <w:w w:val="97"/>
                <w:sz w:val="16"/>
                <w:lang w:val="ru-RU"/>
              </w:rPr>
              <w:t xml:space="preserve">добавлением слова по цепочке; </w:t>
            </w:r>
            <w:r w:rsidRPr="007A41FB">
              <w:rPr>
                <w:lang w:val="ru-RU"/>
              </w:rPr>
              <w:br/>
            </w:r>
            <w:r w:rsidRPr="007A41FB">
              <w:rPr>
                <w:rFonts w:ascii="Times New Roman" w:eastAsia="Times New Roman" w:hAnsi="Times New Roman"/>
                <w:color w:val="000000"/>
                <w:w w:val="97"/>
                <w:sz w:val="16"/>
                <w:lang w:val="ru-RU"/>
              </w:rPr>
              <w:t>Игра «Живые слова» (дети играют роль слов в предложении, идёт перестановка слов в предложении, прочтение получившегося);</w:t>
            </w:r>
          </w:p>
        </w:tc>
        <w:tc>
          <w:tcPr>
            <w:tcW w:w="1226" w:type="dxa"/>
            <w:tcBorders>
              <w:top w:val="single" w:sz="4" w:space="0" w:color="000000"/>
              <w:left w:val="single" w:sz="4" w:space="0" w:color="000000"/>
              <w:bottom w:val="single" w:sz="4" w:space="0" w:color="000000"/>
              <w:right w:val="single" w:sz="4" w:space="0" w:color="000000"/>
            </w:tcBorders>
            <w:tcMar>
              <w:left w:w="0" w:type="dxa"/>
              <w:right w:w="0" w:type="dxa"/>
            </w:tcMar>
          </w:tcPr>
          <w:p w14:paraId="5C53CD10" w14:textId="77777777" w:rsidR="00C34D14" w:rsidRDefault="00A56009">
            <w:pPr>
              <w:autoSpaceDE w:val="0"/>
              <w:autoSpaceDN w:val="0"/>
              <w:spacing w:before="78" w:after="0" w:line="230"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2438" w:type="dxa"/>
            <w:tcBorders>
              <w:top w:val="single" w:sz="4" w:space="0" w:color="000000"/>
              <w:left w:val="single" w:sz="4" w:space="0" w:color="000000"/>
              <w:bottom w:val="single" w:sz="4" w:space="0" w:color="000000"/>
              <w:right w:val="single" w:sz="4" w:space="0" w:color="000000"/>
            </w:tcBorders>
            <w:tcMar>
              <w:left w:w="0" w:type="dxa"/>
              <w:right w:w="0" w:type="dxa"/>
            </w:tcMar>
          </w:tcPr>
          <w:p w14:paraId="15EEC817" w14:textId="77777777" w:rsidR="00C34D14" w:rsidRDefault="00A56009">
            <w:pPr>
              <w:autoSpaceDE w:val="0"/>
              <w:autoSpaceDN w:val="0"/>
              <w:spacing w:before="270" w:after="0" w:line="230" w:lineRule="auto"/>
              <w:ind w:left="72"/>
            </w:pPr>
            <w:r>
              <w:rPr>
                <w:rFonts w:ascii="Times New Roman" w:eastAsia="Times New Roman" w:hAnsi="Times New Roman"/>
                <w:color w:val="000000"/>
                <w:w w:val="97"/>
                <w:sz w:val="16"/>
              </w:rPr>
              <w:t>http://barsuk.lenin.ru</w:t>
            </w:r>
          </w:p>
        </w:tc>
      </w:tr>
      <w:tr w:rsidR="00C34D14" w14:paraId="63096AE7" w14:textId="77777777">
        <w:trPr>
          <w:trHeight w:hRule="exact" w:val="73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0D9087A" w14:textId="77777777" w:rsidR="00C34D14" w:rsidRDefault="00A56009">
            <w:pPr>
              <w:autoSpaceDE w:val="0"/>
              <w:autoSpaceDN w:val="0"/>
              <w:spacing w:before="78" w:after="0" w:line="230" w:lineRule="auto"/>
              <w:jc w:val="center"/>
            </w:pPr>
            <w:r>
              <w:rPr>
                <w:rFonts w:ascii="Times New Roman" w:eastAsia="Times New Roman" w:hAnsi="Times New Roman"/>
                <w:color w:val="000000"/>
                <w:w w:val="97"/>
                <w:sz w:val="16"/>
              </w:rPr>
              <w:t>2.4.</w:t>
            </w:r>
          </w:p>
        </w:tc>
        <w:tc>
          <w:tcPr>
            <w:tcW w:w="2066" w:type="dxa"/>
            <w:tcBorders>
              <w:top w:val="single" w:sz="4" w:space="0" w:color="000000"/>
              <w:left w:val="single" w:sz="4" w:space="0" w:color="000000"/>
              <w:bottom w:val="single" w:sz="4" w:space="0" w:color="000000"/>
              <w:right w:val="single" w:sz="4" w:space="0" w:color="000000"/>
            </w:tcBorders>
            <w:tcMar>
              <w:left w:w="0" w:type="dxa"/>
              <w:right w:w="0" w:type="dxa"/>
            </w:tcMar>
          </w:tcPr>
          <w:p w14:paraId="7126D8A1" w14:textId="77777777" w:rsidR="00C34D14" w:rsidRPr="007A41FB" w:rsidRDefault="00A56009">
            <w:pPr>
              <w:autoSpaceDE w:val="0"/>
              <w:autoSpaceDN w:val="0"/>
              <w:spacing w:before="78" w:after="0" w:line="247" w:lineRule="auto"/>
              <w:ind w:left="72" w:right="288"/>
              <w:rPr>
                <w:lang w:val="ru-RU"/>
              </w:rPr>
            </w:pPr>
            <w:r w:rsidRPr="007A41FB">
              <w:rPr>
                <w:rFonts w:ascii="Times New Roman" w:eastAsia="Times New Roman" w:hAnsi="Times New Roman"/>
                <w:color w:val="000000"/>
                <w:w w:val="97"/>
                <w:sz w:val="16"/>
                <w:lang w:val="ru-RU"/>
              </w:rPr>
              <w:t xml:space="preserve">Осознание единства </w:t>
            </w:r>
            <w:r w:rsidRPr="007A41FB">
              <w:rPr>
                <w:lang w:val="ru-RU"/>
              </w:rPr>
              <w:br/>
            </w:r>
            <w:r w:rsidRPr="007A41FB">
              <w:rPr>
                <w:rFonts w:ascii="Times New Roman" w:eastAsia="Times New Roman" w:hAnsi="Times New Roman"/>
                <w:color w:val="000000"/>
                <w:w w:val="97"/>
                <w:sz w:val="16"/>
                <w:lang w:val="ru-RU"/>
              </w:rPr>
              <w:t>звукового состава слова и его значения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A518E0C" w14:textId="77777777" w:rsidR="00C34D14" w:rsidRDefault="00A56009">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5C3626A" w14:textId="77777777" w:rsidR="00C34D14" w:rsidRDefault="00A56009">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5" w:space="0" w:color="000000"/>
            </w:tcBorders>
            <w:tcMar>
              <w:left w:w="0" w:type="dxa"/>
              <w:right w:w="0" w:type="dxa"/>
            </w:tcMar>
          </w:tcPr>
          <w:p w14:paraId="53A34051" w14:textId="77777777" w:rsidR="00C34D14" w:rsidRDefault="00A56009">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5" w:space="0" w:color="000000"/>
              <w:bottom w:val="single" w:sz="4" w:space="0" w:color="000000"/>
              <w:right w:val="single" w:sz="4" w:space="0" w:color="000000"/>
            </w:tcBorders>
            <w:tcMar>
              <w:left w:w="0" w:type="dxa"/>
              <w:right w:w="0" w:type="dxa"/>
            </w:tcMar>
          </w:tcPr>
          <w:p w14:paraId="38E74C07" w14:textId="77777777" w:rsidR="00C34D14" w:rsidRDefault="00A56009">
            <w:pPr>
              <w:autoSpaceDE w:val="0"/>
              <w:autoSpaceDN w:val="0"/>
              <w:spacing w:before="78" w:after="0" w:line="230" w:lineRule="auto"/>
              <w:jc w:val="center"/>
            </w:pPr>
            <w:r>
              <w:rPr>
                <w:rFonts w:ascii="Times New Roman" w:eastAsia="Times New Roman" w:hAnsi="Times New Roman"/>
                <w:color w:val="000000"/>
                <w:w w:val="97"/>
                <w:sz w:val="16"/>
              </w:rPr>
              <w:t>03.10.2022</w:t>
            </w:r>
          </w:p>
        </w:tc>
        <w:tc>
          <w:tcPr>
            <w:tcW w:w="5666" w:type="dxa"/>
            <w:tcBorders>
              <w:top w:val="single" w:sz="4" w:space="0" w:color="000000"/>
              <w:left w:val="single" w:sz="4" w:space="0" w:color="000000"/>
              <w:bottom w:val="single" w:sz="4" w:space="0" w:color="000000"/>
              <w:right w:val="single" w:sz="4" w:space="0" w:color="000000"/>
            </w:tcBorders>
            <w:tcMar>
              <w:left w:w="0" w:type="dxa"/>
              <w:right w:w="0" w:type="dxa"/>
            </w:tcMar>
          </w:tcPr>
          <w:p w14:paraId="1C5C71E6" w14:textId="77777777" w:rsidR="00C34D14" w:rsidRPr="007A41FB" w:rsidRDefault="00A56009">
            <w:pPr>
              <w:autoSpaceDE w:val="0"/>
              <w:autoSpaceDN w:val="0"/>
              <w:spacing w:before="78" w:after="0" w:line="247" w:lineRule="auto"/>
              <w:ind w:left="72" w:right="576"/>
              <w:rPr>
                <w:lang w:val="ru-RU"/>
              </w:rPr>
            </w:pPr>
            <w:r w:rsidRPr="007A41FB">
              <w:rPr>
                <w:rFonts w:ascii="Times New Roman" w:eastAsia="Times New Roman" w:hAnsi="Times New Roman"/>
                <w:color w:val="000000"/>
                <w:w w:val="97"/>
                <w:sz w:val="16"/>
                <w:lang w:val="ru-RU"/>
              </w:rPr>
              <w:t xml:space="preserve">Учебный диалог «Что можно сделать с предметом, а что можно сделать со словом, называющим этот предмет?», участие в диалоге помогает </w:t>
            </w:r>
            <w:r w:rsidRPr="007A41FB">
              <w:rPr>
                <w:lang w:val="ru-RU"/>
              </w:rPr>
              <w:br/>
            </w:r>
            <w:r w:rsidRPr="007A41FB">
              <w:rPr>
                <w:rFonts w:ascii="Times New Roman" w:eastAsia="Times New Roman" w:hAnsi="Times New Roman"/>
                <w:color w:val="000000"/>
                <w:w w:val="97"/>
                <w:sz w:val="16"/>
                <w:lang w:val="ru-RU"/>
              </w:rPr>
              <w:t>первоклассникам начать различать слово и обозначаемый им предмет;</w:t>
            </w:r>
          </w:p>
        </w:tc>
        <w:tc>
          <w:tcPr>
            <w:tcW w:w="1226" w:type="dxa"/>
            <w:tcBorders>
              <w:top w:val="single" w:sz="4" w:space="0" w:color="000000"/>
              <w:left w:val="single" w:sz="4" w:space="0" w:color="000000"/>
              <w:bottom w:val="single" w:sz="4" w:space="0" w:color="000000"/>
              <w:right w:val="single" w:sz="4" w:space="0" w:color="000000"/>
            </w:tcBorders>
            <w:tcMar>
              <w:left w:w="0" w:type="dxa"/>
              <w:right w:w="0" w:type="dxa"/>
            </w:tcMar>
          </w:tcPr>
          <w:p w14:paraId="218A57BA" w14:textId="77777777" w:rsidR="00C34D14" w:rsidRDefault="00A56009">
            <w:pPr>
              <w:autoSpaceDE w:val="0"/>
              <w:autoSpaceDN w:val="0"/>
              <w:spacing w:before="78" w:after="0" w:line="230"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2438" w:type="dxa"/>
            <w:tcBorders>
              <w:top w:val="single" w:sz="4" w:space="0" w:color="000000"/>
              <w:left w:val="single" w:sz="4" w:space="0" w:color="000000"/>
              <w:bottom w:val="single" w:sz="4" w:space="0" w:color="000000"/>
              <w:right w:val="single" w:sz="4" w:space="0" w:color="000000"/>
            </w:tcBorders>
            <w:tcMar>
              <w:left w:w="0" w:type="dxa"/>
              <w:right w:w="0" w:type="dxa"/>
            </w:tcMar>
          </w:tcPr>
          <w:p w14:paraId="535445DF" w14:textId="77777777" w:rsidR="00C34D14" w:rsidRDefault="00A56009">
            <w:pPr>
              <w:autoSpaceDE w:val="0"/>
              <w:autoSpaceDN w:val="0"/>
              <w:spacing w:before="78" w:after="0" w:line="230" w:lineRule="auto"/>
              <w:ind w:left="72"/>
            </w:pPr>
            <w:r>
              <w:rPr>
                <w:rFonts w:ascii="Times New Roman" w:eastAsia="Times New Roman" w:hAnsi="Times New Roman"/>
                <w:color w:val="000000"/>
                <w:w w:val="97"/>
                <w:sz w:val="16"/>
              </w:rPr>
              <w:t>http://www.school.edu.ru/</w:t>
            </w:r>
          </w:p>
        </w:tc>
      </w:tr>
      <w:tr w:rsidR="00C34D14" w14:paraId="1B50421B" w14:textId="77777777">
        <w:trPr>
          <w:trHeight w:hRule="exact" w:val="348"/>
        </w:trPr>
        <w:tc>
          <w:tcPr>
            <w:tcW w:w="253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B571986" w14:textId="77777777" w:rsidR="00C34D14" w:rsidRDefault="00A56009">
            <w:pPr>
              <w:autoSpaceDE w:val="0"/>
              <w:autoSpaceDN w:val="0"/>
              <w:spacing w:before="76" w:after="0" w:line="230" w:lineRule="auto"/>
              <w:ind w:left="72"/>
            </w:pPr>
            <w:proofErr w:type="spellStart"/>
            <w:r>
              <w:rPr>
                <w:rFonts w:ascii="Times New Roman" w:eastAsia="Times New Roman" w:hAnsi="Times New Roman"/>
                <w:color w:val="000000"/>
                <w:w w:val="97"/>
                <w:sz w:val="16"/>
              </w:rPr>
              <w:t>Итого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разделу</w:t>
            </w:r>
            <w:proofErr w:type="spellEnd"/>
            <w:r>
              <w:rPr>
                <w:rFonts w:ascii="Times New Roman" w:eastAsia="Times New Roman" w:hAnsi="Times New Roman"/>
                <w:color w:val="000000"/>
                <w:w w:val="97"/>
                <w:sz w:val="16"/>
              </w:rPr>
              <w:t>:</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577B2250" w14:textId="77777777" w:rsidR="00C34D14" w:rsidRDefault="00A56009">
            <w:pPr>
              <w:autoSpaceDE w:val="0"/>
              <w:autoSpaceDN w:val="0"/>
              <w:spacing w:before="76" w:after="0" w:line="230" w:lineRule="auto"/>
              <w:ind w:left="72"/>
            </w:pPr>
            <w:r>
              <w:rPr>
                <w:rFonts w:ascii="Times New Roman" w:eastAsia="Times New Roman" w:hAnsi="Times New Roman"/>
                <w:color w:val="000000"/>
                <w:w w:val="97"/>
                <w:sz w:val="16"/>
              </w:rPr>
              <w:t>5</w:t>
            </w:r>
          </w:p>
        </w:tc>
        <w:tc>
          <w:tcPr>
            <w:tcW w:w="12440"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29E041FD" w14:textId="77777777" w:rsidR="00C34D14" w:rsidRDefault="00C34D14"/>
        </w:tc>
      </w:tr>
      <w:tr w:rsidR="00C34D14" w14:paraId="601F1657" w14:textId="77777777">
        <w:trPr>
          <w:trHeight w:hRule="exact" w:val="32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14:paraId="7104CC50" w14:textId="77777777" w:rsidR="00C34D14" w:rsidRDefault="00A56009">
            <w:pPr>
              <w:autoSpaceDE w:val="0"/>
              <w:autoSpaceDN w:val="0"/>
              <w:spacing w:before="76" w:after="0" w:line="233" w:lineRule="auto"/>
              <w:ind w:left="72"/>
            </w:pPr>
            <w:proofErr w:type="spellStart"/>
            <w:r>
              <w:rPr>
                <w:rFonts w:ascii="Times New Roman" w:eastAsia="Times New Roman" w:hAnsi="Times New Roman"/>
                <w:color w:val="000000"/>
                <w:w w:val="97"/>
                <w:sz w:val="16"/>
              </w:rPr>
              <w:t>Раздел</w:t>
            </w:r>
            <w:proofErr w:type="spellEnd"/>
            <w:r>
              <w:rPr>
                <w:rFonts w:ascii="Times New Roman" w:eastAsia="Times New Roman" w:hAnsi="Times New Roman"/>
                <w:color w:val="000000"/>
                <w:w w:val="97"/>
                <w:sz w:val="16"/>
              </w:rPr>
              <w:t xml:space="preserve"> 3. </w:t>
            </w:r>
            <w:proofErr w:type="spellStart"/>
            <w:r>
              <w:rPr>
                <w:rFonts w:ascii="Times New Roman" w:eastAsia="Times New Roman" w:hAnsi="Times New Roman"/>
                <w:b/>
                <w:color w:val="000000"/>
                <w:w w:val="97"/>
                <w:sz w:val="16"/>
              </w:rPr>
              <w:t>Чтение</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Графика</w:t>
            </w:r>
            <w:proofErr w:type="spellEnd"/>
            <w:r>
              <w:rPr>
                <w:rFonts w:ascii="Times New Roman" w:eastAsia="Times New Roman" w:hAnsi="Times New Roman"/>
                <w:b/>
                <w:color w:val="000000"/>
                <w:w w:val="97"/>
                <w:sz w:val="16"/>
              </w:rPr>
              <w:t>.</w:t>
            </w:r>
          </w:p>
        </w:tc>
      </w:tr>
    </w:tbl>
    <w:p w14:paraId="23A8FC6C" w14:textId="77777777" w:rsidR="00C34D14" w:rsidRDefault="00C34D14">
      <w:pPr>
        <w:autoSpaceDE w:val="0"/>
        <w:autoSpaceDN w:val="0"/>
        <w:spacing w:after="0" w:line="14" w:lineRule="exact"/>
      </w:pPr>
    </w:p>
    <w:p w14:paraId="24E87588" w14:textId="77777777" w:rsidR="00C34D14" w:rsidRDefault="00C34D14">
      <w:pPr>
        <w:sectPr w:rsidR="00C34D14">
          <w:pgSz w:w="16840" w:h="11900"/>
          <w:pgMar w:top="282" w:right="640" w:bottom="856" w:left="666" w:header="720" w:footer="720" w:gutter="0"/>
          <w:cols w:space="720" w:equalWidth="0">
            <w:col w:w="15534" w:space="0"/>
          </w:cols>
          <w:docGrid w:linePitch="360"/>
        </w:sectPr>
      </w:pPr>
    </w:p>
    <w:p w14:paraId="04F1A206" w14:textId="77777777" w:rsidR="00C34D14" w:rsidRDefault="00C34D14">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468"/>
        <w:gridCol w:w="2066"/>
        <w:gridCol w:w="528"/>
        <w:gridCol w:w="1104"/>
        <w:gridCol w:w="1142"/>
        <w:gridCol w:w="864"/>
        <w:gridCol w:w="5666"/>
        <w:gridCol w:w="1226"/>
        <w:gridCol w:w="2438"/>
      </w:tblGrid>
      <w:tr w:rsidR="00C34D14" w14:paraId="12FFAD79" w14:textId="77777777">
        <w:trPr>
          <w:trHeight w:hRule="exact" w:val="227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4E17BD3" w14:textId="77777777" w:rsidR="00C34D14" w:rsidRDefault="00A56009">
            <w:pPr>
              <w:autoSpaceDE w:val="0"/>
              <w:autoSpaceDN w:val="0"/>
              <w:spacing w:before="78" w:after="0" w:line="230" w:lineRule="auto"/>
              <w:jc w:val="center"/>
            </w:pPr>
            <w:r>
              <w:rPr>
                <w:rFonts w:ascii="Times New Roman" w:eastAsia="Times New Roman" w:hAnsi="Times New Roman"/>
                <w:color w:val="000000"/>
                <w:w w:val="97"/>
                <w:sz w:val="16"/>
              </w:rPr>
              <w:t>3.1.</w:t>
            </w:r>
          </w:p>
        </w:tc>
        <w:tc>
          <w:tcPr>
            <w:tcW w:w="2066" w:type="dxa"/>
            <w:tcBorders>
              <w:top w:val="single" w:sz="4" w:space="0" w:color="000000"/>
              <w:left w:val="single" w:sz="4" w:space="0" w:color="000000"/>
              <w:bottom w:val="single" w:sz="4" w:space="0" w:color="000000"/>
              <w:right w:val="single" w:sz="4" w:space="0" w:color="000000"/>
            </w:tcBorders>
            <w:tcMar>
              <w:left w:w="0" w:type="dxa"/>
              <w:right w:w="0" w:type="dxa"/>
            </w:tcMar>
          </w:tcPr>
          <w:p w14:paraId="1958179C" w14:textId="77777777" w:rsidR="00C34D14" w:rsidRPr="007A41FB" w:rsidRDefault="00A56009">
            <w:pPr>
              <w:autoSpaceDE w:val="0"/>
              <w:autoSpaceDN w:val="0"/>
              <w:spacing w:before="78" w:after="0" w:line="252" w:lineRule="auto"/>
              <w:ind w:left="72" w:right="288"/>
              <w:rPr>
                <w:lang w:val="ru-RU"/>
              </w:rPr>
            </w:pPr>
            <w:r w:rsidRPr="007A41FB">
              <w:rPr>
                <w:rFonts w:ascii="Times New Roman" w:eastAsia="Times New Roman" w:hAnsi="Times New Roman"/>
                <w:color w:val="000000"/>
                <w:w w:val="97"/>
                <w:sz w:val="16"/>
                <w:lang w:val="ru-RU"/>
              </w:rPr>
              <w:t xml:space="preserve">Формирование навыка слогового чтения </w:t>
            </w:r>
            <w:r w:rsidRPr="007A41FB">
              <w:rPr>
                <w:lang w:val="ru-RU"/>
              </w:rPr>
              <w:br/>
            </w:r>
            <w:r w:rsidRPr="007A41FB">
              <w:rPr>
                <w:rFonts w:ascii="Times New Roman" w:eastAsia="Times New Roman" w:hAnsi="Times New Roman"/>
                <w:color w:val="000000"/>
                <w:w w:val="97"/>
                <w:sz w:val="16"/>
                <w:lang w:val="ru-RU"/>
              </w:rPr>
              <w:t>(ориентация на букву, обозначающую гласный звук).</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38E79DC" w14:textId="77777777" w:rsidR="00C34D14" w:rsidRDefault="00A56009">
            <w:pPr>
              <w:autoSpaceDE w:val="0"/>
              <w:autoSpaceDN w:val="0"/>
              <w:spacing w:before="78" w:after="0" w:line="230" w:lineRule="auto"/>
              <w:ind w:left="72"/>
            </w:pPr>
            <w:r>
              <w:rPr>
                <w:rFonts w:ascii="Times New Roman" w:eastAsia="Times New Roman" w:hAnsi="Times New Roman"/>
                <w:color w:val="000000"/>
                <w:w w:val="97"/>
                <w:sz w:val="16"/>
              </w:rPr>
              <w:t>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BE5E3FB" w14:textId="77777777" w:rsidR="00C34D14" w:rsidRDefault="00A56009">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5" w:space="0" w:color="000000"/>
            </w:tcBorders>
            <w:tcMar>
              <w:left w:w="0" w:type="dxa"/>
              <w:right w:w="0" w:type="dxa"/>
            </w:tcMar>
          </w:tcPr>
          <w:p w14:paraId="6D680612" w14:textId="77777777" w:rsidR="00C34D14" w:rsidRDefault="00A56009">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5" w:space="0" w:color="000000"/>
              <w:bottom w:val="single" w:sz="4" w:space="0" w:color="000000"/>
              <w:right w:val="single" w:sz="4" w:space="0" w:color="000000"/>
            </w:tcBorders>
            <w:tcMar>
              <w:left w:w="0" w:type="dxa"/>
              <w:right w:w="0" w:type="dxa"/>
            </w:tcMar>
          </w:tcPr>
          <w:p w14:paraId="4ABDE456" w14:textId="77777777" w:rsidR="00C34D14" w:rsidRDefault="00A56009">
            <w:pPr>
              <w:autoSpaceDE w:val="0"/>
              <w:autoSpaceDN w:val="0"/>
              <w:spacing w:before="78" w:after="0" w:line="245" w:lineRule="auto"/>
              <w:jc w:val="center"/>
            </w:pPr>
            <w:r>
              <w:rPr>
                <w:rFonts w:ascii="Times New Roman" w:eastAsia="Times New Roman" w:hAnsi="Times New Roman"/>
                <w:color w:val="000000"/>
                <w:w w:val="97"/>
                <w:sz w:val="16"/>
              </w:rPr>
              <w:t>04.10.2022 10.10.2022</w:t>
            </w:r>
          </w:p>
        </w:tc>
        <w:tc>
          <w:tcPr>
            <w:tcW w:w="5666" w:type="dxa"/>
            <w:tcBorders>
              <w:top w:val="single" w:sz="4" w:space="0" w:color="000000"/>
              <w:left w:val="single" w:sz="4" w:space="0" w:color="000000"/>
              <w:bottom w:val="single" w:sz="4" w:space="0" w:color="000000"/>
              <w:right w:val="single" w:sz="4" w:space="0" w:color="000000"/>
            </w:tcBorders>
            <w:tcMar>
              <w:left w:w="0" w:type="dxa"/>
              <w:right w:w="0" w:type="dxa"/>
            </w:tcMar>
          </w:tcPr>
          <w:p w14:paraId="71EDA48F" w14:textId="77777777" w:rsidR="00C34D14" w:rsidRPr="007A41FB" w:rsidRDefault="00A56009">
            <w:pPr>
              <w:autoSpaceDE w:val="0"/>
              <w:autoSpaceDN w:val="0"/>
              <w:spacing w:before="78" w:after="0" w:line="254" w:lineRule="auto"/>
              <w:ind w:left="72" w:right="144"/>
              <w:rPr>
                <w:lang w:val="ru-RU"/>
              </w:rPr>
            </w:pPr>
            <w:r w:rsidRPr="007A41FB">
              <w:rPr>
                <w:rFonts w:ascii="Times New Roman" w:eastAsia="Times New Roman" w:hAnsi="Times New Roman"/>
                <w:color w:val="000000"/>
                <w:w w:val="97"/>
                <w:sz w:val="16"/>
                <w:lang w:val="ru-RU"/>
              </w:rPr>
              <w:t xml:space="preserve">Работа с пособием «Окошечки»: отработка умения читать слоги с изменением буквы гласного; </w:t>
            </w:r>
            <w:r w:rsidRPr="007A41FB">
              <w:rPr>
                <w:lang w:val="ru-RU"/>
              </w:rPr>
              <w:br/>
            </w:r>
            <w:r w:rsidRPr="007A41FB">
              <w:rPr>
                <w:rFonts w:ascii="Times New Roman" w:eastAsia="Times New Roman" w:hAnsi="Times New Roman"/>
                <w:color w:val="000000"/>
                <w:w w:val="97"/>
                <w:sz w:val="16"/>
                <w:lang w:val="ru-RU"/>
              </w:rPr>
              <w:t xml:space="preserve">Упражнение: соотнесение прочитанного слога с картинкой, в названии которой есть этот слог; </w:t>
            </w:r>
            <w:r w:rsidRPr="007A41FB">
              <w:rPr>
                <w:lang w:val="ru-RU"/>
              </w:rPr>
              <w:br/>
            </w:r>
            <w:r w:rsidRPr="007A41FB">
              <w:rPr>
                <w:rFonts w:ascii="Times New Roman" w:eastAsia="Times New Roman" w:hAnsi="Times New Roman"/>
                <w:color w:val="000000"/>
                <w:w w:val="97"/>
                <w:sz w:val="16"/>
                <w:lang w:val="ru-RU"/>
              </w:rPr>
              <w:t xml:space="preserve">Упражнение: соотнесение прочитанных слов с картинками, на которых </w:t>
            </w:r>
            <w:r w:rsidRPr="007A41FB">
              <w:rPr>
                <w:lang w:val="ru-RU"/>
              </w:rPr>
              <w:br/>
            </w:r>
            <w:r w:rsidRPr="007A41FB">
              <w:rPr>
                <w:rFonts w:ascii="Times New Roman" w:eastAsia="Times New Roman" w:hAnsi="Times New Roman"/>
                <w:color w:val="000000"/>
                <w:w w:val="97"/>
                <w:sz w:val="16"/>
                <w:lang w:val="ru-RU"/>
              </w:rPr>
              <w:t xml:space="preserve">изображены соответствующие предметы; </w:t>
            </w:r>
            <w:r w:rsidRPr="007A41FB">
              <w:rPr>
                <w:lang w:val="ru-RU"/>
              </w:rPr>
              <w:br/>
            </w:r>
            <w:r w:rsidRPr="007A41FB">
              <w:rPr>
                <w:rFonts w:ascii="Times New Roman" w:eastAsia="Times New Roman" w:hAnsi="Times New Roman"/>
                <w:color w:val="000000"/>
                <w:w w:val="97"/>
                <w:sz w:val="16"/>
                <w:lang w:val="ru-RU"/>
              </w:rPr>
              <w:t xml:space="preserve">Работа в парах: соединение начала и конца предложения из нескольких </w:t>
            </w:r>
            <w:r w:rsidRPr="007A41FB">
              <w:rPr>
                <w:lang w:val="ru-RU"/>
              </w:rPr>
              <w:br/>
            </w:r>
            <w:r w:rsidRPr="007A41FB">
              <w:rPr>
                <w:rFonts w:ascii="Times New Roman" w:eastAsia="Times New Roman" w:hAnsi="Times New Roman"/>
                <w:color w:val="000000"/>
                <w:w w:val="97"/>
                <w:sz w:val="16"/>
                <w:lang w:val="ru-RU"/>
              </w:rPr>
              <w:t xml:space="preserve">предложенных вариантов; </w:t>
            </w:r>
            <w:r w:rsidRPr="007A41FB">
              <w:rPr>
                <w:lang w:val="ru-RU"/>
              </w:rPr>
              <w:br/>
            </w:r>
            <w:r w:rsidRPr="007A41FB">
              <w:rPr>
                <w:rFonts w:ascii="Times New Roman" w:eastAsia="Times New Roman" w:hAnsi="Times New Roman"/>
                <w:color w:val="000000"/>
                <w:w w:val="97"/>
                <w:sz w:val="16"/>
                <w:lang w:val="ru-RU"/>
              </w:rPr>
              <w:t xml:space="preserve">Игровое упражнение «Заверши предложение», отрабатывается умение завершать прочитанные незаконченные </w:t>
            </w:r>
            <w:proofErr w:type="spellStart"/>
            <w:r w:rsidRPr="007A41FB">
              <w:rPr>
                <w:rFonts w:ascii="Times New Roman" w:eastAsia="Times New Roman" w:hAnsi="Times New Roman"/>
                <w:color w:val="000000"/>
                <w:w w:val="97"/>
                <w:sz w:val="16"/>
                <w:lang w:val="ru-RU"/>
              </w:rPr>
              <w:t>предло</w:t>
            </w:r>
            <w:proofErr w:type="spellEnd"/>
            <w:r w:rsidRPr="007A41FB">
              <w:rPr>
                <w:rFonts w:ascii="Times New Roman" w:eastAsia="Times New Roman" w:hAnsi="Times New Roman"/>
                <w:color w:val="000000"/>
                <w:w w:val="97"/>
                <w:sz w:val="16"/>
                <w:lang w:val="ru-RU"/>
              </w:rPr>
              <w:t xml:space="preserve">​ </w:t>
            </w:r>
            <w:proofErr w:type="spellStart"/>
            <w:r w:rsidRPr="007A41FB">
              <w:rPr>
                <w:rFonts w:ascii="Times New Roman" w:eastAsia="Times New Roman" w:hAnsi="Times New Roman"/>
                <w:color w:val="000000"/>
                <w:w w:val="97"/>
                <w:sz w:val="16"/>
                <w:lang w:val="ru-RU"/>
              </w:rPr>
              <w:t>жения</w:t>
            </w:r>
            <w:proofErr w:type="spellEnd"/>
            <w:r w:rsidRPr="007A41FB">
              <w:rPr>
                <w:rFonts w:ascii="Times New Roman" w:eastAsia="Times New Roman" w:hAnsi="Times New Roman"/>
                <w:color w:val="000000"/>
                <w:w w:val="97"/>
                <w:sz w:val="16"/>
                <w:lang w:val="ru-RU"/>
              </w:rPr>
              <w:t xml:space="preserve"> с опорой на общий смысл </w:t>
            </w:r>
            <w:r w:rsidRPr="007A41FB">
              <w:rPr>
                <w:lang w:val="ru-RU"/>
              </w:rPr>
              <w:br/>
            </w:r>
            <w:r w:rsidRPr="007A41FB">
              <w:rPr>
                <w:rFonts w:ascii="Times New Roman" w:eastAsia="Times New Roman" w:hAnsi="Times New Roman"/>
                <w:color w:val="000000"/>
                <w:w w:val="97"/>
                <w:sz w:val="16"/>
                <w:lang w:val="ru-RU"/>
              </w:rPr>
              <w:t>предложения;</w:t>
            </w:r>
          </w:p>
        </w:tc>
        <w:tc>
          <w:tcPr>
            <w:tcW w:w="1226" w:type="dxa"/>
            <w:tcBorders>
              <w:top w:val="single" w:sz="4" w:space="0" w:color="000000"/>
              <w:left w:val="single" w:sz="4" w:space="0" w:color="000000"/>
              <w:bottom w:val="single" w:sz="4" w:space="0" w:color="000000"/>
              <w:right w:val="single" w:sz="4" w:space="0" w:color="000000"/>
            </w:tcBorders>
            <w:tcMar>
              <w:left w:w="0" w:type="dxa"/>
              <w:right w:w="0" w:type="dxa"/>
            </w:tcMar>
          </w:tcPr>
          <w:p w14:paraId="44CF02AD" w14:textId="77777777" w:rsidR="00C34D14" w:rsidRDefault="00A56009">
            <w:pPr>
              <w:autoSpaceDE w:val="0"/>
              <w:autoSpaceDN w:val="0"/>
              <w:spacing w:before="78" w:after="0" w:line="230"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2438" w:type="dxa"/>
            <w:tcBorders>
              <w:top w:val="single" w:sz="4" w:space="0" w:color="000000"/>
              <w:left w:val="single" w:sz="4" w:space="0" w:color="000000"/>
              <w:bottom w:val="single" w:sz="4" w:space="0" w:color="000000"/>
              <w:right w:val="single" w:sz="4" w:space="0" w:color="000000"/>
            </w:tcBorders>
            <w:tcMar>
              <w:left w:w="0" w:type="dxa"/>
              <w:right w:w="0" w:type="dxa"/>
            </w:tcMar>
          </w:tcPr>
          <w:p w14:paraId="54A68315" w14:textId="77777777" w:rsidR="00C34D14" w:rsidRDefault="00A56009">
            <w:pPr>
              <w:autoSpaceDE w:val="0"/>
              <w:autoSpaceDN w:val="0"/>
              <w:spacing w:before="270" w:after="0" w:line="245" w:lineRule="auto"/>
              <w:ind w:left="72" w:right="144"/>
            </w:pPr>
            <w:r>
              <w:rPr>
                <w:rFonts w:ascii="Times New Roman" w:eastAsia="Times New Roman" w:hAnsi="Times New Roman"/>
                <w:color w:val="000000"/>
                <w:w w:val="97"/>
                <w:sz w:val="16"/>
              </w:rPr>
              <w:t>https://www.uchportal.ru/load/47 http://internet.chgk.info</w:t>
            </w:r>
          </w:p>
        </w:tc>
      </w:tr>
      <w:tr w:rsidR="00C34D14" w14:paraId="75EC2CC0" w14:textId="77777777">
        <w:trPr>
          <w:trHeight w:hRule="exact" w:val="169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5AEC38F" w14:textId="77777777" w:rsidR="00C34D14" w:rsidRDefault="00A56009">
            <w:pPr>
              <w:autoSpaceDE w:val="0"/>
              <w:autoSpaceDN w:val="0"/>
              <w:spacing w:before="76" w:after="0" w:line="233" w:lineRule="auto"/>
              <w:jc w:val="center"/>
            </w:pPr>
            <w:r>
              <w:rPr>
                <w:rFonts w:ascii="Times New Roman" w:eastAsia="Times New Roman" w:hAnsi="Times New Roman"/>
                <w:color w:val="000000"/>
                <w:w w:val="97"/>
                <w:sz w:val="16"/>
              </w:rPr>
              <w:t>3.2.</w:t>
            </w:r>
          </w:p>
        </w:tc>
        <w:tc>
          <w:tcPr>
            <w:tcW w:w="2066" w:type="dxa"/>
            <w:tcBorders>
              <w:top w:val="single" w:sz="4" w:space="0" w:color="000000"/>
              <w:left w:val="single" w:sz="4" w:space="0" w:color="000000"/>
              <w:bottom w:val="single" w:sz="4" w:space="0" w:color="000000"/>
              <w:right w:val="single" w:sz="4" w:space="0" w:color="000000"/>
            </w:tcBorders>
            <w:tcMar>
              <w:left w:w="0" w:type="dxa"/>
              <w:right w:w="0" w:type="dxa"/>
            </w:tcMar>
          </w:tcPr>
          <w:p w14:paraId="4C914587" w14:textId="77777777" w:rsidR="00C34D14" w:rsidRPr="007A41FB" w:rsidRDefault="00A56009">
            <w:pPr>
              <w:autoSpaceDE w:val="0"/>
              <w:autoSpaceDN w:val="0"/>
              <w:spacing w:before="76" w:after="0" w:line="252" w:lineRule="auto"/>
              <w:ind w:left="72" w:right="144"/>
              <w:rPr>
                <w:lang w:val="ru-RU"/>
              </w:rPr>
            </w:pPr>
            <w:r w:rsidRPr="007A41FB">
              <w:rPr>
                <w:rFonts w:ascii="Times New Roman" w:eastAsia="Times New Roman" w:hAnsi="Times New Roman"/>
                <w:color w:val="000000"/>
                <w:w w:val="97"/>
                <w:sz w:val="16"/>
                <w:lang w:val="ru-RU"/>
              </w:rPr>
              <w:t xml:space="preserve">Плавное слоговое чтение и чтение целыми словами со скоростью, </w:t>
            </w:r>
            <w:r w:rsidRPr="007A41FB">
              <w:rPr>
                <w:lang w:val="ru-RU"/>
              </w:rPr>
              <w:br/>
            </w:r>
            <w:r w:rsidRPr="007A41FB">
              <w:rPr>
                <w:rFonts w:ascii="Times New Roman" w:eastAsia="Times New Roman" w:hAnsi="Times New Roman"/>
                <w:color w:val="000000"/>
                <w:w w:val="97"/>
                <w:sz w:val="16"/>
                <w:lang w:val="ru-RU"/>
              </w:rPr>
              <w:t xml:space="preserve">соответствующей </w:t>
            </w:r>
            <w:r w:rsidRPr="007A41FB">
              <w:rPr>
                <w:lang w:val="ru-RU"/>
              </w:rPr>
              <w:br/>
            </w:r>
            <w:r w:rsidRPr="007A41FB">
              <w:rPr>
                <w:rFonts w:ascii="Times New Roman" w:eastAsia="Times New Roman" w:hAnsi="Times New Roman"/>
                <w:color w:val="000000"/>
                <w:w w:val="97"/>
                <w:sz w:val="16"/>
                <w:lang w:val="ru-RU"/>
              </w:rPr>
              <w:t>индивидуальному темпу.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C251A31" w14:textId="77777777" w:rsidR="00C34D14" w:rsidRDefault="00A56009">
            <w:pPr>
              <w:autoSpaceDE w:val="0"/>
              <w:autoSpaceDN w:val="0"/>
              <w:spacing w:before="76" w:after="0" w:line="233" w:lineRule="auto"/>
              <w:ind w:left="72"/>
            </w:pPr>
            <w:r>
              <w:rPr>
                <w:rFonts w:ascii="Times New Roman" w:eastAsia="Times New Roman" w:hAnsi="Times New Roman"/>
                <w:color w:val="000000"/>
                <w:w w:val="97"/>
                <w:sz w:val="16"/>
              </w:rPr>
              <w:t>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366AB4F3" w14:textId="77777777" w:rsidR="00C34D14" w:rsidRDefault="00A56009">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5" w:space="0" w:color="000000"/>
            </w:tcBorders>
            <w:tcMar>
              <w:left w:w="0" w:type="dxa"/>
              <w:right w:w="0" w:type="dxa"/>
            </w:tcMar>
          </w:tcPr>
          <w:p w14:paraId="36AC9E87" w14:textId="77777777" w:rsidR="00C34D14" w:rsidRDefault="00A56009">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5" w:space="0" w:color="000000"/>
              <w:bottom w:val="single" w:sz="4" w:space="0" w:color="000000"/>
              <w:right w:val="single" w:sz="4" w:space="0" w:color="000000"/>
            </w:tcBorders>
            <w:tcMar>
              <w:left w:w="0" w:type="dxa"/>
              <w:right w:w="0" w:type="dxa"/>
            </w:tcMar>
          </w:tcPr>
          <w:p w14:paraId="174A6920" w14:textId="77777777" w:rsidR="00C34D14" w:rsidRDefault="00A56009">
            <w:pPr>
              <w:autoSpaceDE w:val="0"/>
              <w:autoSpaceDN w:val="0"/>
              <w:spacing w:before="76" w:after="0" w:line="245" w:lineRule="auto"/>
              <w:jc w:val="center"/>
            </w:pPr>
            <w:r>
              <w:rPr>
                <w:rFonts w:ascii="Times New Roman" w:eastAsia="Times New Roman" w:hAnsi="Times New Roman"/>
                <w:color w:val="000000"/>
                <w:w w:val="97"/>
                <w:sz w:val="16"/>
              </w:rPr>
              <w:t>11.10.2022 17.10.2022</w:t>
            </w:r>
          </w:p>
        </w:tc>
        <w:tc>
          <w:tcPr>
            <w:tcW w:w="5666" w:type="dxa"/>
            <w:tcBorders>
              <w:top w:val="single" w:sz="4" w:space="0" w:color="000000"/>
              <w:left w:val="single" w:sz="4" w:space="0" w:color="000000"/>
              <w:bottom w:val="single" w:sz="4" w:space="0" w:color="000000"/>
              <w:right w:val="single" w:sz="4" w:space="0" w:color="000000"/>
            </w:tcBorders>
            <w:tcMar>
              <w:left w:w="0" w:type="dxa"/>
              <w:right w:w="0" w:type="dxa"/>
            </w:tcMar>
          </w:tcPr>
          <w:p w14:paraId="1CAFC06D" w14:textId="77777777" w:rsidR="00C34D14" w:rsidRPr="007A41FB" w:rsidRDefault="00A56009">
            <w:pPr>
              <w:autoSpaceDE w:val="0"/>
              <w:autoSpaceDN w:val="0"/>
              <w:spacing w:before="76" w:after="0" w:line="254" w:lineRule="auto"/>
              <w:ind w:left="72" w:right="144"/>
              <w:rPr>
                <w:lang w:val="ru-RU"/>
              </w:rPr>
            </w:pPr>
            <w:r w:rsidRPr="007A41FB">
              <w:rPr>
                <w:rFonts w:ascii="Times New Roman" w:eastAsia="Times New Roman" w:hAnsi="Times New Roman"/>
                <w:color w:val="000000"/>
                <w:w w:val="97"/>
                <w:sz w:val="16"/>
                <w:lang w:val="ru-RU"/>
              </w:rPr>
              <w:t xml:space="preserve">Работа с пособием «Окошечки»: отработка умения читать слоги с изменением буквы гласного; </w:t>
            </w:r>
            <w:r w:rsidRPr="007A41FB">
              <w:rPr>
                <w:lang w:val="ru-RU"/>
              </w:rPr>
              <w:br/>
            </w:r>
            <w:r w:rsidRPr="007A41FB">
              <w:rPr>
                <w:rFonts w:ascii="Times New Roman" w:eastAsia="Times New Roman" w:hAnsi="Times New Roman"/>
                <w:color w:val="000000"/>
                <w:w w:val="97"/>
                <w:sz w:val="16"/>
                <w:lang w:val="ru-RU"/>
              </w:rPr>
              <w:t xml:space="preserve">Упражнение: соотнесение прочитанного слога с картинкой, в названии которой есть этот слог; </w:t>
            </w:r>
            <w:r w:rsidRPr="007A41FB">
              <w:rPr>
                <w:lang w:val="ru-RU"/>
              </w:rPr>
              <w:br/>
            </w:r>
            <w:r w:rsidRPr="007A41FB">
              <w:rPr>
                <w:rFonts w:ascii="Times New Roman" w:eastAsia="Times New Roman" w:hAnsi="Times New Roman"/>
                <w:color w:val="000000"/>
                <w:w w:val="97"/>
                <w:sz w:val="16"/>
                <w:lang w:val="ru-RU"/>
              </w:rPr>
              <w:t xml:space="preserve">Упражнение: соотнесение прочитанных слов с картинками, на которых </w:t>
            </w:r>
            <w:r w:rsidRPr="007A41FB">
              <w:rPr>
                <w:lang w:val="ru-RU"/>
              </w:rPr>
              <w:br/>
            </w:r>
            <w:r w:rsidRPr="007A41FB">
              <w:rPr>
                <w:rFonts w:ascii="Times New Roman" w:eastAsia="Times New Roman" w:hAnsi="Times New Roman"/>
                <w:color w:val="000000"/>
                <w:w w:val="97"/>
                <w:sz w:val="16"/>
                <w:lang w:val="ru-RU"/>
              </w:rPr>
              <w:t xml:space="preserve">изображены соответствующие предметы; </w:t>
            </w:r>
            <w:r w:rsidRPr="007A41FB">
              <w:rPr>
                <w:lang w:val="ru-RU"/>
              </w:rPr>
              <w:br/>
            </w:r>
            <w:r w:rsidRPr="007A41FB">
              <w:rPr>
                <w:rFonts w:ascii="Times New Roman" w:eastAsia="Times New Roman" w:hAnsi="Times New Roman"/>
                <w:color w:val="000000"/>
                <w:w w:val="97"/>
                <w:sz w:val="16"/>
                <w:lang w:val="ru-RU"/>
              </w:rPr>
              <w:t xml:space="preserve">Работа в парах: соединение начала и конца предложения из нескольких </w:t>
            </w:r>
            <w:r w:rsidRPr="007A41FB">
              <w:rPr>
                <w:lang w:val="ru-RU"/>
              </w:rPr>
              <w:br/>
            </w:r>
            <w:r w:rsidRPr="007A41FB">
              <w:rPr>
                <w:rFonts w:ascii="Times New Roman" w:eastAsia="Times New Roman" w:hAnsi="Times New Roman"/>
                <w:color w:val="000000"/>
                <w:w w:val="97"/>
                <w:sz w:val="16"/>
                <w:lang w:val="ru-RU"/>
              </w:rPr>
              <w:t>предложенных вариантов;</w:t>
            </w:r>
          </w:p>
        </w:tc>
        <w:tc>
          <w:tcPr>
            <w:tcW w:w="1226" w:type="dxa"/>
            <w:tcBorders>
              <w:top w:val="single" w:sz="4" w:space="0" w:color="000000"/>
              <w:left w:val="single" w:sz="4" w:space="0" w:color="000000"/>
              <w:bottom w:val="single" w:sz="4" w:space="0" w:color="000000"/>
              <w:right w:val="single" w:sz="4" w:space="0" w:color="000000"/>
            </w:tcBorders>
            <w:tcMar>
              <w:left w:w="0" w:type="dxa"/>
              <w:right w:w="0" w:type="dxa"/>
            </w:tcMar>
          </w:tcPr>
          <w:p w14:paraId="1D75DA3C" w14:textId="77777777" w:rsidR="00C34D14" w:rsidRDefault="00A56009">
            <w:pPr>
              <w:autoSpaceDE w:val="0"/>
              <w:autoSpaceDN w:val="0"/>
              <w:spacing w:before="76" w:after="0" w:line="233"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2438" w:type="dxa"/>
            <w:tcBorders>
              <w:top w:val="single" w:sz="4" w:space="0" w:color="000000"/>
              <w:left w:val="single" w:sz="4" w:space="0" w:color="000000"/>
              <w:bottom w:val="single" w:sz="4" w:space="0" w:color="000000"/>
              <w:right w:val="single" w:sz="4" w:space="0" w:color="000000"/>
            </w:tcBorders>
            <w:tcMar>
              <w:left w:w="0" w:type="dxa"/>
              <w:right w:w="0" w:type="dxa"/>
            </w:tcMar>
          </w:tcPr>
          <w:p w14:paraId="4D41F1F5" w14:textId="77777777" w:rsidR="00C34D14" w:rsidRDefault="00A56009">
            <w:pPr>
              <w:autoSpaceDE w:val="0"/>
              <w:autoSpaceDN w:val="0"/>
              <w:spacing w:before="268" w:after="0" w:line="233" w:lineRule="auto"/>
              <w:ind w:left="72"/>
            </w:pPr>
            <w:r>
              <w:rPr>
                <w:rFonts w:ascii="Times New Roman" w:eastAsia="Times New Roman" w:hAnsi="Times New Roman"/>
                <w:color w:val="000000"/>
                <w:w w:val="97"/>
                <w:sz w:val="16"/>
              </w:rPr>
              <w:t>http://internet.chgk.info</w:t>
            </w:r>
          </w:p>
        </w:tc>
      </w:tr>
      <w:tr w:rsidR="00C34D14" w14:paraId="16D23E3D" w14:textId="77777777">
        <w:trPr>
          <w:trHeight w:hRule="exact" w:val="131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07DBF69" w14:textId="77777777" w:rsidR="00C34D14" w:rsidRDefault="00A56009">
            <w:pPr>
              <w:autoSpaceDE w:val="0"/>
              <w:autoSpaceDN w:val="0"/>
              <w:spacing w:before="78" w:after="0" w:line="230" w:lineRule="auto"/>
              <w:jc w:val="center"/>
            </w:pPr>
            <w:r>
              <w:rPr>
                <w:rFonts w:ascii="Times New Roman" w:eastAsia="Times New Roman" w:hAnsi="Times New Roman"/>
                <w:color w:val="000000"/>
                <w:w w:val="97"/>
                <w:sz w:val="16"/>
              </w:rPr>
              <w:t>3.3.</w:t>
            </w:r>
          </w:p>
        </w:tc>
        <w:tc>
          <w:tcPr>
            <w:tcW w:w="2066" w:type="dxa"/>
            <w:tcBorders>
              <w:top w:val="single" w:sz="4" w:space="0" w:color="000000"/>
              <w:left w:val="single" w:sz="4" w:space="0" w:color="000000"/>
              <w:bottom w:val="single" w:sz="4" w:space="0" w:color="000000"/>
              <w:right w:val="single" w:sz="4" w:space="0" w:color="000000"/>
            </w:tcBorders>
            <w:tcMar>
              <w:left w:w="0" w:type="dxa"/>
              <w:right w:w="0" w:type="dxa"/>
            </w:tcMar>
          </w:tcPr>
          <w:p w14:paraId="7324C3C8" w14:textId="77777777" w:rsidR="00C34D14" w:rsidRPr="007A41FB" w:rsidRDefault="00A56009">
            <w:pPr>
              <w:autoSpaceDE w:val="0"/>
              <w:autoSpaceDN w:val="0"/>
              <w:spacing w:before="78" w:after="0" w:line="252" w:lineRule="auto"/>
              <w:ind w:left="72" w:right="144"/>
              <w:rPr>
                <w:lang w:val="ru-RU"/>
              </w:rPr>
            </w:pPr>
            <w:r w:rsidRPr="007A41FB">
              <w:rPr>
                <w:rFonts w:ascii="Times New Roman" w:eastAsia="Times New Roman" w:hAnsi="Times New Roman"/>
                <w:color w:val="000000"/>
                <w:w w:val="97"/>
                <w:sz w:val="16"/>
                <w:lang w:val="ru-RU"/>
              </w:rPr>
              <w:t xml:space="preserve">Осознанное чтение слов, словосочетаний, </w:t>
            </w:r>
            <w:r w:rsidRPr="007A41FB">
              <w:rPr>
                <w:lang w:val="ru-RU"/>
              </w:rPr>
              <w:br/>
            </w:r>
            <w:r w:rsidRPr="007A41FB">
              <w:rPr>
                <w:rFonts w:ascii="Times New Roman" w:eastAsia="Times New Roman" w:hAnsi="Times New Roman"/>
                <w:color w:val="000000"/>
                <w:w w:val="97"/>
                <w:sz w:val="16"/>
                <w:lang w:val="ru-RU"/>
              </w:rPr>
              <w:t>предложений. Чтение с интонациями и паузами в соответствии со знаками препинания.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477C90A" w14:textId="77777777" w:rsidR="00C34D14" w:rsidRDefault="00A56009">
            <w:pPr>
              <w:autoSpaceDE w:val="0"/>
              <w:autoSpaceDN w:val="0"/>
              <w:spacing w:before="78" w:after="0" w:line="230"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26873E6" w14:textId="77777777" w:rsidR="00C34D14" w:rsidRDefault="00A56009">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5" w:space="0" w:color="000000"/>
            </w:tcBorders>
            <w:tcMar>
              <w:left w:w="0" w:type="dxa"/>
              <w:right w:w="0" w:type="dxa"/>
            </w:tcMar>
          </w:tcPr>
          <w:p w14:paraId="5C3334A4" w14:textId="77777777" w:rsidR="00C34D14" w:rsidRDefault="00A56009">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5" w:space="0" w:color="000000"/>
              <w:bottom w:val="single" w:sz="4" w:space="0" w:color="000000"/>
              <w:right w:val="single" w:sz="4" w:space="0" w:color="000000"/>
            </w:tcBorders>
            <w:tcMar>
              <w:left w:w="0" w:type="dxa"/>
              <w:right w:w="0" w:type="dxa"/>
            </w:tcMar>
          </w:tcPr>
          <w:p w14:paraId="33775B9C" w14:textId="77777777" w:rsidR="00C34D14" w:rsidRDefault="00A56009">
            <w:pPr>
              <w:autoSpaceDE w:val="0"/>
              <w:autoSpaceDN w:val="0"/>
              <w:spacing w:before="78" w:after="0" w:line="245" w:lineRule="auto"/>
              <w:jc w:val="center"/>
            </w:pPr>
            <w:r>
              <w:rPr>
                <w:rFonts w:ascii="Times New Roman" w:eastAsia="Times New Roman" w:hAnsi="Times New Roman"/>
                <w:color w:val="000000"/>
                <w:w w:val="97"/>
                <w:sz w:val="16"/>
              </w:rPr>
              <w:t>18.10.2022 24.10.2022</w:t>
            </w:r>
          </w:p>
        </w:tc>
        <w:tc>
          <w:tcPr>
            <w:tcW w:w="5666" w:type="dxa"/>
            <w:tcBorders>
              <w:top w:val="single" w:sz="4" w:space="0" w:color="000000"/>
              <w:left w:val="single" w:sz="4" w:space="0" w:color="000000"/>
              <w:bottom w:val="single" w:sz="4" w:space="0" w:color="000000"/>
              <w:right w:val="single" w:sz="4" w:space="0" w:color="000000"/>
            </w:tcBorders>
            <w:tcMar>
              <w:left w:w="0" w:type="dxa"/>
              <w:right w:w="0" w:type="dxa"/>
            </w:tcMar>
          </w:tcPr>
          <w:p w14:paraId="050235F5" w14:textId="77777777" w:rsidR="00C34D14" w:rsidRPr="007A41FB" w:rsidRDefault="00A56009">
            <w:pPr>
              <w:autoSpaceDE w:val="0"/>
              <w:autoSpaceDN w:val="0"/>
              <w:spacing w:before="78" w:after="0" w:line="230" w:lineRule="auto"/>
              <w:ind w:left="72"/>
              <w:rPr>
                <w:lang w:val="ru-RU"/>
              </w:rPr>
            </w:pPr>
            <w:r w:rsidRPr="007A41FB">
              <w:rPr>
                <w:rFonts w:ascii="Times New Roman" w:eastAsia="Times New Roman" w:hAnsi="Times New Roman"/>
                <w:color w:val="000000"/>
                <w:w w:val="97"/>
                <w:sz w:val="16"/>
                <w:lang w:val="ru-RU"/>
              </w:rPr>
              <w:t>Работа в парах: тренировка в выразительном чтении;</w:t>
            </w:r>
          </w:p>
        </w:tc>
        <w:tc>
          <w:tcPr>
            <w:tcW w:w="1226" w:type="dxa"/>
            <w:tcBorders>
              <w:top w:val="single" w:sz="4" w:space="0" w:color="000000"/>
              <w:left w:val="single" w:sz="4" w:space="0" w:color="000000"/>
              <w:bottom w:val="single" w:sz="4" w:space="0" w:color="000000"/>
              <w:right w:val="single" w:sz="4" w:space="0" w:color="000000"/>
            </w:tcBorders>
            <w:tcMar>
              <w:left w:w="0" w:type="dxa"/>
              <w:right w:w="0" w:type="dxa"/>
            </w:tcMar>
          </w:tcPr>
          <w:p w14:paraId="40DCBA04" w14:textId="77777777" w:rsidR="00C34D14" w:rsidRDefault="00A56009">
            <w:pPr>
              <w:autoSpaceDE w:val="0"/>
              <w:autoSpaceDN w:val="0"/>
              <w:spacing w:before="78" w:after="0" w:line="230"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2438" w:type="dxa"/>
            <w:tcBorders>
              <w:top w:val="single" w:sz="4" w:space="0" w:color="000000"/>
              <w:left w:val="single" w:sz="4" w:space="0" w:color="000000"/>
              <w:bottom w:val="single" w:sz="4" w:space="0" w:color="000000"/>
              <w:right w:val="single" w:sz="4" w:space="0" w:color="000000"/>
            </w:tcBorders>
            <w:tcMar>
              <w:left w:w="0" w:type="dxa"/>
              <w:right w:w="0" w:type="dxa"/>
            </w:tcMar>
          </w:tcPr>
          <w:p w14:paraId="6ED90644" w14:textId="77777777" w:rsidR="00C34D14" w:rsidRDefault="00A56009">
            <w:pPr>
              <w:autoSpaceDE w:val="0"/>
              <w:autoSpaceDN w:val="0"/>
              <w:spacing w:before="78" w:after="0" w:line="230" w:lineRule="auto"/>
              <w:jc w:val="center"/>
            </w:pPr>
            <w:r>
              <w:rPr>
                <w:rFonts w:ascii="Times New Roman" w:eastAsia="Times New Roman" w:hAnsi="Times New Roman"/>
                <w:color w:val="000000"/>
                <w:w w:val="97"/>
                <w:sz w:val="16"/>
              </w:rPr>
              <w:t>http://www.nachalka.com/biblioteka</w:t>
            </w:r>
          </w:p>
        </w:tc>
      </w:tr>
      <w:tr w:rsidR="00C34D14" w14:paraId="7B2AA5CA" w14:textId="77777777">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AAA746B" w14:textId="77777777" w:rsidR="00C34D14" w:rsidRDefault="00A56009">
            <w:pPr>
              <w:autoSpaceDE w:val="0"/>
              <w:autoSpaceDN w:val="0"/>
              <w:spacing w:before="78" w:after="0" w:line="230" w:lineRule="auto"/>
              <w:jc w:val="center"/>
            </w:pPr>
            <w:r>
              <w:rPr>
                <w:rFonts w:ascii="Times New Roman" w:eastAsia="Times New Roman" w:hAnsi="Times New Roman"/>
                <w:color w:val="000000"/>
                <w:w w:val="97"/>
                <w:sz w:val="16"/>
              </w:rPr>
              <w:t>3.4.</w:t>
            </w:r>
          </w:p>
        </w:tc>
        <w:tc>
          <w:tcPr>
            <w:tcW w:w="2066" w:type="dxa"/>
            <w:tcBorders>
              <w:top w:val="single" w:sz="4" w:space="0" w:color="000000"/>
              <w:left w:val="single" w:sz="4" w:space="0" w:color="000000"/>
              <w:bottom w:val="single" w:sz="4" w:space="0" w:color="000000"/>
              <w:right w:val="single" w:sz="4" w:space="0" w:color="000000"/>
            </w:tcBorders>
            <w:tcMar>
              <w:left w:w="0" w:type="dxa"/>
              <w:right w:w="0" w:type="dxa"/>
            </w:tcMar>
          </w:tcPr>
          <w:p w14:paraId="1840E093" w14:textId="77777777" w:rsidR="00C34D14" w:rsidRPr="007A41FB" w:rsidRDefault="00A56009">
            <w:pPr>
              <w:autoSpaceDE w:val="0"/>
              <w:autoSpaceDN w:val="0"/>
              <w:spacing w:before="78" w:after="0" w:line="250" w:lineRule="auto"/>
              <w:ind w:left="72" w:right="144"/>
              <w:rPr>
                <w:lang w:val="ru-RU"/>
              </w:rPr>
            </w:pPr>
            <w:r w:rsidRPr="007A41FB">
              <w:rPr>
                <w:rFonts w:ascii="Times New Roman" w:eastAsia="Times New Roman" w:hAnsi="Times New Roman"/>
                <w:color w:val="000000"/>
                <w:w w:val="97"/>
                <w:sz w:val="16"/>
                <w:lang w:val="ru-RU"/>
              </w:rPr>
              <w:t xml:space="preserve">Развитие осознанности и выразительности чтения на материале небольших </w:t>
            </w:r>
            <w:r w:rsidRPr="007A41FB">
              <w:rPr>
                <w:lang w:val="ru-RU"/>
              </w:rPr>
              <w:br/>
            </w:r>
            <w:r w:rsidRPr="007A41FB">
              <w:rPr>
                <w:rFonts w:ascii="Times New Roman" w:eastAsia="Times New Roman" w:hAnsi="Times New Roman"/>
                <w:color w:val="000000"/>
                <w:w w:val="97"/>
                <w:sz w:val="16"/>
                <w:lang w:val="ru-RU"/>
              </w:rPr>
              <w:t>текстов и стихотворений.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0BF4279F" w14:textId="77777777" w:rsidR="00C34D14" w:rsidRDefault="00A56009">
            <w:pPr>
              <w:autoSpaceDE w:val="0"/>
              <w:autoSpaceDN w:val="0"/>
              <w:spacing w:before="78" w:after="0" w:line="230"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30A0A56D" w14:textId="77777777" w:rsidR="00C34D14" w:rsidRDefault="00A56009">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5" w:space="0" w:color="000000"/>
            </w:tcBorders>
            <w:tcMar>
              <w:left w:w="0" w:type="dxa"/>
              <w:right w:w="0" w:type="dxa"/>
            </w:tcMar>
          </w:tcPr>
          <w:p w14:paraId="1DF715F3" w14:textId="77777777" w:rsidR="00C34D14" w:rsidRDefault="00A56009">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5" w:space="0" w:color="000000"/>
              <w:bottom w:val="single" w:sz="4" w:space="0" w:color="000000"/>
              <w:right w:val="single" w:sz="4" w:space="0" w:color="000000"/>
            </w:tcBorders>
            <w:tcMar>
              <w:left w:w="0" w:type="dxa"/>
              <w:right w:w="0" w:type="dxa"/>
            </w:tcMar>
          </w:tcPr>
          <w:p w14:paraId="2B11CC77" w14:textId="77777777" w:rsidR="00C34D14" w:rsidRDefault="00A56009">
            <w:pPr>
              <w:autoSpaceDE w:val="0"/>
              <w:autoSpaceDN w:val="0"/>
              <w:spacing w:before="78" w:after="0" w:line="245" w:lineRule="auto"/>
              <w:jc w:val="center"/>
            </w:pPr>
            <w:r>
              <w:rPr>
                <w:rFonts w:ascii="Times New Roman" w:eastAsia="Times New Roman" w:hAnsi="Times New Roman"/>
                <w:color w:val="000000"/>
                <w:w w:val="97"/>
                <w:sz w:val="16"/>
              </w:rPr>
              <w:t>25.10.2022 07.11.2022</w:t>
            </w:r>
          </w:p>
        </w:tc>
        <w:tc>
          <w:tcPr>
            <w:tcW w:w="5666" w:type="dxa"/>
            <w:tcBorders>
              <w:top w:val="single" w:sz="4" w:space="0" w:color="000000"/>
              <w:left w:val="single" w:sz="4" w:space="0" w:color="000000"/>
              <w:bottom w:val="single" w:sz="4" w:space="0" w:color="000000"/>
              <w:right w:val="single" w:sz="4" w:space="0" w:color="000000"/>
            </w:tcBorders>
            <w:tcMar>
              <w:left w:w="0" w:type="dxa"/>
              <w:right w:w="0" w:type="dxa"/>
            </w:tcMar>
          </w:tcPr>
          <w:p w14:paraId="64DDCC1E" w14:textId="77777777" w:rsidR="00C34D14" w:rsidRPr="007A41FB" w:rsidRDefault="00A56009">
            <w:pPr>
              <w:autoSpaceDE w:val="0"/>
              <w:autoSpaceDN w:val="0"/>
              <w:spacing w:before="78" w:after="0" w:line="250" w:lineRule="auto"/>
              <w:ind w:left="72" w:right="1008"/>
              <w:rPr>
                <w:lang w:val="ru-RU"/>
              </w:rPr>
            </w:pPr>
            <w:r w:rsidRPr="007A41FB">
              <w:rPr>
                <w:rFonts w:ascii="Times New Roman" w:eastAsia="Times New Roman" w:hAnsi="Times New Roman"/>
                <w:color w:val="000000"/>
                <w:w w:val="97"/>
                <w:sz w:val="16"/>
                <w:lang w:val="ru-RU"/>
              </w:rPr>
              <w:t xml:space="preserve">Рассказ учителя о важности двух видов чтения: орфографического и орфоэпического, о целях этих двух видов чтения; </w:t>
            </w:r>
            <w:r w:rsidRPr="007A41FB">
              <w:rPr>
                <w:lang w:val="ru-RU"/>
              </w:rPr>
              <w:br/>
            </w:r>
            <w:r w:rsidRPr="007A41FB">
              <w:rPr>
                <w:rFonts w:ascii="Times New Roman" w:eastAsia="Times New Roman" w:hAnsi="Times New Roman"/>
                <w:color w:val="000000"/>
                <w:w w:val="97"/>
                <w:sz w:val="16"/>
                <w:lang w:val="ru-RU"/>
              </w:rPr>
              <w:t xml:space="preserve">Практическая работа: овладение орфоэпическим чтением; </w:t>
            </w:r>
            <w:r w:rsidRPr="007A41FB">
              <w:rPr>
                <w:lang w:val="ru-RU"/>
              </w:rPr>
              <w:br/>
            </w:r>
            <w:r w:rsidRPr="007A41FB">
              <w:rPr>
                <w:rFonts w:ascii="Times New Roman" w:eastAsia="Times New Roman" w:hAnsi="Times New Roman"/>
                <w:color w:val="000000"/>
                <w:w w:val="97"/>
                <w:sz w:val="16"/>
                <w:lang w:val="ru-RU"/>
              </w:rPr>
              <w:t>Работа в парах: тренировка в выразительном чтении;</w:t>
            </w:r>
          </w:p>
        </w:tc>
        <w:tc>
          <w:tcPr>
            <w:tcW w:w="1226" w:type="dxa"/>
            <w:tcBorders>
              <w:top w:val="single" w:sz="4" w:space="0" w:color="000000"/>
              <w:left w:val="single" w:sz="4" w:space="0" w:color="000000"/>
              <w:bottom w:val="single" w:sz="4" w:space="0" w:color="000000"/>
              <w:right w:val="single" w:sz="4" w:space="0" w:color="000000"/>
            </w:tcBorders>
            <w:tcMar>
              <w:left w:w="0" w:type="dxa"/>
              <w:right w:w="0" w:type="dxa"/>
            </w:tcMar>
          </w:tcPr>
          <w:p w14:paraId="2BEC8167" w14:textId="77777777" w:rsidR="00C34D14" w:rsidRDefault="00A56009">
            <w:pPr>
              <w:autoSpaceDE w:val="0"/>
              <w:autoSpaceDN w:val="0"/>
              <w:spacing w:before="78" w:after="0" w:line="230"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2438" w:type="dxa"/>
            <w:tcBorders>
              <w:top w:val="single" w:sz="4" w:space="0" w:color="000000"/>
              <w:left w:val="single" w:sz="4" w:space="0" w:color="000000"/>
              <w:bottom w:val="single" w:sz="4" w:space="0" w:color="000000"/>
              <w:right w:val="single" w:sz="4" w:space="0" w:color="000000"/>
            </w:tcBorders>
            <w:tcMar>
              <w:left w:w="0" w:type="dxa"/>
              <w:right w:w="0" w:type="dxa"/>
            </w:tcMar>
          </w:tcPr>
          <w:p w14:paraId="2B2D127A" w14:textId="77777777" w:rsidR="00C34D14" w:rsidRDefault="00A56009">
            <w:pPr>
              <w:autoSpaceDE w:val="0"/>
              <w:autoSpaceDN w:val="0"/>
              <w:spacing w:before="78" w:after="0" w:line="230" w:lineRule="auto"/>
              <w:jc w:val="center"/>
            </w:pPr>
            <w:r>
              <w:rPr>
                <w:rFonts w:ascii="Times New Roman" w:eastAsia="Times New Roman" w:hAnsi="Times New Roman"/>
                <w:color w:val="000000"/>
                <w:w w:val="97"/>
                <w:sz w:val="16"/>
              </w:rPr>
              <w:t>http://www.nachalka.com/biblioteka</w:t>
            </w:r>
          </w:p>
        </w:tc>
      </w:tr>
      <w:tr w:rsidR="00C34D14" w14:paraId="7E372AED" w14:textId="77777777">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E271D8F" w14:textId="77777777" w:rsidR="00C34D14" w:rsidRDefault="00A56009">
            <w:pPr>
              <w:autoSpaceDE w:val="0"/>
              <w:autoSpaceDN w:val="0"/>
              <w:spacing w:before="76" w:after="0" w:line="233" w:lineRule="auto"/>
              <w:jc w:val="center"/>
            </w:pPr>
            <w:r>
              <w:rPr>
                <w:rFonts w:ascii="Times New Roman" w:eastAsia="Times New Roman" w:hAnsi="Times New Roman"/>
                <w:color w:val="000000"/>
                <w:w w:val="97"/>
                <w:sz w:val="16"/>
              </w:rPr>
              <w:t>3.5.</w:t>
            </w:r>
          </w:p>
        </w:tc>
        <w:tc>
          <w:tcPr>
            <w:tcW w:w="2066" w:type="dxa"/>
            <w:tcBorders>
              <w:top w:val="single" w:sz="4" w:space="0" w:color="000000"/>
              <w:left w:val="single" w:sz="4" w:space="0" w:color="000000"/>
              <w:bottom w:val="single" w:sz="4" w:space="0" w:color="000000"/>
              <w:right w:val="single" w:sz="4" w:space="0" w:color="000000"/>
            </w:tcBorders>
            <w:tcMar>
              <w:left w:w="0" w:type="dxa"/>
              <w:right w:w="0" w:type="dxa"/>
            </w:tcMar>
          </w:tcPr>
          <w:p w14:paraId="2DA5D56F" w14:textId="77777777" w:rsidR="00C34D14" w:rsidRPr="007A41FB" w:rsidRDefault="00A56009">
            <w:pPr>
              <w:autoSpaceDE w:val="0"/>
              <w:autoSpaceDN w:val="0"/>
              <w:spacing w:before="76" w:after="0" w:line="250" w:lineRule="auto"/>
              <w:ind w:left="72" w:right="288"/>
              <w:rPr>
                <w:lang w:val="ru-RU"/>
              </w:rPr>
            </w:pPr>
            <w:r w:rsidRPr="007A41FB">
              <w:rPr>
                <w:rFonts w:ascii="Times New Roman" w:eastAsia="Times New Roman" w:hAnsi="Times New Roman"/>
                <w:color w:val="000000"/>
                <w:w w:val="97"/>
                <w:sz w:val="16"/>
                <w:lang w:val="ru-RU"/>
              </w:rPr>
              <w:t xml:space="preserve">Знакомство с </w:t>
            </w:r>
            <w:r w:rsidRPr="007A41FB">
              <w:rPr>
                <w:lang w:val="ru-RU"/>
              </w:rPr>
              <w:br/>
            </w:r>
            <w:r w:rsidRPr="007A41FB">
              <w:rPr>
                <w:rFonts w:ascii="Times New Roman" w:eastAsia="Times New Roman" w:hAnsi="Times New Roman"/>
                <w:color w:val="000000"/>
                <w:w w:val="97"/>
                <w:sz w:val="16"/>
                <w:lang w:val="ru-RU"/>
              </w:rPr>
              <w:t>орфоэпическим чтением (при переходе к чтению целыми словами).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DF9DF09" w14:textId="77777777" w:rsidR="00C34D14" w:rsidRDefault="00A56009">
            <w:pPr>
              <w:autoSpaceDE w:val="0"/>
              <w:autoSpaceDN w:val="0"/>
              <w:spacing w:before="76" w:after="0" w:line="233"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05EE42B3" w14:textId="77777777" w:rsidR="00C34D14" w:rsidRDefault="00A56009">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5" w:space="0" w:color="000000"/>
            </w:tcBorders>
            <w:tcMar>
              <w:left w:w="0" w:type="dxa"/>
              <w:right w:w="0" w:type="dxa"/>
            </w:tcMar>
          </w:tcPr>
          <w:p w14:paraId="20818C1F" w14:textId="77777777" w:rsidR="00C34D14" w:rsidRDefault="00A56009">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5" w:space="0" w:color="000000"/>
              <w:bottom w:val="single" w:sz="4" w:space="0" w:color="000000"/>
              <w:right w:val="single" w:sz="4" w:space="0" w:color="000000"/>
            </w:tcBorders>
            <w:tcMar>
              <w:left w:w="0" w:type="dxa"/>
              <w:right w:w="0" w:type="dxa"/>
            </w:tcMar>
          </w:tcPr>
          <w:p w14:paraId="24E9327E" w14:textId="77777777" w:rsidR="00C34D14" w:rsidRDefault="00A56009">
            <w:pPr>
              <w:autoSpaceDE w:val="0"/>
              <w:autoSpaceDN w:val="0"/>
              <w:spacing w:before="76" w:after="0" w:line="245" w:lineRule="auto"/>
              <w:jc w:val="center"/>
            </w:pPr>
            <w:r>
              <w:rPr>
                <w:rFonts w:ascii="Times New Roman" w:eastAsia="Times New Roman" w:hAnsi="Times New Roman"/>
                <w:color w:val="000000"/>
                <w:w w:val="97"/>
                <w:sz w:val="16"/>
              </w:rPr>
              <w:t>08.11.2022 14.11.2022</w:t>
            </w:r>
          </w:p>
        </w:tc>
        <w:tc>
          <w:tcPr>
            <w:tcW w:w="5666" w:type="dxa"/>
            <w:tcBorders>
              <w:top w:val="single" w:sz="4" w:space="0" w:color="000000"/>
              <w:left w:val="single" w:sz="4" w:space="0" w:color="000000"/>
              <w:bottom w:val="single" w:sz="4" w:space="0" w:color="000000"/>
              <w:right w:val="single" w:sz="4" w:space="0" w:color="000000"/>
            </w:tcBorders>
            <w:tcMar>
              <w:left w:w="0" w:type="dxa"/>
              <w:right w:w="0" w:type="dxa"/>
            </w:tcMar>
          </w:tcPr>
          <w:p w14:paraId="2142CC37" w14:textId="77777777" w:rsidR="00C34D14" w:rsidRPr="007A41FB" w:rsidRDefault="00A56009">
            <w:pPr>
              <w:autoSpaceDE w:val="0"/>
              <w:autoSpaceDN w:val="0"/>
              <w:spacing w:before="76" w:after="0" w:line="250" w:lineRule="auto"/>
              <w:ind w:left="72" w:right="1008"/>
              <w:rPr>
                <w:lang w:val="ru-RU"/>
              </w:rPr>
            </w:pPr>
            <w:r w:rsidRPr="007A41FB">
              <w:rPr>
                <w:rFonts w:ascii="Times New Roman" w:eastAsia="Times New Roman" w:hAnsi="Times New Roman"/>
                <w:color w:val="000000"/>
                <w:w w:val="97"/>
                <w:sz w:val="16"/>
                <w:lang w:val="ru-RU"/>
              </w:rPr>
              <w:t xml:space="preserve">Рассказ учителя о важности двух видов чтения: орфографического и орфоэпического, о целях этих двух видов чтения; </w:t>
            </w:r>
            <w:r w:rsidRPr="007A41FB">
              <w:rPr>
                <w:lang w:val="ru-RU"/>
              </w:rPr>
              <w:br/>
            </w:r>
            <w:r w:rsidRPr="007A41FB">
              <w:rPr>
                <w:rFonts w:ascii="Times New Roman" w:eastAsia="Times New Roman" w:hAnsi="Times New Roman"/>
                <w:color w:val="000000"/>
                <w:w w:val="97"/>
                <w:sz w:val="16"/>
                <w:lang w:val="ru-RU"/>
              </w:rPr>
              <w:t xml:space="preserve">Практическая работа: овладение орфоэпическим чтением; </w:t>
            </w:r>
            <w:r w:rsidRPr="007A41FB">
              <w:rPr>
                <w:lang w:val="ru-RU"/>
              </w:rPr>
              <w:br/>
            </w:r>
            <w:r w:rsidRPr="007A41FB">
              <w:rPr>
                <w:rFonts w:ascii="Times New Roman" w:eastAsia="Times New Roman" w:hAnsi="Times New Roman"/>
                <w:color w:val="000000"/>
                <w:w w:val="97"/>
                <w:sz w:val="16"/>
                <w:lang w:val="ru-RU"/>
              </w:rPr>
              <w:t>Работа в парах: тренировка в выразительном чтении;</w:t>
            </w:r>
          </w:p>
        </w:tc>
        <w:tc>
          <w:tcPr>
            <w:tcW w:w="1226" w:type="dxa"/>
            <w:tcBorders>
              <w:top w:val="single" w:sz="4" w:space="0" w:color="000000"/>
              <w:left w:val="single" w:sz="4" w:space="0" w:color="000000"/>
              <w:bottom w:val="single" w:sz="4" w:space="0" w:color="000000"/>
              <w:right w:val="single" w:sz="4" w:space="0" w:color="000000"/>
            </w:tcBorders>
            <w:tcMar>
              <w:left w:w="0" w:type="dxa"/>
              <w:right w:w="0" w:type="dxa"/>
            </w:tcMar>
          </w:tcPr>
          <w:p w14:paraId="1AA1158D" w14:textId="77777777" w:rsidR="00C34D14" w:rsidRDefault="00A56009">
            <w:pPr>
              <w:autoSpaceDE w:val="0"/>
              <w:autoSpaceDN w:val="0"/>
              <w:spacing w:before="76" w:after="0" w:line="233"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2438" w:type="dxa"/>
            <w:tcBorders>
              <w:top w:val="single" w:sz="4" w:space="0" w:color="000000"/>
              <w:left w:val="single" w:sz="4" w:space="0" w:color="000000"/>
              <w:bottom w:val="single" w:sz="4" w:space="0" w:color="000000"/>
              <w:right w:val="single" w:sz="4" w:space="0" w:color="000000"/>
            </w:tcBorders>
            <w:tcMar>
              <w:left w:w="0" w:type="dxa"/>
              <w:right w:w="0" w:type="dxa"/>
            </w:tcMar>
          </w:tcPr>
          <w:p w14:paraId="30C48536" w14:textId="77777777" w:rsidR="00C34D14" w:rsidRDefault="00A56009">
            <w:pPr>
              <w:autoSpaceDE w:val="0"/>
              <w:autoSpaceDN w:val="0"/>
              <w:spacing w:before="76" w:after="0" w:line="233" w:lineRule="auto"/>
              <w:jc w:val="center"/>
            </w:pPr>
            <w:r>
              <w:rPr>
                <w:rFonts w:ascii="Times New Roman" w:eastAsia="Times New Roman" w:hAnsi="Times New Roman"/>
                <w:color w:val="000000"/>
                <w:w w:val="97"/>
                <w:sz w:val="16"/>
              </w:rPr>
              <w:t>http://www.nachalka.com/biblioteka</w:t>
            </w:r>
          </w:p>
        </w:tc>
      </w:tr>
      <w:tr w:rsidR="00C34D14" w14:paraId="18DF6FE6" w14:textId="77777777">
        <w:trPr>
          <w:trHeight w:hRule="exact" w:val="130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576BCC9" w14:textId="77777777" w:rsidR="00C34D14" w:rsidRDefault="00A56009">
            <w:pPr>
              <w:autoSpaceDE w:val="0"/>
              <w:autoSpaceDN w:val="0"/>
              <w:spacing w:before="78" w:after="0" w:line="230" w:lineRule="auto"/>
              <w:jc w:val="center"/>
            </w:pPr>
            <w:r>
              <w:rPr>
                <w:rFonts w:ascii="Times New Roman" w:eastAsia="Times New Roman" w:hAnsi="Times New Roman"/>
                <w:color w:val="000000"/>
                <w:w w:val="97"/>
                <w:sz w:val="16"/>
              </w:rPr>
              <w:t>3.6.</w:t>
            </w:r>
          </w:p>
        </w:tc>
        <w:tc>
          <w:tcPr>
            <w:tcW w:w="2066" w:type="dxa"/>
            <w:tcBorders>
              <w:top w:val="single" w:sz="4" w:space="0" w:color="000000"/>
              <w:left w:val="single" w:sz="4" w:space="0" w:color="000000"/>
              <w:bottom w:val="single" w:sz="4" w:space="0" w:color="000000"/>
              <w:right w:val="single" w:sz="4" w:space="0" w:color="000000"/>
            </w:tcBorders>
            <w:tcMar>
              <w:left w:w="0" w:type="dxa"/>
              <w:right w:w="0" w:type="dxa"/>
            </w:tcMar>
          </w:tcPr>
          <w:p w14:paraId="57353A11" w14:textId="77777777" w:rsidR="00C34D14" w:rsidRPr="007A41FB" w:rsidRDefault="00A56009">
            <w:pPr>
              <w:autoSpaceDE w:val="0"/>
              <w:autoSpaceDN w:val="0"/>
              <w:spacing w:before="78" w:after="0" w:line="252" w:lineRule="auto"/>
              <w:ind w:left="72" w:right="144"/>
              <w:rPr>
                <w:lang w:val="ru-RU"/>
              </w:rPr>
            </w:pPr>
            <w:r w:rsidRPr="007A41FB">
              <w:rPr>
                <w:rFonts w:ascii="Times New Roman" w:eastAsia="Times New Roman" w:hAnsi="Times New Roman"/>
                <w:color w:val="000000"/>
                <w:w w:val="97"/>
                <w:sz w:val="16"/>
                <w:lang w:val="ru-RU"/>
              </w:rPr>
              <w:t xml:space="preserve">Орфографическое чтение (проговаривание) как </w:t>
            </w:r>
            <w:r w:rsidRPr="007A41FB">
              <w:rPr>
                <w:lang w:val="ru-RU"/>
              </w:rPr>
              <w:br/>
            </w:r>
            <w:r w:rsidRPr="007A41FB">
              <w:rPr>
                <w:rFonts w:ascii="Times New Roman" w:eastAsia="Times New Roman" w:hAnsi="Times New Roman"/>
                <w:color w:val="000000"/>
                <w:w w:val="97"/>
                <w:sz w:val="16"/>
                <w:lang w:val="ru-RU"/>
              </w:rPr>
              <w:t>средство самоконтроля при письме под диктовку и при списывании.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0019038" w14:textId="77777777" w:rsidR="00C34D14" w:rsidRDefault="00A56009">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706795A" w14:textId="77777777" w:rsidR="00C34D14" w:rsidRDefault="00A56009">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5" w:space="0" w:color="000000"/>
            </w:tcBorders>
            <w:tcMar>
              <w:left w:w="0" w:type="dxa"/>
              <w:right w:w="0" w:type="dxa"/>
            </w:tcMar>
          </w:tcPr>
          <w:p w14:paraId="5E6A56B2" w14:textId="77777777" w:rsidR="00C34D14" w:rsidRDefault="00A56009">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5" w:space="0" w:color="000000"/>
              <w:bottom w:val="single" w:sz="4" w:space="0" w:color="000000"/>
              <w:right w:val="single" w:sz="4" w:space="0" w:color="000000"/>
            </w:tcBorders>
            <w:tcMar>
              <w:left w:w="0" w:type="dxa"/>
              <w:right w:w="0" w:type="dxa"/>
            </w:tcMar>
          </w:tcPr>
          <w:p w14:paraId="308CE52C" w14:textId="77777777" w:rsidR="00C34D14" w:rsidRDefault="00A56009">
            <w:pPr>
              <w:autoSpaceDE w:val="0"/>
              <w:autoSpaceDN w:val="0"/>
              <w:spacing w:before="78" w:after="0" w:line="245" w:lineRule="auto"/>
              <w:jc w:val="center"/>
            </w:pPr>
            <w:r>
              <w:rPr>
                <w:rFonts w:ascii="Times New Roman" w:eastAsia="Times New Roman" w:hAnsi="Times New Roman"/>
                <w:color w:val="000000"/>
                <w:w w:val="97"/>
                <w:sz w:val="16"/>
              </w:rPr>
              <w:t>15.11.2022 16.11.2022</w:t>
            </w:r>
          </w:p>
        </w:tc>
        <w:tc>
          <w:tcPr>
            <w:tcW w:w="5666" w:type="dxa"/>
            <w:tcBorders>
              <w:top w:val="single" w:sz="4" w:space="0" w:color="000000"/>
              <w:left w:val="single" w:sz="4" w:space="0" w:color="000000"/>
              <w:bottom w:val="single" w:sz="4" w:space="0" w:color="000000"/>
              <w:right w:val="single" w:sz="4" w:space="0" w:color="000000"/>
            </w:tcBorders>
            <w:tcMar>
              <w:left w:w="0" w:type="dxa"/>
              <w:right w:w="0" w:type="dxa"/>
            </w:tcMar>
          </w:tcPr>
          <w:p w14:paraId="2840A227" w14:textId="77777777" w:rsidR="00C34D14" w:rsidRPr="007A41FB" w:rsidRDefault="00A56009">
            <w:pPr>
              <w:autoSpaceDE w:val="0"/>
              <w:autoSpaceDN w:val="0"/>
              <w:spacing w:before="78" w:after="0" w:line="252" w:lineRule="auto"/>
              <w:ind w:left="72" w:right="144"/>
              <w:rPr>
                <w:lang w:val="ru-RU"/>
              </w:rPr>
            </w:pPr>
            <w:r w:rsidRPr="007A41FB">
              <w:rPr>
                <w:rFonts w:ascii="Times New Roman" w:eastAsia="Times New Roman" w:hAnsi="Times New Roman"/>
                <w:color w:val="000000"/>
                <w:w w:val="97"/>
                <w:sz w:val="16"/>
                <w:lang w:val="ru-RU"/>
              </w:rPr>
              <w:t xml:space="preserve">Работа с пособием «Окошечки»: отработка умения читать слоги с изменением буквы гласного; </w:t>
            </w:r>
            <w:r w:rsidRPr="007A41FB">
              <w:rPr>
                <w:lang w:val="ru-RU"/>
              </w:rPr>
              <w:br/>
            </w:r>
            <w:r w:rsidRPr="007A41FB">
              <w:rPr>
                <w:rFonts w:ascii="Times New Roman" w:eastAsia="Times New Roman" w:hAnsi="Times New Roman"/>
                <w:color w:val="000000"/>
                <w:w w:val="97"/>
                <w:sz w:val="16"/>
                <w:lang w:val="ru-RU"/>
              </w:rPr>
              <w:t xml:space="preserve">Упражнение: соотнесение прочитанного слога с картинкой, в названии которой есть этот слог; </w:t>
            </w:r>
            <w:r w:rsidRPr="007A41FB">
              <w:rPr>
                <w:lang w:val="ru-RU"/>
              </w:rPr>
              <w:br/>
            </w:r>
            <w:r w:rsidRPr="007A41FB">
              <w:rPr>
                <w:rFonts w:ascii="Times New Roman" w:eastAsia="Times New Roman" w:hAnsi="Times New Roman"/>
                <w:color w:val="000000"/>
                <w:w w:val="97"/>
                <w:sz w:val="16"/>
                <w:lang w:val="ru-RU"/>
              </w:rPr>
              <w:t xml:space="preserve">Упражнение: соотнесение прочитанных слов с картинками, на которых </w:t>
            </w:r>
            <w:r w:rsidRPr="007A41FB">
              <w:rPr>
                <w:lang w:val="ru-RU"/>
              </w:rPr>
              <w:br/>
            </w:r>
            <w:r w:rsidRPr="007A41FB">
              <w:rPr>
                <w:rFonts w:ascii="Times New Roman" w:eastAsia="Times New Roman" w:hAnsi="Times New Roman"/>
                <w:color w:val="000000"/>
                <w:w w:val="97"/>
                <w:sz w:val="16"/>
                <w:lang w:val="ru-RU"/>
              </w:rPr>
              <w:t>изображены соответствующие предметы;</w:t>
            </w:r>
          </w:p>
        </w:tc>
        <w:tc>
          <w:tcPr>
            <w:tcW w:w="1226" w:type="dxa"/>
            <w:tcBorders>
              <w:top w:val="single" w:sz="4" w:space="0" w:color="000000"/>
              <w:left w:val="single" w:sz="4" w:space="0" w:color="000000"/>
              <w:bottom w:val="single" w:sz="4" w:space="0" w:color="000000"/>
              <w:right w:val="single" w:sz="4" w:space="0" w:color="000000"/>
            </w:tcBorders>
            <w:tcMar>
              <w:left w:w="0" w:type="dxa"/>
              <w:right w:w="0" w:type="dxa"/>
            </w:tcMar>
          </w:tcPr>
          <w:p w14:paraId="52996B7D" w14:textId="77777777" w:rsidR="00C34D14" w:rsidRDefault="00A56009">
            <w:pPr>
              <w:autoSpaceDE w:val="0"/>
              <w:autoSpaceDN w:val="0"/>
              <w:spacing w:before="78" w:after="0" w:line="230"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2438" w:type="dxa"/>
            <w:tcBorders>
              <w:top w:val="single" w:sz="4" w:space="0" w:color="000000"/>
              <w:left w:val="single" w:sz="4" w:space="0" w:color="000000"/>
              <w:bottom w:val="single" w:sz="4" w:space="0" w:color="000000"/>
              <w:right w:val="single" w:sz="4" w:space="0" w:color="000000"/>
            </w:tcBorders>
            <w:tcMar>
              <w:left w:w="0" w:type="dxa"/>
              <w:right w:w="0" w:type="dxa"/>
            </w:tcMar>
          </w:tcPr>
          <w:p w14:paraId="62BD7286" w14:textId="77777777" w:rsidR="00C34D14" w:rsidRDefault="00A56009">
            <w:pPr>
              <w:autoSpaceDE w:val="0"/>
              <w:autoSpaceDN w:val="0"/>
              <w:spacing w:before="78" w:after="0" w:line="230" w:lineRule="auto"/>
              <w:jc w:val="center"/>
            </w:pPr>
            <w:r>
              <w:rPr>
                <w:rFonts w:ascii="Times New Roman" w:eastAsia="Times New Roman" w:hAnsi="Times New Roman"/>
                <w:color w:val="000000"/>
                <w:w w:val="97"/>
                <w:sz w:val="16"/>
              </w:rPr>
              <w:t>http://www.nachalka.com/biblioteka</w:t>
            </w:r>
          </w:p>
        </w:tc>
      </w:tr>
      <w:tr w:rsidR="00C34D14" w14:paraId="79D1524D" w14:textId="77777777">
        <w:trPr>
          <w:trHeight w:hRule="exact" w:val="109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ED48FA3" w14:textId="77777777" w:rsidR="00C34D14" w:rsidRDefault="00A56009">
            <w:pPr>
              <w:autoSpaceDE w:val="0"/>
              <w:autoSpaceDN w:val="0"/>
              <w:spacing w:before="78" w:after="0" w:line="230" w:lineRule="auto"/>
              <w:jc w:val="center"/>
            </w:pPr>
            <w:r>
              <w:rPr>
                <w:rFonts w:ascii="Times New Roman" w:eastAsia="Times New Roman" w:hAnsi="Times New Roman"/>
                <w:color w:val="000000"/>
                <w:w w:val="97"/>
                <w:sz w:val="16"/>
              </w:rPr>
              <w:t>3.7.</w:t>
            </w:r>
          </w:p>
        </w:tc>
        <w:tc>
          <w:tcPr>
            <w:tcW w:w="2066" w:type="dxa"/>
            <w:tcBorders>
              <w:top w:val="single" w:sz="4" w:space="0" w:color="000000"/>
              <w:left w:val="single" w:sz="4" w:space="0" w:color="000000"/>
              <w:bottom w:val="single" w:sz="4" w:space="0" w:color="000000"/>
              <w:right w:val="single" w:sz="4" w:space="0" w:color="000000"/>
            </w:tcBorders>
            <w:tcMar>
              <w:left w:w="0" w:type="dxa"/>
              <w:right w:w="0" w:type="dxa"/>
            </w:tcMar>
          </w:tcPr>
          <w:p w14:paraId="4B974C30" w14:textId="77777777" w:rsidR="00C34D14" w:rsidRDefault="00A56009">
            <w:pPr>
              <w:autoSpaceDE w:val="0"/>
              <w:autoSpaceDN w:val="0"/>
              <w:spacing w:before="78" w:after="0" w:line="247" w:lineRule="auto"/>
              <w:ind w:left="72"/>
            </w:pPr>
            <w:r w:rsidRPr="007A41FB">
              <w:rPr>
                <w:rFonts w:ascii="Times New Roman" w:eastAsia="Times New Roman" w:hAnsi="Times New Roman"/>
                <w:color w:val="000000"/>
                <w:w w:val="97"/>
                <w:sz w:val="16"/>
                <w:lang w:val="ru-RU"/>
              </w:rPr>
              <w:t xml:space="preserve">Звук и буква. Буква как знак звука. </w:t>
            </w:r>
            <w:proofErr w:type="spellStart"/>
            <w:r>
              <w:rPr>
                <w:rFonts w:ascii="Times New Roman" w:eastAsia="Times New Roman" w:hAnsi="Times New Roman"/>
                <w:color w:val="000000"/>
                <w:w w:val="97"/>
                <w:sz w:val="16"/>
              </w:rPr>
              <w:t>Различение</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звука</w:t>
            </w:r>
            <w:proofErr w:type="spellEnd"/>
            <w:r>
              <w:rPr>
                <w:rFonts w:ascii="Times New Roman" w:eastAsia="Times New Roman" w:hAnsi="Times New Roman"/>
                <w:color w:val="000000"/>
                <w:w w:val="97"/>
                <w:sz w:val="16"/>
              </w:rPr>
              <w:t xml:space="preserve"> и </w:t>
            </w:r>
            <w:proofErr w:type="spellStart"/>
            <w:r>
              <w:rPr>
                <w:rFonts w:ascii="Times New Roman" w:eastAsia="Times New Roman" w:hAnsi="Times New Roman"/>
                <w:color w:val="000000"/>
                <w:w w:val="97"/>
                <w:sz w:val="16"/>
              </w:rPr>
              <w:t>буквы</w:t>
            </w:r>
            <w:proofErr w:type="spellEnd"/>
            <w:r>
              <w:rPr>
                <w:rFonts w:ascii="Times New Roman" w:eastAsia="Times New Roman" w:hAnsi="Times New Roman"/>
                <w:color w:val="000000"/>
                <w:w w:val="97"/>
                <w:sz w:val="16"/>
              </w:rPr>
              <w:t>.</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06529D77" w14:textId="77777777" w:rsidR="00C34D14" w:rsidRDefault="00A56009">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A6F9168" w14:textId="77777777" w:rsidR="00C34D14" w:rsidRDefault="00A56009">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5" w:space="0" w:color="000000"/>
            </w:tcBorders>
            <w:tcMar>
              <w:left w:w="0" w:type="dxa"/>
              <w:right w:w="0" w:type="dxa"/>
            </w:tcMar>
          </w:tcPr>
          <w:p w14:paraId="152A1EF2" w14:textId="77777777" w:rsidR="00C34D14" w:rsidRDefault="00A56009">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5" w:space="0" w:color="000000"/>
              <w:bottom w:val="single" w:sz="4" w:space="0" w:color="000000"/>
              <w:right w:val="single" w:sz="4" w:space="0" w:color="000000"/>
            </w:tcBorders>
            <w:tcMar>
              <w:left w:w="0" w:type="dxa"/>
              <w:right w:w="0" w:type="dxa"/>
            </w:tcMar>
          </w:tcPr>
          <w:p w14:paraId="0BF1ED6E" w14:textId="77777777" w:rsidR="00C34D14" w:rsidRDefault="00A56009">
            <w:pPr>
              <w:autoSpaceDE w:val="0"/>
              <w:autoSpaceDN w:val="0"/>
              <w:spacing w:before="78" w:after="0" w:line="245" w:lineRule="auto"/>
              <w:jc w:val="center"/>
            </w:pPr>
            <w:r>
              <w:rPr>
                <w:rFonts w:ascii="Times New Roman" w:eastAsia="Times New Roman" w:hAnsi="Times New Roman"/>
                <w:color w:val="000000"/>
                <w:w w:val="97"/>
                <w:sz w:val="16"/>
              </w:rPr>
              <w:t>21.11.2022 22.11.2022</w:t>
            </w:r>
          </w:p>
        </w:tc>
        <w:tc>
          <w:tcPr>
            <w:tcW w:w="5666" w:type="dxa"/>
            <w:tcBorders>
              <w:top w:val="single" w:sz="4" w:space="0" w:color="000000"/>
              <w:left w:val="single" w:sz="4" w:space="0" w:color="000000"/>
              <w:bottom w:val="single" w:sz="4" w:space="0" w:color="000000"/>
              <w:right w:val="single" w:sz="4" w:space="0" w:color="000000"/>
            </w:tcBorders>
            <w:tcMar>
              <w:left w:w="0" w:type="dxa"/>
              <w:right w:w="0" w:type="dxa"/>
            </w:tcMar>
          </w:tcPr>
          <w:p w14:paraId="5B2E3B53" w14:textId="77777777" w:rsidR="00C34D14" w:rsidRPr="007A41FB" w:rsidRDefault="00A56009">
            <w:pPr>
              <w:autoSpaceDE w:val="0"/>
              <w:autoSpaceDN w:val="0"/>
              <w:spacing w:before="78" w:after="0" w:line="252" w:lineRule="auto"/>
              <w:ind w:left="72"/>
              <w:rPr>
                <w:lang w:val="ru-RU"/>
              </w:rPr>
            </w:pPr>
            <w:r w:rsidRPr="007A41FB">
              <w:rPr>
                <w:rFonts w:ascii="Times New Roman" w:eastAsia="Times New Roman" w:hAnsi="Times New Roman"/>
                <w:color w:val="000000"/>
                <w:w w:val="97"/>
                <w:sz w:val="16"/>
                <w:lang w:val="ru-RU"/>
              </w:rPr>
              <w:t xml:space="preserve">Игровое упражнение «Найди нужную букву» (отрабатывается умение соотносить звук и соответствующую ему букву); </w:t>
            </w:r>
            <w:r w:rsidRPr="007A41FB">
              <w:rPr>
                <w:lang w:val="ru-RU"/>
              </w:rPr>
              <w:br/>
            </w:r>
            <w:r w:rsidRPr="007A41FB">
              <w:rPr>
                <w:rFonts w:ascii="Times New Roman" w:eastAsia="Times New Roman" w:hAnsi="Times New Roman"/>
                <w:color w:val="000000"/>
                <w:w w:val="97"/>
                <w:sz w:val="16"/>
                <w:lang w:val="ru-RU"/>
              </w:rPr>
              <w:t xml:space="preserve">Совместная работа: объяснение функции букв, обозначающих гласные звуки в открытом слоге: буквы гласных как показатель твёрдости — мягкости </w:t>
            </w:r>
            <w:r w:rsidRPr="007A41FB">
              <w:rPr>
                <w:lang w:val="ru-RU"/>
              </w:rPr>
              <w:br/>
            </w:r>
            <w:r w:rsidRPr="007A41FB">
              <w:rPr>
                <w:rFonts w:ascii="Times New Roman" w:eastAsia="Times New Roman" w:hAnsi="Times New Roman"/>
                <w:color w:val="000000"/>
                <w:w w:val="97"/>
                <w:sz w:val="16"/>
                <w:lang w:val="ru-RU"/>
              </w:rPr>
              <w:t>предшествующих согласных звуков;</w:t>
            </w:r>
          </w:p>
        </w:tc>
        <w:tc>
          <w:tcPr>
            <w:tcW w:w="1226" w:type="dxa"/>
            <w:tcBorders>
              <w:top w:val="single" w:sz="4" w:space="0" w:color="000000"/>
              <w:left w:val="single" w:sz="4" w:space="0" w:color="000000"/>
              <w:bottom w:val="single" w:sz="4" w:space="0" w:color="000000"/>
              <w:right w:val="single" w:sz="4" w:space="0" w:color="000000"/>
            </w:tcBorders>
            <w:tcMar>
              <w:left w:w="0" w:type="dxa"/>
              <w:right w:w="0" w:type="dxa"/>
            </w:tcMar>
          </w:tcPr>
          <w:p w14:paraId="17A6B8FF" w14:textId="77777777" w:rsidR="00C34D14" w:rsidRDefault="00A56009">
            <w:pPr>
              <w:autoSpaceDE w:val="0"/>
              <w:autoSpaceDN w:val="0"/>
              <w:spacing w:before="78" w:after="0" w:line="230"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2438" w:type="dxa"/>
            <w:tcBorders>
              <w:top w:val="single" w:sz="4" w:space="0" w:color="000000"/>
              <w:left w:val="single" w:sz="4" w:space="0" w:color="000000"/>
              <w:bottom w:val="single" w:sz="4" w:space="0" w:color="000000"/>
              <w:right w:val="single" w:sz="4" w:space="0" w:color="000000"/>
            </w:tcBorders>
            <w:tcMar>
              <w:left w:w="0" w:type="dxa"/>
              <w:right w:w="0" w:type="dxa"/>
            </w:tcMar>
          </w:tcPr>
          <w:p w14:paraId="7213B9F1" w14:textId="77777777" w:rsidR="00C34D14" w:rsidRDefault="00A56009">
            <w:pPr>
              <w:autoSpaceDE w:val="0"/>
              <w:autoSpaceDN w:val="0"/>
              <w:spacing w:before="78" w:after="0" w:line="245" w:lineRule="auto"/>
              <w:ind w:left="72"/>
            </w:pPr>
            <w:r>
              <w:rPr>
                <w:rFonts w:ascii="Times New Roman" w:eastAsia="Times New Roman" w:hAnsi="Times New Roman"/>
                <w:color w:val="000000"/>
                <w:w w:val="97"/>
                <w:sz w:val="16"/>
              </w:rPr>
              <w:t>https://www.uchportal.ru/load/47-2-2</w:t>
            </w:r>
          </w:p>
        </w:tc>
      </w:tr>
    </w:tbl>
    <w:p w14:paraId="6E4F48A2" w14:textId="77777777" w:rsidR="00C34D14" w:rsidRDefault="00C34D14">
      <w:pPr>
        <w:autoSpaceDE w:val="0"/>
        <w:autoSpaceDN w:val="0"/>
        <w:spacing w:after="0" w:line="14" w:lineRule="exact"/>
      </w:pPr>
    </w:p>
    <w:p w14:paraId="72A26802" w14:textId="77777777" w:rsidR="00C34D14" w:rsidRDefault="00C34D14">
      <w:pPr>
        <w:sectPr w:rsidR="00C34D14">
          <w:pgSz w:w="16840" w:h="11900"/>
          <w:pgMar w:top="284" w:right="640" w:bottom="886" w:left="666" w:header="720" w:footer="720" w:gutter="0"/>
          <w:cols w:space="720" w:equalWidth="0">
            <w:col w:w="15534" w:space="0"/>
          </w:cols>
          <w:docGrid w:linePitch="360"/>
        </w:sectPr>
      </w:pPr>
    </w:p>
    <w:p w14:paraId="5B7D09FD" w14:textId="77777777" w:rsidR="00C34D14" w:rsidRDefault="00C34D14">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468"/>
        <w:gridCol w:w="2066"/>
        <w:gridCol w:w="528"/>
        <w:gridCol w:w="1104"/>
        <w:gridCol w:w="1142"/>
        <w:gridCol w:w="864"/>
        <w:gridCol w:w="5666"/>
        <w:gridCol w:w="1226"/>
        <w:gridCol w:w="2438"/>
      </w:tblGrid>
      <w:tr w:rsidR="00C34D14" w14:paraId="75B1D408" w14:textId="77777777">
        <w:trPr>
          <w:trHeight w:hRule="exact" w:val="130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6F51316" w14:textId="77777777" w:rsidR="00C34D14" w:rsidRDefault="00A56009">
            <w:pPr>
              <w:autoSpaceDE w:val="0"/>
              <w:autoSpaceDN w:val="0"/>
              <w:spacing w:before="78" w:after="0" w:line="230" w:lineRule="auto"/>
              <w:jc w:val="center"/>
            </w:pPr>
            <w:r>
              <w:rPr>
                <w:rFonts w:ascii="Times New Roman" w:eastAsia="Times New Roman" w:hAnsi="Times New Roman"/>
                <w:color w:val="000000"/>
                <w:w w:val="97"/>
                <w:sz w:val="16"/>
              </w:rPr>
              <w:t>3.8.</w:t>
            </w:r>
          </w:p>
        </w:tc>
        <w:tc>
          <w:tcPr>
            <w:tcW w:w="2066" w:type="dxa"/>
            <w:tcBorders>
              <w:top w:val="single" w:sz="4" w:space="0" w:color="000000"/>
              <w:left w:val="single" w:sz="4" w:space="0" w:color="000000"/>
              <w:bottom w:val="single" w:sz="4" w:space="0" w:color="000000"/>
              <w:right w:val="single" w:sz="4" w:space="0" w:color="000000"/>
            </w:tcBorders>
            <w:tcMar>
              <w:left w:w="0" w:type="dxa"/>
              <w:right w:w="0" w:type="dxa"/>
            </w:tcMar>
          </w:tcPr>
          <w:p w14:paraId="62EA2D93" w14:textId="77777777" w:rsidR="00C34D14" w:rsidRPr="007A41FB" w:rsidRDefault="00A56009">
            <w:pPr>
              <w:autoSpaceDE w:val="0"/>
              <w:autoSpaceDN w:val="0"/>
              <w:spacing w:before="78" w:after="0" w:line="250" w:lineRule="auto"/>
              <w:ind w:left="72" w:right="144"/>
              <w:rPr>
                <w:lang w:val="ru-RU"/>
              </w:rPr>
            </w:pPr>
            <w:r w:rsidRPr="007A41FB">
              <w:rPr>
                <w:rFonts w:ascii="Times New Roman" w:eastAsia="Times New Roman" w:hAnsi="Times New Roman"/>
                <w:color w:val="000000"/>
                <w:w w:val="97"/>
                <w:sz w:val="16"/>
                <w:lang w:val="ru-RU"/>
              </w:rPr>
              <w:t xml:space="preserve">Буквы, обозначающие </w:t>
            </w:r>
            <w:r w:rsidRPr="007A41FB">
              <w:rPr>
                <w:lang w:val="ru-RU"/>
              </w:rPr>
              <w:br/>
            </w:r>
            <w:r w:rsidRPr="007A41FB">
              <w:rPr>
                <w:rFonts w:ascii="Times New Roman" w:eastAsia="Times New Roman" w:hAnsi="Times New Roman"/>
                <w:color w:val="000000"/>
                <w:w w:val="97"/>
                <w:sz w:val="16"/>
                <w:lang w:val="ru-RU"/>
              </w:rPr>
              <w:t xml:space="preserve">гласные звуки. Буквы, </w:t>
            </w:r>
            <w:r w:rsidRPr="007A41FB">
              <w:rPr>
                <w:lang w:val="ru-RU"/>
              </w:rPr>
              <w:br/>
            </w:r>
            <w:r w:rsidRPr="007A41FB">
              <w:rPr>
                <w:rFonts w:ascii="Times New Roman" w:eastAsia="Times New Roman" w:hAnsi="Times New Roman"/>
                <w:color w:val="000000"/>
                <w:w w:val="97"/>
                <w:sz w:val="16"/>
                <w:lang w:val="ru-RU"/>
              </w:rPr>
              <w:t>обозначающие согласные звуки.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CE34089" w14:textId="77777777" w:rsidR="00C34D14" w:rsidRDefault="00A56009">
            <w:pPr>
              <w:autoSpaceDE w:val="0"/>
              <w:autoSpaceDN w:val="0"/>
              <w:spacing w:before="78" w:after="0" w:line="230" w:lineRule="auto"/>
              <w:ind w:left="72"/>
            </w:pPr>
            <w:r>
              <w:rPr>
                <w:rFonts w:ascii="Times New Roman" w:eastAsia="Times New Roman" w:hAnsi="Times New Roman"/>
                <w:color w:val="000000"/>
                <w:w w:val="97"/>
                <w:sz w:val="16"/>
              </w:rPr>
              <w:t>12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52FA355" w14:textId="77777777" w:rsidR="00C34D14" w:rsidRDefault="00A56009">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5" w:space="0" w:color="000000"/>
            </w:tcBorders>
            <w:tcMar>
              <w:left w:w="0" w:type="dxa"/>
              <w:right w:w="0" w:type="dxa"/>
            </w:tcMar>
          </w:tcPr>
          <w:p w14:paraId="4F99CC5E" w14:textId="77777777" w:rsidR="00C34D14" w:rsidRDefault="00A56009">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5" w:space="0" w:color="000000"/>
              <w:bottom w:val="single" w:sz="4" w:space="0" w:color="000000"/>
              <w:right w:val="single" w:sz="4" w:space="0" w:color="000000"/>
            </w:tcBorders>
            <w:tcMar>
              <w:left w:w="0" w:type="dxa"/>
              <w:right w:w="0" w:type="dxa"/>
            </w:tcMar>
          </w:tcPr>
          <w:p w14:paraId="5A421FD8" w14:textId="77777777" w:rsidR="00C34D14" w:rsidRDefault="00A56009">
            <w:pPr>
              <w:autoSpaceDE w:val="0"/>
              <w:autoSpaceDN w:val="0"/>
              <w:spacing w:before="78" w:after="0" w:line="245" w:lineRule="auto"/>
              <w:jc w:val="center"/>
            </w:pPr>
            <w:r>
              <w:rPr>
                <w:rFonts w:ascii="Times New Roman" w:eastAsia="Times New Roman" w:hAnsi="Times New Roman"/>
                <w:color w:val="000000"/>
                <w:w w:val="97"/>
                <w:sz w:val="16"/>
              </w:rPr>
              <w:t>28.11.2022 14.12.2022</w:t>
            </w:r>
          </w:p>
        </w:tc>
        <w:tc>
          <w:tcPr>
            <w:tcW w:w="5666" w:type="dxa"/>
            <w:tcBorders>
              <w:top w:val="single" w:sz="4" w:space="0" w:color="000000"/>
              <w:left w:val="single" w:sz="4" w:space="0" w:color="000000"/>
              <w:bottom w:val="single" w:sz="4" w:space="0" w:color="000000"/>
              <w:right w:val="single" w:sz="4" w:space="0" w:color="000000"/>
            </w:tcBorders>
            <w:tcMar>
              <w:left w:w="0" w:type="dxa"/>
              <w:right w:w="0" w:type="dxa"/>
            </w:tcMar>
          </w:tcPr>
          <w:p w14:paraId="35CC7850" w14:textId="77777777" w:rsidR="00C34D14" w:rsidRPr="007A41FB" w:rsidRDefault="00A56009">
            <w:pPr>
              <w:autoSpaceDE w:val="0"/>
              <w:autoSpaceDN w:val="0"/>
              <w:spacing w:before="78" w:after="0" w:line="252" w:lineRule="auto"/>
              <w:ind w:left="72"/>
              <w:rPr>
                <w:lang w:val="ru-RU"/>
              </w:rPr>
            </w:pPr>
            <w:r w:rsidRPr="007A41FB">
              <w:rPr>
                <w:rFonts w:ascii="Times New Roman" w:eastAsia="Times New Roman" w:hAnsi="Times New Roman"/>
                <w:color w:val="000000"/>
                <w:w w:val="97"/>
                <w:sz w:val="16"/>
                <w:lang w:val="ru-RU"/>
              </w:rPr>
              <w:t xml:space="preserve">Упражнение: дифференцировать буквы, обозначающие близкие по акустико-артикуляционным признакам согласные звуки ([с] — [з], [ш] — [ж], [с] — [ш], [з]— [ж], [р] — [л], [ц] — [ч’] и т. д.), и буквы, имеющие оптическое и кинетическое сходство ( о — а, и — у, п — т, л — м, х — ж, ш — т, в — д и т. д.); </w:t>
            </w:r>
            <w:r w:rsidRPr="007A41FB">
              <w:rPr>
                <w:lang w:val="ru-RU"/>
              </w:rPr>
              <w:br/>
            </w:r>
            <w:r w:rsidRPr="007A41FB">
              <w:rPr>
                <w:rFonts w:ascii="Times New Roman" w:eastAsia="Times New Roman" w:hAnsi="Times New Roman"/>
                <w:color w:val="000000"/>
                <w:w w:val="97"/>
                <w:sz w:val="16"/>
                <w:lang w:val="ru-RU"/>
              </w:rPr>
              <w:t>Дифференцированное задание: группировка слов в зависимости от способа обозначения звука [й’];</w:t>
            </w:r>
          </w:p>
        </w:tc>
        <w:tc>
          <w:tcPr>
            <w:tcW w:w="1226" w:type="dxa"/>
            <w:tcBorders>
              <w:top w:val="single" w:sz="4" w:space="0" w:color="000000"/>
              <w:left w:val="single" w:sz="4" w:space="0" w:color="000000"/>
              <w:bottom w:val="single" w:sz="4" w:space="0" w:color="000000"/>
              <w:right w:val="single" w:sz="4" w:space="0" w:color="000000"/>
            </w:tcBorders>
            <w:tcMar>
              <w:left w:w="0" w:type="dxa"/>
              <w:right w:w="0" w:type="dxa"/>
            </w:tcMar>
          </w:tcPr>
          <w:p w14:paraId="00305C8C" w14:textId="77777777" w:rsidR="00C34D14" w:rsidRDefault="00A56009">
            <w:pPr>
              <w:autoSpaceDE w:val="0"/>
              <w:autoSpaceDN w:val="0"/>
              <w:spacing w:before="78" w:after="0" w:line="230"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2438" w:type="dxa"/>
            <w:tcBorders>
              <w:top w:val="single" w:sz="4" w:space="0" w:color="000000"/>
              <w:left w:val="single" w:sz="4" w:space="0" w:color="000000"/>
              <w:bottom w:val="single" w:sz="4" w:space="0" w:color="000000"/>
              <w:right w:val="single" w:sz="4" w:space="0" w:color="000000"/>
            </w:tcBorders>
            <w:tcMar>
              <w:left w:w="0" w:type="dxa"/>
              <w:right w:w="0" w:type="dxa"/>
            </w:tcMar>
          </w:tcPr>
          <w:p w14:paraId="5A5B2546" w14:textId="77777777" w:rsidR="00C34D14" w:rsidRDefault="00A56009">
            <w:pPr>
              <w:autoSpaceDE w:val="0"/>
              <w:autoSpaceDN w:val="0"/>
              <w:spacing w:before="78" w:after="0" w:line="245" w:lineRule="auto"/>
              <w:ind w:left="72"/>
            </w:pPr>
            <w:r>
              <w:rPr>
                <w:rFonts w:ascii="Times New Roman" w:eastAsia="Times New Roman" w:hAnsi="Times New Roman"/>
                <w:color w:val="000000"/>
                <w:w w:val="97"/>
                <w:sz w:val="16"/>
              </w:rPr>
              <w:t>https://www.uchportal.ru/load/47-2-2</w:t>
            </w:r>
          </w:p>
        </w:tc>
      </w:tr>
      <w:tr w:rsidR="00C34D14" w14:paraId="03E098F7" w14:textId="77777777">
        <w:trPr>
          <w:trHeight w:hRule="exact" w:val="111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2202AD2" w14:textId="77777777" w:rsidR="00C34D14" w:rsidRDefault="00A56009">
            <w:pPr>
              <w:autoSpaceDE w:val="0"/>
              <w:autoSpaceDN w:val="0"/>
              <w:spacing w:before="78" w:after="0" w:line="230" w:lineRule="auto"/>
              <w:jc w:val="center"/>
            </w:pPr>
            <w:r>
              <w:rPr>
                <w:rFonts w:ascii="Times New Roman" w:eastAsia="Times New Roman" w:hAnsi="Times New Roman"/>
                <w:color w:val="000000"/>
                <w:w w:val="97"/>
                <w:sz w:val="16"/>
              </w:rPr>
              <w:t>3.9.</w:t>
            </w:r>
          </w:p>
        </w:tc>
        <w:tc>
          <w:tcPr>
            <w:tcW w:w="2066" w:type="dxa"/>
            <w:tcBorders>
              <w:top w:val="single" w:sz="4" w:space="0" w:color="000000"/>
              <w:left w:val="single" w:sz="4" w:space="0" w:color="000000"/>
              <w:bottom w:val="single" w:sz="4" w:space="0" w:color="000000"/>
              <w:right w:val="single" w:sz="4" w:space="0" w:color="000000"/>
            </w:tcBorders>
            <w:tcMar>
              <w:left w:w="0" w:type="dxa"/>
              <w:right w:w="0" w:type="dxa"/>
            </w:tcMar>
          </w:tcPr>
          <w:p w14:paraId="67179420" w14:textId="77777777" w:rsidR="00C34D14" w:rsidRPr="007A41FB" w:rsidRDefault="00A56009">
            <w:pPr>
              <w:autoSpaceDE w:val="0"/>
              <w:autoSpaceDN w:val="0"/>
              <w:spacing w:before="78" w:after="0" w:line="247" w:lineRule="auto"/>
              <w:ind w:left="72" w:right="576"/>
              <w:rPr>
                <w:lang w:val="ru-RU"/>
              </w:rPr>
            </w:pPr>
            <w:r w:rsidRPr="007A41FB">
              <w:rPr>
                <w:rFonts w:ascii="Times New Roman" w:eastAsia="Times New Roman" w:hAnsi="Times New Roman"/>
                <w:color w:val="000000"/>
                <w:w w:val="97"/>
                <w:sz w:val="16"/>
                <w:lang w:val="ru-RU"/>
              </w:rPr>
              <w:t>Овладение слоговым принципом русской графики.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0E9A87AA" w14:textId="77777777" w:rsidR="00C34D14" w:rsidRDefault="00A56009">
            <w:pPr>
              <w:autoSpaceDE w:val="0"/>
              <w:autoSpaceDN w:val="0"/>
              <w:spacing w:before="78" w:after="0" w:line="230" w:lineRule="auto"/>
              <w:ind w:left="72"/>
            </w:pPr>
            <w:r>
              <w:rPr>
                <w:rFonts w:ascii="Times New Roman" w:eastAsia="Times New Roman" w:hAnsi="Times New Roman"/>
                <w:color w:val="000000"/>
                <w:w w:val="97"/>
                <w:sz w:val="16"/>
              </w:rPr>
              <w:t>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595337C8" w14:textId="77777777" w:rsidR="00C34D14" w:rsidRDefault="00A56009">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5" w:space="0" w:color="000000"/>
            </w:tcBorders>
            <w:tcMar>
              <w:left w:w="0" w:type="dxa"/>
              <w:right w:w="0" w:type="dxa"/>
            </w:tcMar>
          </w:tcPr>
          <w:p w14:paraId="688FE83E" w14:textId="77777777" w:rsidR="00C34D14" w:rsidRDefault="00A56009">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5" w:space="0" w:color="000000"/>
              <w:bottom w:val="single" w:sz="4" w:space="0" w:color="000000"/>
              <w:right w:val="single" w:sz="4" w:space="0" w:color="000000"/>
            </w:tcBorders>
            <w:tcMar>
              <w:left w:w="0" w:type="dxa"/>
              <w:right w:w="0" w:type="dxa"/>
            </w:tcMar>
          </w:tcPr>
          <w:p w14:paraId="73CD84A3" w14:textId="77777777" w:rsidR="00C34D14" w:rsidRDefault="00A56009">
            <w:pPr>
              <w:autoSpaceDE w:val="0"/>
              <w:autoSpaceDN w:val="0"/>
              <w:spacing w:before="78" w:after="0" w:line="245" w:lineRule="auto"/>
              <w:jc w:val="center"/>
            </w:pPr>
            <w:r>
              <w:rPr>
                <w:rFonts w:ascii="Times New Roman" w:eastAsia="Times New Roman" w:hAnsi="Times New Roman"/>
                <w:color w:val="000000"/>
                <w:w w:val="97"/>
                <w:sz w:val="16"/>
              </w:rPr>
              <w:t>19.12.2022 26.12.2022</w:t>
            </w:r>
          </w:p>
        </w:tc>
        <w:tc>
          <w:tcPr>
            <w:tcW w:w="5666" w:type="dxa"/>
            <w:tcBorders>
              <w:top w:val="single" w:sz="4" w:space="0" w:color="000000"/>
              <w:left w:val="single" w:sz="4" w:space="0" w:color="000000"/>
              <w:bottom w:val="single" w:sz="4" w:space="0" w:color="000000"/>
              <w:right w:val="single" w:sz="4" w:space="0" w:color="000000"/>
            </w:tcBorders>
            <w:tcMar>
              <w:left w:w="0" w:type="dxa"/>
              <w:right w:w="0" w:type="dxa"/>
            </w:tcMar>
          </w:tcPr>
          <w:p w14:paraId="2E66538F" w14:textId="77777777" w:rsidR="00C34D14" w:rsidRPr="007A41FB" w:rsidRDefault="00A56009">
            <w:pPr>
              <w:autoSpaceDE w:val="0"/>
              <w:autoSpaceDN w:val="0"/>
              <w:spacing w:before="78" w:after="0" w:line="252" w:lineRule="auto"/>
              <w:ind w:left="72"/>
              <w:rPr>
                <w:lang w:val="ru-RU"/>
              </w:rPr>
            </w:pPr>
            <w:r w:rsidRPr="007A41FB">
              <w:rPr>
                <w:rFonts w:ascii="Times New Roman" w:eastAsia="Times New Roman" w:hAnsi="Times New Roman"/>
                <w:color w:val="000000"/>
                <w:w w:val="97"/>
                <w:sz w:val="16"/>
                <w:lang w:val="ru-RU"/>
              </w:rPr>
              <w:t xml:space="preserve">Игровое упражнение «Найди нужную букву» (отрабатывается умение соотносить звук и соответствующую ему букву); </w:t>
            </w:r>
            <w:r w:rsidRPr="007A41FB">
              <w:rPr>
                <w:lang w:val="ru-RU"/>
              </w:rPr>
              <w:br/>
            </w:r>
            <w:r w:rsidRPr="007A41FB">
              <w:rPr>
                <w:rFonts w:ascii="Times New Roman" w:eastAsia="Times New Roman" w:hAnsi="Times New Roman"/>
                <w:color w:val="000000"/>
                <w:w w:val="97"/>
                <w:sz w:val="16"/>
                <w:lang w:val="ru-RU"/>
              </w:rPr>
              <w:t xml:space="preserve">Совместная работа: объяснение функции букв, обозначающих гласные звуки в открытом слоге: буквы гласных как показатель твёрдости — мягкости </w:t>
            </w:r>
            <w:r w:rsidRPr="007A41FB">
              <w:rPr>
                <w:lang w:val="ru-RU"/>
              </w:rPr>
              <w:br/>
            </w:r>
            <w:r w:rsidRPr="007A41FB">
              <w:rPr>
                <w:rFonts w:ascii="Times New Roman" w:eastAsia="Times New Roman" w:hAnsi="Times New Roman"/>
                <w:color w:val="000000"/>
                <w:w w:val="97"/>
                <w:sz w:val="16"/>
                <w:lang w:val="ru-RU"/>
              </w:rPr>
              <w:t>предшествующих согласных звуков;</w:t>
            </w:r>
          </w:p>
        </w:tc>
        <w:tc>
          <w:tcPr>
            <w:tcW w:w="1226" w:type="dxa"/>
            <w:tcBorders>
              <w:top w:val="single" w:sz="4" w:space="0" w:color="000000"/>
              <w:left w:val="single" w:sz="4" w:space="0" w:color="000000"/>
              <w:bottom w:val="single" w:sz="4" w:space="0" w:color="000000"/>
              <w:right w:val="single" w:sz="4" w:space="0" w:color="000000"/>
            </w:tcBorders>
            <w:tcMar>
              <w:left w:w="0" w:type="dxa"/>
              <w:right w:w="0" w:type="dxa"/>
            </w:tcMar>
          </w:tcPr>
          <w:p w14:paraId="26A04F9F" w14:textId="77777777" w:rsidR="00C34D14" w:rsidRDefault="00A56009">
            <w:pPr>
              <w:autoSpaceDE w:val="0"/>
              <w:autoSpaceDN w:val="0"/>
              <w:spacing w:before="78" w:after="0" w:line="230"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2438" w:type="dxa"/>
            <w:tcBorders>
              <w:top w:val="single" w:sz="4" w:space="0" w:color="000000"/>
              <w:left w:val="single" w:sz="4" w:space="0" w:color="000000"/>
              <w:bottom w:val="single" w:sz="4" w:space="0" w:color="000000"/>
              <w:right w:val="single" w:sz="4" w:space="0" w:color="000000"/>
            </w:tcBorders>
            <w:tcMar>
              <w:left w:w="0" w:type="dxa"/>
              <w:right w:w="0" w:type="dxa"/>
            </w:tcMar>
          </w:tcPr>
          <w:p w14:paraId="6F1B42DA" w14:textId="77777777" w:rsidR="00C34D14" w:rsidRDefault="00A56009">
            <w:pPr>
              <w:autoSpaceDE w:val="0"/>
              <w:autoSpaceDN w:val="0"/>
              <w:spacing w:before="78" w:after="0" w:line="245" w:lineRule="auto"/>
              <w:ind w:left="72"/>
            </w:pPr>
            <w:r>
              <w:rPr>
                <w:rFonts w:ascii="Times New Roman" w:eastAsia="Times New Roman" w:hAnsi="Times New Roman"/>
                <w:color w:val="000000"/>
                <w:w w:val="97"/>
                <w:sz w:val="16"/>
              </w:rPr>
              <w:t>https://www.uchportal.ru/load/47-2-2</w:t>
            </w:r>
          </w:p>
        </w:tc>
      </w:tr>
      <w:tr w:rsidR="00C34D14" w14:paraId="07E70922" w14:textId="77777777">
        <w:trPr>
          <w:trHeight w:hRule="exact" w:val="75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A58E145" w14:textId="77777777" w:rsidR="00C34D14" w:rsidRDefault="00A56009">
            <w:pPr>
              <w:autoSpaceDE w:val="0"/>
              <w:autoSpaceDN w:val="0"/>
              <w:spacing w:before="76" w:after="0" w:line="233" w:lineRule="auto"/>
              <w:jc w:val="center"/>
            </w:pPr>
            <w:r>
              <w:rPr>
                <w:rFonts w:ascii="Times New Roman" w:eastAsia="Times New Roman" w:hAnsi="Times New Roman"/>
                <w:color w:val="000000"/>
                <w:w w:val="97"/>
                <w:sz w:val="16"/>
              </w:rPr>
              <w:t>3.10.</w:t>
            </w:r>
          </w:p>
        </w:tc>
        <w:tc>
          <w:tcPr>
            <w:tcW w:w="2066" w:type="dxa"/>
            <w:tcBorders>
              <w:top w:val="single" w:sz="4" w:space="0" w:color="000000"/>
              <w:left w:val="single" w:sz="4" w:space="0" w:color="000000"/>
              <w:bottom w:val="single" w:sz="4" w:space="0" w:color="000000"/>
              <w:right w:val="single" w:sz="4" w:space="0" w:color="000000"/>
            </w:tcBorders>
            <w:tcMar>
              <w:left w:w="0" w:type="dxa"/>
              <w:right w:w="0" w:type="dxa"/>
            </w:tcMar>
          </w:tcPr>
          <w:p w14:paraId="1EC6EDFC" w14:textId="77777777" w:rsidR="00C34D14" w:rsidRPr="007A41FB" w:rsidRDefault="00A56009">
            <w:pPr>
              <w:autoSpaceDE w:val="0"/>
              <w:autoSpaceDN w:val="0"/>
              <w:spacing w:before="76" w:after="0" w:line="250" w:lineRule="auto"/>
              <w:ind w:left="72"/>
              <w:rPr>
                <w:lang w:val="ru-RU"/>
              </w:rPr>
            </w:pPr>
            <w:r w:rsidRPr="007A41FB">
              <w:rPr>
                <w:rFonts w:ascii="Times New Roman" w:eastAsia="Times New Roman" w:hAnsi="Times New Roman"/>
                <w:color w:val="000000"/>
                <w:w w:val="97"/>
                <w:sz w:val="16"/>
                <w:lang w:val="ru-RU"/>
              </w:rPr>
              <w:t xml:space="preserve">Буквы гласных как </w:t>
            </w:r>
            <w:r w:rsidRPr="007A41FB">
              <w:rPr>
                <w:lang w:val="ru-RU"/>
              </w:rPr>
              <w:br/>
            </w:r>
            <w:r w:rsidRPr="007A41FB">
              <w:rPr>
                <w:rFonts w:ascii="Times New Roman" w:eastAsia="Times New Roman" w:hAnsi="Times New Roman"/>
                <w:color w:val="000000"/>
                <w:w w:val="97"/>
                <w:sz w:val="16"/>
                <w:lang w:val="ru-RU"/>
              </w:rPr>
              <w:t>показатель твёрдости —</w:t>
            </w:r>
            <w:r w:rsidRPr="007A41FB">
              <w:rPr>
                <w:lang w:val="ru-RU"/>
              </w:rPr>
              <w:br/>
            </w:r>
            <w:r w:rsidRPr="007A41FB">
              <w:rPr>
                <w:rFonts w:ascii="Times New Roman" w:eastAsia="Times New Roman" w:hAnsi="Times New Roman"/>
                <w:color w:val="000000"/>
                <w:w w:val="97"/>
                <w:sz w:val="16"/>
                <w:lang w:val="ru-RU"/>
              </w:rPr>
              <w:t>мягкости согласных звуков.</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50A48ED3" w14:textId="77777777" w:rsidR="00C34D14" w:rsidRDefault="00A56009">
            <w:pPr>
              <w:autoSpaceDE w:val="0"/>
              <w:autoSpaceDN w:val="0"/>
              <w:spacing w:before="76" w:after="0" w:line="233"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540809EB" w14:textId="77777777" w:rsidR="00C34D14" w:rsidRDefault="00A56009">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5" w:space="0" w:color="000000"/>
            </w:tcBorders>
            <w:tcMar>
              <w:left w:w="0" w:type="dxa"/>
              <w:right w:w="0" w:type="dxa"/>
            </w:tcMar>
          </w:tcPr>
          <w:p w14:paraId="53717155" w14:textId="77777777" w:rsidR="00C34D14" w:rsidRDefault="00A56009">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5" w:space="0" w:color="000000"/>
              <w:bottom w:val="single" w:sz="4" w:space="0" w:color="000000"/>
              <w:right w:val="single" w:sz="4" w:space="0" w:color="000000"/>
            </w:tcBorders>
            <w:tcMar>
              <w:left w:w="0" w:type="dxa"/>
              <w:right w:w="0" w:type="dxa"/>
            </w:tcMar>
          </w:tcPr>
          <w:p w14:paraId="4215B879" w14:textId="77777777" w:rsidR="00C34D14" w:rsidRDefault="00A56009">
            <w:pPr>
              <w:autoSpaceDE w:val="0"/>
              <w:autoSpaceDN w:val="0"/>
              <w:spacing w:before="76" w:after="0" w:line="245" w:lineRule="auto"/>
              <w:jc w:val="center"/>
            </w:pPr>
            <w:r>
              <w:rPr>
                <w:rFonts w:ascii="Times New Roman" w:eastAsia="Times New Roman" w:hAnsi="Times New Roman"/>
                <w:color w:val="000000"/>
                <w:w w:val="97"/>
                <w:sz w:val="16"/>
              </w:rPr>
              <w:t>09.01.2023 12.01.2023</w:t>
            </w:r>
          </w:p>
        </w:tc>
        <w:tc>
          <w:tcPr>
            <w:tcW w:w="5666" w:type="dxa"/>
            <w:tcBorders>
              <w:top w:val="single" w:sz="4" w:space="0" w:color="000000"/>
              <w:left w:val="single" w:sz="4" w:space="0" w:color="000000"/>
              <w:bottom w:val="single" w:sz="4" w:space="0" w:color="000000"/>
              <w:right w:val="single" w:sz="4" w:space="0" w:color="000000"/>
            </w:tcBorders>
            <w:tcMar>
              <w:left w:w="0" w:type="dxa"/>
              <w:right w:w="0" w:type="dxa"/>
            </w:tcMar>
          </w:tcPr>
          <w:p w14:paraId="5652D7B1" w14:textId="77777777" w:rsidR="00C34D14" w:rsidRPr="007A41FB" w:rsidRDefault="00A56009">
            <w:pPr>
              <w:autoSpaceDE w:val="0"/>
              <w:autoSpaceDN w:val="0"/>
              <w:spacing w:before="76" w:after="0" w:line="245" w:lineRule="auto"/>
              <w:ind w:left="72" w:right="2016"/>
              <w:rPr>
                <w:lang w:val="ru-RU"/>
              </w:rPr>
            </w:pPr>
            <w:r w:rsidRPr="007A41FB">
              <w:rPr>
                <w:rFonts w:ascii="Times New Roman" w:eastAsia="Times New Roman" w:hAnsi="Times New Roman"/>
                <w:color w:val="000000"/>
                <w:w w:val="97"/>
                <w:sz w:val="16"/>
                <w:lang w:val="ru-RU"/>
              </w:rPr>
              <w:t>Игровое упражнение «Повтори фрагмент алфавита»; Игра-соревнование «Повтори алфавит»;</w:t>
            </w:r>
          </w:p>
        </w:tc>
        <w:tc>
          <w:tcPr>
            <w:tcW w:w="1226" w:type="dxa"/>
            <w:tcBorders>
              <w:top w:val="single" w:sz="4" w:space="0" w:color="000000"/>
              <w:left w:val="single" w:sz="4" w:space="0" w:color="000000"/>
              <w:bottom w:val="single" w:sz="4" w:space="0" w:color="000000"/>
              <w:right w:val="single" w:sz="4" w:space="0" w:color="000000"/>
            </w:tcBorders>
            <w:tcMar>
              <w:left w:w="0" w:type="dxa"/>
              <w:right w:w="0" w:type="dxa"/>
            </w:tcMar>
          </w:tcPr>
          <w:p w14:paraId="4329840E" w14:textId="77777777" w:rsidR="00C34D14" w:rsidRDefault="00A56009">
            <w:pPr>
              <w:autoSpaceDE w:val="0"/>
              <w:autoSpaceDN w:val="0"/>
              <w:spacing w:before="76" w:after="0" w:line="233"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2438" w:type="dxa"/>
            <w:tcBorders>
              <w:top w:val="single" w:sz="4" w:space="0" w:color="000000"/>
              <w:left w:val="single" w:sz="4" w:space="0" w:color="000000"/>
              <w:bottom w:val="single" w:sz="4" w:space="0" w:color="000000"/>
              <w:right w:val="single" w:sz="4" w:space="0" w:color="000000"/>
            </w:tcBorders>
            <w:tcMar>
              <w:left w:w="0" w:type="dxa"/>
              <w:right w:w="0" w:type="dxa"/>
            </w:tcMar>
          </w:tcPr>
          <w:p w14:paraId="2ABBF65D" w14:textId="77777777" w:rsidR="00C34D14" w:rsidRDefault="00A56009">
            <w:pPr>
              <w:autoSpaceDE w:val="0"/>
              <w:autoSpaceDN w:val="0"/>
              <w:spacing w:before="76" w:after="0" w:line="233" w:lineRule="auto"/>
              <w:ind w:left="72"/>
            </w:pPr>
            <w:r>
              <w:rPr>
                <w:rFonts w:ascii="Times New Roman" w:eastAsia="Times New Roman" w:hAnsi="Times New Roman"/>
                <w:color w:val="000000"/>
                <w:w w:val="97"/>
                <w:sz w:val="16"/>
              </w:rPr>
              <w:t>http://internet.chgk.info/</w:t>
            </w:r>
          </w:p>
        </w:tc>
      </w:tr>
      <w:tr w:rsidR="00C34D14" w14:paraId="196CE9F7" w14:textId="77777777">
        <w:trPr>
          <w:trHeight w:hRule="exact" w:val="150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5560B6F" w14:textId="77777777" w:rsidR="00C34D14" w:rsidRDefault="00A56009">
            <w:pPr>
              <w:autoSpaceDE w:val="0"/>
              <w:autoSpaceDN w:val="0"/>
              <w:spacing w:before="76" w:after="0" w:line="233" w:lineRule="auto"/>
              <w:jc w:val="center"/>
            </w:pPr>
            <w:r>
              <w:rPr>
                <w:rFonts w:ascii="Times New Roman" w:eastAsia="Times New Roman" w:hAnsi="Times New Roman"/>
                <w:color w:val="000000"/>
                <w:w w:val="97"/>
                <w:sz w:val="16"/>
              </w:rPr>
              <w:t>3.11.</w:t>
            </w:r>
          </w:p>
        </w:tc>
        <w:tc>
          <w:tcPr>
            <w:tcW w:w="2066" w:type="dxa"/>
            <w:tcBorders>
              <w:top w:val="single" w:sz="4" w:space="0" w:color="000000"/>
              <w:left w:val="single" w:sz="4" w:space="0" w:color="000000"/>
              <w:bottom w:val="single" w:sz="4" w:space="0" w:color="000000"/>
              <w:right w:val="single" w:sz="4" w:space="0" w:color="000000"/>
            </w:tcBorders>
            <w:tcMar>
              <w:left w:w="0" w:type="dxa"/>
              <w:right w:w="0" w:type="dxa"/>
            </w:tcMar>
          </w:tcPr>
          <w:p w14:paraId="11017001" w14:textId="77777777" w:rsidR="00C34D14" w:rsidRPr="007A41FB" w:rsidRDefault="00A56009">
            <w:pPr>
              <w:autoSpaceDE w:val="0"/>
              <w:autoSpaceDN w:val="0"/>
              <w:spacing w:before="76" w:after="0" w:line="254" w:lineRule="auto"/>
              <w:ind w:left="72"/>
              <w:rPr>
                <w:lang w:val="ru-RU"/>
              </w:rPr>
            </w:pPr>
            <w:r w:rsidRPr="007A41FB">
              <w:rPr>
                <w:rFonts w:ascii="Times New Roman" w:eastAsia="Times New Roman" w:hAnsi="Times New Roman"/>
                <w:color w:val="000000"/>
                <w:w w:val="97"/>
                <w:sz w:val="16"/>
                <w:lang w:val="ru-RU"/>
              </w:rPr>
              <w:t xml:space="preserve">Функции букв, </w:t>
            </w:r>
            <w:r w:rsidRPr="007A41FB">
              <w:rPr>
                <w:lang w:val="ru-RU"/>
              </w:rPr>
              <w:br/>
            </w:r>
            <w:r w:rsidRPr="007A41FB">
              <w:rPr>
                <w:rFonts w:ascii="Times New Roman" w:eastAsia="Times New Roman" w:hAnsi="Times New Roman"/>
                <w:color w:val="000000"/>
                <w:w w:val="97"/>
                <w:sz w:val="16"/>
                <w:lang w:val="ru-RU"/>
              </w:rPr>
              <w:t xml:space="preserve">обозначающих гласный звук в открытом слоге: </w:t>
            </w:r>
            <w:r w:rsidRPr="007A41FB">
              <w:rPr>
                <w:lang w:val="ru-RU"/>
              </w:rPr>
              <w:br/>
            </w:r>
            <w:r w:rsidRPr="007A41FB">
              <w:rPr>
                <w:rFonts w:ascii="Times New Roman" w:eastAsia="Times New Roman" w:hAnsi="Times New Roman"/>
                <w:color w:val="000000"/>
                <w:w w:val="97"/>
                <w:sz w:val="16"/>
                <w:lang w:val="ru-RU"/>
              </w:rPr>
              <w:t>обозначение гласного звука и указание на твёрдость или мягкость предшествующего согласного.</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F327F32" w14:textId="77777777" w:rsidR="00C34D14" w:rsidRDefault="00A56009">
            <w:pPr>
              <w:autoSpaceDE w:val="0"/>
              <w:autoSpaceDN w:val="0"/>
              <w:spacing w:before="76" w:after="0" w:line="233" w:lineRule="auto"/>
              <w:ind w:left="72"/>
            </w:pPr>
            <w:r>
              <w:rPr>
                <w:rFonts w:ascii="Times New Roman" w:eastAsia="Times New Roman" w:hAnsi="Times New Roman"/>
                <w:color w:val="000000"/>
                <w:w w:val="97"/>
                <w:sz w:val="16"/>
              </w:rPr>
              <w:t>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F46A124" w14:textId="77777777" w:rsidR="00C34D14" w:rsidRDefault="00A56009">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5" w:space="0" w:color="000000"/>
            </w:tcBorders>
            <w:tcMar>
              <w:left w:w="0" w:type="dxa"/>
              <w:right w:w="0" w:type="dxa"/>
            </w:tcMar>
          </w:tcPr>
          <w:p w14:paraId="63A0C535" w14:textId="77777777" w:rsidR="00C34D14" w:rsidRDefault="00A56009">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5" w:space="0" w:color="000000"/>
              <w:bottom w:val="single" w:sz="4" w:space="0" w:color="000000"/>
              <w:right w:val="single" w:sz="4" w:space="0" w:color="000000"/>
            </w:tcBorders>
            <w:tcMar>
              <w:left w:w="0" w:type="dxa"/>
              <w:right w:w="0" w:type="dxa"/>
            </w:tcMar>
          </w:tcPr>
          <w:p w14:paraId="29BA6802" w14:textId="77777777" w:rsidR="00C34D14" w:rsidRDefault="00A56009">
            <w:pPr>
              <w:autoSpaceDE w:val="0"/>
              <w:autoSpaceDN w:val="0"/>
              <w:spacing w:before="76" w:after="0" w:line="245" w:lineRule="auto"/>
              <w:jc w:val="center"/>
            </w:pPr>
            <w:r>
              <w:rPr>
                <w:rFonts w:ascii="Times New Roman" w:eastAsia="Times New Roman" w:hAnsi="Times New Roman"/>
                <w:color w:val="000000"/>
                <w:w w:val="97"/>
                <w:sz w:val="16"/>
              </w:rPr>
              <w:t>16.01.2023 23.01.2023</w:t>
            </w:r>
          </w:p>
        </w:tc>
        <w:tc>
          <w:tcPr>
            <w:tcW w:w="5666" w:type="dxa"/>
            <w:tcBorders>
              <w:top w:val="single" w:sz="4" w:space="0" w:color="000000"/>
              <w:left w:val="single" w:sz="4" w:space="0" w:color="000000"/>
              <w:bottom w:val="single" w:sz="4" w:space="0" w:color="000000"/>
              <w:right w:val="single" w:sz="4" w:space="0" w:color="000000"/>
            </w:tcBorders>
            <w:tcMar>
              <w:left w:w="0" w:type="dxa"/>
              <w:right w:w="0" w:type="dxa"/>
            </w:tcMar>
          </w:tcPr>
          <w:p w14:paraId="6F34E1D3" w14:textId="77777777" w:rsidR="00C34D14" w:rsidRPr="007A41FB" w:rsidRDefault="00A56009">
            <w:pPr>
              <w:autoSpaceDE w:val="0"/>
              <w:autoSpaceDN w:val="0"/>
              <w:spacing w:before="76" w:after="0" w:line="245" w:lineRule="auto"/>
              <w:ind w:left="72" w:right="432"/>
              <w:rPr>
                <w:lang w:val="ru-RU"/>
              </w:rPr>
            </w:pPr>
            <w:r w:rsidRPr="007A41FB">
              <w:rPr>
                <w:rFonts w:ascii="Times New Roman" w:eastAsia="Times New Roman" w:hAnsi="Times New Roman"/>
                <w:color w:val="000000"/>
                <w:w w:val="97"/>
                <w:sz w:val="16"/>
                <w:lang w:val="ru-RU"/>
              </w:rPr>
              <w:t>Дифференцированное задание: группировка слов в зависимости от способа обозначения звука [й’];</w:t>
            </w:r>
          </w:p>
        </w:tc>
        <w:tc>
          <w:tcPr>
            <w:tcW w:w="1226" w:type="dxa"/>
            <w:tcBorders>
              <w:top w:val="single" w:sz="4" w:space="0" w:color="000000"/>
              <w:left w:val="single" w:sz="4" w:space="0" w:color="000000"/>
              <w:bottom w:val="single" w:sz="4" w:space="0" w:color="000000"/>
              <w:right w:val="single" w:sz="4" w:space="0" w:color="000000"/>
            </w:tcBorders>
            <w:tcMar>
              <w:left w:w="0" w:type="dxa"/>
              <w:right w:w="0" w:type="dxa"/>
            </w:tcMar>
          </w:tcPr>
          <w:p w14:paraId="5AC85855" w14:textId="77777777" w:rsidR="00C34D14" w:rsidRDefault="00A56009">
            <w:pPr>
              <w:autoSpaceDE w:val="0"/>
              <w:autoSpaceDN w:val="0"/>
              <w:spacing w:before="76" w:after="0" w:line="233"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2438" w:type="dxa"/>
            <w:tcBorders>
              <w:top w:val="single" w:sz="4" w:space="0" w:color="000000"/>
              <w:left w:val="single" w:sz="4" w:space="0" w:color="000000"/>
              <w:bottom w:val="single" w:sz="4" w:space="0" w:color="000000"/>
              <w:right w:val="single" w:sz="4" w:space="0" w:color="000000"/>
            </w:tcBorders>
            <w:tcMar>
              <w:left w:w="0" w:type="dxa"/>
              <w:right w:w="0" w:type="dxa"/>
            </w:tcMar>
          </w:tcPr>
          <w:p w14:paraId="52F1984F" w14:textId="77777777" w:rsidR="00C34D14" w:rsidRDefault="00A56009">
            <w:pPr>
              <w:autoSpaceDE w:val="0"/>
              <w:autoSpaceDN w:val="0"/>
              <w:spacing w:before="76" w:after="0" w:line="233" w:lineRule="auto"/>
              <w:ind w:left="72"/>
            </w:pPr>
            <w:r>
              <w:rPr>
                <w:rFonts w:ascii="Times New Roman" w:eastAsia="Times New Roman" w:hAnsi="Times New Roman"/>
                <w:color w:val="000000"/>
                <w:w w:val="97"/>
                <w:sz w:val="16"/>
              </w:rPr>
              <w:t>http://internet.chgk.info/</w:t>
            </w:r>
          </w:p>
        </w:tc>
      </w:tr>
      <w:tr w:rsidR="00C34D14" w14:paraId="65AE93D8" w14:textId="77777777">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258655A" w14:textId="77777777" w:rsidR="00C34D14" w:rsidRDefault="00A56009">
            <w:pPr>
              <w:autoSpaceDE w:val="0"/>
              <w:autoSpaceDN w:val="0"/>
              <w:spacing w:before="78" w:after="0" w:line="230" w:lineRule="auto"/>
              <w:jc w:val="center"/>
            </w:pPr>
            <w:r>
              <w:rPr>
                <w:rFonts w:ascii="Times New Roman" w:eastAsia="Times New Roman" w:hAnsi="Times New Roman"/>
                <w:color w:val="000000"/>
                <w:w w:val="97"/>
                <w:sz w:val="16"/>
              </w:rPr>
              <w:t>3.12.</w:t>
            </w:r>
          </w:p>
        </w:tc>
        <w:tc>
          <w:tcPr>
            <w:tcW w:w="2066" w:type="dxa"/>
            <w:tcBorders>
              <w:top w:val="single" w:sz="4" w:space="0" w:color="000000"/>
              <w:left w:val="single" w:sz="4" w:space="0" w:color="000000"/>
              <w:bottom w:val="single" w:sz="4" w:space="0" w:color="000000"/>
              <w:right w:val="single" w:sz="4" w:space="0" w:color="000000"/>
            </w:tcBorders>
            <w:tcMar>
              <w:left w:w="0" w:type="dxa"/>
              <w:right w:w="0" w:type="dxa"/>
            </w:tcMar>
          </w:tcPr>
          <w:p w14:paraId="1434DF27" w14:textId="77777777" w:rsidR="00C34D14" w:rsidRPr="007A41FB" w:rsidRDefault="00A56009">
            <w:pPr>
              <w:autoSpaceDE w:val="0"/>
              <w:autoSpaceDN w:val="0"/>
              <w:spacing w:before="78" w:after="0" w:line="230" w:lineRule="auto"/>
              <w:ind w:left="72"/>
              <w:rPr>
                <w:lang w:val="ru-RU"/>
              </w:rPr>
            </w:pPr>
            <w:r w:rsidRPr="007A41FB">
              <w:rPr>
                <w:rFonts w:ascii="Times New Roman" w:eastAsia="Times New Roman" w:hAnsi="Times New Roman"/>
                <w:color w:val="000000"/>
                <w:w w:val="97"/>
                <w:sz w:val="16"/>
                <w:lang w:val="ru-RU"/>
              </w:rPr>
              <w:t xml:space="preserve">Функции букв </w:t>
            </w:r>
            <w:r w:rsidRPr="007A41FB">
              <w:rPr>
                <w:rFonts w:ascii="Times New Roman" w:eastAsia="Times New Roman" w:hAnsi="Times New Roman"/>
                <w:b/>
                <w:color w:val="000000"/>
                <w:w w:val="97"/>
                <w:sz w:val="16"/>
                <w:lang w:val="ru-RU"/>
              </w:rPr>
              <w:t>е, ё, ю, я</w:t>
            </w:r>
            <w:r w:rsidRPr="007A41FB">
              <w:rPr>
                <w:rFonts w:ascii="Times New Roman" w:eastAsia="Times New Roman" w:hAnsi="Times New Roman"/>
                <w:color w:val="000000"/>
                <w:w w:val="97"/>
                <w:sz w:val="16"/>
                <w:lang w:val="ru-RU"/>
              </w:rPr>
              <w:t>.</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B618A26" w14:textId="77777777" w:rsidR="00C34D14" w:rsidRDefault="00A56009">
            <w:pPr>
              <w:autoSpaceDE w:val="0"/>
              <w:autoSpaceDN w:val="0"/>
              <w:spacing w:before="78" w:after="0" w:line="230" w:lineRule="auto"/>
              <w:ind w:left="72"/>
            </w:pPr>
            <w:r>
              <w:rPr>
                <w:rFonts w:ascii="Times New Roman" w:eastAsia="Times New Roman" w:hAnsi="Times New Roman"/>
                <w:color w:val="000000"/>
                <w:w w:val="97"/>
                <w:sz w:val="16"/>
              </w:rPr>
              <w:t>10</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7FDC05F" w14:textId="77777777" w:rsidR="00C34D14" w:rsidRDefault="00A56009">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5" w:space="0" w:color="000000"/>
            </w:tcBorders>
            <w:tcMar>
              <w:left w:w="0" w:type="dxa"/>
              <w:right w:w="0" w:type="dxa"/>
            </w:tcMar>
          </w:tcPr>
          <w:p w14:paraId="5CCA0448" w14:textId="77777777" w:rsidR="00C34D14" w:rsidRDefault="00A56009">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5" w:space="0" w:color="000000"/>
              <w:bottom w:val="single" w:sz="4" w:space="0" w:color="000000"/>
              <w:right w:val="single" w:sz="4" w:space="0" w:color="000000"/>
            </w:tcBorders>
            <w:tcMar>
              <w:left w:w="0" w:type="dxa"/>
              <w:right w:w="0" w:type="dxa"/>
            </w:tcMar>
          </w:tcPr>
          <w:p w14:paraId="4D131D17" w14:textId="77777777" w:rsidR="00C34D14" w:rsidRDefault="00A56009">
            <w:pPr>
              <w:autoSpaceDE w:val="0"/>
              <w:autoSpaceDN w:val="0"/>
              <w:spacing w:before="78" w:after="0" w:line="245" w:lineRule="auto"/>
              <w:jc w:val="center"/>
            </w:pPr>
            <w:r>
              <w:rPr>
                <w:rFonts w:ascii="Times New Roman" w:eastAsia="Times New Roman" w:hAnsi="Times New Roman"/>
                <w:color w:val="000000"/>
                <w:w w:val="97"/>
                <w:sz w:val="16"/>
              </w:rPr>
              <w:t>24.01.2023 09.02.2023</w:t>
            </w:r>
          </w:p>
        </w:tc>
        <w:tc>
          <w:tcPr>
            <w:tcW w:w="5666" w:type="dxa"/>
            <w:tcBorders>
              <w:top w:val="single" w:sz="4" w:space="0" w:color="000000"/>
              <w:left w:val="single" w:sz="4" w:space="0" w:color="000000"/>
              <w:bottom w:val="single" w:sz="4" w:space="0" w:color="000000"/>
              <w:right w:val="single" w:sz="4" w:space="0" w:color="000000"/>
            </w:tcBorders>
            <w:tcMar>
              <w:left w:w="0" w:type="dxa"/>
              <w:right w:w="0" w:type="dxa"/>
            </w:tcMar>
          </w:tcPr>
          <w:p w14:paraId="714FDA83" w14:textId="77777777" w:rsidR="00C34D14" w:rsidRPr="007A41FB" w:rsidRDefault="00A56009">
            <w:pPr>
              <w:autoSpaceDE w:val="0"/>
              <w:autoSpaceDN w:val="0"/>
              <w:spacing w:before="78" w:after="0" w:line="245" w:lineRule="auto"/>
              <w:ind w:left="72" w:right="576"/>
              <w:rPr>
                <w:lang w:val="ru-RU"/>
              </w:rPr>
            </w:pPr>
            <w:r w:rsidRPr="007A41FB">
              <w:rPr>
                <w:rFonts w:ascii="Times New Roman" w:eastAsia="Times New Roman" w:hAnsi="Times New Roman"/>
                <w:color w:val="000000"/>
                <w:w w:val="97"/>
                <w:sz w:val="16"/>
                <w:lang w:val="ru-RU"/>
              </w:rPr>
              <w:t>Совместное выполнение упражнения «Запиши слова по алфавиту»; Работа в парах: нахождение ошибок в упорядочивании слов по алфавиту;</w:t>
            </w:r>
          </w:p>
        </w:tc>
        <w:tc>
          <w:tcPr>
            <w:tcW w:w="1226" w:type="dxa"/>
            <w:tcBorders>
              <w:top w:val="single" w:sz="4" w:space="0" w:color="000000"/>
              <w:left w:val="single" w:sz="4" w:space="0" w:color="000000"/>
              <w:bottom w:val="single" w:sz="4" w:space="0" w:color="000000"/>
              <w:right w:val="single" w:sz="4" w:space="0" w:color="000000"/>
            </w:tcBorders>
            <w:tcMar>
              <w:left w:w="0" w:type="dxa"/>
              <w:right w:w="0" w:type="dxa"/>
            </w:tcMar>
          </w:tcPr>
          <w:p w14:paraId="1F7EC7A8" w14:textId="77777777" w:rsidR="00C34D14" w:rsidRDefault="00A56009">
            <w:pPr>
              <w:autoSpaceDE w:val="0"/>
              <w:autoSpaceDN w:val="0"/>
              <w:spacing w:before="78" w:after="0" w:line="230"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2438" w:type="dxa"/>
            <w:tcBorders>
              <w:top w:val="single" w:sz="4" w:space="0" w:color="000000"/>
              <w:left w:val="single" w:sz="4" w:space="0" w:color="000000"/>
              <w:bottom w:val="single" w:sz="4" w:space="0" w:color="000000"/>
              <w:right w:val="single" w:sz="4" w:space="0" w:color="000000"/>
            </w:tcBorders>
            <w:tcMar>
              <w:left w:w="0" w:type="dxa"/>
              <w:right w:w="0" w:type="dxa"/>
            </w:tcMar>
          </w:tcPr>
          <w:p w14:paraId="5DBE3971" w14:textId="77777777" w:rsidR="00C34D14" w:rsidRDefault="00A56009">
            <w:pPr>
              <w:autoSpaceDE w:val="0"/>
              <w:autoSpaceDN w:val="0"/>
              <w:spacing w:before="78" w:after="0" w:line="230" w:lineRule="auto"/>
              <w:ind w:left="72"/>
            </w:pPr>
            <w:r>
              <w:rPr>
                <w:rFonts w:ascii="Times New Roman" w:eastAsia="Times New Roman" w:hAnsi="Times New Roman"/>
                <w:color w:val="000000"/>
                <w:w w:val="97"/>
                <w:sz w:val="16"/>
              </w:rPr>
              <w:t>http://internet.chgk.info/</w:t>
            </w:r>
          </w:p>
        </w:tc>
      </w:tr>
      <w:tr w:rsidR="00C34D14" w14:paraId="689C493C" w14:textId="77777777">
        <w:trPr>
          <w:trHeight w:hRule="exact" w:val="131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56A9F9B" w14:textId="77777777" w:rsidR="00C34D14" w:rsidRDefault="00A56009">
            <w:pPr>
              <w:autoSpaceDE w:val="0"/>
              <w:autoSpaceDN w:val="0"/>
              <w:spacing w:before="78" w:after="0" w:line="230" w:lineRule="auto"/>
              <w:jc w:val="center"/>
            </w:pPr>
            <w:r>
              <w:rPr>
                <w:rFonts w:ascii="Times New Roman" w:eastAsia="Times New Roman" w:hAnsi="Times New Roman"/>
                <w:color w:val="000000"/>
                <w:w w:val="97"/>
                <w:sz w:val="16"/>
              </w:rPr>
              <w:t>3.13.</w:t>
            </w:r>
          </w:p>
        </w:tc>
        <w:tc>
          <w:tcPr>
            <w:tcW w:w="2066" w:type="dxa"/>
            <w:tcBorders>
              <w:top w:val="single" w:sz="4" w:space="0" w:color="000000"/>
              <w:left w:val="single" w:sz="4" w:space="0" w:color="000000"/>
              <w:bottom w:val="single" w:sz="4" w:space="0" w:color="000000"/>
              <w:right w:val="single" w:sz="4" w:space="0" w:color="000000"/>
            </w:tcBorders>
            <w:tcMar>
              <w:left w:w="0" w:type="dxa"/>
              <w:right w:w="0" w:type="dxa"/>
            </w:tcMar>
          </w:tcPr>
          <w:p w14:paraId="1679EADB" w14:textId="77777777" w:rsidR="00C34D14" w:rsidRDefault="00A56009">
            <w:pPr>
              <w:autoSpaceDE w:val="0"/>
              <w:autoSpaceDN w:val="0"/>
              <w:spacing w:before="78" w:after="0" w:line="252" w:lineRule="auto"/>
              <w:ind w:left="72"/>
            </w:pPr>
            <w:r w:rsidRPr="007A41FB">
              <w:rPr>
                <w:rFonts w:ascii="Times New Roman" w:eastAsia="Times New Roman" w:hAnsi="Times New Roman"/>
                <w:color w:val="000000"/>
                <w:w w:val="97"/>
                <w:sz w:val="16"/>
                <w:lang w:val="ru-RU"/>
              </w:rPr>
              <w:t xml:space="preserve">Мягкий знак как показатель мягкости </w:t>
            </w:r>
            <w:proofErr w:type="spellStart"/>
            <w:r w:rsidRPr="007A41FB">
              <w:rPr>
                <w:rFonts w:ascii="Times New Roman" w:eastAsia="Times New Roman" w:hAnsi="Times New Roman"/>
                <w:color w:val="000000"/>
                <w:w w:val="97"/>
                <w:sz w:val="16"/>
                <w:lang w:val="ru-RU"/>
              </w:rPr>
              <w:t>предшест</w:t>
            </w:r>
            <w:proofErr w:type="spellEnd"/>
            <w:r w:rsidRPr="007A41FB">
              <w:rPr>
                <w:rFonts w:ascii="Times New Roman" w:eastAsia="Times New Roman" w:hAnsi="Times New Roman"/>
                <w:color w:val="000000"/>
                <w:w w:val="97"/>
                <w:sz w:val="16"/>
                <w:lang w:val="ru-RU"/>
              </w:rPr>
              <w:t>​</w:t>
            </w:r>
            <w:proofErr w:type="spellStart"/>
            <w:r w:rsidRPr="007A41FB">
              <w:rPr>
                <w:rFonts w:ascii="Times New Roman" w:eastAsia="Times New Roman" w:hAnsi="Times New Roman"/>
                <w:color w:val="000000"/>
                <w:w w:val="97"/>
                <w:sz w:val="16"/>
                <w:lang w:val="ru-RU"/>
              </w:rPr>
              <w:t>вующего</w:t>
            </w:r>
            <w:proofErr w:type="spellEnd"/>
            <w:r w:rsidRPr="007A41FB">
              <w:rPr>
                <w:rFonts w:ascii="Times New Roman" w:eastAsia="Times New Roman" w:hAnsi="Times New Roman"/>
                <w:color w:val="000000"/>
                <w:w w:val="97"/>
                <w:sz w:val="16"/>
                <w:lang w:val="ru-RU"/>
              </w:rPr>
              <w:t xml:space="preserve"> согласного звука в конце </w:t>
            </w:r>
            <w:r w:rsidRPr="007A41FB">
              <w:rPr>
                <w:lang w:val="ru-RU"/>
              </w:rPr>
              <w:br/>
            </w:r>
            <w:r w:rsidRPr="007A41FB">
              <w:rPr>
                <w:rFonts w:ascii="Times New Roman" w:eastAsia="Times New Roman" w:hAnsi="Times New Roman"/>
                <w:color w:val="000000"/>
                <w:w w:val="97"/>
                <w:sz w:val="16"/>
                <w:lang w:val="ru-RU"/>
              </w:rPr>
              <w:t xml:space="preserve">слова. </w:t>
            </w:r>
            <w:proofErr w:type="spellStart"/>
            <w:r>
              <w:rPr>
                <w:rFonts w:ascii="Times New Roman" w:eastAsia="Times New Roman" w:hAnsi="Times New Roman"/>
                <w:color w:val="000000"/>
                <w:w w:val="97"/>
                <w:sz w:val="16"/>
              </w:rPr>
              <w:t>Разные</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способы</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обозначения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буквами</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звука</w:t>
            </w:r>
            <w:proofErr w:type="spellEnd"/>
            <w:r>
              <w:rPr>
                <w:rFonts w:ascii="Times New Roman" w:eastAsia="Times New Roman" w:hAnsi="Times New Roman"/>
                <w:color w:val="000000"/>
                <w:w w:val="97"/>
                <w:sz w:val="16"/>
              </w:rPr>
              <w:t xml:space="preserve"> [й’].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5E339C9D" w14:textId="77777777" w:rsidR="00C34D14" w:rsidRDefault="00A56009">
            <w:pPr>
              <w:autoSpaceDE w:val="0"/>
              <w:autoSpaceDN w:val="0"/>
              <w:spacing w:before="78" w:after="0" w:line="230"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D0C10B1" w14:textId="77777777" w:rsidR="00C34D14" w:rsidRDefault="00A56009">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5" w:space="0" w:color="000000"/>
            </w:tcBorders>
            <w:tcMar>
              <w:left w:w="0" w:type="dxa"/>
              <w:right w:w="0" w:type="dxa"/>
            </w:tcMar>
          </w:tcPr>
          <w:p w14:paraId="52E95873" w14:textId="77777777" w:rsidR="00C34D14" w:rsidRDefault="00A56009">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5" w:space="0" w:color="000000"/>
              <w:bottom w:val="single" w:sz="4" w:space="0" w:color="000000"/>
              <w:right w:val="single" w:sz="4" w:space="0" w:color="000000"/>
            </w:tcBorders>
            <w:tcMar>
              <w:left w:w="0" w:type="dxa"/>
              <w:right w:w="0" w:type="dxa"/>
            </w:tcMar>
          </w:tcPr>
          <w:p w14:paraId="5CF3213F" w14:textId="77777777" w:rsidR="00C34D14" w:rsidRDefault="00A56009">
            <w:pPr>
              <w:autoSpaceDE w:val="0"/>
              <w:autoSpaceDN w:val="0"/>
              <w:spacing w:before="78" w:after="0" w:line="245" w:lineRule="auto"/>
              <w:jc w:val="center"/>
            </w:pPr>
            <w:r>
              <w:rPr>
                <w:rFonts w:ascii="Times New Roman" w:eastAsia="Times New Roman" w:hAnsi="Times New Roman"/>
                <w:color w:val="000000"/>
                <w:w w:val="97"/>
                <w:sz w:val="16"/>
              </w:rPr>
              <w:t>13.02.2023 15.02.2023</w:t>
            </w:r>
          </w:p>
        </w:tc>
        <w:tc>
          <w:tcPr>
            <w:tcW w:w="5666" w:type="dxa"/>
            <w:tcBorders>
              <w:top w:val="single" w:sz="4" w:space="0" w:color="000000"/>
              <w:left w:val="single" w:sz="4" w:space="0" w:color="000000"/>
              <w:bottom w:val="single" w:sz="4" w:space="0" w:color="000000"/>
              <w:right w:val="single" w:sz="4" w:space="0" w:color="000000"/>
            </w:tcBorders>
            <w:tcMar>
              <w:left w:w="0" w:type="dxa"/>
              <w:right w:w="0" w:type="dxa"/>
            </w:tcMar>
          </w:tcPr>
          <w:p w14:paraId="764F562F" w14:textId="77777777" w:rsidR="00C34D14" w:rsidRPr="007A41FB" w:rsidRDefault="00A56009">
            <w:pPr>
              <w:autoSpaceDE w:val="0"/>
              <w:autoSpaceDN w:val="0"/>
              <w:spacing w:before="78" w:after="0" w:line="245" w:lineRule="auto"/>
              <w:ind w:left="72" w:right="288"/>
              <w:rPr>
                <w:lang w:val="ru-RU"/>
              </w:rPr>
            </w:pPr>
            <w:r w:rsidRPr="007A41FB">
              <w:rPr>
                <w:rFonts w:ascii="Times New Roman" w:eastAsia="Times New Roman" w:hAnsi="Times New Roman"/>
                <w:color w:val="000000"/>
                <w:w w:val="97"/>
                <w:sz w:val="16"/>
                <w:lang w:val="ru-RU"/>
              </w:rPr>
              <w:t>Учебный диалог «Зачем нам нужны буквы ь и ъ?», объяснение в ходе диалога функции букв ь и ъ;</w:t>
            </w:r>
          </w:p>
        </w:tc>
        <w:tc>
          <w:tcPr>
            <w:tcW w:w="1226" w:type="dxa"/>
            <w:tcBorders>
              <w:top w:val="single" w:sz="4" w:space="0" w:color="000000"/>
              <w:left w:val="single" w:sz="4" w:space="0" w:color="000000"/>
              <w:bottom w:val="single" w:sz="4" w:space="0" w:color="000000"/>
              <w:right w:val="single" w:sz="4" w:space="0" w:color="000000"/>
            </w:tcBorders>
            <w:tcMar>
              <w:left w:w="0" w:type="dxa"/>
              <w:right w:w="0" w:type="dxa"/>
            </w:tcMar>
          </w:tcPr>
          <w:p w14:paraId="5CAA4348" w14:textId="77777777" w:rsidR="00C34D14" w:rsidRDefault="00A56009">
            <w:pPr>
              <w:autoSpaceDE w:val="0"/>
              <w:autoSpaceDN w:val="0"/>
              <w:spacing w:before="78" w:after="0" w:line="230"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2438" w:type="dxa"/>
            <w:tcBorders>
              <w:top w:val="single" w:sz="4" w:space="0" w:color="000000"/>
              <w:left w:val="single" w:sz="4" w:space="0" w:color="000000"/>
              <w:bottom w:val="single" w:sz="4" w:space="0" w:color="000000"/>
              <w:right w:val="single" w:sz="4" w:space="0" w:color="000000"/>
            </w:tcBorders>
            <w:tcMar>
              <w:left w:w="0" w:type="dxa"/>
              <w:right w:w="0" w:type="dxa"/>
            </w:tcMar>
          </w:tcPr>
          <w:p w14:paraId="0AE404E4" w14:textId="77777777" w:rsidR="00C34D14" w:rsidRDefault="00A56009">
            <w:pPr>
              <w:autoSpaceDE w:val="0"/>
              <w:autoSpaceDN w:val="0"/>
              <w:spacing w:before="78" w:after="0" w:line="230" w:lineRule="auto"/>
              <w:ind w:left="72"/>
            </w:pPr>
            <w:r>
              <w:rPr>
                <w:rFonts w:ascii="Times New Roman" w:eastAsia="Times New Roman" w:hAnsi="Times New Roman"/>
                <w:color w:val="000000"/>
                <w:w w:val="97"/>
                <w:sz w:val="16"/>
              </w:rPr>
              <w:t>http://windows.edu/ru</w:t>
            </w:r>
          </w:p>
        </w:tc>
      </w:tr>
      <w:tr w:rsidR="00C34D14" w14:paraId="50B88AE6" w14:textId="77777777">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EB27BA8" w14:textId="77777777" w:rsidR="00C34D14" w:rsidRDefault="00A56009">
            <w:pPr>
              <w:autoSpaceDE w:val="0"/>
              <w:autoSpaceDN w:val="0"/>
              <w:spacing w:before="76" w:after="0" w:line="233" w:lineRule="auto"/>
              <w:jc w:val="center"/>
            </w:pPr>
            <w:r>
              <w:rPr>
                <w:rFonts w:ascii="Times New Roman" w:eastAsia="Times New Roman" w:hAnsi="Times New Roman"/>
                <w:color w:val="000000"/>
                <w:w w:val="97"/>
                <w:sz w:val="16"/>
              </w:rPr>
              <w:t>3.14.</w:t>
            </w:r>
          </w:p>
        </w:tc>
        <w:tc>
          <w:tcPr>
            <w:tcW w:w="2066" w:type="dxa"/>
            <w:tcBorders>
              <w:top w:val="single" w:sz="4" w:space="0" w:color="000000"/>
              <w:left w:val="single" w:sz="4" w:space="0" w:color="000000"/>
              <w:bottom w:val="single" w:sz="4" w:space="0" w:color="000000"/>
              <w:right w:val="single" w:sz="4" w:space="0" w:color="000000"/>
            </w:tcBorders>
            <w:tcMar>
              <w:left w:w="0" w:type="dxa"/>
              <w:right w:w="0" w:type="dxa"/>
            </w:tcMar>
          </w:tcPr>
          <w:p w14:paraId="303EB559" w14:textId="77777777" w:rsidR="00C34D14" w:rsidRPr="007A41FB" w:rsidRDefault="00A56009">
            <w:pPr>
              <w:autoSpaceDE w:val="0"/>
              <w:autoSpaceDN w:val="0"/>
              <w:spacing w:before="76" w:after="0" w:line="233" w:lineRule="auto"/>
              <w:ind w:left="72"/>
              <w:rPr>
                <w:lang w:val="ru-RU"/>
              </w:rPr>
            </w:pPr>
            <w:r w:rsidRPr="007A41FB">
              <w:rPr>
                <w:rFonts w:ascii="Times New Roman" w:eastAsia="Times New Roman" w:hAnsi="Times New Roman"/>
                <w:color w:val="000000"/>
                <w:w w:val="97"/>
                <w:sz w:val="16"/>
                <w:lang w:val="ru-RU"/>
              </w:rPr>
              <w:t xml:space="preserve">Функция букв </w:t>
            </w:r>
            <w:r w:rsidRPr="007A41FB">
              <w:rPr>
                <w:rFonts w:ascii="Times New Roman" w:eastAsia="Times New Roman" w:hAnsi="Times New Roman"/>
                <w:b/>
                <w:color w:val="000000"/>
                <w:w w:val="97"/>
                <w:sz w:val="16"/>
                <w:lang w:val="ru-RU"/>
              </w:rPr>
              <w:t>ь</w:t>
            </w:r>
            <w:r w:rsidRPr="007A41FB">
              <w:rPr>
                <w:rFonts w:ascii="Times New Roman" w:eastAsia="Times New Roman" w:hAnsi="Times New Roman"/>
                <w:color w:val="000000"/>
                <w:w w:val="97"/>
                <w:sz w:val="16"/>
                <w:lang w:val="ru-RU"/>
              </w:rPr>
              <w:t xml:space="preserve"> и </w:t>
            </w:r>
            <w:r w:rsidRPr="007A41FB">
              <w:rPr>
                <w:rFonts w:ascii="Times New Roman" w:eastAsia="Times New Roman" w:hAnsi="Times New Roman"/>
                <w:b/>
                <w:color w:val="000000"/>
                <w:w w:val="97"/>
                <w:sz w:val="16"/>
                <w:lang w:val="ru-RU"/>
              </w:rPr>
              <w:t>ъ</w:t>
            </w:r>
            <w:r w:rsidRPr="007A41FB">
              <w:rPr>
                <w:rFonts w:ascii="Times New Roman" w:eastAsia="Times New Roman" w:hAnsi="Times New Roman"/>
                <w:color w:val="000000"/>
                <w:w w:val="97"/>
                <w:sz w:val="16"/>
                <w:lang w:val="ru-RU"/>
              </w:rPr>
              <w:t>.</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0BFDE96" w14:textId="77777777" w:rsidR="00C34D14" w:rsidRDefault="00A56009">
            <w:pPr>
              <w:autoSpaceDE w:val="0"/>
              <w:autoSpaceDN w:val="0"/>
              <w:spacing w:before="76" w:after="0" w:line="233"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0BCB16BC" w14:textId="77777777" w:rsidR="00C34D14" w:rsidRDefault="00A56009">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5" w:space="0" w:color="000000"/>
            </w:tcBorders>
            <w:tcMar>
              <w:left w:w="0" w:type="dxa"/>
              <w:right w:w="0" w:type="dxa"/>
            </w:tcMar>
          </w:tcPr>
          <w:p w14:paraId="0933CFB1" w14:textId="77777777" w:rsidR="00C34D14" w:rsidRDefault="00A56009">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5" w:space="0" w:color="000000"/>
              <w:bottom w:val="single" w:sz="4" w:space="0" w:color="000000"/>
              <w:right w:val="single" w:sz="4" w:space="0" w:color="000000"/>
            </w:tcBorders>
            <w:tcMar>
              <w:left w:w="0" w:type="dxa"/>
              <w:right w:w="0" w:type="dxa"/>
            </w:tcMar>
          </w:tcPr>
          <w:p w14:paraId="23B35EEB" w14:textId="77777777" w:rsidR="00C34D14" w:rsidRDefault="00A56009">
            <w:pPr>
              <w:autoSpaceDE w:val="0"/>
              <w:autoSpaceDN w:val="0"/>
              <w:spacing w:before="76" w:after="0" w:line="245" w:lineRule="auto"/>
              <w:jc w:val="center"/>
            </w:pPr>
            <w:r>
              <w:rPr>
                <w:rFonts w:ascii="Times New Roman" w:eastAsia="Times New Roman" w:hAnsi="Times New Roman"/>
                <w:color w:val="000000"/>
                <w:w w:val="97"/>
                <w:sz w:val="16"/>
              </w:rPr>
              <w:t>27.02.2023 01.03.2023</w:t>
            </w:r>
          </w:p>
        </w:tc>
        <w:tc>
          <w:tcPr>
            <w:tcW w:w="5666" w:type="dxa"/>
            <w:tcBorders>
              <w:top w:val="single" w:sz="4" w:space="0" w:color="000000"/>
              <w:left w:val="single" w:sz="4" w:space="0" w:color="000000"/>
              <w:bottom w:val="single" w:sz="4" w:space="0" w:color="000000"/>
              <w:right w:val="single" w:sz="4" w:space="0" w:color="000000"/>
            </w:tcBorders>
            <w:tcMar>
              <w:left w:w="0" w:type="dxa"/>
              <w:right w:w="0" w:type="dxa"/>
            </w:tcMar>
          </w:tcPr>
          <w:p w14:paraId="334D17E4" w14:textId="77777777" w:rsidR="00C34D14" w:rsidRPr="007A41FB" w:rsidRDefault="00A56009">
            <w:pPr>
              <w:autoSpaceDE w:val="0"/>
              <w:autoSpaceDN w:val="0"/>
              <w:spacing w:before="76" w:after="0" w:line="245" w:lineRule="auto"/>
              <w:ind w:left="72" w:right="288"/>
              <w:rPr>
                <w:lang w:val="ru-RU"/>
              </w:rPr>
            </w:pPr>
            <w:r w:rsidRPr="007A41FB">
              <w:rPr>
                <w:rFonts w:ascii="Times New Roman" w:eastAsia="Times New Roman" w:hAnsi="Times New Roman"/>
                <w:color w:val="000000"/>
                <w:w w:val="97"/>
                <w:sz w:val="16"/>
                <w:lang w:val="ru-RU"/>
              </w:rPr>
              <w:t>Учебный диалог «Зачем нам нужны буквы ь и ъ?», объяснение в ходе диалога функции букв ь и ъ;</w:t>
            </w:r>
          </w:p>
        </w:tc>
        <w:tc>
          <w:tcPr>
            <w:tcW w:w="1226" w:type="dxa"/>
            <w:tcBorders>
              <w:top w:val="single" w:sz="4" w:space="0" w:color="000000"/>
              <w:left w:val="single" w:sz="4" w:space="0" w:color="000000"/>
              <w:bottom w:val="single" w:sz="4" w:space="0" w:color="000000"/>
              <w:right w:val="single" w:sz="4" w:space="0" w:color="000000"/>
            </w:tcBorders>
            <w:tcMar>
              <w:left w:w="0" w:type="dxa"/>
              <w:right w:w="0" w:type="dxa"/>
            </w:tcMar>
          </w:tcPr>
          <w:p w14:paraId="2F9A5A59" w14:textId="77777777" w:rsidR="00C34D14" w:rsidRDefault="00A56009">
            <w:pPr>
              <w:autoSpaceDE w:val="0"/>
              <w:autoSpaceDN w:val="0"/>
              <w:spacing w:before="76" w:after="0" w:line="233"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2438" w:type="dxa"/>
            <w:tcBorders>
              <w:top w:val="single" w:sz="4" w:space="0" w:color="000000"/>
              <w:left w:val="single" w:sz="4" w:space="0" w:color="000000"/>
              <w:bottom w:val="single" w:sz="4" w:space="0" w:color="000000"/>
              <w:right w:val="single" w:sz="4" w:space="0" w:color="000000"/>
            </w:tcBorders>
            <w:tcMar>
              <w:left w:w="0" w:type="dxa"/>
              <w:right w:w="0" w:type="dxa"/>
            </w:tcMar>
          </w:tcPr>
          <w:p w14:paraId="4F88DDF9" w14:textId="77777777" w:rsidR="00C34D14" w:rsidRDefault="00A56009">
            <w:pPr>
              <w:autoSpaceDE w:val="0"/>
              <w:autoSpaceDN w:val="0"/>
              <w:spacing w:before="76" w:after="0" w:line="233" w:lineRule="auto"/>
              <w:ind w:left="72"/>
            </w:pPr>
            <w:r>
              <w:rPr>
                <w:rFonts w:ascii="Times New Roman" w:eastAsia="Times New Roman" w:hAnsi="Times New Roman"/>
                <w:color w:val="000000"/>
                <w:w w:val="97"/>
                <w:sz w:val="16"/>
              </w:rPr>
              <w:t>http://www.school.edu.ru/</w:t>
            </w:r>
          </w:p>
        </w:tc>
      </w:tr>
      <w:tr w:rsidR="00C34D14" w14:paraId="130A3DF2" w14:textId="77777777">
        <w:trPr>
          <w:trHeight w:hRule="exact" w:val="130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2B5738B" w14:textId="77777777" w:rsidR="00C34D14" w:rsidRDefault="00A56009">
            <w:pPr>
              <w:autoSpaceDE w:val="0"/>
              <w:autoSpaceDN w:val="0"/>
              <w:spacing w:before="78" w:after="0" w:line="230" w:lineRule="auto"/>
              <w:jc w:val="center"/>
            </w:pPr>
            <w:r>
              <w:rPr>
                <w:rFonts w:ascii="Times New Roman" w:eastAsia="Times New Roman" w:hAnsi="Times New Roman"/>
                <w:color w:val="000000"/>
                <w:w w:val="97"/>
                <w:sz w:val="16"/>
              </w:rPr>
              <w:t>3.15.</w:t>
            </w:r>
          </w:p>
        </w:tc>
        <w:tc>
          <w:tcPr>
            <w:tcW w:w="2066" w:type="dxa"/>
            <w:tcBorders>
              <w:top w:val="single" w:sz="4" w:space="0" w:color="000000"/>
              <w:left w:val="single" w:sz="4" w:space="0" w:color="000000"/>
              <w:bottom w:val="single" w:sz="4" w:space="0" w:color="000000"/>
              <w:right w:val="single" w:sz="4" w:space="0" w:color="000000"/>
            </w:tcBorders>
            <w:tcMar>
              <w:left w:w="0" w:type="dxa"/>
              <w:right w:w="0" w:type="dxa"/>
            </w:tcMar>
          </w:tcPr>
          <w:p w14:paraId="161E7B1C" w14:textId="77777777" w:rsidR="00C34D14" w:rsidRPr="007A41FB" w:rsidRDefault="00A56009">
            <w:pPr>
              <w:autoSpaceDE w:val="0"/>
              <w:autoSpaceDN w:val="0"/>
              <w:spacing w:before="78" w:after="0" w:line="247" w:lineRule="auto"/>
              <w:ind w:left="72" w:right="144"/>
              <w:rPr>
                <w:lang w:val="ru-RU"/>
              </w:rPr>
            </w:pPr>
            <w:r w:rsidRPr="007A41FB">
              <w:rPr>
                <w:rFonts w:ascii="Times New Roman" w:eastAsia="Times New Roman" w:hAnsi="Times New Roman"/>
                <w:color w:val="000000"/>
                <w:w w:val="97"/>
                <w:sz w:val="16"/>
                <w:lang w:val="ru-RU"/>
              </w:rPr>
              <w:t xml:space="preserve">Знакомство с русским </w:t>
            </w:r>
            <w:r w:rsidRPr="007A41FB">
              <w:rPr>
                <w:lang w:val="ru-RU"/>
              </w:rPr>
              <w:br/>
            </w:r>
            <w:r w:rsidRPr="007A41FB">
              <w:rPr>
                <w:rFonts w:ascii="Times New Roman" w:eastAsia="Times New Roman" w:hAnsi="Times New Roman"/>
                <w:color w:val="000000"/>
                <w:w w:val="97"/>
                <w:sz w:val="16"/>
                <w:lang w:val="ru-RU"/>
              </w:rPr>
              <w:t xml:space="preserve">алфавитом как </w:t>
            </w:r>
            <w:r w:rsidRPr="007A41FB">
              <w:rPr>
                <w:lang w:val="ru-RU"/>
              </w:rPr>
              <w:br/>
            </w:r>
            <w:r w:rsidRPr="007A41FB">
              <w:rPr>
                <w:rFonts w:ascii="Times New Roman" w:eastAsia="Times New Roman" w:hAnsi="Times New Roman"/>
                <w:color w:val="000000"/>
                <w:w w:val="97"/>
                <w:sz w:val="16"/>
                <w:lang w:val="ru-RU"/>
              </w:rPr>
              <w:t>последовательностью букв</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A658BF5" w14:textId="77777777" w:rsidR="00C34D14" w:rsidRDefault="00A56009">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14B704FB" w14:textId="77777777" w:rsidR="00C34D14" w:rsidRDefault="00A56009">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5" w:space="0" w:color="000000"/>
            </w:tcBorders>
            <w:tcMar>
              <w:left w:w="0" w:type="dxa"/>
              <w:right w:w="0" w:type="dxa"/>
            </w:tcMar>
          </w:tcPr>
          <w:p w14:paraId="4C46D5E4" w14:textId="77777777" w:rsidR="00C34D14" w:rsidRDefault="00A56009">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5" w:space="0" w:color="000000"/>
              <w:bottom w:val="single" w:sz="4" w:space="0" w:color="000000"/>
              <w:right w:val="single" w:sz="4" w:space="0" w:color="000000"/>
            </w:tcBorders>
            <w:tcMar>
              <w:left w:w="0" w:type="dxa"/>
              <w:right w:w="0" w:type="dxa"/>
            </w:tcMar>
          </w:tcPr>
          <w:p w14:paraId="54887B52" w14:textId="77777777" w:rsidR="00C34D14" w:rsidRDefault="00A56009">
            <w:pPr>
              <w:autoSpaceDE w:val="0"/>
              <w:autoSpaceDN w:val="0"/>
              <w:spacing w:before="78" w:after="0" w:line="245" w:lineRule="auto"/>
              <w:jc w:val="center"/>
            </w:pPr>
            <w:r>
              <w:rPr>
                <w:rFonts w:ascii="Times New Roman" w:eastAsia="Times New Roman" w:hAnsi="Times New Roman"/>
                <w:color w:val="000000"/>
                <w:w w:val="97"/>
                <w:sz w:val="16"/>
              </w:rPr>
              <w:t>06.03.2023 07.03.2023</w:t>
            </w:r>
          </w:p>
        </w:tc>
        <w:tc>
          <w:tcPr>
            <w:tcW w:w="5666" w:type="dxa"/>
            <w:tcBorders>
              <w:top w:val="single" w:sz="4" w:space="0" w:color="000000"/>
              <w:left w:val="single" w:sz="4" w:space="0" w:color="000000"/>
              <w:bottom w:val="single" w:sz="4" w:space="0" w:color="000000"/>
              <w:right w:val="single" w:sz="4" w:space="0" w:color="000000"/>
            </w:tcBorders>
            <w:tcMar>
              <w:left w:w="0" w:type="dxa"/>
              <w:right w:w="0" w:type="dxa"/>
            </w:tcMar>
          </w:tcPr>
          <w:p w14:paraId="12EFDD6C" w14:textId="77777777" w:rsidR="00C34D14" w:rsidRPr="007A41FB" w:rsidRDefault="00A56009">
            <w:pPr>
              <w:autoSpaceDE w:val="0"/>
              <w:autoSpaceDN w:val="0"/>
              <w:spacing w:before="78" w:after="0" w:line="252" w:lineRule="auto"/>
              <w:ind w:left="72" w:right="432"/>
              <w:rPr>
                <w:lang w:val="ru-RU"/>
              </w:rPr>
            </w:pPr>
            <w:r w:rsidRPr="007A41FB">
              <w:rPr>
                <w:rFonts w:ascii="Times New Roman" w:eastAsia="Times New Roman" w:hAnsi="Times New Roman"/>
                <w:color w:val="000000"/>
                <w:w w:val="97"/>
                <w:sz w:val="16"/>
                <w:lang w:val="ru-RU"/>
              </w:rPr>
              <w:t xml:space="preserve">Рассказ учителя об истории русского алфавита, о значении алфавита для систематизации информации, о важности знания последовательности букв в русском алфавите; </w:t>
            </w:r>
            <w:r w:rsidRPr="007A41FB">
              <w:rPr>
                <w:lang w:val="ru-RU"/>
              </w:rPr>
              <w:br/>
            </w:r>
            <w:r w:rsidRPr="007A41FB">
              <w:rPr>
                <w:rFonts w:ascii="Times New Roman" w:eastAsia="Times New Roman" w:hAnsi="Times New Roman"/>
                <w:color w:val="000000"/>
                <w:w w:val="97"/>
                <w:sz w:val="16"/>
                <w:lang w:val="ru-RU"/>
              </w:rPr>
              <w:t xml:space="preserve">Игровое упражнение «Повтори фрагмент алфавита»; </w:t>
            </w:r>
            <w:r w:rsidRPr="007A41FB">
              <w:rPr>
                <w:lang w:val="ru-RU"/>
              </w:rPr>
              <w:br/>
            </w:r>
            <w:r w:rsidRPr="007A41FB">
              <w:rPr>
                <w:rFonts w:ascii="Times New Roman" w:eastAsia="Times New Roman" w:hAnsi="Times New Roman"/>
                <w:color w:val="000000"/>
                <w:w w:val="97"/>
                <w:sz w:val="16"/>
                <w:lang w:val="ru-RU"/>
              </w:rPr>
              <w:t xml:space="preserve">Игра-соревнование «Повтори алфавит»; </w:t>
            </w:r>
            <w:r w:rsidRPr="007A41FB">
              <w:rPr>
                <w:lang w:val="ru-RU"/>
              </w:rPr>
              <w:br/>
            </w:r>
            <w:r w:rsidRPr="007A41FB">
              <w:rPr>
                <w:rFonts w:ascii="Times New Roman" w:eastAsia="Times New Roman" w:hAnsi="Times New Roman"/>
                <w:color w:val="000000"/>
                <w:w w:val="97"/>
                <w:sz w:val="16"/>
                <w:lang w:val="ru-RU"/>
              </w:rPr>
              <w:t>Совместное выполнение упражнения «Запиши слова по алфавиту»;</w:t>
            </w:r>
          </w:p>
        </w:tc>
        <w:tc>
          <w:tcPr>
            <w:tcW w:w="1226" w:type="dxa"/>
            <w:tcBorders>
              <w:top w:val="single" w:sz="4" w:space="0" w:color="000000"/>
              <w:left w:val="single" w:sz="4" w:space="0" w:color="000000"/>
              <w:bottom w:val="single" w:sz="4" w:space="0" w:color="000000"/>
              <w:right w:val="single" w:sz="4" w:space="0" w:color="000000"/>
            </w:tcBorders>
            <w:tcMar>
              <w:left w:w="0" w:type="dxa"/>
              <w:right w:w="0" w:type="dxa"/>
            </w:tcMar>
          </w:tcPr>
          <w:p w14:paraId="170E298A" w14:textId="77777777" w:rsidR="00C34D14" w:rsidRDefault="00A56009">
            <w:pPr>
              <w:autoSpaceDE w:val="0"/>
              <w:autoSpaceDN w:val="0"/>
              <w:spacing w:before="78" w:after="0" w:line="230"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2438" w:type="dxa"/>
            <w:tcBorders>
              <w:top w:val="single" w:sz="4" w:space="0" w:color="000000"/>
              <w:left w:val="single" w:sz="4" w:space="0" w:color="000000"/>
              <w:bottom w:val="single" w:sz="4" w:space="0" w:color="000000"/>
              <w:right w:val="single" w:sz="4" w:space="0" w:color="000000"/>
            </w:tcBorders>
            <w:tcMar>
              <w:left w:w="0" w:type="dxa"/>
              <w:right w:w="0" w:type="dxa"/>
            </w:tcMar>
          </w:tcPr>
          <w:p w14:paraId="155C5A8B" w14:textId="77777777" w:rsidR="00C34D14" w:rsidRDefault="00A56009">
            <w:pPr>
              <w:autoSpaceDE w:val="0"/>
              <w:autoSpaceDN w:val="0"/>
              <w:spacing w:before="78" w:after="0" w:line="230" w:lineRule="auto"/>
              <w:ind w:left="72"/>
            </w:pPr>
            <w:r>
              <w:rPr>
                <w:rFonts w:ascii="Times New Roman" w:eastAsia="Times New Roman" w:hAnsi="Times New Roman"/>
                <w:color w:val="000000"/>
                <w:w w:val="97"/>
                <w:sz w:val="16"/>
              </w:rPr>
              <w:t>http://www.school.edu.ru/</w:t>
            </w:r>
          </w:p>
        </w:tc>
      </w:tr>
      <w:tr w:rsidR="00C34D14" w14:paraId="3BED688A" w14:textId="77777777">
        <w:trPr>
          <w:trHeight w:hRule="exact" w:val="348"/>
        </w:trPr>
        <w:tc>
          <w:tcPr>
            <w:tcW w:w="2534" w:type="dxa"/>
            <w:gridSpan w:val="2"/>
            <w:tcBorders>
              <w:top w:val="single" w:sz="4" w:space="0" w:color="000000"/>
              <w:left w:val="single" w:sz="4" w:space="0" w:color="000000"/>
              <w:bottom w:val="single" w:sz="5" w:space="0" w:color="000000"/>
              <w:right w:val="single" w:sz="4" w:space="0" w:color="000000"/>
            </w:tcBorders>
            <w:tcMar>
              <w:left w:w="0" w:type="dxa"/>
              <w:right w:w="0" w:type="dxa"/>
            </w:tcMar>
          </w:tcPr>
          <w:p w14:paraId="0AF73047" w14:textId="77777777" w:rsidR="00C34D14" w:rsidRDefault="00A56009">
            <w:pPr>
              <w:autoSpaceDE w:val="0"/>
              <w:autoSpaceDN w:val="0"/>
              <w:spacing w:before="78" w:after="0" w:line="230" w:lineRule="auto"/>
              <w:ind w:left="72"/>
            </w:pPr>
            <w:proofErr w:type="spellStart"/>
            <w:r>
              <w:rPr>
                <w:rFonts w:ascii="Times New Roman" w:eastAsia="Times New Roman" w:hAnsi="Times New Roman"/>
                <w:color w:val="000000"/>
                <w:w w:val="97"/>
                <w:sz w:val="16"/>
              </w:rPr>
              <w:t>Итого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разделу</w:t>
            </w:r>
            <w:proofErr w:type="spellEnd"/>
            <w:r>
              <w:rPr>
                <w:rFonts w:ascii="Times New Roman" w:eastAsia="Times New Roman" w:hAnsi="Times New Roman"/>
                <w:color w:val="000000"/>
                <w:w w:val="97"/>
                <w:sz w:val="16"/>
              </w:rPr>
              <w:t>:</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14:paraId="4803D295" w14:textId="77777777" w:rsidR="00C34D14" w:rsidRDefault="00A56009">
            <w:pPr>
              <w:autoSpaceDE w:val="0"/>
              <w:autoSpaceDN w:val="0"/>
              <w:spacing w:before="78" w:after="0" w:line="230" w:lineRule="auto"/>
              <w:ind w:left="72"/>
            </w:pPr>
            <w:r>
              <w:rPr>
                <w:rFonts w:ascii="Times New Roman" w:eastAsia="Times New Roman" w:hAnsi="Times New Roman"/>
                <w:color w:val="000000"/>
                <w:w w:val="97"/>
                <w:sz w:val="16"/>
              </w:rPr>
              <w:t>70</w:t>
            </w:r>
          </w:p>
        </w:tc>
        <w:tc>
          <w:tcPr>
            <w:tcW w:w="12440" w:type="dxa"/>
            <w:gridSpan w:val="6"/>
            <w:tcBorders>
              <w:top w:val="single" w:sz="4" w:space="0" w:color="000000"/>
              <w:left w:val="single" w:sz="4" w:space="0" w:color="000000"/>
              <w:bottom w:val="single" w:sz="5" w:space="0" w:color="000000"/>
              <w:right w:val="single" w:sz="4" w:space="0" w:color="000000"/>
            </w:tcBorders>
            <w:tcMar>
              <w:left w:w="0" w:type="dxa"/>
              <w:right w:w="0" w:type="dxa"/>
            </w:tcMar>
          </w:tcPr>
          <w:p w14:paraId="55B28036" w14:textId="77777777" w:rsidR="00C34D14" w:rsidRDefault="00C34D14"/>
        </w:tc>
      </w:tr>
      <w:tr w:rsidR="00C34D14" w14:paraId="5C95C9BF" w14:textId="77777777">
        <w:trPr>
          <w:trHeight w:hRule="exact" w:val="330"/>
        </w:trPr>
        <w:tc>
          <w:tcPr>
            <w:tcW w:w="15502" w:type="dxa"/>
            <w:gridSpan w:val="9"/>
            <w:tcBorders>
              <w:top w:val="single" w:sz="5" w:space="0" w:color="000000"/>
              <w:left w:val="single" w:sz="4" w:space="0" w:color="000000"/>
              <w:bottom w:val="single" w:sz="4" w:space="0" w:color="000000"/>
              <w:right w:val="single" w:sz="4" w:space="0" w:color="000000"/>
            </w:tcBorders>
            <w:tcMar>
              <w:left w:w="0" w:type="dxa"/>
              <w:right w:w="0" w:type="dxa"/>
            </w:tcMar>
          </w:tcPr>
          <w:p w14:paraId="1DD05691" w14:textId="77777777" w:rsidR="00C34D14" w:rsidRDefault="00A56009">
            <w:pPr>
              <w:autoSpaceDE w:val="0"/>
              <w:autoSpaceDN w:val="0"/>
              <w:spacing w:before="76" w:after="0" w:line="230" w:lineRule="auto"/>
              <w:ind w:left="72"/>
            </w:pPr>
            <w:r>
              <w:rPr>
                <w:rFonts w:ascii="Times New Roman" w:eastAsia="Times New Roman" w:hAnsi="Times New Roman"/>
                <w:b/>
                <w:color w:val="000000"/>
                <w:w w:val="97"/>
                <w:sz w:val="16"/>
              </w:rPr>
              <w:t>СИСТЕМАТИЧЕСКИЙ КУРС</w:t>
            </w:r>
          </w:p>
        </w:tc>
      </w:tr>
    </w:tbl>
    <w:p w14:paraId="796992C1" w14:textId="77777777" w:rsidR="00C34D14" w:rsidRDefault="00C34D14">
      <w:pPr>
        <w:autoSpaceDE w:val="0"/>
        <w:autoSpaceDN w:val="0"/>
        <w:spacing w:after="0" w:line="14" w:lineRule="exact"/>
      </w:pPr>
    </w:p>
    <w:p w14:paraId="622FE54E" w14:textId="77777777" w:rsidR="00C34D14" w:rsidRDefault="00C34D14">
      <w:pPr>
        <w:sectPr w:rsidR="00C34D14">
          <w:pgSz w:w="16840" w:h="11900"/>
          <w:pgMar w:top="284" w:right="640" w:bottom="1120" w:left="666" w:header="720" w:footer="720" w:gutter="0"/>
          <w:cols w:space="720" w:equalWidth="0">
            <w:col w:w="15534" w:space="0"/>
          </w:cols>
          <w:docGrid w:linePitch="360"/>
        </w:sectPr>
      </w:pPr>
    </w:p>
    <w:p w14:paraId="627CD074" w14:textId="77777777" w:rsidR="00C34D14" w:rsidRDefault="00C34D14">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468"/>
        <w:gridCol w:w="2066"/>
        <w:gridCol w:w="528"/>
        <w:gridCol w:w="1104"/>
        <w:gridCol w:w="1142"/>
        <w:gridCol w:w="864"/>
        <w:gridCol w:w="5666"/>
        <w:gridCol w:w="1226"/>
        <w:gridCol w:w="2438"/>
      </w:tblGrid>
      <w:tr w:rsidR="00C34D14" w14:paraId="722964E8" w14:textId="77777777">
        <w:trPr>
          <w:trHeight w:hRule="exact" w:val="246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955DA4A" w14:textId="77777777" w:rsidR="00C34D14" w:rsidRDefault="00A56009">
            <w:pPr>
              <w:autoSpaceDE w:val="0"/>
              <w:autoSpaceDN w:val="0"/>
              <w:spacing w:before="78" w:after="0" w:line="230" w:lineRule="auto"/>
              <w:jc w:val="center"/>
            </w:pPr>
            <w:r>
              <w:rPr>
                <w:rFonts w:ascii="Times New Roman" w:eastAsia="Times New Roman" w:hAnsi="Times New Roman"/>
                <w:color w:val="000000"/>
                <w:w w:val="97"/>
                <w:sz w:val="16"/>
              </w:rPr>
              <w:t>1.1.</w:t>
            </w:r>
          </w:p>
        </w:tc>
        <w:tc>
          <w:tcPr>
            <w:tcW w:w="2066" w:type="dxa"/>
            <w:tcBorders>
              <w:top w:val="single" w:sz="4" w:space="0" w:color="000000"/>
              <w:left w:val="single" w:sz="4" w:space="0" w:color="000000"/>
              <w:bottom w:val="single" w:sz="4" w:space="0" w:color="000000"/>
              <w:right w:val="single" w:sz="4" w:space="0" w:color="000000"/>
            </w:tcBorders>
            <w:tcMar>
              <w:left w:w="0" w:type="dxa"/>
              <w:right w:w="0" w:type="dxa"/>
            </w:tcMar>
          </w:tcPr>
          <w:p w14:paraId="1DA43528" w14:textId="77777777" w:rsidR="00C34D14" w:rsidRPr="007A41FB" w:rsidRDefault="00A56009">
            <w:pPr>
              <w:autoSpaceDE w:val="0"/>
              <w:autoSpaceDN w:val="0"/>
              <w:spacing w:before="78" w:after="0" w:line="247" w:lineRule="auto"/>
              <w:ind w:left="72" w:right="292"/>
              <w:jc w:val="both"/>
              <w:rPr>
                <w:lang w:val="ru-RU"/>
              </w:rPr>
            </w:pPr>
            <w:r w:rsidRPr="007A41FB">
              <w:rPr>
                <w:rFonts w:ascii="Times New Roman" w:eastAsia="Times New Roman" w:hAnsi="Times New Roman"/>
                <w:color w:val="000000"/>
                <w:w w:val="97"/>
                <w:sz w:val="16"/>
                <w:lang w:val="ru-RU"/>
              </w:rPr>
              <w:t xml:space="preserve">Сказка народная </w:t>
            </w:r>
            <w:r w:rsidRPr="007A41FB">
              <w:rPr>
                <w:lang w:val="ru-RU"/>
              </w:rPr>
              <w:br/>
            </w:r>
            <w:r w:rsidRPr="007A41FB">
              <w:rPr>
                <w:rFonts w:ascii="Times New Roman" w:eastAsia="Times New Roman" w:hAnsi="Times New Roman"/>
                <w:color w:val="000000"/>
                <w:w w:val="97"/>
                <w:sz w:val="16"/>
                <w:lang w:val="ru-RU"/>
              </w:rPr>
              <w:t xml:space="preserve">(фольклорная) и </w:t>
            </w:r>
            <w:r w:rsidRPr="007A41FB">
              <w:rPr>
                <w:lang w:val="ru-RU"/>
              </w:rPr>
              <w:br/>
            </w:r>
            <w:r w:rsidRPr="007A41FB">
              <w:rPr>
                <w:rFonts w:ascii="Times New Roman" w:eastAsia="Times New Roman" w:hAnsi="Times New Roman"/>
                <w:color w:val="000000"/>
                <w:w w:val="97"/>
                <w:sz w:val="16"/>
                <w:lang w:val="ru-RU"/>
              </w:rPr>
              <w:t>литературная (авторская)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F980511" w14:textId="77777777" w:rsidR="00C34D14" w:rsidRDefault="00A56009">
            <w:pPr>
              <w:autoSpaceDE w:val="0"/>
              <w:autoSpaceDN w:val="0"/>
              <w:spacing w:before="78" w:after="0" w:line="230" w:lineRule="auto"/>
              <w:ind w:left="72"/>
            </w:pPr>
            <w:r>
              <w:rPr>
                <w:rFonts w:ascii="Times New Roman" w:eastAsia="Times New Roman" w:hAnsi="Times New Roman"/>
                <w:color w:val="000000"/>
                <w:w w:val="97"/>
                <w:sz w:val="16"/>
              </w:rPr>
              <w:t>6</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607263B" w14:textId="77777777" w:rsidR="00C34D14" w:rsidRDefault="00A56009">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5" w:space="0" w:color="000000"/>
            </w:tcBorders>
            <w:tcMar>
              <w:left w:w="0" w:type="dxa"/>
              <w:right w:w="0" w:type="dxa"/>
            </w:tcMar>
          </w:tcPr>
          <w:p w14:paraId="1B528319" w14:textId="77777777" w:rsidR="00C34D14" w:rsidRDefault="00A56009">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5" w:space="0" w:color="000000"/>
              <w:bottom w:val="single" w:sz="4" w:space="0" w:color="000000"/>
              <w:right w:val="single" w:sz="4" w:space="0" w:color="000000"/>
            </w:tcBorders>
            <w:tcMar>
              <w:left w:w="0" w:type="dxa"/>
              <w:right w:w="0" w:type="dxa"/>
            </w:tcMar>
          </w:tcPr>
          <w:p w14:paraId="477C0B81" w14:textId="77777777" w:rsidR="00C34D14" w:rsidRDefault="00A56009">
            <w:pPr>
              <w:autoSpaceDE w:val="0"/>
              <w:autoSpaceDN w:val="0"/>
              <w:spacing w:before="78" w:after="0" w:line="245" w:lineRule="auto"/>
              <w:jc w:val="center"/>
            </w:pPr>
            <w:r>
              <w:rPr>
                <w:rFonts w:ascii="Times New Roman" w:eastAsia="Times New Roman" w:hAnsi="Times New Roman"/>
                <w:color w:val="000000"/>
                <w:w w:val="97"/>
                <w:sz w:val="16"/>
              </w:rPr>
              <w:t>08.03.2023 14.03.2023</w:t>
            </w:r>
          </w:p>
        </w:tc>
        <w:tc>
          <w:tcPr>
            <w:tcW w:w="5666" w:type="dxa"/>
            <w:tcBorders>
              <w:top w:val="single" w:sz="4" w:space="0" w:color="000000"/>
              <w:left w:val="single" w:sz="4" w:space="0" w:color="000000"/>
              <w:bottom w:val="single" w:sz="4" w:space="0" w:color="000000"/>
              <w:right w:val="single" w:sz="4" w:space="0" w:color="000000"/>
            </w:tcBorders>
            <w:tcMar>
              <w:left w:w="0" w:type="dxa"/>
              <w:right w:w="0" w:type="dxa"/>
            </w:tcMar>
          </w:tcPr>
          <w:p w14:paraId="7CD24141" w14:textId="77777777" w:rsidR="00C34D14" w:rsidRPr="007A41FB" w:rsidRDefault="00A56009">
            <w:pPr>
              <w:autoSpaceDE w:val="0"/>
              <w:autoSpaceDN w:val="0"/>
              <w:spacing w:before="78" w:after="0" w:line="254" w:lineRule="auto"/>
              <w:ind w:left="72" w:right="144"/>
              <w:rPr>
                <w:lang w:val="ru-RU"/>
              </w:rPr>
            </w:pPr>
            <w:r w:rsidRPr="007A41FB">
              <w:rPr>
                <w:rFonts w:ascii="Times New Roman" w:eastAsia="Times New Roman" w:hAnsi="Times New Roman"/>
                <w:color w:val="000000"/>
                <w:w w:val="97"/>
                <w:sz w:val="16"/>
                <w:lang w:val="ru-RU"/>
              </w:rPr>
              <w:t>Слушание чтения учителем фольклорных произведений (на примере русских народных сказок: «Кот, петух и лиса», «Кот и лиса», «</w:t>
            </w:r>
            <w:proofErr w:type="spellStart"/>
            <w:r w:rsidRPr="007A41FB">
              <w:rPr>
                <w:rFonts w:ascii="Times New Roman" w:eastAsia="Times New Roman" w:hAnsi="Times New Roman"/>
                <w:color w:val="000000"/>
                <w:w w:val="97"/>
                <w:sz w:val="16"/>
                <w:lang w:val="ru-RU"/>
              </w:rPr>
              <w:t>Жихарка</w:t>
            </w:r>
            <w:proofErr w:type="spellEnd"/>
            <w:r w:rsidRPr="007A41FB">
              <w:rPr>
                <w:rFonts w:ascii="Times New Roman" w:eastAsia="Times New Roman" w:hAnsi="Times New Roman"/>
                <w:color w:val="000000"/>
                <w:w w:val="97"/>
                <w:sz w:val="16"/>
                <w:lang w:val="ru-RU"/>
              </w:rPr>
              <w:t>», «Лисичка-сестричка и волк» и литературных (авторских): К. И. Чуковский «</w:t>
            </w:r>
            <w:proofErr w:type="spellStart"/>
            <w:r w:rsidRPr="007A41FB">
              <w:rPr>
                <w:rFonts w:ascii="Times New Roman" w:eastAsia="Times New Roman" w:hAnsi="Times New Roman"/>
                <w:color w:val="000000"/>
                <w:w w:val="97"/>
                <w:sz w:val="16"/>
                <w:lang w:val="ru-RU"/>
              </w:rPr>
              <w:t>Путаница»,«Айболит</w:t>
            </w:r>
            <w:proofErr w:type="spellEnd"/>
            <w:r w:rsidRPr="007A41FB">
              <w:rPr>
                <w:rFonts w:ascii="Times New Roman" w:eastAsia="Times New Roman" w:hAnsi="Times New Roman"/>
                <w:color w:val="000000"/>
                <w:w w:val="97"/>
                <w:sz w:val="16"/>
                <w:lang w:val="ru-RU"/>
              </w:rPr>
              <w:t xml:space="preserve">», «Муха-Цокотуха», С Я Маршак «Тихая сказка», В. Г. </w:t>
            </w:r>
            <w:proofErr w:type="spellStart"/>
            <w:r w:rsidRPr="007A41FB">
              <w:rPr>
                <w:rFonts w:ascii="Times New Roman" w:eastAsia="Times New Roman" w:hAnsi="Times New Roman"/>
                <w:color w:val="000000"/>
                <w:w w:val="97"/>
                <w:sz w:val="16"/>
                <w:lang w:val="ru-RU"/>
              </w:rPr>
              <w:t>Сутеев«Палочка</w:t>
            </w:r>
            <w:proofErr w:type="spellEnd"/>
            <w:r w:rsidRPr="007A41FB">
              <w:rPr>
                <w:rFonts w:ascii="Times New Roman" w:eastAsia="Times New Roman" w:hAnsi="Times New Roman"/>
                <w:color w:val="000000"/>
                <w:w w:val="97"/>
                <w:sz w:val="16"/>
                <w:lang w:val="ru-RU"/>
              </w:rPr>
              <w:t xml:space="preserve">-выручалочка»); </w:t>
            </w:r>
            <w:r w:rsidRPr="007A41FB">
              <w:rPr>
                <w:lang w:val="ru-RU"/>
              </w:rPr>
              <w:br/>
            </w:r>
            <w:r w:rsidRPr="007A41FB">
              <w:rPr>
                <w:rFonts w:ascii="Times New Roman" w:eastAsia="Times New Roman" w:hAnsi="Times New Roman"/>
                <w:color w:val="000000"/>
                <w:w w:val="97"/>
                <w:sz w:val="16"/>
                <w:lang w:val="ru-RU"/>
              </w:rPr>
              <w:t xml:space="preserve">Учебный диалог: обсуждение вопросов — какова тема сказки, кто её герои, что произошло (что происходило) в сказке; </w:t>
            </w:r>
            <w:r w:rsidRPr="007A41FB">
              <w:rPr>
                <w:lang w:val="ru-RU"/>
              </w:rPr>
              <w:br/>
            </w:r>
            <w:r w:rsidRPr="007A41FB">
              <w:rPr>
                <w:rFonts w:ascii="Times New Roman" w:eastAsia="Times New Roman" w:hAnsi="Times New Roman"/>
                <w:color w:val="000000"/>
                <w:w w:val="97"/>
                <w:sz w:val="16"/>
                <w:lang w:val="ru-RU"/>
              </w:rPr>
              <w:t xml:space="preserve">Задание на формулирование предложений с использованием вопросительного слова с учётом фактического содержания текста (где? как? когда? почему?); Упражнение в самостоятельном чтении вслух целыми словами с постепенным увеличением скорости чтения (в соответствии с индивидуальными </w:t>
            </w:r>
            <w:r w:rsidRPr="007A41FB">
              <w:rPr>
                <w:lang w:val="ru-RU"/>
              </w:rPr>
              <w:br/>
            </w:r>
            <w:r w:rsidRPr="007A41FB">
              <w:rPr>
                <w:rFonts w:ascii="Times New Roman" w:eastAsia="Times New Roman" w:hAnsi="Times New Roman"/>
                <w:color w:val="000000"/>
                <w:w w:val="97"/>
                <w:sz w:val="16"/>
                <w:lang w:val="ru-RU"/>
              </w:rPr>
              <w:t>возможностями учащегося);</w:t>
            </w:r>
          </w:p>
        </w:tc>
        <w:tc>
          <w:tcPr>
            <w:tcW w:w="1226" w:type="dxa"/>
            <w:tcBorders>
              <w:top w:val="single" w:sz="4" w:space="0" w:color="000000"/>
              <w:left w:val="single" w:sz="4" w:space="0" w:color="000000"/>
              <w:bottom w:val="single" w:sz="4" w:space="0" w:color="000000"/>
              <w:right w:val="single" w:sz="4" w:space="0" w:color="000000"/>
            </w:tcBorders>
            <w:tcMar>
              <w:left w:w="0" w:type="dxa"/>
              <w:right w:w="0" w:type="dxa"/>
            </w:tcMar>
          </w:tcPr>
          <w:p w14:paraId="291E624F" w14:textId="77777777" w:rsidR="00C34D14" w:rsidRDefault="00A56009">
            <w:pPr>
              <w:autoSpaceDE w:val="0"/>
              <w:autoSpaceDN w:val="0"/>
              <w:spacing w:before="78" w:after="0" w:line="247" w:lineRule="auto"/>
              <w:ind w:left="72" w:right="144"/>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Письменный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контроль</w:t>
            </w:r>
            <w:proofErr w:type="spellEnd"/>
            <w:r>
              <w:rPr>
                <w:rFonts w:ascii="Times New Roman" w:eastAsia="Times New Roman" w:hAnsi="Times New Roman"/>
                <w:color w:val="000000"/>
                <w:w w:val="97"/>
                <w:sz w:val="16"/>
              </w:rPr>
              <w:t>;</w:t>
            </w:r>
          </w:p>
        </w:tc>
        <w:tc>
          <w:tcPr>
            <w:tcW w:w="2438" w:type="dxa"/>
            <w:tcBorders>
              <w:top w:val="single" w:sz="4" w:space="0" w:color="000000"/>
              <w:left w:val="single" w:sz="4" w:space="0" w:color="000000"/>
              <w:bottom w:val="single" w:sz="4" w:space="0" w:color="000000"/>
              <w:right w:val="single" w:sz="4" w:space="0" w:color="000000"/>
            </w:tcBorders>
            <w:tcMar>
              <w:left w:w="0" w:type="dxa"/>
              <w:right w:w="0" w:type="dxa"/>
            </w:tcMar>
          </w:tcPr>
          <w:p w14:paraId="0DAE48BE" w14:textId="77777777" w:rsidR="00C34D14" w:rsidRDefault="00A56009">
            <w:pPr>
              <w:autoSpaceDE w:val="0"/>
              <w:autoSpaceDN w:val="0"/>
              <w:spacing w:before="78" w:after="0" w:line="230" w:lineRule="auto"/>
              <w:ind w:left="72"/>
            </w:pPr>
            <w:r>
              <w:rPr>
                <w:rFonts w:ascii="Times New Roman" w:eastAsia="Times New Roman" w:hAnsi="Times New Roman"/>
                <w:color w:val="000000"/>
                <w:w w:val="97"/>
                <w:sz w:val="16"/>
              </w:rPr>
              <w:t>http://www.school.edu.ru/</w:t>
            </w:r>
          </w:p>
        </w:tc>
      </w:tr>
      <w:tr w:rsidR="00C34D14" w14:paraId="51D8A6E2" w14:textId="77777777">
        <w:trPr>
          <w:trHeight w:hRule="exact" w:val="323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91107DA" w14:textId="77777777" w:rsidR="00C34D14" w:rsidRDefault="00A56009">
            <w:pPr>
              <w:autoSpaceDE w:val="0"/>
              <w:autoSpaceDN w:val="0"/>
              <w:spacing w:before="76" w:after="0" w:line="233" w:lineRule="auto"/>
              <w:jc w:val="center"/>
            </w:pPr>
            <w:r>
              <w:rPr>
                <w:rFonts w:ascii="Times New Roman" w:eastAsia="Times New Roman" w:hAnsi="Times New Roman"/>
                <w:color w:val="000000"/>
                <w:w w:val="97"/>
                <w:sz w:val="16"/>
              </w:rPr>
              <w:t>1.2.</w:t>
            </w:r>
          </w:p>
        </w:tc>
        <w:tc>
          <w:tcPr>
            <w:tcW w:w="2066" w:type="dxa"/>
            <w:tcBorders>
              <w:top w:val="single" w:sz="4" w:space="0" w:color="000000"/>
              <w:left w:val="single" w:sz="4" w:space="0" w:color="000000"/>
              <w:bottom w:val="single" w:sz="4" w:space="0" w:color="000000"/>
              <w:right w:val="single" w:sz="4" w:space="0" w:color="000000"/>
            </w:tcBorders>
            <w:tcMar>
              <w:left w:w="0" w:type="dxa"/>
              <w:right w:w="0" w:type="dxa"/>
            </w:tcMar>
          </w:tcPr>
          <w:p w14:paraId="5D66FB81" w14:textId="77777777" w:rsidR="00C34D14" w:rsidRPr="007A41FB" w:rsidRDefault="00A56009">
            <w:pPr>
              <w:autoSpaceDE w:val="0"/>
              <w:autoSpaceDN w:val="0"/>
              <w:spacing w:before="76" w:after="0" w:line="245" w:lineRule="auto"/>
              <w:ind w:left="72"/>
              <w:rPr>
                <w:lang w:val="ru-RU"/>
              </w:rPr>
            </w:pPr>
            <w:r w:rsidRPr="007A41FB">
              <w:rPr>
                <w:rFonts w:ascii="Times New Roman" w:eastAsia="Times New Roman" w:hAnsi="Times New Roman"/>
                <w:color w:val="000000"/>
                <w:w w:val="97"/>
                <w:sz w:val="16"/>
                <w:lang w:val="ru-RU"/>
              </w:rPr>
              <w:t>Произведения о детях и для детей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52CB5E60" w14:textId="77777777" w:rsidR="00C34D14" w:rsidRDefault="00A56009">
            <w:pPr>
              <w:autoSpaceDE w:val="0"/>
              <w:autoSpaceDN w:val="0"/>
              <w:spacing w:before="76" w:after="0" w:line="233" w:lineRule="auto"/>
              <w:ind w:left="72"/>
            </w:pPr>
            <w:r>
              <w:rPr>
                <w:rFonts w:ascii="Times New Roman" w:eastAsia="Times New Roman" w:hAnsi="Times New Roman"/>
                <w:color w:val="000000"/>
                <w:w w:val="97"/>
                <w:sz w:val="16"/>
              </w:rPr>
              <w:t>9</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5EF072E6" w14:textId="77777777" w:rsidR="00C34D14" w:rsidRDefault="00A56009">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5" w:space="0" w:color="000000"/>
            </w:tcBorders>
            <w:tcMar>
              <w:left w:w="0" w:type="dxa"/>
              <w:right w:w="0" w:type="dxa"/>
            </w:tcMar>
          </w:tcPr>
          <w:p w14:paraId="4974BC38" w14:textId="77777777" w:rsidR="00C34D14" w:rsidRDefault="00A56009">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5" w:space="0" w:color="000000"/>
              <w:bottom w:val="single" w:sz="4" w:space="0" w:color="000000"/>
              <w:right w:val="single" w:sz="4" w:space="0" w:color="000000"/>
            </w:tcBorders>
            <w:tcMar>
              <w:left w:w="0" w:type="dxa"/>
              <w:right w:w="0" w:type="dxa"/>
            </w:tcMar>
          </w:tcPr>
          <w:p w14:paraId="1E6581F1" w14:textId="77777777" w:rsidR="00C34D14" w:rsidRDefault="00A56009">
            <w:pPr>
              <w:autoSpaceDE w:val="0"/>
              <w:autoSpaceDN w:val="0"/>
              <w:spacing w:before="76" w:after="0" w:line="245" w:lineRule="auto"/>
              <w:jc w:val="center"/>
            </w:pPr>
            <w:r>
              <w:rPr>
                <w:rFonts w:ascii="Times New Roman" w:eastAsia="Times New Roman" w:hAnsi="Times New Roman"/>
                <w:color w:val="000000"/>
                <w:w w:val="97"/>
                <w:sz w:val="16"/>
              </w:rPr>
              <w:t>20.03.2023 06.04.2023</w:t>
            </w:r>
          </w:p>
        </w:tc>
        <w:tc>
          <w:tcPr>
            <w:tcW w:w="5666" w:type="dxa"/>
            <w:tcBorders>
              <w:top w:val="single" w:sz="4" w:space="0" w:color="000000"/>
              <w:left w:val="single" w:sz="4" w:space="0" w:color="000000"/>
              <w:bottom w:val="single" w:sz="4" w:space="0" w:color="000000"/>
              <w:right w:val="single" w:sz="4" w:space="0" w:color="000000"/>
            </w:tcBorders>
            <w:tcMar>
              <w:left w:w="0" w:type="dxa"/>
              <w:right w:w="0" w:type="dxa"/>
            </w:tcMar>
          </w:tcPr>
          <w:p w14:paraId="3736CCF9" w14:textId="77777777" w:rsidR="00C34D14" w:rsidRPr="007A41FB" w:rsidRDefault="00A56009">
            <w:pPr>
              <w:autoSpaceDE w:val="0"/>
              <w:autoSpaceDN w:val="0"/>
              <w:spacing w:before="76" w:after="0" w:line="254" w:lineRule="auto"/>
              <w:ind w:left="72"/>
              <w:rPr>
                <w:lang w:val="ru-RU"/>
              </w:rPr>
            </w:pPr>
            <w:r w:rsidRPr="007A41FB">
              <w:rPr>
                <w:rFonts w:ascii="Times New Roman" w:eastAsia="Times New Roman" w:hAnsi="Times New Roman"/>
                <w:color w:val="000000"/>
                <w:w w:val="97"/>
                <w:sz w:val="16"/>
                <w:lang w:val="ru-RU"/>
              </w:rPr>
              <w:t xml:space="preserve">Упражнение в чтении вслух разножанровых произведений о детях (использовать слоговое плавное чтение с </w:t>
            </w:r>
            <w:proofErr w:type="spellStart"/>
            <w:r w:rsidRPr="007A41FB">
              <w:rPr>
                <w:rFonts w:ascii="Times New Roman" w:eastAsia="Times New Roman" w:hAnsi="Times New Roman"/>
                <w:color w:val="000000"/>
                <w:w w:val="97"/>
                <w:sz w:val="16"/>
                <w:lang w:val="ru-RU"/>
              </w:rPr>
              <w:t>переходомна</w:t>
            </w:r>
            <w:proofErr w:type="spellEnd"/>
            <w:r w:rsidRPr="007A41FB">
              <w:rPr>
                <w:rFonts w:ascii="Times New Roman" w:eastAsia="Times New Roman" w:hAnsi="Times New Roman"/>
                <w:color w:val="000000"/>
                <w:w w:val="97"/>
                <w:sz w:val="16"/>
                <w:lang w:val="ru-RU"/>
              </w:rPr>
              <w:t xml:space="preserve"> чтение словами без пропусков и </w:t>
            </w:r>
            <w:r w:rsidRPr="007A41FB">
              <w:rPr>
                <w:lang w:val="ru-RU"/>
              </w:rPr>
              <w:br/>
            </w:r>
            <w:r w:rsidRPr="007A41FB">
              <w:rPr>
                <w:rFonts w:ascii="Times New Roman" w:eastAsia="Times New Roman" w:hAnsi="Times New Roman"/>
                <w:color w:val="000000"/>
                <w:w w:val="97"/>
                <w:sz w:val="16"/>
                <w:lang w:val="ru-RU"/>
              </w:rPr>
              <w:t xml:space="preserve">перестановок букв и слогов); </w:t>
            </w:r>
            <w:r w:rsidRPr="007A41FB">
              <w:rPr>
                <w:lang w:val="ru-RU"/>
              </w:rPr>
              <w:br/>
            </w:r>
            <w:r w:rsidRPr="007A41FB">
              <w:rPr>
                <w:rFonts w:ascii="Times New Roman" w:eastAsia="Times New Roman" w:hAnsi="Times New Roman"/>
                <w:color w:val="000000"/>
                <w:w w:val="97"/>
                <w:sz w:val="16"/>
                <w:lang w:val="ru-RU"/>
              </w:rPr>
              <w:t>Не менее шести произведений по выбору, например: К. Д. Ушинский «Играющие собаки», «Худо тому, кто добра не делает никому», Л. Н. Толстой «Косточка», В. Г. Сутеев «Чей же гриб?», Е. А. Пермяк «Самое страшное», «Торопливый ножик», В. А. Осеева «Плохо», «Три товарища», А. Л. Барто «Подари, подари…», «Я —лишний», Н. М. Артюхова «Саша-дразнилка», Ю. И. Ермолаев «Лучший друг», Р.</w:t>
            </w:r>
          </w:p>
          <w:p w14:paraId="4C623ECE" w14:textId="77777777" w:rsidR="00C34D14" w:rsidRPr="007A41FB" w:rsidRDefault="00A56009">
            <w:pPr>
              <w:autoSpaceDE w:val="0"/>
              <w:autoSpaceDN w:val="0"/>
              <w:spacing w:before="20" w:after="0" w:line="254" w:lineRule="auto"/>
              <w:ind w:left="72"/>
              <w:rPr>
                <w:lang w:val="ru-RU"/>
              </w:rPr>
            </w:pPr>
            <w:r w:rsidRPr="007A41FB">
              <w:rPr>
                <w:rFonts w:ascii="Times New Roman" w:eastAsia="Times New Roman" w:hAnsi="Times New Roman"/>
                <w:color w:val="000000"/>
                <w:w w:val="97"/>
                <w:sz w:val="16"/>
                <w:lang w:val="ru-RU"/>
              </w:rPr>
              <w:t xml:space="preserve">С. Сеф «Совет»; </w:t>
            </w:r>
            <w:r w:rsidRPr="007A41FB">
              <w:rPr>
                <w:lang w:val="ru-RU"/>
              </w:rPr>
              <w:br/>
            </w:r>
            <w:r w:rsidRPr="007A41FB">
              <w:rPr>
                <w:rFonts w:ascii="Times New Roman" w:eastAsia="Times New Roman" w:hAnsi="Times New Roman"/>
                <w:color w:val="000000"/>
                <w:w w:val="97"/>
                <w:sz w:val="16"/>
                <w:lang w:val="ru-RU"/>
              </w:rPr>
              <w:t xml:space="preserve">Беседа по выявлению понимания прочитанного произведения: ответы на вопросы о впечатлении от произведения, определение темы (о детях) и главной мысли произведения, анализ заголовка; </w:t>
            </w:r>
            <w:r w:rsidRPr="007A41FB">
              <w:rPr>
                <w:lang w:val="ru-RU"/>
              </w:rPr>
              <w:br/>
            </w:r>
            <w:r w:rsidRPr="007A41FB">
              <w:rPr>
                <w:rFonts w:ascii="Times New Roman" w:eastAsia="Times New Roman" w:hAnsi="Times New Roman"/>
                <w:color w:val="000000"/>
                <w:w w:val="97"/>
                <w:sz w:val="16"/>
                <w:lang w:val="ru-RU"/>
              </w:rPr>
              <w:t xml:space="preserve">Работа с текстом произведения: читать по частям, характеризовать героя, </w:t>
            </w:r>
            <w:r w:rsidRPr="007A41FB">
              <w:rPr>
                <w:lang w:val="ru-RU"/>
              </w:rPr>
              <w:br/>
            </w:r>
            <w:r w:rsidRPr="007A41FB">
              <w:rPr>
                <w:rFonts w:ascii="Times New Roman" w:eastAsia="Times New Roman" w:hAnsi="Times New Roman"/>
                <w:color w:val="000000"/>
                <w:w w:val="97"/>
                <w:sz w:val="16"/>
                <w:lang w:val="ru-RU"/>
              </w:rPr>
              <w:t xml:space="preserve">отвечать на вопросы к тексту произведения, подтверждая ответ примерами из текста; </w:t>
            </w:r>
            <w:r w:rsidRPr="007A41FB">
              <w:rPr>
                <w:lang w:val="ru-RU"/>
              </w:rPr>
              <w:br/>
            </w:r>
            <w:r w:rsidRPr="007A41FB">
              <w:rPr>
                <w:rFonts w:ascii="Times New Roman" w:eastAsia="Times New Roman" w:hAnsi="Times New Roman"/>
                <w:color w:val="000000"/>
                <w:w w:val="97"/>
                <w:sz w:val="16"/>
                <w:lang w:val="ru-RU"/>
              </w:rPr>
              <w:t>Выразительное чтение по ролям диалогов героев;</w:t>
            </w:r>
          </w:p>
        </w:tc>
        <w:tc>
          <w:tcPr>
            <w:tcW w:w="1226" w:type="dxa"/>
            <w:tcBorders>
              <w:top w:val="single" w:sz="4" w:space="0" w:color="000000"/>
              <w:left w:val="single" w:sz="4" w:space="0" w:color="000000"/>
              <w:bottom w:val="single" w:sz="4" w:space="0" w:color="000000"/>
              <w:right w:val="single" w:sz="4" w:space="0" w:color="000000"/>
            </w:tcBorders>
            <w:tcMar>
              <w:left w:w="0" w:type="dxa"/>
              <w:right w:w="0" w:type="dxa"/>
            </w:tcMar>
          </w:tcPr>
          <w:p w14:paraId="70103036" w14:textId="77777777" w:rsidR="00C34D14" w:rsidRDefault="00A56009">
            <w:pPr>
              <w:autoSpaceDE w:val="0"/>
              <w:autoSpaceDN w:val="0"/>
              <w:spacing w:before="76" w:after="0" w:line="233"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2438" w:type="dxa"/>
            <w:tcBorders>
              <w:top w:val="single" w:sz="4" w:space="0" w:color="000000"/>
              <w:left w:val="single" w:sz="4" w:space="0" w:color="000000"/>
              <w:bottom w:val="single" w:sz="4" w:space="0" w:color="000000"/>
              <w:right w:val="single" w:sz="4" w:space="0" w:color="000000"/>
            </w:tcBorders>
            <w:tcMar>
              <w:left w:w="0" w:type="dxa"/>
              <w:right w:w="0" w:type="dxa"/>
            </w:tcMar>
          </w:tcPr>
          <w:p w14:paraId="38167D7B" w14:textId="77777777" w:rsidR="00C34D14" w:rsidRDefault="00A56009">
            <w:pPr>
              <w:autoSpaceDE w:val="0"/>
              <w:autoSpaceDN w:val="0"/>
              <w:spacing w:before="76" w:after="0" w:line="233" w:lineRule="auto"/>
              <w:ind w:left="72"/>
            </w:pPr>
            <w:r>
              <w:rPr>
                <w:rFonts w:ascii="Times New Roman" w:eastAsia="Times New Roman" w:hAnsi="Times New Roman"/>
                <w:color w:val="000000"/>
                <w:w w:val="97"/>
                <w:sz w:val="16"/>
              </w:rPr>
              <w:t>http://www.school.edu.ru/</w:t>
            </w:r>
          </w:p>
        </w:tc>
      </w:tr>
      <w:tr w:rsidR="00C34D14" w14:paraId="0FA26B52" w14:textId="77777777">
        <w:trPr>
          <w:trHeight w:hRule="exact" w:val="495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F8705B6" w14:textId="77777777" w:rsidR="00C34D14" w:rsidRDefault="00A56009">
            <w:pPr>
              <w:autoSpaceDE w:val="0"/>
              <w:autoSpaceDN w:val="0"/>
              <w:spacing w:before="76" w:after="0" w:line="233" w:lineRule="auto"/>
              <w:jc w:val="center"/>
            </w:pPr>
            <w:r>
              <w:rPr>
                <w:rFonts w:ascii="Times New Roman" w:eastAsia="Times New Roman" w:hAnsi="Times New Roman"/>
                <w:color w:val="000000"/>
                <w:w w:val="97"/>
                <w:sz w:val="16"/>
              </w:rPr>
              <w:t>1.3.</w:t>
            </w:r>
          </w:p>
        </w:tc>
        <w:tc>
          <w:tcPr>
            <w:tcW w:w="2066" w:type="dxa"/>
            <w:tcBorders>
              <w:top w:val="single" w:sz="4" w:space="0" w:color="000000"/>
              <w:left w:val="single" w:sz="4" w:space="0" w:color="000000"/>
              <w:bottom w:val="single" w:sz="4" w:space="0" w:color="000000"/>
              <w:right w:val="single" w:sz="4" w:space="0" w:color="000000"/>
            </w:tcBorders>
            <w:tcMar>
              <w:left w:w="0" w:type="dxa"/>
              <w:right w:w="0" w:type="dxa"/>
            </w:tcMar>
          </w:tcPr>
          <w:p w14:paraId="79F3209B" w14:textId="77777777" w:rsidR="00C34D14" w:rsidRDefault="00A56009">
            <w:pPr>
              <w:autoSpaceDE w:val="0"/>
              <w:autoSpaceDN w:val="0"/>
              <w:spacing w:before="76" w:after="0" w:line="245" w:lineRule="auto"/>
              <w:ind w:left="72" w:right="288"/>
            </w:pPr>
            <w:proofErr w:type="spellStart"/>
            <w:r>
              <w:rPr>
                <w:rFonts w:ascii="Times New Roman" w:eastAsia="Times New Roman" w:hAnsi="Times New Roman"/>
                <w:color w:val="000000"/>
                <w:w w:val="97"/>
                <w:sz w:val="16"/>
              </w:rPr>
              <w:t>Произведения</w:t>
            </w:r>
            <w:proofErr w:type="spellEnd"/>
            <w:r>
              <w:rPr>
                <w:rFonts w:ascii="Times New Roman" w:eastAsia="Times New Roman" w:hAnsi="Times New Roman"/>
                <w:color w:val="000000"/>
                <w:w w:val="97"/>
                <w:sz w:val="16"/>
              </w:rPr>
              <w:t xml:space="preserve"> о </w:t>
            </w:r>
            <w:proofErr w:type="spellStart"/>
            <w:r>
              <w:rPr>
                <w:rFonts w:ascii="Times New Roman" w:eastAsia="Times New Roman" w:hAnsi="Times New Roman"/>
                <w:color w:val="000000"/>
                <w:w w:val="97"/>
                <w:sz w:val="16"/>
              </w:rPr>
              <w:t>родной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природе</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F36E67F" w14:textId="77777777" w:rsidR="00C34D14" w:rsidRDefault="00A56009">
            <w:pPr>
              <w:autoSpaceDE w:val="0"/>
              <w:autoSpaceDN w:val="0"/>
              <w:spacing w:before="76" w:after="0" w:line="233" w:lineRule="auto"/>
              <w:ind w:left="72"/>
            </w:pPr>
            <w:r>
              <w:rPr>
                <w:rFonts w:ascii="Times New Roman" w:eastAsia="Times New Roman" w:hAnsi="Times New Roman"/>
                <w:color w:val="000000"/>
                <w:w w:val="97"/>
                <w:sz w:val="16"/>
              </w:rPr>
              <w:t>6</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83590A4" w14:textId="77777777" w:rsidR="00C34D14" w:rsidRDefault="00A56009">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5" w:space="0" w:color="000000"/>
            </w:tcBorders>
            <w:tcMar>
              <w:left w:w="0" w:type="dxa"/>
              <w:right w:w="0" w:type="dxa"/>
            </w:tcMar>
          </w:tcPr>
          <w:p w14:paraId="39FAE32F" w14:textId="77777777" w:rsidR="00C34D14" w:rsidRDefault="00A56009">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5" w:space="0" w:color="000000"/>
              <w:bottom w:val="single" w:sz="4" w:space="0" w:color="000000"/>
              <w:right w:val="single" w:sz="4" w:space="0" w:color="000000"/>
            </w:tcBorders>
            <w:tcMar>
              <w:left w:w="0" w:type="dxa"/>
              <w:right w:w="0" w:type="dxa"/>
            </w:tcMar>
          </w:tcPr>
          <w:p w14:paraId="68EA426F" w14:textId="77777777" w:rsidR="00C34D14" w:rsidRDefault="00A56009">
            <w:pPr>
              <w:autoSpaceDE w:val="0"/>
              <w:autoSpaceDN w:val="0"/>
              <w:spacing w:before="76" w:after="0" w:line="245" w:lineRule="auto"/>
              <w:jc w:val="center"/>
            </w:pPr>
            <w:r>
              <w:rPr>
                <w:rFonts w:ascii="Times New Roman" w:eastAsia="Times New Roman" w:hAnsi="Times New Roman"/>
                <w:color w:val="000000"/>
                <w:w w:val="97"/>
                <w:sz w:val="16"/>
              </w:rPr>
              <w:t>10.04.2023 18.04.2023</w:t>
            </w:r>
          </w:p>
        </w:tc>
        <w:tc>
          <w:tcPr>
            <w:tcW w:w="5666" w:type="dxa"/>
            <w:tcBorders>
              <w:top w:val="single" w:sz="4" w:space="0" w:color="000000"/>
              <w:left w:val="single" w:sz="4" w:space="0" w:color="000000"/>
              <w:bottom w:val="single" w:sz="4" w:space="0" w:color="000000"/>
              <w:right w:val="single" w:sz="4" w:space="0" w:color="000000"/>
            </w:tcBorders>
            <w:tcMar>
              <w:left w:w="0" w:type="dxa"/>
              <w:right w:w="0" w:type="dxa"/>
            </w:tcMar>
          </w:tcPr>
          <w:p w14:paraId="7E039DA6" w14:textId="77777777" w:rsidR="00C34D14" w:rsidRPr="007A41FB" w:rsidRDefault="00A56009">
            <w:pPr>
              <w:autoSpaceDE w:val="0"/>
              <w:autoSpaceDN w:val="0"/>
              <w:spacing w:before="76" w:after="0" w:line="254" w:lineRule="auto"/>
              <w:ind w:left="72"/>
              <w:rPr>
                <w:lang w:val="ru-RU"/>
              </w:rPr>
            </w:pPr>
            <w:r w:rsidRPr="007A41FB">
              <w:rPr>
                <w:rFonts w:ascii="Times New Roman" w:eastAsia="Times New Roman" w:hAnsi="Times New Roman"/>
                <w:color w:val="000000"/>
                <w:w w:val="97"/>
                <w:sz w:val="16"/>
                <w:lang w:val="ru-RU"/>
              </w:rPr>
              <w:t xml:space="preserve">Работа с текстом произведения: различение на слух стихотворного и </w:t>
            </w:r>
            <w:r w:rsidRPr="007A41FB">
              <w:rPr>
                <w:lang w:val="ru-RU"/>
              </w:rPr>
              <w:br/>
            </w:r>
            <w:proofErr w:type="spellStart"/>
            <w:r w:rsidRPr="007A41FB">
              <w:rPr>
                <w:rFonts w:ascii="Times New Roman" w:eastAsia="Times New Roman" w:hAnsi="Times New Roman"/>
                <w:color w:val="000000"/>
                <w:w w:val="97"/>
                <w:sz w:val="16"/>
                <w:lang w:val="ru-RU"/>
              </w:rPr>
              <w:t>нестихотворного</w:t>
            </w:r>
            <w:proofErr w:type="spellEnd"/>
            <w:r w:rsidRPr="007A41FB">
              <w:rPr>
                <w:rFonts w:ascii="Times New Roman" w:eastAsia="Times New Roman" w:hAnsi="Times New Roman"/>
                <w:color w:val="000000"/>
                <w:w w:val="97"/>
                <w:sz w:val="16"/>
                <w:lang w:val="ru-RU"/>
              </w:rPr>
              <w:t xml:space="preserve"> текста, определение особенностей стихотворной речи (ритм, созвучные слова (рифма), нахождение слов и словосочетаний, которые </w:t>
            </w:r>
            <w:r w:rsidRPr="007A41FB">
              <w:rPr>
                <w:lang w:val="ru-RU"/>
              </w:rPr>
              <w:br/>
            </w:r>
            <w:r w:rsidRPr="007A41FB">
              <w:rPr>
                <w:rFonts w:ascii="Times New Roman" w:eastAsia="Times New Roman" w:hAnsi="Times New Roman"/>
                <w:color w:val="000000"/>
                <w:w w:val="97"/>
                <w:sz w:val="16"/>
                <w:lang w:val="ru-RU"/>
              </w:rPr>
              <w:t xml:space="preserve">определяют звуковой рисунок текста (например, «слышать» в тексте звуки </w:t>
            </w:r>
            <w:proofErr w:type="spellStart"/>
            <w:r w:rsidRPr="007A41FB">
              <w:rPr>
                <w:rFonts w:ascii="Times New Roman" w:eastAsia="Times New Roman" w:hAnsi="Times New Roman"/>
                <w:color w:val="000000"/>
                <w:w w:val="97"/>
                <w:sz w:val="16"/>
                <w:lang w:val="ru-RU"/>
              </w:rPr>
              <w:t>весны,«журчание</w:t>
            </w:r>
            <w:proofErr w:type="spellEnd"/>
            <w:r w:rsidRPr="007A41FB">
              <w:rPr>
                <w:rFonts w:ascii="Times New Roman" w:eastAsia="Times New Roman" w:hAnsi="Times New Roman"/>
                <w:color w:val="000000"/>
                <w:w w:val="97"/>
                <w:sz w:val="16"/>
                <w:lang w:val="ru-RU"/>
              </w:rPr>
              <w:t xml:space="preserve"> воды», «треск и грохот ледохода»); </w:t>
            </w:r>
            <w:r w:rsidRPr="007A41FB">
              <w:rPr>
                <w:lang w:val="ru-RU"/>
              </w:rPr>
              <w:br/>
            </w:r>
            <w:r w:rsidRPr="007A41FB">
              <w:rPr>
                <w:rFonts w:ascii="Times New Roman" w:eastAsia="Times New Roman" w:hAnsi="Times New Roman"/>
                <w:color w:val="000000"/>
                <w:w w:val="97"/>
                <w:sz w:val="16"/>
                <w:lang w:val="ru-RU"/>
              </w:rPr>
              <w:t xml:space="preserve">Анализ стихотворного текста, составление интонационного рисунка с опорой на знаки препинания; </w:t>
            </w:r>
            <w:r w:rsidRPr="007A41FB">
              <w:rPr>
                <w:lang w:val="ru-RU"/>
              </w:rPr>
              <w:br/>
            </w:r>
            <w:r w:rsidRPr="007A41FB">
              <w:rPr>
                <w:rFonts w:ascii="Times New Roman" w:eastAsia="Times New Roman" w:hAnsi="Times New Roman"/>
                <w:color w:val="000000"/>
                <w:w w:val="97"/>
                <w:sz w:val="16"/>
                <w:lang w:val="ru-RU"/>
              </w:rPr>
              <w:t>Выразительное чтение стихотворений с опорой на интонационный рисунок; Сравнение произведений на одну тему разных авторов: А. Н. Майков «Ласточка примчалась…», А. Н. Плещеев «Весна» (отрывок), «Травка зеленеет…», С. Д.</w:t>
            </w:r>
          </w:p>
          <w:p w14:paraId="6BC3D6C6" w14:textId="77777777" w:rsidR="00C34D14" w:rsidRPr="007A41FB" w:rsidRDefault="00A56009">
            <w:pPr>
              <w:autoSpaceDE w:val="0"/>
              <w:autoSpaceDN w:val="0"/>
              <w:spacing w:before="20" w:after="0" w:line="245" w:lineRule="auto"/>
              <w:ind w:right="144"/>
              <w:jc w:val="center"/>
              <w:rPr>
                <w:lang w:val="ru-RU"/>
              </w:rPr>
            </w:pPr>
            <w:r w:rsidRPr="007A41FB">
              <w:rPr>
                <w:rFonts w:ascii="Times New Roman" w:eastAsia="Times New Roman" w:hAnsi="Times New Roman"/>
                <w:color w:val="000000"/>
                <w:w w:val="97"/>
                <w:sz w:val="16"/>
                <w:lang w:val="ru-RU"/>
              </w:rPr>
              <w:t xml:space="preserve">Дрожжин «Пройдёт зима холодная…», С. А. Есенин «Черёмуха», И. З. </w:t>
            </w:r>
            <w:proofErr w:type="spellStart"/>
            <w:r w:rsidRPr="007A41FB">
              <w:rPr>
                <w:rFonts w:ascii="Times New Roman" w:eastAsia="Times New Roman" w:hAnsi="Times New Roman"/>
                <w:color w:val="000000"/>
                <w:w w:val="97"/>
                <w:sz w:val="16"/>
                <w:lang w:val="ru-RU"/>
              </w:rPr>
              <w:t>Суриков«Лето</w:t>
            </w:r>
            <w:proofErr w:type="spellEnd"/>
            <w:r w:rsidRPr="007A41FB">
              <w:rPr>
                <w:rFonts w:ascii="Times New Roman" w:eastAsia="Times New Roman" w:hAnsi="Times New Roman"/>
                <w:color w:val="000000"/>
                <w:w w:val="97"/>
                <w:sz w:val="16"/>
                <w:lang w:val="ru-RU"/>
              </w:rPr>
              <w:t>», «Зима», Т. М. Белозёров «Подснежники», С. Я. Маршак «Апрель», И. П.</w:t>
            </w:r>
          </w:p>
          <w:p w14:paraId="5313524E" w14:textId="77777777" w:rsidR="00C34D14" w:rsidRPr="007A41FB" w:rsidRDefault="00A56009">
            <w:pPr>
              <w:autoSpaceDE w:val="0"/>
              <w:autoSpaceDN w:val="0"/>
              <w:spacing w:before="20" w:after="0" w:line="252" w:lineRule="auto"/>
              <w:ind w:left="72"/>
              <w:rPr>
                <w:lang w:val="ru-RU"/>
              </w:rPr>
            </w:pPr>
            <w:r w:rsidRPr="007A41FB">
              <w:rPr>
                <w:rFonts w:ascii="Times New Roman" w:eastAsia="Times New Roman" w:hAnsi="Times New Roman"/>
                <w:color w:val="000000"/>
                <w:w w:val="97"/>
                <w:sz w:val="16"/>
                <w:lang w:val="ru-RU"/>
              </w:rPr>
              <w:t xml:space="preserve">Токмакова «Ручей», «Весна», И. С. Соколов-Микитов «Русский лес»; </w:t>
            </w:r>
            <w:r w:rsidRPr="007A41FB">
              <w:rPr>
                <w:lang w:val="ru-RU"/>
              </w:rPr>
              <w:br/>
            </w:r>
            <w:r w:rsidRPr="007A41FB">
              <w:rPr>
                <w:rFonts w:ascii="Times New Roman" w:eastAsia="Times New Roman" w:hAnsi="Times New Roman"/>
                <w:color w:val="000000"/>
                <w:w w:val="97"/>
                <w:sz w:val="16"/>
                <w:lang w:val="ru-RU"/>
              </w:rPr>
              <w:t xml:space="preserve">Учебный диалог о своих впечатлениях, эстетическом восприятии прослушанных произведений и составление высказывания (не менее 3 предложений); </w:t>
            </w:r>
            <w:r w:rsidRPr="007A41FB">
              <w:rPr>
                <w:lang w:val="ru-RU"/>
              </w:rPr>
              <w:br/>
            </w:r>
            <w:r w:rsidRPr="007A41FB">
              <w:rPr>
                <w:rFonts w:ascii="Times New Roman" w:eastAsia="Times New Roman" w:hAnsi="Times New Roman"/>
                <w:color w:val="000000"/>
                <w:w w:val="97"/>
                <w:sz w:val="16"/>
                <w:lang w:val="ru-RU"/>
              </w:rPr>
              <w:t>Рассматривание репродукций картин и характеристика зрительных образов, переданных в художественном произведении. Например, И. Э. Грабарь «</w:t>
            </w:r>
            <w:proofErr w:type="spellStart"/>
            <w:r w:rsidRPr="007A41FB">
              <w:rPr>
                <w:rFonts w:ascii="Times New Roman" w:eastAsia="Times New Roman" w:hAnsi="Times New Roman"/>
                <w:color w:val="000000"/>
                <w:w w:val="97"/>
                <w:sz w:val="16"/>
                <w:lang w:val="ru-RU"/>
              </w:rPr>
              <w:t>Март»,«Иней</w:t>
            </w:r>
            <w:proofErr w:type="spellEnd"/>
            <w:r w:rsidRPr="007A41FB">
              <w:rPr>
                <w:rFonts w:ascii="Times New Roman" w:eastAsia="Times New Roman" w:hAnsi="Times New Roman"/>
                <w:color w:val="000000"/>
                <w:w w:val="97"/>
                <w:sz w:val="16"/>
                <w:lang w:val="ru-RU"/>
              </w:rPr>
              <w:t>. Восход солнца», А. А. Рылов «Цветистый луг», И. И. Шишкин «Рожь», В.</w:t>
            </w:r>
          </w:p>
          <w:p w14:paraId="2749553A" w14:textId="77777777" w:rsidR="00C34D14" w:rsidRPr="007A41FB" w:rsidRDefault="00A56009">
            <w:pPr>
              <w:autoSpaceDE w:val="0"/>
              <w:autoSpaceDN w:val="0"/>
              <w:spacing w:before="18" w:after="0" w:line="254" w:lineRule="auto"/>
              <w:ind w:left="72" w:right="288"/>
              <w:rPr>
                <w:lang w:val="ru-RU"/>
              </w:rPr>
            </w:pPr>
            <w:r w:rsidRPr="007A41FB">
              <w:rPr>
                <w:rFonts w:ascii="Times New Roman" w:eastAsia="Times New Roman" w:hAnsi="Times New Roman"/>
                <w:color w:val="000000"/>
                <w:w w:val="97"/>
                <w:sz w:val="16"/>
                <w:lang w:val="ru-RU"/>
              </w:rPr>
              <w:t xml:space="preserve">Д. Поленов «Золотая осень», И. И. Левитан «Осень» и др.; </w:t>
            </w:r>
            <w:r w:rsidRPr="007A41FB">
              <w:rPr>
                <w:lang w:val="ru-RU"/>
              </w:rPr>
              <w:br/>
            </w:r>
            <w:r w:rsidRPr="007A41FB">
              <w:rPr>
                <w:rFonts w:ascii="Times New Roman" w:eastAsia="Times New Roman" w:hAnsi="Times New Roman"/>
                <w:color w:val="000000"/>
                <w:w w:val="97"/>
                <w:sz w:val="16"/>
                <w:lang w:val="ru-RU"/>
              </w:rPr>
              <w:t xml:space="preserve">Чтение наизусть стихотворений о родной природе (не менее 2); </w:t>
            </w:r>
            <w:r w:rsidRPr="007A41FB">
              <w:rPr>
                <w:lang w:val="ru-RU"/>
              </w:rPr>
              <w:br/>
            </w:r>
            <w:r w:rsidRPr="007A41FB">
              <w:rPr>
                <w:rFonts w:ascii="Times New Roman" w:eastAsia="Times New Roman" w:hAnsi="Times New Roman"/>
                <w:color w:val="000000"/>
                <w:w w:val="97"/>
                <w:sz w:val="16"/>
                <w:lang w:val="ru-RU"/>
              </w:rPr>
              <w:t xml:space="preserve">Выбор книги по теме «Произведения о родной природе» с учётом </w:t>
            </w:r>
            <w:r w:rsidRPr="007A41FB">
              <w:rPr>
                <w:lang w:val="ru-RU"/>
              </w:rPr>
              <w:br/>
            </w:r>
            <w:r w:rsidRPr="007A41FB">
              <w:rPr>
                <w:rFonts w:ascii="Times New Roman" w:eastAsia="Times New Roman" w:hAnsi="Times New Roman"/>
                <w:color w:val="000000"/>
                <w:w w:val="97"/>
                <w:sz w:val="16"/>
                <w:lang w:val="ru-RU"/>
              </w:rPr>
              <w:t xml:space="preserve">рекомендованного списка; </w:t>
            </w:r>
            <w:r w:rsidRPr="007A41FB">
              <w:rPr>
                <w:lang w:val="ru-RU"/>
              </w:rPr>
              <w:br/>
            </w:r>
            <w:r w:rsidRPr="007A41FB">
              <w:rPr>
                <w:rFonts w:ascii="Times New Roman" w:eastAsia="Times New Roman" w:hAnsi="Times New Roman"/>
                <w:color w:val="000000"/>
                <w:w w:val="97"/>
                <w:sz w:val="16"/>
                <w:lang w:val="ru-RU"/>
              </w:rPr>
              <w:t xml:space="preserve">Работа с книгами: рассматривание, самостоятельное чтение, представление прочитанного произведения; </w:t>
            </w:r>
            <w:r w:rsidRPr="007A41FB">
              <w:rPr>
                <w:lang w:val="ru-RU"/>
              </w:rPr>
              <w:br/>
            </w:r>
            <w:r w:rsidRPr="007A41FB">
              <w:rPr>
                <w:rFonts w:ascii="Times New Roman" w:eastAsia="Times New Roman" w:hAnsi="Times New Roman"/>
                <w:color w:val="000000"/>
                <w:w w:val="97"/>
                <w:sz w:val="16"/>
                <w:lang w:val="ru-RU"/>
              </w:rPr>
              <w:t>Составление списка авторов, которые писали о природе (с помощью учителя);</w:t>
            </w:r>
          </w:p>
        </w:tc>
        <w:tc>
          <w:tcPr>
            <w:tcW w:w="1226" w:type="dxa"/>
            <w:tcBorders>
              <w:top w:val="single" w:sz="4" w:space="0" w:color="000000"/>
              <w:left w:val="single" w:sz="4" w:space="0" w:color="000000"/>
              <w:bottom w:val="single" w:sz="4" w:space="0" w:color="000000"/>
              <w:right w:val="single" w:sz="4" w:space="0" w:color="000000"/>
            </w:tcBorders>
            <w:tcMar>
              <w:left w:w="0" w:type="dxa"/>
              <w:right w:w="0" w:type="dxa"/>
            </w:tcMar>
          </w:tcPr>
          <w:p w14:paraId="43575236" w14:textId="77777777" w:rsidR="00C34D14" w:rsidRDefault="00A56009">
            <w:pPr>
              <w:autoSpaceDE w:val="0"/>
              <w:autoSpaceDN w:val="0"/>
              <w:spacing w:before="76" w:after="0" w:line="233"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2438" w:type="dxa"/>
            <w:tcBorders>
              <w:top w:val="single" w:sz="4" w:space="0" w:color="000000"/>
              <w:left w:val="single" w:sz="4" w:space="0" w:color="000000"/>
              <w:bottom w:val="single" w:sz="4" w:space="0" w:color="000000"/>
              <w:right w:val="single" w:sz="4" w:space="0" w:color="000000"/>
            </w:tcBorders>
            <w:tcMar>
              <w:left w:w="0" w:type="dxa"/>
              <w:right w:w="0" w:type="dxa"/>
            </w:tcMar>
          </w:tcPr>
          <w:p w14:paraId="07F9A7AE" w14:textId="77777777" w:rsidR="00C34D14" w:rsidRDefault="00A56009">
            <w:pPr>
              <w:autoSpaceDE w:val="0"/>
              <w:autoSpaceDN w:val="0"/>
              <w:spacing w:before="76" w:after="0" w:line="233" w:lineRule="auto"/>
              <w:ind w:left="72"/>
            </w:pPr>
            <w:r>
              <w:rPr>
                <w:rFonts w:ascii="Times New Roman" w:eastAsia="Times New Roman" w:hAnsi="Times New Roman"/>
                <w:color w:val="000000"/>
                <w:w w:val="97"/>
                <w:sz w:val="16"/>
              </w:rPr>
              <w:t>http://www.school.edu.ru/</w:t>
            </w:r>
          </w:p>
        </w:tc>
      </w:tr>
    </w:tbl>
    <w:p w14:paraId="64FBE99A" w14:textId="77777777" w:rsidR="00C34D14" w:rsidRDefault="00C34D14">
      <w:pPr>
        <w:autoSpaceDE w:val="0"/>
        <w:autoSpaceDN w:val="0"/>
        <w:spacing w:after="0" w:line="14" w:lineRule="exact"/>
      </w:pPr>
    </w:p>
    <w:p w14:paraId="2F3D975B" w14:textId="77777777" w:rsidR="00C34D14" w:rsidRDefault="00C34D14">
      <w:pPr>
        <w:sectPr w:rsidR="00C34D14">
          <w:pgSz w:w="16840" w:h="11900"/>
          <w:pgMar w:top="284" w:right="640" w:bottom="328" w:left="666" w:header="720" w:footer="720" w:gutter="0"/>
          <w:cols w:space="720" w:equalWidth="0">
            <w:col w:w="15534" w:space="0"/>
          </w:cols>
          <w:docGrid w:linePitch="360"/>
        </w:sectPr>
      </w:pPr>
    </w:p>
    <w:p w14:paraId="68E452CD" w14:textId="77777777" w:rsidR="00C34D14" w:rsidRDefault="00C34D14">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468"/>
        <w:gridCol w:w="2066"/>
        <w:gridCol w:w="528"/>
        <w:gridCol w:w="1104"/>
        <w:gridCol w:w="1142"/>
        <w:gridCol w:w="864"/>
        <w:gridCol w:w="5666"/>
        <w:gridCol w:w="1226"/>
        <w:gridCol w:w="2438"/>
      </w:tblGrid>
      <w:tr w:rsidR="00C34D14" w14:paraId="52A705C1" w14:textId="77777777">
        <w:trPr>
          <w:trHeight w:hRule="exact" w:val="265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A496D06" w14:textId="77777777" w:rsidR="00C34D14" w:rsidRDefault="00A56009">
            <w:pPr>
              <w:autoSpaceDE w:val="0"/>
              <w:autoSpaceDN w:val="0"/>
              <w:spacing w:before="78" w:after="0" w:line="230" w:lineRule="auto"/>
              <w:jc w:val="center"/>
            </w:pPr>
            <w:r>
              <w:rPr>
                <w:rFonts w:ascii="Times New Roman" w:eastAsia="Times New Roman" w:hAnsi="Times New Roman"/>
                <w:color w:val="000000"/>
                <w:w w:val="97"/>
                <w:sz w:val="16"/>
              </w:rPr>
              <w:t>1.4.</w:t>
            </w:r>
          </w:p>
        </w:tc>
        <w:tc>
          <w:tcPr>
            <w:tcW w:w="2066" w:type="dxa"/>
            <w:tcBorders>
              <w:top w:val="single" w:sz="4" w:space="0" w:color="000000"/>
              <w:left w:val="single" w:sz="4" w:space="0" w:color="000000"/>
              <w:bottom w:val="single" w:sz="4" w:space="0" w:color="000000"/>
              <w:right w:val="single" w:sz="4" w:space="0" w:color="000000"/>
            </w:tcBorders>
            <w:tcMar>
              <w:left w:w="0" w:type="dxa"/>
              <w:right w:w="0" w:type="dxa"/>
            </w:tcMar>
          </w:tcPr>
          <w:p w14:paraId="0DE83DE6" w14:textId="77777777" w:rsidR="00C34D14" w:rsidRPr="007A41FB" w:rsidRDefault="00A56009">
            <w:pPr>
              <w:autoSpaceDE w:val="0"/>
              <w:autoSpaceDN w:val="0"/>
              <w:spacing w:before="78" w:after="0" w:line="247" w:lineRule="auto"/>
              <w:ind w:left="72"/>
              <w:rPr>
                <w:lang w:val="ru-RU"/>
              </w:rPr>
            </w:pPr>
            <w:r w:rsidRPr="007A41FB">
              <w:rPr>
                <w:rFonts w:ascii="Times New Roman" w:eastAsia="Times New Roman" w:hAnsi="Times New Roman"/>
                <w:color w:val="000000"/>
                <w:w w:val="97"/>
                <w:sz w:val="16"/>
                <w:lang w:val="ru-RU"/>
              </w:rPr>
              <w:t xml:space="preserve">Устное народное творчество— малые фольклорные </w:t>
            </w:r>
            <w:r w:rsidRPr="007A41FB">
              <w:rPr>
                <w:lang w:val="ru-RU"/>
              </w:rPr>
              <w:br/>
            </w:r>
            <w:r w:rsidRPr="007A41FB">
              <w:rPr>
                <w:rFonts w:ascii="Times New Roman" w:eastAsia="Times New Roman" w:hAnsi="Times New Roman"/>
                <w:color w:val="000000"/>
                <w:w w:val="97"/>
                <w:sz w:val="16"/>
                <w:lang w:val="ru-RU"/>
              </w:rPr>
              <w:t>жанры</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19B554E" w14:textId="77777777" w:rsidR="00C34D14" w:rsidRDefault="00A56009">
            <w:pPr>
              <w:autoSpaceDE w:val="0"/>
              <w:autoSpaceDN w:val="0"/>
              <w:spacing w:before="78" w:after="0" w:line="230"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5F246661" w14:textId="77777777" w:rsidR="00C34D14" w:rsidRDefault="00A56009">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5" w:space="0" w:color="000000"/>
            </w:tcBorders>
            <w:tcMar>
              <w:left w:w="0" w:type="dxa"/>
              <w:right w:w="0" w:type="dxa"/>
            </w:tcMar>
          </w:tcPr>
          <w:p w14:paraId="1278774D" w14:textId="77777777" w:rsidR="00C34D14" w:rsidRDefault="00A56009">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5" w:space="0" w:color="000000"/>
              <w:bottom w:val="single" w:sz="4" w:space="0" w:color="000000"/>
              <w:right w:val="single" w:sz="4" w:space="0" w:color="000000"/>
            </w:tcBorders>
            <w:tcMar>
              <w:left w:w="0" w:type="dxa"/>
              <w:right w:w="0" w:type="dxa"/>
            </w:tcMar>
          </w:tcPr>
          <w:p w14:paraId="32857334" w14:textId="77777777" w:rsidR="00C34D14" w:rsidRDefault="00A56009">
            <w:pPr>
              <w:autoSpaceDE w:val="0"/>
              <w:autoSpaceDN w:val="0"/>
              <w:spacing w:before="78" w:after="0" w:line="245" w:lineRule="auto"/>
              <w:jc w:val="center"/>
            </w:pPr>
            <w:r>
              <w:rPr>
                <w:rFonts w:ascii="Times New Roman" w:eastAsia="Times New Roman" w:hAnsi="Times New Roman"/>
                <w:color w:val="000000"/>
                <w:w w:val="97"/>
                <w:sz w:val="16"/>
              </w:rPr>
              <w:t>19.04.2023 25.04.2023</w:t>
            </w:r>
          </w:p>
        </w:tc>
        <w:tc>
          <w:tcPr>
            <w:tcW w:w="5666" w:type="dxa"/>
            <w:tcBorders>
              <w:top w:val="single" w:sz="4" w:space="0" w:color="000000"/>
              <w:left w:val="single" w:sz="4" w:space="0" w:color="000000"/>
              <w:bottom w:val="single" w:sz="4" w:space="0" w:color="000000"/>
              <w:right w:val="single" w:sz="4" w:space="0" w:color="000000"/>
            </w:tcBorders>
            <w:tcMar>
              <w:left w:w="0" w:type="dxa"/>
              <w:right w:w="0" w:type="dxa"/>
            </w:tcMar>
          </w:tcPr>
          <w:p w14:paraId="44A16E81" w14:textId="77777777" w:rsidR="00C34D14" w:rsidRPr="007A41FB" w:rsidRDefault="00A56009">
            <w:pPr>
              <w:autoSpaceDE w:val="0"/>
              <w:autoSpaceDN w:val="0"/>
              <w:spacing w:before="78" w:after="0" w:line="254" w:lineRule="auto"/>
              <w:ind w:left="72" w:right="144"/>
              <w:rPr>
                <w:lang w:val="ru-RU"/>
              </w:rPr>
            </w:pPr>
            <w:r w:rsidRPr="007A41FB">
              <w:rPr>
                <w:rFonts w:ascii="Times New Roman" w:eastAsia="Times New Roman" w:hAnsi="Times New Roman"/>
                <w:color w:val="000000"/>
                <w:w w:val="97"/>
                <w:sz w:val="16"/>
                <w:lang w:val="ru-RU"/>
              </w:rPr>
              <w:t xml:space="preserve">Упражнение в чтении вслух (использовать слоговое плавное чтение с переходом на чтение словами без пропусков и перестановок букв и слогов), соблюдение норм произношения, расстановка ударений при выразительном чтении; </w:t>
            </w:r>
            <w:r w:rsidRPr="007A41FB">
              <w:rPr>
                <w:lang w:val="ru-RU"/>
              </w:rPr>
              <w:br/>
            </w:r>
            <w:r w:rsidRPr="007A41FB">
              <w:rPr>
                <w:rFonts w:ascii="Times New Roman" w:eastAsia="Times New Roman" w:hAnsi="Times New Roman"/>
                <w:color w:val="000000"/>
                <w:w w:val="97"/>
                <w:sz w:val="16"/>
                <w:lang w:val="ru-RU"/>
              </w:rPr>
              <w:t xml:space="preserve">Анализ потешек, считалок, загадок: поиск ключевых слов, помогающих </w:t>
            </w:r>
            <w:r w:rsidRPr="007A41FB">
              <w:rPr>
                <w:lang w:val="ru-RU"/>
              </w:rPr>
              <w:br/>
            </w:r>
            <w:r w:rsidRPr="007A41FB">
              <w:rPr>
                <w:rFonts w:ascii="Times New Roman" w:eastAsia="Times New Roman" w:hAnsi="Times New Roman"/>
                <w:color w:val="000000"/>
                <w:w w:val="97"/>
                <w:sz w:val="16"/>
                <w:lang w:val="ru-RU"/>
              </w:rPr>
              <w:t xml:space="preserve">охарактеризовать жанр произведения и назвать его (не менее шести </w:t>
            </w:r>
            <w:r w:rsidRPr="007A41FB">
              <w:rPr>
                <w:lang w:val="ru-RU"/>
              </w:rPr>
              <w:br/>
            </w:r>
            <w:r w:rsidRPr="007A41FB">
              <w:rPr>
                <w:rFonts w:ascii="Times New Roman" w:eastAsia="Times New Roman" w:hAnsi="Times New Roman"/>
                <w:color w:val="000000"/>
                <w:w w:val="97"/>
                <w:sz w:val="16"/>
                <w:lang w:val="ru-RU"/>
              </w:rPr>
              <w:t xml:space="preserve">произведений); </w:t>
            </w:r>
            <w:r w:rsidRPr="007A41FB">
              <w:rPr>
                <w:lang w:val="ru-RU"/>
              </w:rPr>
              <w:br/>
            </w:r>
            <w:r w:rsidRPr="007A41FB">
              <w:rPr>
                <w:rFonts w:ascii="Times New Roman" w:eastAsia="Times New Roman" w:hAnsi="Times New Roman"/>
                <w:color w:val="000000"/>
                <w:w w:val="97"/>
                <w:sz w:val="16"/>
                <w:lang w:val="ru-RU"/>
              </w:rPr>
              <w:t xml:space="preserve">Учебный диалог: объяснение смысла пословиц, соотнесение их с содержанием произведения; </w:t>
            </w:r>
            <w:r w:rsidRPr="007A41FB">
              <w:rPr>
                <w:lang w:val="ru-RU"/>
              </w:rPr>
              <w:br/>
            </w:r>
            <w:r w:rsidRPr="007A41FB">
              <w:rPr>
                <w:rFonts w:ascii="Times New Roman" w:eastAsia="Times New Roman" w:hAnsi="Times New Roman"/>
                <w:color w:val="000000"/>
                <w:w w:val="97"/>
                <w:sz w:val="16"/>
                <w:lang w:val="ru-RU"/>
              </w:rPr>
              <w:t xml:space="preserve">Разыгрывание в совместной деятельности небольших диалогов с учётом </w:t>
            </w:r>
            <w:r w:rsidRPr="007A41FB">
              <w:rPr>
                <w:lang w:val="ru-RU"/>
              </w:rPr>
              <w:br/>
            </w:r>
            <w:r w:rsidRPr="007A41FB">
              <w:rPr>
                <w:rFonts w:ascii="Times New Roman" w:eastAsia="Times New Roman" w:hAnsi="Times New Roman"/>
                <w:color w:val="000000"/>
                <w:w w:val="97"/>
                <w:sz w:val="16"/>
                <w:lang w:val="ru-RU"/>
              </w:rPr>
              <w:t xml:space="preserve">поставленной цели (организация начала игры, веселить, потешать); </w:t>
            </w:r>
            <w:r w:rsidRPr="007A41FB">
              <w:rPr>
                <w:lang w:val="ru-RU"/>
              </w:rPr>
              <w:br/>
            </w:r>
            <w:r w:rsidRPr="007A41FB">
              <w:rPr>
                <w:rFonts w:ascii="Times New Roman" w:eastAsia="Times New Roman" w:hAnsi="Times New Roman"/>
                <w:color w:val="000000"/>
                <w:w w:val="97"/>
                <w:sz w:val="16"/>
                <w:lang w:val="ru-RU"/>
              </w:rPr>
              <w:t xml:space="preserve">Драматизация потешек; </w:t>
            </w:r>
            <w:r w:rsidRPr="007A41FB">
              <w:rPr>
                <w:lang w:val="ru-RU"/>
              </w:rPr>
              <w:br/>
            </w:r>
            <w:r w:rsidRPr="007A41FB">
              <w:rPr>
                <w:rFonts w:ascii="Times New Roman" w:eastAsia="Times New Roman" w:hAnsi="Times New Roman"/>
                <w:color w:val="000000"/>
                <w:w w:val="97"/>
                <w:sz w:val="16"/>
                <w:lang w:val="ru-RU"/>
              </w:rPr>
              <w:t>Игра «Вспомни и назови»: определение жанров прослушанных и прочитанных произведений: потешка, загадка, сказка, рассказ, стихотворение;</w:t>
            </w:r>
          </w:p>
        </w:tc>
        <w:tc>
          <w:tcPr>
            <w:tcW w:w="1226" w:type="dxa"/>
            <w:tcBorders>
              <w:top w:val="single" w:sz="4" w:space="0" w:color="000000"/>
              <w:left w:val="single" w:sz="4" w:space="0" w:color="000000"/>
              <w:bottom w:val="single" w:sz="4" w:space="0" w:color="000000"/>
              <w:right w:val="single" w:sz="4" w:space="0" w:color="000000"/>
            </w:tcBorders>
            <w:tcMar>
              <w:left w:w="0" w:type="dxa"/>
              <w:right w:w="0" w:type="dxa"/>
            </w:tcMar>
          </w:tcPr>
          <w:p w14:paraId="001911D3" w14:textId="77777777" w:rsidR="00C34D14" w:rsidRDefault="00A56009">
            <w:pPr>
              <w:autoSpaceDE w:val="0"/>
              <w:autoSpaceDN w:val="0"/>
              <w:spacing w:before="78" w:after="0" w:line="230"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2438" w:type="dxa"/>
            <w:tcBorders>
              <w:top w:val="single" w:sz="4" w:space="0" w:color="000000"/>
              <w:left w:val="single" w:sz="4" w:space="0" w:color="000000"/>
              <w:bottom w:val="single" w:sz="4" w:space="0" w:color="000000"/>
              <w:right w:val="single" w:sz="4" w:space="0" w:color="000000"/>
            </w:tcBorders>
            <w:tcMar>
              <w:left w:w="0" w:type="dxa"/>
              <w:right w:w="0" w:type="dxa"/>
            </w:tcMar>
          </w:tcPr>
          <w:p w14:paraId="5CCD7FA7" w14:textId="77777777" w:rsidR="00C34D14" w:rsidRDefault="00A56009">
            <w:pPr>
              <w:autoSpaceDE w:val="0"/>
              <w:autoSpaceDN w:val="0"/>
              <w:spacing w:before="78" w:after="0" w:line="230" w:lineRule="auto"/>
              <w:ind w:left="72"/>
            </w:pPr>
            <w:r>
              <w:rPr>
                <w:rFonts w:ascii="Times New Roman" w:eastAsia="Times New Roman" w:hAnsi="Times New Roman"/>
                <w:color w:val="000000"/>
                <w:w w:val="97"/>
                <w:sz w:val="16"/>
              </w:rPr>
              <w:t>http://www.school.edu.ru/</w:t>
            </w:r>
          </w:p>
        </w:tc>
      </w:tr>
      <w:tr w:rsidR="00C34D14" w14:paraId="2FFF9ACA" w14:textId="77777777">
        <w:trPr>
          <w:trHeight w:hRule="exact" w:val="361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C94ADA7" w14:textId="77777777" w:rsidR="00C34D14" w:rsidRDefault="00A56009">
            <w:pPr>
              <w:autoSpaceDE w:val="0"/>
              <w:autoSpaceDN w:val="0"/>
              <w:spacing w:before="76" w:after="0" w:line="233" w:lineRule="auto"/>
              <w:jc w:val="center"/>
            </w:pPr>
            <w:r>
              <w:rPr>
                <w:rFonts w:ascii="Times New Roman" w:eastAsia="Times New Roman" w:hAnsi="Times New Roman"/>
                <w:color w:val="000000"/>
                <w:w w:val="97"/>
                <w:sz w:val="16"/>
              </w:rPr>
              <w:t>1.5.</w:t>
            </w:r>
          </w:p>
        </w:tc>
        <w:tc>
          <w:tcPr>
            <w:tcW w:w="2066" w:type="dxa"/>
            <w:tcBorders>
              <w:top w:val="single" w:sz="4" w:space="0" w:color="000000"/>
              <w:left w:val="single" w:sz="4" w:space="0" w:color="000000"/>
              <w:bottom w:val="single" w:sz="4" w:space="0" w:color="000000"/>
              <w:right w:val="single" w:sz="4" w:space="0" w:color="000000"/>
            </w:tcBorders>
            <w:tcMar>
              <w:left w:w="0" w:type="dxa"/>
              <w:right w:w="0" w:type="dxa"/>
            </w:tcMar>
          </w:tcPr>
          <w:p w14:paraId="1ED6D921" w14:textId="77777777" w:rsidR="00C34D14" w:rsidRPr="007A41FB" w:rsidRDefault="00A56009">
            <w:pPr>
              <w:autoSpaceDE w:val="0"/>
              <w:autoSpaceDN w:val="0"/>
              <w:spacing w:before="76" w:after="0" w:line="245" w:lineRule="auto"/>
              <w:ind w:left="72" w:right="288"/>
              <w:rPr>
                <w:lang w:val="ru-RU"/>
              </w:rPr>
            </w:pPr>
            <w:r w:rsidRPr="007A41FB">
              <w:rPr>
                <w:rFonts w:ascii="Times New Roman" w:eastAsia="Times New Roman" w:hAnsi="Times New Roman"/>
                <w:color w:val="000000"/>
                <w:w w:val="97"/>
                <w:sz w:val="16"/>
                <w:lang w:val="ru-RU"/>
              </w:rPr>
              <w:t>Произведения о братьях наших меньших</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3548B66" w14:textId="77777777" w:rsidR="00C34D14" w:rsidRDefault="00A56009">
            <w:pPr>
              <w:autoSpaceDE w:val="0"/>
              <w:autoSpaceDN w:val="0"/>
              <w:spacing w:before="76" w:after="0" w:line="233" w:lineRule="auto"/>
              <w:ind w:left="72"/>
            </w:pPr>
            <w:r>
              <w:rPr>
                <w:rFonts w:ascii="Times New Roman" w:eastAsia="Times New Roman" w:hAnsi="Times New Roman"/>
                <w:color w:val="000000"/>
                <w:w w:val="97"/>
                <w:sz w:val="16"/>
              </w:rPr>
              <w:t>7</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D749BAD" w14:textId="77777777" w:rsidR="00C34D14" w:rsidRDefault="00A56009">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5" w:space="0" w:color="000000"/>
            </w:tcBorders>
            <w:tcMar>
              <w:left w:w="0" w:type="dxa"/>
              <w:right w:w="0" w:type="dxa"/>
            </w:tcMar>
          </w:tcPr>
          <w:p w14:paraId="0D850A9A" w14:textId="77777777" w:rsidR="00C34D14" w:rsidRDefault="00A56009">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5" w:space="0" w:color="000000"/>
              <w:bottom w:val="single" w:sz="4" w:space="0" w:color="000000"/>
              <w:right w:val="single" w:sz="4" w:space="0" w:color="000000"/>
            </w:tcBorders>
            <w:tcMar>
              <w:left w:w="0" w:type="dxa"/>
              <w:right w:w="0" w:type="dxa"/>
            </w:tcMar>
          </w:tcPr>
          <w:p w14:paraId="43F465C0" w14:textId="77777777" w:rsidR="00C34D14" w:rsidRDefault="00A56009">
            <w:pPr>
              <w:autoSpaceDE w:val="0"/>
              <w:autoSpaceDN w:val="0"/>
              <w:spacing w:before="76" w:after="0" w:line="245" w:lineRule="auto"/>
              <w:jc w:val="center"/>
            </w:pPr>
            <w:r>
              <w:rPr>
                <w:rFonts w:ascii="Times New Roman" w:eastAsia="Times New Roman" w:hAnsi="Times New Roman"/>
                <w:color w:val="000000"/>
                <w:w w:val="97"/>
                <w:sz w:val="16"/>
              </w:rPr>
              <w:t>26.04.2023 03.05.2023</w:t>
            </w:r>
          </w:p>
        </w:tc>
        <w:tc>
          <w:tcPr>
            <w:tcW w:w="5666" w:type="dxa"/>
            <w:tcBorders>
              <w:top w:val="single" w:sz="4" w:space="0" w:color="000000"/>
              <w:left w:val="single" w:sz="4" w:space="0" w:color="000000"/>
              <w:bottom w:val="single" w:sz="4" w:space="0" w:color="000000"/>
              <w:right w:val="single" w:sz="4" w:space="0" w:color="000000"/>
            </w:tcBorders>
            <w:tcMar>
              <w:left w:w="0" w:type="dxa"/>
              <w:right w:w="0" w:type="dxa"/>
            </w:tcMar>
          </w:tcPr>
          <w:p w14:paraId="11F04C3F" w14:textId="77777777" w:rsidR="00C34D14" w:rsidRPr="007A41FB" w:rsidRDefault="00A56009">
            <w:pPr>
              <w:autoSpaceDE w:val="0"/>
              <w:autoSpaceDN w:val="0"/>
              <w:spacing w:before="76" w:after="0" w:line="254" w:lineRule="auto"/>
              <w:ind w:left="72"/>
              <w:rPr>
                <w:lang w:val="ru-RU"/>
              </w:rPr>
            </w:pPr>
            <w:r w:rsidRPr="007A41FB">
              <w:rPr>
                <w:rFonts w:ascii="Times New Roman" w:eastAsia="Times New Roman" w:hAnsi="Times New Roman"/>
                <w:color w:val="000000"/>
                <w:w w:val="97"/>
                <w:sz w:val="16"/>
                <w:lang w:val="ru-RU"/>
              </w:rPr>
              <w:t xml:space="preserve">Слушание произведений о животных. Например, произведения Н. И. </w:t>
            </w:r>
            <w:proofErr w:type="spellStart"/>
            <w:r w:rsidRPr="007A41FB">
              <w:rPr>
                <w:rFonts w:ascii="Times New Roman" w:eastAsia="Times New Roman" w:hAnsi="Times New Roman"/>
                <w:color w:val="000000"/>
                <w:w w:val="97"/>
                <w:sz w:val="16"/>
                <w:lang w:val="ru-RU"/>
              </w:rPr>
              <w:t>Сладкова«Без</w:t>
            </w:r>
            <w:proofErr w:type="spellEnd"/>
            <w:r w:rsidRPr="007A41FB">
              <w:rPr>
                <w:rFonts w:ascii="Times New Roman" w:eastAsia="Times New Roman" w:hAnsi="Times New Roman"/>
                <w:color w:val="000000"/>
                <w:w w:val="97"/>
                <w:sz w:val="16"/>
                <w:lang w:val="ru-RU"/>
              </w:rPr>
              <w:t xml:space="preserve"> слов», «На одном бревне», Ю. И. Коваля «Бабочка», Е. И. Чарушина «Про Томку», А. Л. Барто «Страшная птица», «Вам не нужна сорока?»; </w:t>
            </w:r>
            <w:r w:rsidRPr="007A41FB">
              <w:rPr>
                <w:lang w:val="ru-RU"/>
              </w:rPr>
              <w:br/>
            </w:r>
            <w:r w:rsidRPr="007A41FB">
              <w:rPr>
                <w:rFonts w:ascii="Times New Roman" w:eastAsia="Times New Roman" w:hAnsi="Times New Roman"/>
                <w:color w:val="000000"/>
                <w:w w:val="97"/>
                <w:sz w:val="16"/>
                <w:lang w:val="ru-RU"/>
              </w:rPr>
              <w:t xml:space="preserve">Беседа по выявлению понимания прослушанного произведения, ответы на вопросы о впечатлении от произведения; </w:t>
            </w:r>
            <w:r w:rsidRPr="007A41FB">
              <w:rPr>
                <w:lang w:val="ru-RU"/>
              </w:rPr>
              <w:br/>
            </w:r>
            <w:r w:rsidRPr="007A41FB">
              <w:rPr>
                <w:rFonts w:ascii="Times New Roman" w:eastAsia="Times New Roman" w:hAnsi="Times New Roman"/>
                <w:color w:val="000000"/>
                <w:w w:val="97"/>
                <w:sz w:val="16"/>
                <w:lang w:val="ru-RU"/>
              </w:rPr>
              <w:t xml:space="preserve">Самостоятельное чтение произведений о животных, различение прозаического и стихотворного текстов. Например, Е. А. Благинина «Котёнок», «В лесу смешная птица», «Жук, жук, где твой дом?», Э. Ю. </w:t>
            </w:r>
            <w:proofErr w:type="spellStart"/>
            <w:r w:rsidRPr="007A41FB">
              <w:rPr>
                <w:rFonts w:ascii="Times New Roman" w:eastAsia="Times New Roman" w:hAnsi="Times New Roman"/>
                <w:color w:val="000000"/>
                <w:w w:val="97"/>
                <w:sz w:val="16"/>
                <w:lang w:val="ru-RU"/>
              </w:rPr>
              <w:t>Шим</w:t>
            </w:r>
            <w:proofErr w:type="spellEnd"/>
            <w:r w:rsidRPr="007A41FB">
              <w:rPr>
                <w:rFonts w:ascii="Times New Roman" w:eastAsia="Times New Roman" w:hAnsi="Times New Roman"/>
                <w:color w:val="000000"/>
                <w:w w:val="97"/>
                <w:sz w:val="16"/>
                <w:lang w:val="ru-RU"/>
              </w:rPr>
              <w:t xml:space="preserve"> «Жук на ниточке», В. Д. </w:t>
            </w:r>
            <w:proofErr w:type="spellStart"/>
            <w:r w:rsidRPr="007A41FB">
              <w:rPr>
                <w:rFonts w:ascii="Times New Roman" w:eastAsia="Times New Roman" w:hAnsi="Times New Roman"/>
                <w:color w:val="000000"/>
                <w:w w:val="97"/>
                <w:sz w:val="16"/>
                <w:lang w:val="ru-RU"/>
              </w:rPr>
              <w:t>Берестов«Выводок</w:t>
            </w:r>
            <w:proofErr w:type="spellEnd"/>
            <w:r w:rsidRPr="007A41FB">
              <w:rPr>
                <w:rFonts w:ascii="Times New Roman" w:eastAsia="Times New Roman" w:hAnsi="Times New Roman"/>
                <w:color w:val="000000"/>
                <w:w w:val="97"/>
                <w:sz w:val="16"/>
                <w:lang w:val="ru-RU"/>
              </w:rPr>
              <w:t xml:space="preserve">», «Цыплята», С. В. Михалков «Мой щенок», «Трезор», «Зяблик», И. П. Токмакова «Купите собаку», «Разговор синицы и дятла», И. А. </w:t>
            </w:r>
            <w:proofErr w:type="spellStart"/>
            <w:r w:rsidRPr="007A41FB">
              <w:rPr>
                <w:rFonts w:ascii="Times New Roman" w:eastAsia="Times New Roman" w:hAnsi="Times New Roman"/>
                <w:color w:val="000000"/>
                <w:w w:val="97"/>
                <w:sz w:val="16"/>
                <w:lang w:val="ru-RU"/>
              </w:rPr>
              <w:t>Мазнин</w:t>
            </w:r>
            <w:proofErr w:type="spellEnd"/>
            <w:r w:rsidRPr="007A41FB">
              <w:rPr>
                <w:rFonts w:ascii="Times New Roman" w:eastAsia="Times New Roman" w:hAnsi="Times New Roman"/>
                <w:color w:val="000000"/>
                <w:w w:val="97"/>
                <w:sz w:val="16"/>
                <w:lang w:val="ru-RU"/>
              </w:rPr>
              <w:t xml:space="preserve"> «Давайте дружить»; </w:t>
            </w:r>
            <w:r w:rsidRPr="007A41FB">
              <w:rPr>
                <w:lang w:val="ru-RU"/>
              </w:rPr>
              <w:br/>
            </w:r>
            <w:r w:rsidRPr="007A41FB">
              <w:rPr>
                <w:rFonts w:ascii="Times New Roman" w:eastAsia="Times New Roman" w:hAnsi="Times New Roman"/>
                <w:color w:val="000000"/>
                <w:w w:val="97"/>
                <w:sz w:val="16"/>
                <w:lang w:val="ru-RU"/>
              </w:rPr>
              <w:t xml:space="preserve">Учебный диалог по обсуждению прочитанного произведения: определение темы и главной мысли, осознание нравственно-этического содержания произведения (любовь и забота о братьях наших меньших, бережное отношение к природе); Работа с текстом: нахождение в тексте слов, характеризующих героя (внешность, поступки) в произведениях разных авторов (трёх-четырёх по выбору). Например, Н. И. Сладков «Лисица и Ёж», М. М. Пришвин «Ёж», Ю. Н. Могутин «Убежал», Б В </w:t>
            </w:r>
            <w:proofErr w:type="spellStart"/>
            <w:r w:rsidRPr="007A41FB">
              <w:rPr>
                <w:rFonts w:ascii="Times New Roman" w:eastAsia="Times New Roman" w:hAnsi="Times New Roman"/>
                <w:color w:val="000000"/>
                <w:w w:val="97"/>
                <w:sz w:val="16"/>
                <w:lang w:val="ru-RU"/>
              </w:rPr>
              <w:t>Заходер</w:t>
            </w:r>
            <w:proofErr w:type="spellEnd"/>
            <w:r w:rsidRPr="007A41FB">
              <w:rPr>
                <w:rFonts w:ascii="Times New Roman" w:eastAsia="Times New Roman" w:hAnsi="Times New Roman"/>
                <w:color w:val="000000"/>
                <w:w w:val="97"/>
                <w:sz w:val="16"/>
                <w:lang w:val="ru-RU"/>
              </w:rPr>
              <w:t xml:space="preserve"> «Ёжик», Е. И. Чарушин «Томка», «Томка и корова», «Томкины сны»;</w:t>
            </w:r>
          </w:p>
        </w:tc>
        <w:tc>
          <w:tcPr>
            <w:tcW w:w="1226" w:type="dxa"/>
            <w:tcBorders>
              <w:top w:val="single" w:sz="4" w:space="0" w:color="000000"/>
              <w:left w:val="single" w:sz="4" w:space="0" w:color="000000"/>
              <w:bottom w:val="single" w:sz="4" w:space="0" w:color="000000"/>
              <w:right w:val="single" w:sz="4" w:space="0" w:color="000000"/>
            </w:tcBorders>
            <w:tcMar>
              <w:left w:w="0" w:type="dxa"/>
              <w:right w:w="0" w:type="dxa"/>
            </w:tcMar>
          </w:tcPr>
          <w:p w14:paraId="4AA9CA07" w14:textId="77777777" w:rsidR="00C34D14" w:rsidRDefault="00A56009">
            <w:pPr>
              <w:autoSpaceDE w:val="0"/>
              <w:autoSpaceDN w:val="0"/>
              <w:spacing w:before="76" w:after="0" w:line="233"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2438" w:type="dxa"/>
            <w:tcBorders>
              <w:top w:val="single" w:sz="4" w:space="0" w:color="000000"/>
              <w:left w:val="single" w:sz="4" w:space="0" w:color="000000"/>
              <w:bottom w:val="single" w:sz="4" w:space="0" w:color="000000"/>
              <w:right w:val="single" w:sz="4" w:space="0" w:color="000000"/>
            </w:tcBorders>
            <w:tcMar>
              <w:left w:w="0" w:type="dxa"/>
              <w:right w:w="0" w:type="dxa"/>
            </w:tcMar>
          </w:tcPr>
          <w:p w14:paraId="6EB850C5" w14:textId="77777777" w:rsidR="00C34D14" w:rsidRDefault="00A56009">
            <w:pPr>
              <w:autoSpaceDE w:val="0"/>
              <w:autoSpaceDN w:val="0"/>
              <w:spacing w:before="76" w:after="0" w:line="233" w:lineRule="auto"/>
              <w:ind w:left="72"/>
            </w:pPr>
            <w:r>
              <w:rPr>
                <w:rFonts w:ascii="Times New Roman" w:eastAsia="Times New Roman" w:hAnsi="Times New Roman"/>
                <w:color w:val="000000"/>
                <w:w w:val="97"/>
                <w:sz w:val="16"/>
              </w:rPr>
              <w:t>http://www.school.edu.ru/</w:t>
            </w:r>
          </w:p>
        </w:tc>
      </w:tr>
      <w:tr w:rsidR="00C34D14" w14:paraId="3E79FA59" w14:textId="77777777">
        <w:trPr>
          <w:trHeight w:hRule="exact" w:val="397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BE20FB8" w14:textId="77777777" w:rsidR="00C34D14" w:rsidRDefault="00A56009">
            <w:pPr>
              <w:autoSpaceDE w:val="0"/>
              <w:autoSpaceDN w:val="0"/>
              <w:spacing w:before="76" w:after="0" w:line="233" w:lineRule="auto"/>
              <w:jc w:val="center"/>
            </w:pPr>
            <w:r>
              <w:rPr>
                <w:rFonts w:ascii="Times New Roman" w:eastAsia="Times New Roman" w:hAnsi="Times New Roman"/>
                <w:color w:val="000000"/>
                <w:w w:val="97"/>
                <w:sz w:val="16"/>
              </w:rPr>
              <w:t>1.6.</w:t>
            </w:r>
          </w:p>
        </w:tc>
        <w:tc>
          <w:tcPr>
            <w:tcW w:w="2066" w:type="dxa"/>
            <w:tcBorders>
              <w:top w:val="single" w:sz="4" w:space="0" w:color="000000"/>
              <w:left w:val="single" w:sz="4" w:space="0" w:color="000000"/>
              <w:bottom w:val="single" w:sz="4" w:space="0" w:color="000000"/>
              <w:right w:val="single" w:sz="4" w:space="0" w:color="000000"/>
            </w:tcBorders>
            <w:tcMar>
              <w:left w:w="0" w:type="dxa"/>
              <w:right w:w="0" w:type="dxa"/>
            </w:tcMar>
          </w:tcPr>
          <w:p w14:paraId="2A820BF8" w14:textId="77777777" w:rsidR="00C34D14" w:rsidRDefault="00A56009">
            <w:pPr>
              <w:autoSpaceDE w:val="0"/>
              <w:autoSpaceDN w:val="0"/>
              <w:spacing w:before="76" w:after="0" w:line="233" w:lineRule="auto"/>
              <w:ind w:left="72"/>
            </w:pPr>
            <w:proofErr w:type="spellStart"/>
            <w:r>
              <w:rPr>
                <w:rFonts w:ascii="Times New Roman" w:eastAsia="Times New Roman" w:hAnsi="Times New Roman"/>
                <w:color w:val="000000"/>
                <w:w w:val="97"/>
                <w:sz w:val="16"/>
              </w:rPr>
              <w:t>Произведения</w:t>
            </w:r>
            <w:proofErr w:type="spellEnd"/>
            <w:r>
              <w:rPr>
                <w:rFonts w:ascii="Times New Roman" w:eastAsia="Times New Roman" w:hAnsi="Times New Roman"/>
                <w:color w:val="000000"/>
                <w:w w:val="97"/>
                <w:sz w:val="16"/>
              </w:rPr>
              <w:t xml:space="preserve"> о </w:t>
            </w:r>
            <w:proofErr w:type="spellStart"/>
            <w:r>
              <w:rPr>
                <w:rFonts w:ascii="Times New Roman" w:eastAsia="Times New Roman" w:hAnsi="Times New Roman"/>
                <w:color w:val="000000"/>
                <w:w w:val="97"/>
                <w:sz w:val="16"/>
              </w:rPr>
              <w:t>маме</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5A11E1F7" w14:textId="77777777" w:rsidR="00C34D14" w:rsidRDefault="00A56009">
            <w:pPr>
              <w:autoSpaceDE w:val="0"/>
              <w:autoSpaceDN w:val="0"/>
              <w:spacing w:before="76" w:after="0" w:line="233"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B169565" w14:textId="77777777" w:rsidR="00C34D14" w:rsidRDefault="00A56009">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5" w:space="0" w:color="000000"/>
            </w:tcBorders>
            <w:tcMar>
              <w:left w:w="0" w:type="dxa"/>
              <w:right w:w="0" w:type="dxa"/>
            </w:tcMar>
          </w:tcPr>
          <w:p w14:paraId="2C6E4DA3" w14:textId="77777777" w:rsidR="00C34D14" w:rsidRDefault="00A56009">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5" w:space="0" w:color="000000"/>
              <w:bottom w:val="single" w:sz="4" w:space="0" w:color="000000"/>
              <w:right w:val="single" w:sz="4" w:space="0" w:color="000000"/>
            </w:tcBorders>
            <w:tcMar>
              <w:left w:w="0" w:type="dxa"/>
              <w:right w:w="0" w:type="dxa"/>
            </w:tcMar>
          </w:tcPr>
          <w:p w14:paraId="1EA52921" w14:textId="77777777" w:rsidR="00C34D14" w:rsidRDefault="00A56009">
            <w:pPr>
              <w:autoSpaceDE w:val="0"/>
              <w:autoSpaceDN w:val="0"/>
              <w:spacing w:before="76" w:after="0" w:line="245" w:lineRule="auto"/>
              <w:jc w:val="center"/>
            </w:pPr>
            <w:r>
              <w:rPr>
                <w:rFonts w:ascii="Times New Roman" w:eastAsia="Times New Roman" w:hAnsi="Times New Roman"/>
                <w:color w:val="000000"/>
                <w:w w:val="97"/>
                <w:sz w:val="16"/>
              </w:rPr>
              <w:t>08.05.2023 10.05.2023</w:t>
            </w:r>
          </w:p>
        </w:tc>
        <w:tc>
          <w:tcPr>
            <w:tcW w:w="5666" w:type="dxa"/>
            <w:tcBorders>
              <w:top w:val="single" w:sz="4" w:space="0" w:color="000000"/>
              <w:left w:val="single" w:sz="4" w:space="0" w:color="000000"/>
              <w:bottom w:val="single" w:sz="4" w:space="0" w:color="000000"/>
              <w:right w:val="single" w:sz="4" w:space="0" w:color="000000"/>
            </w:tcBorders>
            <w:tcMar>
              <w:left w:w="0" w:type="dxa"/>
              <w:right w:w="0" w:type="dxa"/>
            </w:tcMar>
          </w:tcPr>
          <w:p w14:paraId="41279255" w14:textId="77777777" w:rsidR="00C34D14" w:rsidRPr="007A41FB" w:rsidRDefault="00A56009">
            <w:pPr>
              <w:autoSpaceDE w:val="0"/>
              <w:autoSpaceDN w:val="0"/>
              <w:spacing w:before="76" w:after="0" w:line="250" w:lineRule="auto"/>
              <w:ind w:left="72" w:right="144"/>
              <w:rPr>
                <w:lang w:val="ru-RU"/>
              </w:rPr>
            </w:pPr>
            <w:r w:rsidRPr="007A41FB">
              <w:rPr>
                <w:rFonts w:ascii="Times New Roman" w:eastAsia="Times New Roman" w:hAnsi="Times New Roman"/>
                <w:color w:val="000000"/>
                <w:w w:val="97"/>
                <w:sz w:val="16"/>
                <w:lang w:val="ru-RU"/>
              </w:rPr>
              <w:t xml:space="preserve">Беседа по выявлению понимания прослушанного/прочитанного произведения, ответы на вопросы о впечатлении от произведения, понимание идеи </w:t>
            </w:r>
            <w:r w:rsidRPr="007A41FB">
              <w:rPr>
                <w:lang w:val="ru-RU"/>
              </w:rPr>
              <w:br/>
            </w:r>
            <w:r w:rsidRPr="007A41FB">
              <w:rPr>
                <w:rFonts w:ascii="Times New Roman" w:eastAsia="Times New Roman" w:hAnsi="Times New Roman"/>
                <w:color w:val="000000"/>
                <w:w w:val="97"/>
                <w:sz w:val="16"/>
                <w:lang w:val="ru-RU"/>
              </w:rPr>
              <w:t>произведения: любовь к своей семье, родным, Родине — самое дорогое и важное чувство в жизни человека. Например, слушание и чтение произведений П. Н.</w:t>
            </w:r>
          </w:p>
          <w:p w14:paraId="26259B53" w14:textId="77777777" w:rsidR="00C34D14" w:rsidRPr="007A41FB" w:rsidRDefault="00A56009">
            <w:pPr>
              <w:autoSpaceDE w:val="0"/>
              <w:autoSpaceDN w:val="0"/>
              <w:spacing w:before="20" w:after="0" w:line="250" w:lineRule="auto"/>
              <w:ind w:left="72" w:right="144"/>
              <w:rPr>
                <w:lang w:val="ru-RU"/>
              </w:rPr>
            </w:pPr>
            <w:r w:rsidRPr="007A41FB">
              <w:rPr>
                <w:rFonts w:ascii="Times New Roman" w:eastAsia="Times New Roman" w:hAnsi="Times New Roman"/>
                <w:color w:val="000000"/>
                <w:w w:val="97"/>
                <w:sz w:val="16"/>
                <w:lang w:val="ru-RU"/>
              </w:rPr>
              <w:t xml:space="preserve">Воронько «Лучше нет родного края», М. Ю. </w:t>
            </w:r>
            <w:proofErr w:type="spellStart"/>
            <w:r w:rsidRPr="007A41FB">
              <w:rPr>
                <w:rFonts w:ascii="Times New Roman" w:eastAsia="Times New Roman" w:hAnsi="Times New Roman"/>
                <w:color w:val="000000"/>
                <w:w w:val="97"/>
                <w:sz w:val="16"/>
                <w:lang w:val="ru-RU"/>
              </w:rPr>
              <w:t>Есеновского</w:t>
            </w:r>
            <w:proofErr w:type="spellEnd"/>
            <w:r w:rsidRPr="007A41FB">
              <w:rPr>
                <w:rFonts w:ascii="Times New Roman" w:eastAsia="Times New Roman" w:hAnsi="Times New Roman"/>
                <w:color w:val="000000"/>
                <w:w w:val="97"/>
                <w:sz w:val="16"/>
                <w:lang w:val="ru-RU"/>
              </w:rPr>
              <w:t xml:space="preserve"> «Моя небольшая родина», Н. Н. </w:t>
            </w:r>
            <w:proofErr w:type="spellStart"/>
            <w:r w:rsidRPr="007A41FB">
              <w:rPr>
                <w:rFonts w:ascii="Times New Roman" w:eastAsia="Times New Roman" w:hAnsi="Times New Roman"/>
                <w:color w:val="000000"/>
                <w:w w:val="97"/>
                <w:sz w:val="16"/>
                <w:lang w:val="ru-RU"/>
              </w:rPr>
              <w:t>Бромлей</w:t>
            </w:r>
            <w:proofErr w:type="spellEnd"/>
            <w:r w:rsidRPr="007A41FB">
              <w:rPr>
                <w:rFonts w:ascii="Times New Roman" w:eastAsia="Times New Roman" w:hAnsi="Times New Roman"/>
                <w:color w:val="000000"/>
                <w:w w:val="97"/>
                <w:sz w:val="16"/>
                <w:lang w:val="ru-RU"/>
              </w:rPr>
              <w:t xml:space="preserve"> «Какое самое первое слово?», А. В. Митяева «За что я люблю маму», В. Д. Берестова «Любили тебя без особых причин…», Г. П. </w:t>
            </w:r>
            <w:proofErr w:type="spellStart"/>
            <w:r w:rsidRPr="007A41FB">
              <w:rPr>
                <w:rFonts w:ascii="Times New Roman" w:eastAsia="Times New Roman" w:hAnsi="Times New Roman"/>
                <w:color w:val="000000"/>
                <w:w w:val="97"/>
                <w:sz w:val="16"/>
                <w:lang w:val="ru-RU"/>
              </w:rPr>
              <w:t>Виеру«Сколько</w:t>
            </w:r>
            <w:proofErr w:type="spellEnd"/>
            <w:r w:rsidRPr="007A41FB">
              <w:rPr>
                <w:rFonts w:ascii="Times New Roman" w:eastAsia="Times New Roman" w:hAnsi="Times New Roman"/>
                <w:color w:val="000000"/>
                <w:w w:val="97"/>
                <w:sz w:val="16"/>
                <w:lang w:val="ru-RU"/>
              </w:rPr>
              <w:t xml:space="preserve"> звёзд на ясном небе!», И. С. Соколова-Микитова «Радуга», С. Я.</w:t>
            </w:r>
          </w:p>
          <w:p w14:paraId="0BC48DD5" w14:textId="77777777" w:rsidR="00C34D14" w:rsidRPr="007A41FB" w:rsidRDefault="00A56009">
            <w:pPr>
              <w:autoSpaceDE w:val="0"/>
              <w:autoSpaceDN w:val="0"/>
              <w:spacing w:before="20" w:after="0" w:line="254" w:lineRule="auto"/>
              <w:ind w:left="72"/>
              <w:rPr>
                <w:lang w:val="ru-RU"/>
              </w:rPr>
            </w:pPr>
            <w:r w:rsidRPr="007A41FB">
              <w:rPr>
                <w:rFonts w:ascii="Times New Roman" w:eastAsia="Times New Roman" w:hAnsi="Times New Roman"/>
                <w:color w:val="000000"/>
                <w:w w:val="97"/>
                <w:sz w:val="16"/>
                <w:lang w:val="ru-RU"/>
              </w:rPr>
              <w:t xml:space="preserve">Маршака «Радуга» (по выбору не менее одного автора); </w:t>
            </w:r>
            <w:r w:rsidRPr="007A41FB">
              <w:rPr>
                <w:lang w:val="ru-RU"/>
              </w:rPr>
              <w:br/>
            </w:r>
            <w:r w:rsidRPr="007A41FB">
              <w:rPr>
                <w:rFonts w:ascii="Times New Roman" w:eastAsia="Times New Roman" w:hAnsi="Times New Roman"/>
                <w:color w:val="000000"/>
                <w:w w:val="97"/>
                <w:sz w:val="16"/>
                <w:lang w:val="ru-RU"/>
              </w:rPr>
              <w:t xml:space="preserve">Работа с текстом произведения: поиск и анализ ключевых слов, определяющих главную мысль произведения, объяснение заголовка, поиск значения незнакомого слова с использованием словаря; </w:t>
            </w:r>
            <w:r w:rsidRPr="007A41FB">
              <w:rPr>
                <w:lang w:val="ru-RU"/>
              </w:rPr>
              <w:br/>
            </w:r>
            <w:r w:rsidRPr="007A41FB">
              <w:rPr>
                <w:rFonts w:ascii="Times New Roman" w:eastAsia="Times New Roman" w:hAnsi="Times New Roman"/>
                <w:color w:val="000000"/>
                <w:w w:val="97"/>
                <w:sz w:val="16"/>
                <w:lang w:val="ru-RU"/>
              </w:rPr>
              <w:t xml:space="preserve">Учебный диалог: обсуждение значения выражений «Родина-мать», «Родина любимая — что мать родная», осознание нравственно-этических понятий, обогащение духовно-нравственного опыта учащихся: заботливое отношение к родным в семье, внимание и любовь к ним; </w:t>
            </w:r>
            <w:r w:rsidRPr="007A41FB">
              <w:rPr>
                <w:lang w:val="ru-RU"/>
              </w:rPr>
              <w:br/>
            </w:r>
            <w:r w:rsidRPr="007A41FB">
              <w:rPr>
                <w:rFonts w:ascii="Times New Roman" w:eastAsia="Times New Roman" w:hAnsi="Times New Roman"/>
                <w:color w:val="000000"/>
                <w:w w:val="97"/>
                <w:sz w:val="16"/>
                <w:lang w:val="ru-RU"/>
              </w:rPr>
              <w:t xml:space="preserve">Выразительное чтение стихотворений с выделением ключевых слов, с </w:t>
            </w:r>
            <w:r w:rsidRPr="007A41FB">
              <w:rPr>
                <w:lang w:val="ru-RU"/>
              </w:rPr>
              <w:br/>
            </w:r>
            <w:r w:rsidRPr="007A41FB">
              <w:rPr>
                <w:rFonts w:ascii="Times New Roman" w:eastAsia="Times New Roman" w:hAnsi="Times New Roman"/>
                <w:color w:val="000000"/>
                <w:w w:val="97"/>
                <w:sz w:val="16"/>
                <w:lang w:val="ru-RU"/>
              </w:rPr>
              <w:t xml:space="preserve">соблюдением норм произношения; </w:t>
            </w:r>
            <w:r w:rsidRPr="007A41FB">
              <w:rPr>
                <w:lang w:val="ru-RU"/>
              </w:rPr>
              <w:br/>
            </w:r>
            <w:r w:rsidRPr="007A41FB">
              <w:rPr>
                <w:rFonts w:ascii="Times New Roman" w:eastAsia="Times New Roman" w:hAnsi="Times New Roman"/>
                <w:color w:val="000000"/>
                <w:w w:val="97"/>
                <w:sz w:val="16"/>
                <w:lang w:val="ru-RU"/>
              </w:rPr>
              <w:t>Рассказ по предложенному плану о своём родном крае, городе, селе, о своих чувствах к месту;</w:t>
            </w:r>
          </w:p>
        </w:tc>
        <w:tc>
          <w:tcPr>
            <w:tcW w:w="1226" w:type="dxa"/>
            <w:tcBorders>
              <w:top w:val="single" w:sz="4" w:space="0" w:color="000000"/>
              <w:left w:val="single" w:sz="4" w:space="0" w:color="000000"/>
              <w:bottom w:val="single" w:sz="4" w:space="0" w:color="000000"/>
              <w:right w:val="single" w:sz="4" w:space="0" w:color="000000"/>
            </w:tcBorders>
            <w:tcMar>
              <w:left w:w="0" w:type="dxa"/>
              <w:right w:w="0" w:type="dxa"/>
            </w:tcMar>
          </w:tcPr>
          <w:p w14:paraId="0E81CD38" w14:textId="77777777" w:rsidR="00C34D14" w:rsidRDefault="00A56009">
            <w:pPr>
              <w:autoSpaceDE w:val="0"/>
              <w:autoSpaceDN w:val="0"/>
              <w:spacing w:before="76" w:after="0" w:line="233"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2438" w:type="dxa"/>
            <w:tcBorders>
              <w:top w:val="single" w:sz="4" w:space="0" w:color="000000"/>
              <w:left w:val="single" w:sz="4" w:space="0" w:color="000000"/>
              <w:bottom w:val="single" w:sz="4" w:space="0" w:color="000000"/>
              <w:right w:val="single" w:sz="4" w:space="0" w:color="000000"/>
            </w:tcBorders>
            <w:tcMar>
              <w:left w:w="0" w:type="dxa"/>
              <w:right w:w="0" w:type="dxa"/>
            </w:tcMar>
          </w:tcPr>
          <w:p w14:paraId="24AA9099" w14:textId="77777777" w:rsidR="00C34D14" w:rsidRDefault="00A56009">
            <w:pPr>
              <w:autoSpaceDE w:val="0"/>
              <w:autoSpaceDN w:val="0"/>
              <w:spacing w:before="76" w:after="0" w:line="233" w:lineRule="auto"/>
              <w:ind w:left="72"/>
            </w:pPr>
            <w:r>
              <w:rPr>
                <w:rFonts w:ascii="Times New Roman" w:eastAsia="Times New Roman" w:hAnsi="Times New Roman"/>
                <w:color w:val="000000"/>
                <w:w w:val="97"/>
                <w:sz w:val="16"/>
              </w:rPr>
              <w:t>http://www.school.edu.ru/</w:t>
            </w:r>
          </w:p>
        </w:tc>
      </w:tr>
    </w:tbl>
    <w:p w14:paraId="68860E15" w14:textId="77777777" w:rsidR="00C34D14" w:rsidRDefault="00C34D14">
      <w:pPr>
        <w:autoSpaceDE w:val="0"/>
        <w:autoSpaceDN w:val="0"/>
        <w:spacing w:after="0" w:line="14" w:lineRule="exact"/>
      </w:pPr>
    </w:p>
    <w:p w14:paraId="79D72F17" w14:textId="77777777" w:rsidR="00C34D14" w:rsidRDefault="00C34D14">
      <w:pPr>
        <w:sectPr w:rsidR="00C34D14">
          <w:pgSz w:w="16840" w:h="11900"/>
          <w:pgMar w:top="284" w:right="640" w:bottom="526" w:left="666" w:header="720" w:footer="720" w:gutter="0"/>
          <w:cols w:space="720" w:equalWidth="0">
            <w:col w:w="15534" w:space="0"/>
          </w:cols>
          <w:docGrid w:linePitch="360"/>
        </w:sectPr>
      </w:pPr>
    </w:p>
    <w:p w14:paraId="4F368209" w14:textId="77777777" w:rsidR="00C34D14" w:rsidRDefault="00C34D14">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468"/>
        <w:gridCol w:w="2066"/>
        <w:gridCol w:w="528"/>
        <w:gridCol w:w="1104"/>
        <w:gridCol w:w="1142"/>
        <w:gridCol w:w="864"/>
        <w:gridCol w:w="5666"/>
        <w:gridCol w:w="1226"/>
        <w:gridCol w:w="2438"/>
      </w:tblGrid>
      <w:tr w:rsidR="00C34D14" w14:paraId="7F759233" w14:textId="77777777">
        <w:trPr>
          <w:trHeight w:hRule="exact" w:val="246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92776B2" w14:textId="77777777" w:rsidR="00C34D14" w:rsidRDefault="00A56009">
            <w:pPr>
              <w:autoSpaceDE w:val="0"/>
              <w:autoSpaceDN w:val="0"/>
              <w:spacing w:before="78" w:after="0" w:line="230" w:lineRule="auto"/>
              <w:jc w:val="center"/>
            </w:pPr>
            <w:r>
              <w:rPr>
                <w:rFonts w:ascii="Times New Roman" w:eastAsia="Times New Roman" w:hAnsi="Times New Roman"/>
                <w:color w:val="000000"/>
                <w:w w:val="97"/>
                <w:sz w:val="16"/>
              </w:rPr>
              <w:t>1.7.</w:t>
            </w:r>
          </w:p>
        </w:tc>
        <w:tc>
          <w:tcPr>
            <w:tcW w:w="2066" w:type="dxa"/>
            <w:tcBorders>
              <w:top w:val="single" w:sz="4" w:space="0" w:color="000000"/>
              <w:left w:val="single" w:sz="4" w:space="0" w:color="000000"/>
              <w:bottom w:val="single" w:sz="4" w:space="0" w:color="000000"/>
              <w:right w:val="single" w:sz="4" w:space="0" w:color="000000"/>
            </w:tcBorders>
            <w:tcMar>
              <w:left w:w="0" w:type="dxa"/>
              <w:right w:w="0" w:type="dxa"/>
            </w:tcMar>
          </w:tcPr>
          <w:p w14:paraId="7A018C49" w14:textId="77777777" w:rsidR="00C34D14" w:rsidRPr="007A41FB" w:rsidRDefault="00A56009">
            <w:pPr>
              <w:autoSpaceDE w:val="0"/>
              <w:autoSpaceDN w:val="0"/>
              <w:spacing w:before="78" w:after="0" w:line="247" w:lineRule="auto"/>
              <w:ind w:left="72" w:right="144"/>
              <w:rPr>
                <w:lang w:val="ru-RU"/>
              </w:rPr>
            </w:pPr>
            <w:r w:rsidRPr="007A41FB">
              <w:rPr>
                <w:rFonts w:ascii="Times New Roman" w:eastAsia="Times New Roman" w:hAnsi="Times New Roman"/>
                <w:color w:val="000000"/>
                <w:w w:val="97"/>
                <w:sz w:val="16"/>
                <w:lang w:val="ru-RU"/>
              </w:rPr>
              <w:t>Фольклорные и авторские произведения о чудесах и фантазии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86FD604" w14:textId="77777777" w:rsidR="00C34D14" w:rsidRDefault="00A56009">
            <w:pPr>
              <w:autoSpaceDE w:val="0"/>
              <w:autoSpaceDN w:val="0"/>
              <w:spacing w:before="78" w:after="0" w:line="230"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57216EA" w14:textId="77777777" w:rsidR="00C34D14" w:rsidRDefault="00A56009">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5" w:space="0" w:color="000000"/>
            </w:tcBorders>
            <w:tcMar>
              <w:left w:w="0" w:type="dxa"/>
              <w:right w:w="0" w:type="dxa"/>
            </w:tcMar>
          </w:tcPr>
          <w:p w14:paraId="64E60970" w14:textId="77777777" w:rsidR="00C34D14" w:rsidRDefault="00A56009">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5" w:space="0" w:color="000000"/>
              <w:bottom w:val="single" w:sz="4" w:space="0" w:color="000000"/>
              <w:right w:val="single" w:sz="4" w:space="0" w:color="000000"/>
            </w:tcBorders>
            <w:tcMar>
              <w:left w:w="0" w:type="dxa"/>
              <w:right w:w="0" w:type="dxa"/>
            </w:tcMar>
          </w:tcPr>
          <w:p w14:paraId="6805063F" w14:textId="77777777" w:rsidR="00C34D14" w:rsidRDefault="00A56009">
            <w:pPr>
              <w:autoSpaceDE w:val="0"/>
              <w:autoSpaceDN w:val="0"/>
              <w:spacing w:before="78" w:after="0" w:line="245" w:lineRule="auto"/>
              <w:jc w:val="center"/>
            </w:pPr>
            <w:r>
              <w:rPr>
                <w:rFonts w:ascii="Times New Roman" w:eastAsia="Times New Roman" w:hAnsi="Times New Roman"/>
                <w:color w:val="000000"/>
                <w:w w:val="97"/>
                <w:sz w:val="16"/>
              </w:rPr>
              <w:t>15.05.2023 18.05.2023</w:t>
            </w:r>
          </w:p>
        </w:tc>
        <w:tc>
          <w:tcPr>
            <w:tcW w:w="5666" w:type="dxa"/>
            <w:tcBorders>
              <w:top w:val="single" w:sz="4" w:space="0" w:color="000000"/>
              <w:left w:val="single" w:sz="4" w:space="0" w:color="000000"/>
              <w:bottom w:val="single" w:sz="4" w:space="0" w:color="000000"/>
              <w:right w:val="single" w:sz="4" w:space="0" w:color="000000"/>
            </w:tcBorders>
            <w:tcMar>
              <w:left w:w="0" w:type="dxa"/>
              <w:right w:w="0" w:type="dxa"/>
            </w:tcMar>
          </w:tcPr>
          <w:p w14:paraId="23CD82B1" w14:textId="77777777" w:rsidR="00C34D14" w:rsidRPr="007A41FB" w:rsidRDefault="00A56009">
            <w:pPr>
              <w:autoSpaceDE w:val="0"/>
              <w:autoSpaceDN w:val="0"/>
              <w:spacing w:before="78" w:after="0" w:line="254" w:lineRule="auto"/>
              <w:ind w:left="72" w:right="144"/>
              <w:rPr>
                <w:lang w:val="ru-RU"/>
              </w:rPr>
            </w:pPr>
            <w:r w:rsidRPr="007A41FB">
              <w:rPr>
                <w:rFonts w:ascii="Times New Roman" w:eastAsia="Times New Roman" w:hAnsi="Times New Roman"/>
                <w:color w:val="000000"/>
                <w:w w:val="97"/>
                <w:sz w:val="16"/>
                <w:lang w:val="ru-RU"/>
              </w:rPr>
              <w:t xml:space="preserve">Работа с текстом произведения: выделение ключевых слов, которые определяют необычность, сказочность событий произведения, нахождение созвучных слов (рифм), наблюдение за ритмом стихотворного текста, составление </w:t>
            </w:r>
            <w:r w:rsidRPr="007A41FB">
              <w:rPr>
                <w:lang w:val="ru-RU"/>
              </w:rPr>
              <w:br/>
            </w:r>
            <w:r w:rsidRPr="007A41FB">
              <w:rPr>
                <w:rFonts w:ascii="Times New Roman" w:eastAsia="Times New Roman" w:hAnsi="Times New Roman"/>
                <w:color w:val="000000"/>
                <w:w w:val="97"/>
                <w:sz w:val="16"/>
                <w:lang w:val="ru-RU"/>
              </w:rPr>
              <w:t xml:space="preserve">интонационного рисунка с опорой на знаки препинания, объяснение значения слова с использованием словаря; </w:t>
            </w:r>
            <w:r w:rsidRPr="007A41FB">
              <w:rPr>
                <w:lang w:val="ru-RU"/>
              </w:rPr>
              <w:br/>
            </w:r>
            <w:r w:rsidRPr="007A41FB">
              <w:rPr>
                <w:rFonts w:ascii="Times New Roman" w:eastAsia="Times New Roman" w:hAnsi="Times New Roman"/>
                <w:color w:val="000000"/>
                <w:w w:val="97"/>
                <w:sz w:val="16"/>
                <w:lang w:val="ru-RU"/>
              </w:rPr>
              <w:t xml:space="preserve">Беседа на тему «О каком чуде ты мечтаешь», передача своих впечатлений от прочитанного произведения в высказывании (не менее 3 предложений) или в рисунке; </w:t>
            </w:r>
            <w:r w:rsidRPr="007A41FB">
              <w:rPr>
                <w:lang w:val="ru-RU"/>
              </w:rPr>
              <w:br/>
            </w:r>
            <w:r w:rsidRPr="007A41FB">
              <w:rPr>
                <w:rFonts w:ascii="Times New Roman" w:eastAsia="Times New Roman" w:hAnsi="Times New Roman"/>
                <w:color w:val="000000"/>
                <w:w w:val="97"/>
                <w:sz w:val="16"/>
                <w:lang w:val="ru-RU"/>
              </w:rPr>
              <w:t xml:space="preserve">Задание на сравнение произведений на одну тему разных авторов: прозаическое или стихотворное, жанр (рассказ, стихотворение, сказка, загадка, скороговорка, потешка); </w:t>
            </w:r>
            <w:r w:rsidRPr="007A41FB">
              <w:rPr>
                <w:lang w:val="ru-RU"/>
              </w:rPr>
              <w:br/>
            </w:r>
            <w:r w:rsidRPr="007A41FB">
              <w:rPr>
                <w:rFonts w:ascii="Times New Roman" w:eastAsia="Times New Roman" w:hAnsi="Times New Roman"/>
                <w:color w:val="000000"/>
                <w:w w:val="97"/>
                <w:sz w:val="16"/>
                <w:lang w:val="ru-RU"/>
              </w:rPr>
              <w:t>Выразительное чтение стихотворений с опорой на интонационный рисунок;</w:t>
            </w:r>
          </w:p>
        </w:tc>
        <w:tc>
          <w:tcPr>
            <w:tcW w:w="1226" w:type="dxa"/>
            <w:tcBorders>
              <w:top w:val="single" w:sz="4" w:space="0" w:color="000000"/>
              <w:left w:val="single" w:sz="4" w:space="0" w:color="000000"/>
              <w:bottom w:val="single" w:sz="4" w:space="0" w:color="000000"/>
              <w:right w:val="single" w:sz="4" w:space="0" w:color="000000"/>
            </w:tcBorders>
            <w:tcMar>
              <w:left w:w="0" w:type="dxa"/>
              <w:right w:w="0" w:type="dxa"/>
            </w:tcMar>
          </w:tcPr>
          <w:p w14:paraId="1E1B980B" w14:textId="77777777" w:rsidR="00C34D14" w:rsidRDefault="00A56009">
            <w:pPr>
              <w:autoSpaceDE w:val="0"/>
              <w:autoSpaceDN w:val="0"/>
              <w:spacing w:before="78" w:after="0" w:line="230"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2438" w:type="dxa"/>
            <w:tcBorders>
              <w:top w:val="single" w:sz="4" w:space="0" w:color="000000"/>
              <w:left w:val="single" w:sz="4" w:space="0" w:color="000000"/>
              <w:bottom w:val="single" w:sz="4" w:space="0" w:color="000000"/>
              <w:right w:val="single" w:sz="4" w:space="0" w:color="000000"/>
            </w:tcBorders>
            <w:tcMar>
              <w:left w:w="0" w:type="dxa"/>
              <w:right w:w="0" w:type="dxa"/>
            </w:tcMar>
          </w:tcPr>
          <w:p w14:paraId="23A4AC60" w14:textId="77777777" w:rsidR="00C34D14" w:rsidRDefault="00A56009">
            <w:pPr>
              <w:autoSpaceDE w:val="0"/>
              <w:autoSpaceDN w:val="0"/>
              <w:spacing w:before="78" w:after="0" w:line="230" w:lineRule="auto"/>
              <w:ind w:left="72"/>
            </w:pPr>
            <w:r>
              <w:rPr>
                <w:rFonts w:ascii="Times New Roman" w:eastAsia="Times New Roman" w:hAnsi="Times New Roman"/>
                <w:color w:val="000000"/>
                <w:w w:val="97"/>
                <w:sz w:val="16"/>
              </w:rPr>
              <w:t>http://www.school.edu.ru/</w:t>
            </w:r>
          </w:p>
        </w:tc>
      </w:tr>
      <w:tr w:rsidR="00C34D14" w:rsidRPr="00FB4E9A" w14:paraId="617DBA89" w14:textId="77777777">
        <w:trPr>
          <w:trHeight w:hRule="exact" w:val="130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C7698A0" w14:textId="77777777" w:rsidR="00C34D14" w:rsidRDefault="00A56009">
            <w:pPr>
              <w:autoSpaceDE w:val="0"/>
              <w:autoSpaceDN w:val="0"/>
              <w:spacing w:before="76" w:after="0" w:line="233" w:lineRule="auto"/>
              <w:jc w:val="center"/>
            </w:pPr>
            <w:r>
              <w:rPr>
                <w:rFonts w:ascii="Times New Roman" w:eastAsia="Times New Roman" w:hAnsi="Times New Roman"/>
                <w:color w:val="000000"/>
                <w:w w:val="97"/>
                <w:sz w:val="16"/>
              </w:rPr>
              <w:t>1.8.</w:t>
            </w:r>
          </w:p>
        </w:tc>
        <w:tc>
          <w:tcPr>
            <w:tcW w:w="2066" w:type="dxa"/>
            <w:tcBorders>
              <w:top w:val="single" w:sz="4" w:space="0" w:color="000000"/>
              <w:left w:val="single" w:sz="4" w:space="0" w:color="000000"/>
              <w:bottom w:val="single" w:sz="4" w:space="0" w:color="000000"/>
              <w:right w:val="single" w:sz="4" w:space="0" w:color="000000"/>
            </w:tcBorders>
            <w:tcMar>
              <w:left w:w="0" w:type="dxa"/>
              <w:right w:w="0" w:type="dxa"/>
            </w:tcMar>
          </w:tcPr>
          <w:p w14:paraId="4CCA13C2" w14:textId="77777777" w:rsidR="00C34D14" w:rsidRPr="007A41FB" w:rsidRDefault="00A56009">
            <w:pPr>
              <w:autoSpaceDE w:val="0"/>
              <w:autoSpaceDN w:val="0"/>
              <w:spacing w:before="76" w:after="0" w:line="250" w:lineRule="auto"/>
              <w:ind w:left="72" w:right="144"/>
              <w:rPr>
                <w:lang w:val="ru-RU"/>
              </w:rPr>
            </w:pPr>
            <w:r w:rsidRPr="007A41FB">
              <w:rPr>
                <w:rFonts w:ascii="Times New Roman" w:eastAsia="Times New Roman" w:hAnsi="Times New Roman"/>
                <w:color w:val="000000"/>
                <w:w w:val="97"/>
                <w:sz w:val="16"/>
                <w:lang w:val="ru-RU"/>
              </w:rPr>
              <w:t xml:space="preserve">Библиографическая </w:t>
            </w:r>
            <w:r w:rsidRPr="007A41FB">
              <w:rPr>
                <w:lang w:val="ru-RU"/>
              </w:rPr>
              <w:br/>
            </w:r>
            <w:r w:rsidRPr="007A41FB">
              <w:rPr>
                <w:rFonts w:ascii="Times New Roman" w:eastAsia="Times New Roman" w:hAnsi="Times New Roman"/>
                <w:color w:val="000000"/>
                <w:w w:val="97"/>
                <w:sz w:val="16"/>
                <w:lang w:val="ru-RU"/>
              </w:rPr>
              <w:t>культура (работа с детской книгой)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F64C6F3" w14:textId="77777777" w:rsidR="00C34D14" w:rsidRDefault="00A56009">
            <w:pPr>
              <w:autoSpaceDE w:val="0"/>
              <w:autoSpaceDN w:val="0"/>
              <w:spacing w:before="76" w:after="0" w:line="233"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5831516F" w14:textId="77777777" w:rsidR="00C34D14" w:rsidRDefault="00A56009">
            <w:pPr>
              <w:autoSpaceDE w:val="0"/>
              <w:autoSpaceDN w:val="0"/>
              <w:spacing w:before="76" w:after="0" w:line="233" w:lineRule="auto"/>
              <w:ind w:left="72"/>
            </w:pPr>
            <w:r>
              <w:rPr>
                <w:rFonts w:ascii="Times New Roman" w:eastAsia="Times New Roman" w:hAnsi="Times New Roman"/>
                <w:color w:val="000000"/>
                <w:w w:val="97"/>
                <w:sz w:val="16"/>
              </w:rPr>
              <w:t>1</w:t>
            </w:r>
          </w:p>
        </w:tc>
        <w:tc>
          <w:tcPr>
            <w:tcW w:w="1142" w:type="dxa"/>
            <w:tcBorders>
              <w:top w:val="single" w:sz="4" w:space="0" w:color="000000"/>
              <w:left w:val="single" w:sz="4" w:space="0" w:color="000000"/>
              <w:bottom w:val="single" w:sz="4" w:space="0" w:color="000000"/>
              <w:right w:val="single" w:sz="5" w:space="0" w:color="000000"/>
            </w:tcBorders>
            <w:tcMar>
              <w:left w:w="0" w:type="dxa"/>
              <w:right w:w="0" w:type="dxa"/>
            </w:tcMar>
          </w:tcPr>
          <w:p w14:paraId="770E0495" w14:textId="77777777" w:rsidR="00C34D14" w:rsidRDefault="00A56009">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5" w:space="0" w:color="000000"/>
              <w:bottom w:val="single" w:sz="4" w:space="0" w:color="000000"/>
              <w:right w:val="single" w:sz="4" w:space="0" w:color="000000"/>
            </w:tcBorders>
            <w:tcMar>
              <w:left w:w="0" w:type="dxa"/>
              <w:right w:w="0" w:type="dxa"/>
            </w:tcMar>
          </w:tcPr>
          <w:p w14:paraId="6FD2D298" w14:textId="77777777" w:rsidR="00C34D14" w:rsidRDefault="00A56009">
            <w:pPr>
              <w:autoSpaceDE w:val="0"/>
              <w:autoSpaceDN w:val="0"/>
              <w:spacing w:before="76" w:after="0" w:line="245" w:lineRule="auto"/>
              <w:jc w:val="center"/>
            </w:pPr>
            <w:r>
              <w:rPr>
                <w:rFonts w:ascii="Times New Roman" w:eastAsia="Times New Roman" w:hAnsi="Times New Roman"/>
                <w:color w:val="000000"/>
                <w:w w:val="97"/>
                <w:sz w:val="16"/>
              </w:rPr>
              <w:t>22.05.2023 29.05.2023</w:t>
            </w:r>
          </w:p>
        </w:tc>
        <w:tc>
          <w:tcPr>
            <w:tcW w:w="5666" w:type="dxa"/>
            <w:tcBorders>
              <w:top w:val="single" w:sz="4" w:space="0" w:color="000000"/>
              <w:left w:val="single" w:sz="4" w:space="0" w:color="000000"/>
              <w:bottom w:val="single" w:sz="4" w:space="0" w:color="000000"/>
              <w:right w:val="single" w:sz="4" w:space="0" w:color="000000"/>
            </w:tcBorders>
            <w:tcMar>
              <w:left w:w="0" w:type="dxa"/>
              <w:right w:w="0" w:type="dxa"/>
            </w:tcMar>
          </w:tcPr>
          <w:p w14:paraId="05E604D6" w14:textId="77777777" w:rsidR="00C34D14" w:rsidRPr="007A41FB" w:rsidRDefault="00A56009">
            <w:pPr>
              <w:autoSpaceDE w:val="0"/>
              <w:autoSpaceDN w:val="0"/>
              <w:spacing w:before="76" w:after="0" w:line="252" w:lineRule="auto"/>
              <w:ind w:left="72" w:right="720"/>
              <w:rPr>
                <w:lang w:val="ru-RU"/>
              </w:rPr>
            </w:pPr>
            <w:r w:rsidRPr="007A41FB">
              <w:rPr>
                <w:rFonts w:ascii="Times New Roman" w:eastAsia="Times New Roman" w:hAnsi="Times New Roman"/>
                <w:color w:val="000000"/>
                <w:w w:val="97"/>
                <w:sz w:val="16"/>
                <w:lang w:val="ru-RU"/>
              </w:rPr>
              <w:t xml:space="preserve">Группировка книг по изученным разделам и темам; </w:t>
            </w:r>
            <w:r w:rsidRPr="007A41FB">
              <w:rPr>
                <w:lang w:val="ru-RU"/>
              </w:rPr>
              <w:br/>
            </w:r>
            <w:r w:rsidRPr="007A41FB">
              <w:rPr>
                <w:rFonts w:ascii="Times New Roman" w:eastAsia="Times New Roman" w:hAnsi="Times New Roman"/>
                <w:color w:val="000000"/>
                <w:w w:val="97"/>
                <w:sz w:val="16"/>
                <w:lang w:val="ru-RU"/>
              </w:rPr>
              <w:t xml:space="preserve">Поиск необходимой информации в словарях и справочниках об авторах изученных произведений; </w:t>
            </w:r>
            <w:r w:rsidRPr="007A41FB">
              <w:rPr>
                <w:lang w:val="ru-RU"/>
              </w:rPr>
              <w:br/>
            </w:r>
            <w:r w:rsidRPr="007A41FB">
              <w:rPr>
                <w:rFonts w:ascii="Times New Roman" w:eastAsia="Times New Roman" w:hAnsi="Times New Roman"/>
                <w:color w:val="000000"/>
                <w:w w:val="97"/>
                <w:sz w:val="16"/>
                <w:lang w:val="ru-RU"/>
              </w:rPr>
              <w:t xml:space="preserve">Рассказ о своих любимых книгах по предложенному алгоритму; </w:t>
            </w:r>
            <w:r w:rsidRPr="007A41FB">
              <w:rPr>
                <w:lang w:val="ru-RU"/>
              </w:rPr>
              <w:br/>
            </w:r>
            <w:r w:rsidRPr="007A41FB">
              <w:rPr>
                <w:rFonts w:ascii="Times New Roman" w:eastAsia="Times New Roman" w:hAnsi="Times New Roman"/>
                <w:color w:val="000000"/>
                <w:w w:val="97"/>
                <w:sz w:val="16"/>
                <w:lang w:val="ru-RU"/>
              </w:rPr>
              <w:t>Рекомендации по летнему чтению, оформление дневника читателя;</w:t>
            </w:r>
          </w:p>
        </w:tc>
        <w:tc>
          <w:tcPr>
            <w:tcW w:w="1226" w:type="dxa"/>
            <w:tcBorders>
              <w:top w:val="single" w:sz="4" w:space="0" w:color="000000"/>
              <w:left w:val="single" w:sz="4" w:space="0" w:color="000000"/>
              <w:bottom w:val="single" w:sz="4" w:space="0" w:color="000000"/>
              <w:right w:val="single" w:sz="4" w:space="0" w:color="000000"/>
            </w:tcBorders>
            <w:tcMar>
              <w:left w:w="0" w:type="dxa"/>
              <w:right w:w="0" w:type="dxa"/>
            </w:tcMar>
          </w:tcPr>
          <w:p w14:paraId="645443B5" w14:textId="77777777" w:rsidR="00C34D14" w:rsidRPr="007A41FB" w:rsidRDefault="00A56009">
            <w:pPr>
              <w:autoSpaceDE w:val="0"/>
              <w:autoSpaceDN w:val="0"/>
              <w:spacing w:before="76" w:after="0" w:line="252" w:lineRule="auto"/>
              <w:ind w:left="72"/>
              <w:rPr>
                <w:lang w:val="ru-RU"/>
              </w:rPr>
            </w:pPr>
            <w:r w:rsidRPr="007A41FB">
              <w:rPr>
                <w:rFonts w:ascii="Times New Roman" w:eastAsia="Times New Roman" w:hAnsi="Times New Roman"/>
                <w:color w:val="000000"/>
                <w:w w:val="97"/>
                <w:sz w:val="16"/>
                <w:lang w:val="ru-RU"/>
              </w:rPr>
              <w:t xml:space="preserve">Промежуточная аттестация в </w:t>
            </w:r>
            <w:r w:rsidRPr="007A41FB">
              <w:rPr>
                <w:lang w:val="ru-RU"/>
              </w:rPr>
              <w:br/>
            </w:r>
            <w:r w:rsidRPr="007A41FB">
              <w:rPr>
                <w:rFonts w:ascii="Times New Roman" w:eastAsia="Times New Roman" w:hAnsi="Times New Roman"/>
                <w:color w:val="000000"/>
                <w:w w:val="97"/>
                <w:sz w:val="16"/>
                <w:lang w:val="ru-RU"/>
              </w:rPr>
              <w:t xml:space="preserve">форме </w:t>
            </w:r>
            <w:r w:rsidRPr="007A41FB">
              <w:rPr>
                <w:lang w:val="ru-RU"/>
              </w:rPr>
              <w:br/>
            </w:r>
            <w:r w:rsidRPr="007A41FB">
              <w:rPr>
                <w:rFonts w:ascii="Times New Roman" w:eastAsia="Times New Roman" w:hAnsi="Times New Roman"/>
                <w:color w:val="000000"/>
                <w:w w:val="97"/>
                <w:sz w:val="16"/>
                <w:lang w:val="ru-RU"/>
              </w:rPr>
              <w:t xml:space="preserve">проверки </w:t>
            </w:r>
            <w:r w:rsidRPr="007A41FB">
              <w:rPr>
                <w:lang w:val="ru-RU"/>
              </w:rPr>
              <w:br/>
            </w:r>
            <w:r w:rsidRPr="007A41FB">
              <w:rPr>
                <w:rFonts w:ascii="Times New Roman" w:eastAsia="Times New Roman" w:hAnsi="Times New Roman"/>
                <w:color w:val="000000"/>
                <w:w w:val="97"/>
                <w:sz w:val="16"/>
                <w:lang w:val="ru-RU"/>
              </w:rPr>
              <w:t xml:space="preserve">техники </w:t>
            </w:r>
            <w:r w:rsidRPr="007A41FB">
              <w:rPr>
                <w:lang w:val="ru-RU"/>
              </w:rPr>
              <w:br/>
            </w:r>
            <w:r w:rsidRPr="007A41FB">
              <w:rPr>
                <w:rFonts w:ascii="Times New Roman" w:eastAsia="Times New Roman" w:hAnsi="Times New Roman"/>
                <w:color w:val="000000"/>
                <w:w w:val="97"/>
                <w:sz w:val="16"/>
                <w:lang w:val="ru-RU"/>
              </w:rPr>
              <w:t>чтения.;</w:t>
            </w:r>
          </w:p>
        </w:tc>
        <w:tc>
          <w:tcPr>
            <w:tcW w:w="2438" w:type="dxa"/>
            <w:tcBorders>
              <w:top w:val="single" w:sz="4" w:space="0" w:color="000000"/>
              <w:left w:val="single" w:sz="4" w:space="0" w:color="000000"/>
              <w:bottom w:val="single" w:sz="4" w:space="0" w:color="000000"/>
              <w:right w:val="single" w:sz="4" w:space="0" w:color="000000"/>
            </w:tcBorders>
            <w:tcMar>
              <w:left w:w="0" w:type="dxa"/>
              <w:right w:w="0" w:type="dxa"/>
            </w:tcMar>
          </w:tcPr>
          <w:p w14:paraId="0FB658EA" w14:textId="77777777" w:rsidR="00C34D14" w:rsidRPr="007A41FB" w:rsidRDefault="00A56009">
            <w:pPr>
              <w:autoSpaceDE w:val="0"/>
              <w:autoSpaceDN w:val="0"/>
              <w:spacing w:before="76" w:after="0" w:line="233" w:lineRule="auto"/>
              <w:ind w:left="72"/>
              <w:rPr>
                <w:lang w:val="ru-RU"/>
              </w:rPr>
            </w:pPr>
            <w:r>
              <w:rPr>
                <w:rFonts w:ascii="Times New Roman" w:eastAsia="Times New Roman" w:hAnsi="Times New Roman"/>
                <w:color w:val="000000"/>
                <w:w w:val="97"/>
                <w:sz w:val="16"/>
              </w:rPr>
              <w:t>http</w:t>
            </w:r>
            <w:r w:rsidRPr="007A41FB">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7A41FB">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school</w:t>
            </w:r>
            <w:r w:rsidRPr="007A41FB">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7A41FB">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7A41FB">
              <w:rPr>
                <w:rFonts w:ascii="Times New Roman" w:eastAsia="Times New Roman" w:hAnsi="Times New Roman"/>
                <w:color w:val="000000"/>
                <w:w w:val="97"/>
                <w:sz w:val="16"/>
                <w:lang w:val="ru-RU"/>
              </w:rPr>
              <w:t>/</w:t>
            </w:r>
          </w:p>
        </w:tc>
      </w:tr>
      <w:tr w:rsidR="00C34D14" w14:paraId="0FFB3457" w14:textId="77777777">
        <w:trPr>
          <w:trHeight w:hRule="exact" w:val="348"/>
        </w:trPr>
        <w:tc>
          <w:tcPr>
            <w:tcW w:w="253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F69F615" w14:textId="77777777" w:rsidR="00C34D14" w:rsidRDefault="00A56009">
            <w:pPr>
              <w:autoSpaceDE w:val="0"/>
              <w:autoSpaceDN w:val="0"/>
              <w:spacing w:before="78" w:after="0" w:line="230" w:lineRule="auto"/>
              <w:ind w:left="72"/>
            </w:pPr>
            <w:proofErr w:type="spellStart"/>
            <w:r>
              <w:rPr>
                <w:rFonts w:ascii="Times New Roman" w:eastAsia="Times New Roman" w:hAnsi="Times New Roman"/>
                <w:color w:val="000000"/>
                <w:w w:val="97"/>
                <w:sz w:val="16"/>
              </w:rPr>
              <w:t>Итого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разделу</w:t>
            </w:r>
            <w:proofErr w:type="spellEnd"/>
            <w:r>
              <w:rPr>
                <w:rFonts w:ascii="Times New Roman" w:eastAsia="Times New Roman" w:hAnsi="Times New Roman"/>
                <w:color w:val="000000"/>
                <w:w w:val="97"/>
                <w:sz w:val="16"/>
              </w:rPr>
              <w:t>:</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0F125514" w14:textId="77777777" w:rsidR="00C34D14" w:rsidRDefault="00A56009">
            <w:pPr>
              <w:autoSpaceDE w:val="0"/>
              <w:autoSpaceDN w:val="0"/>
              <w:spacing w:before="78" w:after="0" w:line="230" w:lineRule="auto"/>
              <w:ind w:left="72"/>
            </w:pPr>
            <w:r>
              <w:rPr>
                <w:rFonts w:ascii="Times New Roman" w:eastAsia="Times New Roman" w:hAnsi="Times New Roman"/>
                <w:color w:val="000000"/>
                <w:w w:val="97"/>
                <w:sz w:val="16"/>
              </w:rPr>
              <w:t>43</w:t>
            </w:r>
          </w:p>
        </w:tc>
        <w:tc>
          <w:tcPr>
            <w:tcW w:w="12440"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4D56A4C0" w14:textId="77777777" w:rsidR="00C34D14" w:rsidRDefault="00C34D14"/>
        </w:tc>
      </w:tr>
      <w:tr w:rsidR="00C34D14" w14:paraId="66D397AA" w14:textId="77777777">
        <w:trPr>
          <w:trHeight w:hRule="exact" w:val="348"/>
        </w:trPr>
        <w:tc>
          <w:tcPr>
            <w:tcW w:w="253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313B83C" w14:textId="77777777" w:rsidR="00C34D14" w:rsidRDefault="00A56009">
            <w:pPr>
              <w:autoSpaceDE w:val="0"/>
              <w:autoSpaceDN w:val="0"/>
              <w:spacing w:before="78" w:after="0" w:line="230" w:lineRule="auto"/>
              <w:ind w:left="72"/>
            </w:pPr>
            <w:proofErr w:type="spellStart"/>
            <w:r>
              <w:rPr>
                <w:rFonts w:ascii="Times New Roman" w:eastAsia="Times New Roman" w:hAnsi="Times New Roman"/>
                <w:color w:val="000000"/>
                <w:w w:val="97"/>
                <w:sz w:val="16"/>
              </w:rPr>
              <w:t>Резервное</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время</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168FAC58" w14:textId="77777777" w:rsidR="00C34D14" w:rsidRDefault="00A56009">
            <w:pPr>
              <w:autoSpaceDE w:val="0"/>
              <w:autoSpaceDN w:val="0"/>
              <w:spacing w:before="78" w:after="0" w:line="230" w:lineRule="auto"/>
              <w:ind w:left="72"/>
            </w:pPr>
            <w:r>
              <w:rPr>
                <w:rFonts w:ascii="Times New Roman" w:eastAsia="Times New Roman" w:hAnsi="Times New Roman"/>
                <w:color w:val="000000"/>
                <w:w w:val="97"/>
                <w:sz w:val="16"/>
              </w:rPr>
              <w:t>9</w:t>
            </w:r>
          </w:p>
        </w:tc>
        <w:tc>
          <w:tcPr>
            <w:tcW w:w="12440"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20D35794" w14:textId="77777777" w:rsidR="00C34D14" w:rsidRDefault="00C34D14"/>
        </w:tc>
      </w:tr>
      <w:tr w:rsidR="00C34D14" w14:paraId="774D42D4" w14:textId="77777777">
        <w:trPr>
          <w:trHeight w:hRule="exact" w:val="520"/>
        </w:trPr>
        <w:tc>
          <w:tcPr>
            <w:tcW w:w="253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E6E38DC" w14:textId="77777777" w:rsidR="00C34D14" w:rsidRPr="007A41FB" w:rsidRDefault="00A56009">
            <w:pPr>
              <w:autoSpaceDE w:val="0"/>
              <w:autoSpaceDN w:val="0"/>
              <w:spacing w:before="78" w:after="0" w:line="245" w:lineRule="auto"/>
              <w:ind w:left="72" w:right="144"/>
              <w:rPr>
                <w:lang w:val="ru-RU"/>
              </w:rPr>
            </w:pPr>
            <w:r w:rsidRPr="007A41FB">
              <w:rPr>
                <w:rFonts w:ascii="Times New Roman" w:eastAsia="Times New Roman" w:hAnsi="Times New Roman"/>
                <w:color w:val="000000"/>
                <w:w w:val="97"/>
                <w:sz w:val="16"/>
                <w:lang w:val="ru-RU"/>
              </w:rPr>
              <w:t>ОБЩЕЕ КОЛИЧЕСТВО ЧАСОВ ПО ПРОГРАММЕ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5884389" w14:textId="77777777" w:rsidR="00C34D14" w:rsidRDefault="00A56009">
            <w:pPr>
              <w:autoSpaceDE w:val="0"/>
              <w:autoSpaceDN w:val="0"/>
              <w:spacing w:before="78" w:after="0" w:line="230" w:lineRule="auto"/>
              <w:ind w:left="72"/>
            </w:pPr>
            <w:r>
              <w:rPr>
                <w:rFonts w:ascii="Times New Roman" w:eastAsia="Times New Roman" w:hAnsi="Times New Roman"/>
                <w:color w:val="000000"/>
                <w:w w:val="97"/>
                <w:sz w:val="16"/>
              </w:rPr>
              <w:t>132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1793C307" w14:textId="77777777" w:rsidR="00C34D14" w:rsidRDefault="00A56009">
            <w:pPr>
              <w:autoSpaceDE w:val="0"/>
              <w:autoSpaceDN w:val="0"/>
              <w:spacing w:before="78" w:after="0" w:line="230" w:lineRule="auto"/>
              <w:ind w:left="72"/>
            </w:pPr>
            <w:r>
              <w:rPr>
                <w:rFonts w:ascii="Times New Roman" w:eastAsia="Times New Roman" w:hAnsi="Times New Roman"/>
                <w:color w:val="000000"/>
                <w:w w:val="97"/>
                <w:sz w:val="16"/>
              </w:rPr>
              <w:t>1</w:t>
            </w:r>
          </w:p>
        </w:tc>
        <w:tc>
          <w:tcPr>
            <w:tcW w:w="1142" w:type="dxa"/>
            <w:tcBorders>
              <w:top w:val="single" w:sz="4" w:space="0" w:color="000000"/>
              <w:left w:val="single" w:sz="4" w:space="0" w:color="000000"/>
              <w:bottom w:val="single" w:sz="4" w:space="0" w:color="000000"/>
              <w:right w:val="single" w:sz="5" w:space="0" w:color="000000"/>
            </w:tcBorders>
            <w:tcMar>
              <w:left w:w="0" w:type="dxa"/>
              <w:right w:w="0" w:type="dxa"/>
            </w:tcMar>
          </w:tcPr>
          <w:p w14:paraId="1AAD985F" w14:textId="77777777" w:rsidR="00C34D14" w:rsidRDefault="00A56009">
            <w:pPr>
              <w:autoSpaceDE w:val="0"/>
              <w:autoSpaceDN w:val="0"/>
              <w:spacing w:before="78" w:after="0" w:line="230" w:lineRule="auto"/>
              <w:ind w:left="72"/>
            </w:pPr>
            <w:r>
              <w:rPr>
                <w:rFonts w:ascii="Times New Roman" w:eastAsia="Times New Roman" w:hAnsi="Times New Roman"/>
                <w:color w:val="000000"/>
                <w:w w:val="97"/>
                <w:sz w:val="16"/>
              </w:rPr>
              <w:t>0</w:t>
            </w:r>
          </w:p>
        </w:tc>
        <w:tc>
          <w:tcPr>
            <w:tcW w:w="10194" w:type="dxa"/>
            <w:gridSpan w:val="4"/>
            <w:tcBorders>
              <w:top w:val="single" w:sz="4" w:space="0" w:color="000000"/>
              <w:left w:val="single" w:sz="5" w:space="0" w:color="000000"/>
              <w:bottom w:val="single" w:sz="4" w:space="0" w:color="000000"/>
              <w:right w:val="single" w:sz="4" w:space="0" w:color="000000"/>
            </w:tcBorders>
            <w:tcMar>
              <w:left w:w="0" w:type="dxa"/>
              <w:right w:w="0" w:type="dxa"/>
            </w:tcMar>
          </w:tcPr>
          <w:p w14:paraId="10BB2A2A" w14:textId="77777777" w:rsidR="00C34D14" w:rsidRDefault="00C34D14"/>
        </w:tc>
      </w:tr>
    </w:tbl>
    <w:p w14:paraId="6A09BA58" w14:textId="77777777" w:rsidR="00C34D14" w:rsidRDefault="00C34D14">
      <w:pPr>
        <w:autoSpaceDE w:val="0"/>
        <w:autoSpaceDN w:val="0"/>
        <w:spacing w:after="0" w:line="14" w:lineRule="exact"/>
      </w:pPr>
    </w:p>
    <w:p w14:paraId="123EC193" w14:textId="77777777" w:rsidR="00C34D14" w:rsidRDefault="00C34D14">
      <w:pPr>
        <w:sectPr w:rsidR="00C34D14">
          <w:pgSz w:w="16840" w:h="11900"/>
          <w:pgMar w:top="284" w:right="640" w:bottom="1440" w:left="666" w:header="720" w:footer="720" w:gutter="0"/>
          <w:cols w:space="720" w:equalWidth="0">
            <w:col w:w="15534" w:space="0"/>
          </w:cols>
          <w:docGrid w:linePitch="360"/>
        </w:sectPr>
      </w:pPr>
    </w:p>
    <w:p w14:paraId="0C94E4B2" w14:textId="77777777" w:rsidR="00C34D14" w:rsidRDefault="00C34D14">
      <w:pPr>
        <w:autoSpaceDE w:val="0"/>
        <w:autoSpaceDN w:val="0"/>
        <w:spacing w:after="78" w:line="220" w:lineRule="exact"/>
      </w:pPr>
    </w:p>
    <w:p w14:paraId="47162E4C" w14:textId="77777777" w:rsidR="00C34D14" w:rsidRDefault="00A56009">
      <w:pPr>
        <w:autoSpaceDE w:val="0"/>
        <w:autoSpaceDN w:val="0"/>
        <w:spacing w:after="314" w:line="230" w:lineRule="auto"/>
      </w:pPr>
      <w:r>
        <w:rPr>
          <w:rFonts w:ascii="Times New Roman" w:eastAsia="Times New Roman" w:hAnsi="Times New Roman"/>
          <w:b/>
          <w:color w:val="000000"/>
          <w:w w:val="97"/>
          <w:sz w:val="24"/>
        </w:rPr>
        <w:t xml:space="preserve">ПОУРОЧНОЕ ПЛАНИРОВАНИЕ </w:t>
      </w:r>
    </w:p>
    <w:tbl>
      <w:tblPr>
        <w:tblW w:w="0" w:type="auto"/>
        <w:tblInd w:w="5" w:type="dxa"/>
        <w:tblLayout w:type="fixed"/>
        <w:tblLook w:val="04A0" w:firstRow="1" w:lastRow="0" w:firstColumn="1" w:lastColumn="0" w:noHBand="0" w:noVBand="1"/>
      </w:tblPr>
      <w:tblGrid>
        <w:gridCol w:w="564"/>
        <w:gridCol w:w="3174"/>
        <w:gridCol w:w="716"/>
        <w:gridCol w:w="1588"/>
        <w:gridCol w:w="1634"/>
        <w:gridCol w:w="1210"/>
        <w:gridCol w:w="1764"/>
      </w:tblGrid>
      <w:tr w:rsidR="00C34D14" w14:paraId="6DBCD3B6" w14:textId="77777777">
        <w:trPr>
          <w:trHeight w:hRule="exact" w:val="482"/>
        </w:trPr>
        <w:tc>
          <w:tcPr>
            <w:tcW w:w="56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38FAE4D7" w14:textId="77777777" w:rsidR="00C34D14" w:rsidRDefault="00A56009">
            <w:pPr>
              <w:autoSpaceDE w:val="0"/>
              <w:autoSpaceDN w:val="0"/>
              <w:spacing w:before="96" w:after="0" w:line="262" w:lineRule="auto"/>
              <w:ind w:left="70" w:right="144"/>
            </w:pPr>
            <w:r>
              <w:rPr>
                <w:rFonts w:ascii="Times New Roman" w:eastAsia="Times New Roman" w:hAnsi="Times New Roman"/>
                <w:b/>
                <w:color w:val="000000"/>
                <w:w w:val="97"/>
                <w:sz w:val="24"/>
              </w:rPr>
              <w:t>№</w:t>
            </w:r>
            <w:r>
              <w:br/>
            </w:r>
            <w:r>
              <w:rPr>
                <w:rFonts w:ascii="Times New Roman" w:eastAsia="Times New Roman" w:hAnsi="Times New Roman"/>
                <w:b/>
                <w:color w:val="000000"/>
                <w:w w:val="97"/>
                <w:sz w:val="24"/>
              </w:rPr>
              <w:t>п/п</w:t>
            </w:r>
          </w:p>
        </w:tc>
        <w:tc>
          <w:tcPr>
            <w:tcW w:w="317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0C29CDAC" w14:textId="77777777" w:rsidR="00C34D14" w:rsidRDefault="00A56009">
            <w:pPr>
              <w:autoSpaceDE w:val="0"/>
              <w:autoSpaceDN w:val="0"/>
              <w:spacing w:before="96" w:after="0" w:line="230" w:lineRule="auto"/>
              <w:ind w:left="70"/>
            </w:pPr>
            <w:proofErr w:type="spellStart"/>
            <w:r>
              <w:rPr>
                <w:rFonts w:ascii="Times New Roman" w:eastAsia="Times New Roman" w:hAnsi="Times New Roman"/>
                <w:b/>
                <w:color w:val="000000"/>
                <w:w w:val="97"/>
                <w:sz w:val="24"/>
              </w:rPr>
              <w:t>Тема</w:t>
            </w:r>
            <w:proofErr w:type="spellEnd"/>
            <w:r>
              <w:rPr>
                <w:rFonts w:ascii="Times New Roman" w:eastAsia="Times New Roman" w:hAnsi="Times New Roman"/>
                <w:b/>
                <w:color w:val="000000"/>
                <w:w w:val="97"/>
                <w:sz w:val="24"/>
              </w:rPr>
              <w:t xml:space="preserve"> </w:t>
            </w:r>
            <w:proofErr w:type="spellStart"/>
            <w:r>
              <w:rPr>
                <w:rFonts w:ascii="Times New Roman" w:eastAsia="Times New Roman" w:hAnsi="Times New Roman"/>
                <w:b/>
                <w:color w:val="000000"/>
                <w:w w:val="97"/>
                <w:sz w:val="24"/>
              </w:rPr>
              <w:t>урока</w:t>
            </w:r>
            <w:proofErr w:type="spellEnd"/>
          </w:p>
        </w:tc>
        <w:tc>
          <w:tcPr>
            <w:tcW w:w="393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3AC3F07D" w14:textId="77777777" w:rsidR="00C34D14" w:rsidRDefault="00A56009">
            <w:pPr>
              <w:autoSpaceDE w:val="0"/>
              <w:autoSpaceDN w:val="0"/>
              <w:spacing w:before="96" w:after="0" w:line="230" w:lineRule="auto"/>
              <w:ind w:left="70"/>
            </w:pPr>
            <w:proofErr w:type="spellStart"/>
            <w:r>
              <w:rPr>
                <w:rFonts w:ascii="Times New Roman" w:eastAsia="Times New Roman" w:hAnsi="Times New Roman"/>
                <w:b/>
                <w:color w:val="000000"/>
                <w:w w:val="97"/>
                <w:sz w:val="24"/>
              </w:rPr>
              <w:t>Количество</w:t>
            </w:r>
            <w:proofErr w:type="spellEnd"/>
            <w:r>
              <w:rPr>
                <w:rFonts w:ascii="Times New Roman" w:eastAsia="Times New Roman" w:hAnsi="Times New Roman"/>
                <w:b/>
                <w:color w:val="000000"/>
                <w:w w:val="97"/>
                <w:sz w:val="24"/>
              </w:rPr>
              <w:t xml:space="preserve"> </w:t>
            </w:r>
            <w:proofErr w:type="spellStart"/>
            <w:r>
              <w:rPr>
                <w:rFonts w:ascii="Times New Roman" w:eastAsia="Times New Roman" w:hAnsi="Times New Roman"/>
                <w:b/>
                <w:color w:val="000000"/>
                <w:w w:val="97"/>
                <w:sz w:val="24"/>
              </w:rPr>
              <w:t>часов</w:t>
            </w:r>
            <w:proofErr w:type="spellEnd"/>
          </w:p>
        </w:tc>
        <w:tc>
          <w:tcPr>
            <w:tcW w:w="121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09EDBD4F" w14:textId="77777777" w:rsidR="00C34D14" w:rsidRDefault="00A56009">
            <w:pPr>
              <w:autoSpaceDE w:val="0"/>
              <w:autoSpaceDN w:val="0"/>
              <w:spacing w:before="96" w:after="0" w:line="262" w:lineRule="auto"/>
              <w:ind w:left="70" w:right="144"/>
            </w:pPr>
            <w:proofErr w:type="spellStart"/>
            <w:r>
              <w:rPr>
                <w:rFonts w:ascii="Times New Roman" w:eastAsia="Times New Roman" w:hAnsi="Times New Roman"/>
                <w:b/>
                <w:color w:val="000000"/>
                <w:w w:val="97"/>
                <w:sz w:val="24"/>
              </w:rPr>
              <w:t>Дата</w:t>
            </w:r>
            <w:proofErr w:type="spellEnd"/>
            <w:r>
              <w:rPr>
                <w:rFonts w:ascii="Times New Roman" w:eastAsia="Times New Roman" w:hAnsi="Times New Roman"/>
                <w:b/>
                <w:color w:val="000000"/>
                <w:w w:val="97"/>
                <w:sz w:val="24"/>
              </w:rPr>
              <w:t xml:space="preserve"> </w:t>
            </w:r>
            <w:r>
              <w:br/>
            </w:r>
            <w:proofErr w:type="spellStart"/>
            <w:r>
              <w:rPr>
                <w:rFonts w:ascii="Times New Roman" w:eastAsia="Times New Roman" w:hAnsi="Times New Roman"/>
                <w:b/>
                <w:color w:val="000000"/>
                <w:w w:val="97"/>
                <w:sz w:val="24"/>
              </w:rPr>
              <w:t>изучения</w:t>
            </w:r>
            <w:proofErr w:type="spellEnd"/>
          </w:p>
        </w:tc>
        <w:tc>
          <w:tcPr>
            <w:tcW w:w="176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008447A2" w14:textId="77777777" w:rsidR="00C34D14" w:rsidRDefault="00A56009">
            <w:pPr>
              <w:autoSpaceDE w:val="0"/>
              <w:autoSpaceDN w:val="0"/>
              <w:spacing w:before="96" w:after="0" w:line="262" w:lineRule="auto"/>
              <w:ind w:left="70" w:right="144"/>
            </w:pPr>
            <w:proofErr w:type="spellStart"/>
            <w:r>
              <w:rPr>
                <w:rFonts w:ascii="Times New Roman" w:eastAsia="Times New Roman" w:hAnsi="Times New Roman"/>
                <w:b/>
                <w:color w:val="000000"/>
                <w:w w:val="97"/>
                <w:sz w:val="24"/>
              </w:rPr>
              <w:t>Виды</w:t>
            </w:r>
            <w:proofErr w:type="spellEnd"/>
            <w:r>
              <w:rPr>
                <w:rFonts w:ascii="Times New Roman" w:eastAsia="Times New Roman" w:hAnsi="Times New Roman"/>
                <w:b/>
                <w:color w:val="000000"/>
                <w:w w:val="97"/>
                <w:sz w:val="24"/>
              </w:rPr>
              <w:t xml:space="preserve">, </w:t>
            </w:r>
            <w:proofErr w:type="spellStart"/>
            <w:r>
              <w:rPr>
                <w:rFonts w:ascii="Times New Roman" w:eastAsia="Times New Roman" w:hAnsi="Times New Roman"/>
                <w:b/>
                <w:color w:val="000000"/>
                <w:w w:val="97"/>
                <w:sz w:val="24"/>
              </w:rPr>
              <w:t>формы</w:t>
            </w:r>
            <w:proofErr w:type="spellEnd"/>
            <w:r>
              <w:rPr>
                <w:rFonts w:ascii="Times New Roman" w:eastAsia="Times New Roman" w:hAnsi="Times New Roman"/>
                <w:b/>
                <w:color w:val="000000"/>
                <w:w w:val="97"/>
                <w:sz w:val="24"/>
              </w:rPr>
              <w:t xml:space="preserve"> </w:t>
            </w:r>
            <w:proofErr w:type="spellStart"/>
            <w:r>
              <w:rPr>
                <w:rFonts w:ascii="Times New Roman" w:eastAsia="Times New Roman" w:hAnsi="Times New Roman"/>
                <w:b/>
                <w:color w:val="000000"/>
                <w:w w:val="97"/>
                <w:sz w:val="24"/>
              </w:rPr>
              <w:t>контроля</w:t>
            </w:r>
            <w:proofErr w:type="spellEnd"/>
          </w:p>
        </w:tc>
      </w:tr>
      <w:tr w:rsidR="00C34D14" w14:paraId="12387B1F" w14:textId="77777777" w:rsidTr="00062F16">
        <w:trPr>
          <w:trHeight w:hRule="exact" w:val="810"/>
        </w:trPr>
        <w:tc>
          <w:tcPr>
            <w:tcW w:w="564" w:type="dxa"/>
            <w:vMerge/>
            <w:tcBorders>
              <w:top w:val="single" w:sz="4" w:space="0" w:color="000000"/>
              <w:left w:val="single" w:sz="4" w:space="0" w:color="000000"/>
              <w:bottom w:val="single" w:sz="4" w:space="0" w:color="000000"/>
              <w:right w:val="single" w:sz="4" w:space="0" w:color="000000"/>
            </w:tcBorders>
          </w:tcPr>
          <w:p w14:paraId="0012E05D" w14:textId="77777777" w:rsidR="00C34D14" w:rsidRDefault="00C34D14"/>
        </w:tc>
        <w:tc>
          <w:tcPr>
            <w:tcW w:w="3174" w:type="dxa"/>
            <w:vMerge/>
            <w:tcBorders>
              <w:top w:val="single" w:sz="4" w:space="0" w:color="000000"/>
              <w:left w:val="single" w:sz="4" w:space="0" w:color="000000"/>
              <w:bottom w:val="single" w:sz="4" w:space="0" w:color="000000"/>
              <w:right w:val="single" w:sz="4" w:space="0" w:color="000000"/>
            </w:tcBorders>
          </w:tcPr>
          <w:p w14:paraId="6F35F65F" w14:textId="77777777" w:rsidR="00C34D14" w:rsidRDefault="00C34D14"/>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04398943" w14:textId="77777777" w:rsidR="00C34D14" w:rsidRDefault="00A56009">
            <w:pPr>
              <w:autoSpaceDE w:val="0"/>
              <w:autoSpaceDN w:val="0"/>
              <w:spacing w:before="96" w:after="0" w:line="230" w:lineRule="auto"/>
              <w:ind w:left="70"/>
            </w:pPr>
            <w:proofErr w:type="spellStart"/>
            <w:r>
              <w:rPr>
                <w:rFonts w:ascii="Times New Roman" w:eastAsia="Times New Roman" w:hAnsi="Times New Roman"/>
                <w:b/>
                <w:color w:val="000000"/>
                <w:w w:val="97"/>
                <w:sz w:val="24"/>
              </w:rPr>
              <w:t>всего</w:t>
            </w:r>
            <w:proofErr w:type="spellEnd"/>
            <w:r>
              <w:rPr>
                <w:rFonts w:ascii="Times New Roman" w:eastAsia="Times New Roman" w:hAnsi="Times New Roman"/>
                <w:b/>
                <w:color w:val="000000"/>
                <w:w w:val="97"/>
                <w:sz w:val="24"/>
              </w:rPr>
              <w:t xml:space="preserve"> </w:t>
            </w: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2E537C13" w14:textId="77777777" w:rsidR="00C34D14" w:rsidRDefault="00A56009">
            <w:pPr>
              <w:autoSpaceDE w:val="0"/>
              <w:autoSpaceDN w:val="0"/>
              <w:spacing w:before="96" w:after="0" w:line="262" w:lineRule="auto"/>
              <w:ind w:left="72"/>
            </w:pPr>
            <w:proofErr w:type="spellStart"/>
            <w:r>
              <w:rPr>
                <w:rFonts w:ascii="Times New Roman" w:eastAsia="Times New Roman" w:hAnsi="Times New Roman"/>
                <w:b/>
                <w:color w:val="000000"/>
                <w:w w:val="97"/>
                <w:sz w:val="24"/>
              </w:rPr>
              <w:t>контрольные</w:t>
            </w:r>
            <w:proofErr w:type="spellEnd"/>
            <w:r>
              <w:rPr>
                <w:rFonts w:ascii="Times New Roman" w:eastAsia="Times New Roman" w:hAnsi="Times New Roman"/>
                <w:b/>
                <w:color w:val="000000"/>
                <w:w w:val="97"/>
                <w:sz w:val="24"/>
              </w:rPr>
              <w:t xml:space="preserve"> </w:t>
            </w:r>
            <w:proofErr w:type="spellStart"/>
            <w:r>
              <w:rPr>
                <w:rFonts w:ascii="Times New Roman" w:eastAsia="Times New Roman" w:hAnsi="Times New Roman"/>
                <w:b/>
                <w:color w:val="000000"/>
                <w:w w:val="97"/>
                <w:sz w:val="24"/>
              </w:rPr>
              <w:t>работы</w:t>
            </w:r>
            <w:proofErr w:type="spellEnd"/>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53CBA93C" w14:textId="77777777" w:rsidR="00C34D14" w:rsidRDefault="00A56009">
            <w:pPr>
              <w:autoSpaceDE w:val="0"/>
              <w:autoSpaceDN w:val="0"/>
              <w:spacing w:before="96" w:after="0" w:line="262" w:lineRule="auto"/>
              <w:ind w:left="70"/>
            </w:pPr>
            <w:proofErr w:type="spellStart"/>
            <w:r>
              <w:rPr>
                <w:rFonts w:ascii="Times New Roman" w:eastAsia="Times New Roman" w:hAnsi="Times New Roman"/>
                <w:b/>
                <w:color w:val="000000"/>
                <w:w w:val="97"/>
                <w:sz w:val="24"/>
              </w:rPr>
              <w:t>практические</w:t>
            </w:r>
            <w:proofErr w:type="spellEnd"/>
            <w:r>
              <w:rPr>
                <w:rFonts w:ascii="Times New Roman" w:eastAsia="Times New Roman" w:hAnsi="Times New Roman"/>
                <w:b/>
                <w:color w:val="000000"/>
                <w:w w:val="97"/>
                <w:sz w:val="24"/>
              </w:rPr>
              <w:t xml:space="preserve"> </w:t>
            </w:r>
            <w:proofErr w:type="spellStart"/>
            <w:r>
              <w:rPr>
                <w:rFonts w:ascii="Times New Roman" w:eastAsia="Times New Roman" w:hAnsi="Times New Roman"/>
                <w:b/>
                <w:color w:val="000000"/>
                <w:w w:val="97"/>
                <w:sz w:val="24"/>
              </w:rPr>
              <w:t>работы</w:t>
            </w:r>
            <w:proofErr w:type="spellEnd"/>
          </w:p>
        </w:tc>
        <w:tc>
          <w:tcPr>
            <w:tcW w:w="1210" w:type="dxa"/>
            <w:vMerge/>
            <w:tcBorders>
              <w:top w:val="single" w:sz="4" w:space="0" w:color="000000"/>
              <w:left w:val="single" w:sz="4" w:space="0" w:color="000000"/>
              <w:bottom w:val="single" w:sz="4" w:space="0" w:color="000000"/>
              <w:right w:val="single" w:sz="4" w:space="0" w:color="000000"/>
            </w:tcBorders>
          </w:tcPr>
          <w:p w14:paraId="472855D0" w14:textId="77777777" w:rsidR="00C34D14" w:rsidRDefault="00C34D14"/>
        </w:tc>
        <w:tc>
          <w:tcPr>
            <w:tcW w:w="1764" w:type="dxa"/>
            <w:vMerge/>
            <w:tcBorders>
              <w:top w:val="single" w:sz="4" w:space="0" w:color="000000"/>
              <w:left w:val="single" w:sz="4" w:space="0" w:color="000000"/>
              <w:bottom w:val="single" w:sz="4" w:space="0" w:color="000000"/>
              <w:right w:val="single" w:sz="4" w:space="0" w:color="000000"/>
            </w:tcBorders>
          </w:tcPr>
          <w:p w14:paraId="7170DF6E" w14:textId="77777777" w:rsidR="00C34D14" w:rsidRDefault="00C34D14"/>
        </w:tc>
      </w:tr>
      <w:tr w:rsidR="00C34D14" w14:paraId="01EF61AF" w14:textId="77777777" w:rsidTr="00A114C8">
        <w:trPr>
          <w:trHeight w:hRule="exact" w:val="1383"/>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1BD806FE"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1.</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4990F0A0" w14:textId="7D3F68BE" w:rsidR="00C34D14" w:rsidRPr="008C4B47" w:rsidRDefault="00F775B9">
            <w:pPr>
              <w:autoSpaceDE w:val="0"/>
              <w:autoSpaceDN w:val="0"/>
              <w:spacing w:before="96" w:after="0" w:line="281" w:lineRule="auto"/>
              <w:ind w:left="70" w:right="576"/>
              <w:rPr>
                <w:rFonts w:ascii="Times New Roman" w:hAnsi="Times New Roman" w:cs="Times New Roman"/>
                <w:lang w:val="ru-RU"/>
              </w:rPr>
            </w:pPr>
            <w:r w:rsidRPr="00F775B9">
              <w:rPr>
                <w:rFonts w:ascii="Times New Roman" w:eastAsia="Times New Roman" w:hAnsi="Times New Roman" w:cs="Times New Roman"/>
                <w:color w:val="000000"/>
                <w:w w:val="97"/>
                <w:sz w:val="24"/>
                <w:lang w:val="ru-RU"/>
              </w:rPr>
              <w:t>Знакомство с учебной книгой - "Азбукой". Мир общения</w:t>
            </w:r>
            <w:r>
              <w:rPr>
                <w:rFonts w:ascii="Times New Roman" w:eastAsia="Times New Roman" w:hAnsi="Times New Roman" w:cs="Times New Roman"/>
                <w:color w:val="000000"/>
                <w:w w:val="97"/>
                <w:sz w:val="24"/>
                <w:lang w:val="ru-RU"/>
              </w:rPr>
              <w:t xml:space="preserve">. </w:t>
            </w:r>
            <w:r w:rsidRPr="00F775B9">
              <w:rPr>
                <w:rFonts w:ascii="Times New Roman" w:eastAsia="Times New Roman" w:hAnsi="Times New Roman" w:cs="Times New Roman"/>
                <w:color w:val="000000"/>
                <w:w w:val="97"/>
                <w:sz w:val="24"/>
                <w:lang w:val="ru-RU"/>
              </w:rPr>
              <w:t>Книжки – мои друзья</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586C065C" w14:textId="7D5E1948" w:rsidR="00C34D14" w:rsidRPr="00F775B9" w:rsidRDefault="00F775B9" w:rsidP="008C4B47">
            <w:pPr>
              <w:autoSpaceDE w:val="0"/>
              <w:autoSpaceDN w:val="0"/>
              <w:spacing w:before="96" w:after="0" w:line="230" w:lineRule="auto"/>
              <w:ind w:left="70"/>
              <w:jc w:val="center"/>
              <w:rPr>
                <w:lang w:val="ru-RU"/>
              </w:rPr>
            </w:pPr>
            <w:r>
              <w:rPr>
                <w:rFonts w:ascii="Times New Roman" w:eastAsia="Times New Roman" w:hAnsi="Times New Roman"/>
                <w:color w:val="000000"/>
                <w:w w:val="97"/>
                <w:sz w:val="24"/>
                <w:lang w:val="ru-RU"/>
              </w:rPr>
              <w:t>1</w:t>
            </w: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433CE844" w14:textId="77777777" w:rsidR="00C34D14" w:rsidRDefault="00A56009" w:rsidP="008C4B47">
            <w:pPr>
              <w:autoSpaceDE w:val="0"/>
              <w:autoSpaceDN w:val="0"/>
              <w:spacing w:before="96" w:after="0" w:line="230" w:lineRule="auto"/>
              <w:ind w:left="72"/>
              <w:jc w:val="center"/>
            </w:pPr>
            <w:r>
              <w:rPr>
                <w:rFonts w:ascii="Times New Roman" w:eastAsia="Times New Roman" w:hAnsi="Times New Roman"/>
                <w:color w:val="000000"/>
                <w:w w:val="97"/>
                <w:sz w:val="24"/>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12A74150" w14:textId="77777777" w:rsidR="00C34D14" w:rsidRDefault="00A56009" w:rsidP="008C4B47">
            <w:pPr>
              <w:autoSpaceDE w:val="0"/>
              <w:autoSpaceDN w:val="0"/>
              <w:spacing w:before="96" w:after="0" w:line="230" w:lineRule="auto"/>
              <w:ind w:left="70"/>
              <w:jc w:val="center"/>
            </w:pPr>
            <w:r>
              <w:rPr>
                <w:rFonts w:ascii="Times New Roman" w:eastAsia="Times New Roman" w:hAnsi="Times New Roman"/>
                <w:color w:val="000000"/>
                <w:w w:val="97"/>
                <w:sz w:val="24"/>
              </w:rPr>
              <w:t>0</w:t>
            </w: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35814DEA" w14:textId="77777777" w:rsidR="00C34D14" w:rsidRDefault="00C34D14">
            <w:pPr>
              <w:autoSpaceDE w:val="0"/>
              <w:autoSpaceDN w:val="0"/>
              <w:spacing w:before="96" w:after="0" w:line="230" w:lineRule="auto"/>
              <w:jc w:val="cente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C96D829" w14:textId="77777777" w:rsidR="00C34D14" w:rsidRDefault="00A56009">
            <w:pPr>
              <w:autoSpaceDE w:val="0"/>
              <w:autoSpaceDN w:val="0"/>
              <w:spacing w:before="96" w:after="0" w:line="230" w:lineRule="auto"/>
            </w:pPr>
            <w:r>
              <w:rPr>
                <w:rFonts w:ascii="Times New Roman" w:eastAsia="Times New Roman" w:hAnsi="Times New Roman"/>
                <w:color w:val="000000"/>
                <w:w w:val="97"/>
                <w:sz w:val="24"/>
              </w:rPr>
              <w:t xml:space="preserve"> </w:t>
            </w:r>
            <w:proofErr w:type="spellStart"/>
            <w:r>
              <w:rPr>
                <w:rFonts w:ascii="Times New Roman" w:eastAsia="Times New Roman" w:hAnsi="Times New Roman"/>
                <w:color w:val="000000"/>
                <w:w w:val="97"/>
                <w:sz w:val="24"/>
              </w:rPr>
              <w:t>Устный</w:t>
            </w:r>
            <w:proofErr w:type="spellEnd"/>
            <w:r>
              <w:rPr>
                <w:rFonts w:ascii="Times New Roman" w:eastAsia="Times New Roman" w:hAnsi="Times New Roman"/>
                <w:color w:val="000000"/>
                <w:w w:val="97"/>
                <w:sz w:val="24"/>
              </w:rPr>
              <w:t xml:space="preserve"> </w:t>
            </w:r>
            <w:proofErr w:type="spellStart"/>
            <w:r>
              <w:rPr>
                <w:rFonts w:ascii="Times New Roman" w:eastAsia="Times New Roman" w:hAnsi="Times New Roman"/>
                <w:color w:val="000000"/>
                <w:w w:val="97"/>
                <w:sz w:val="24"/>
              </w:rPr>
              <w:t>опрос</w:t>
            </w:r>
            <w:proofErr w:type="spellEnd"/>
            <w:r>
              <w:rPr>
                <w:rFonts w:ascii="Times New Roman" w:eastAsia="Times New Roman" w:hAnsi="Times New Roman"/>
                <w:color w:val="000000"/>
                <w:w w:val="97"/>
                <w:sz w:val="24"/>
              </w:rPr>
              <w:t>;</w:t>
            </w:r>
          </w:p>
        </w:tc>
      </w:tr>
      <w:tr w:rsidR="00C34D14" w14:paraId="104A0C2F" w14:textId="77777777" w:rsidTr="00A114C8">
        <w:trPr>
          <w:trHeight w:hRule="exact" w:val="1417"/>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5783204F"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2.</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5C7B5735" w14:textId="194B8B32" w:rsidR="00C34D14" w:rsidRPr="008C4B47" w:rsidRDefault="00F775B9">
            <w:pPr>
              <w:autoSpaceDE w:val="0"/>
              <w:autoSpaceDN w:val="0"/>
              <w:spacing w:before="96" w:after="0" w:line="281" w:lineRule="auto"/>
              <w:ind w:left="70" w:right="576"/>
              <w:rPr>
                <w:rFonts w:ascii="Times New Roman" w:hAnsi="Times New Roman" w:cs="Times New Roman"/>
                <w:lang w:val="ru-RU"/>
              </w:rPr>
            </w:pPr>
            <w:r w:rsidRPr="00F775B9">
              <w:rPr>
                <w:rFonts w:ascii="Times New Roman" w:eastAsia="Times New Roman" w:hAnsi="Times New Roman" w:cs="Times New Roman"/>
                <w:color w:val="000000"/>
                <w:w w:val="97"/>
                <w:sz w:val="24"/>
                <w:lang w:val="ru-RU"/>
              </w:rPr>
              <w:t>Роль слова в устном речевом общении. Слова речевого  этикета и их роль в общении</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02CD7B4D" w14:textId="77777777" w:rsidR="00C34D14" w:rsidRDefault="00A56009" w:rsidP="008C4B47">
            <w:pPr>
              <w:autoSpaceDE w:val="0"/>
              <w:autoSpaceDN w:val="0"/>
              <w:spacing w:before="96" w:after="0" w:line="230" w:lineRule="auto"/>
              <w:ind w:left="70"/>
              <w:jc w:val="center"/>
            </w:pPr>
            <w:r>
              <w:rPr>
                <w:rFonts w:ascii="Times New Roman" w:eastAsia="Times New Roman" w:hAnsi="Times New Roman"/>
                <w:color w:val="000000"/>
                <w:w w:val="97"/>
                <w:sz w:val="24"/>
              </w:rPr>
              <w:t>1</w:t>
            </w: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1FFFF3CB" w14:textId="77777777" w:rsidR="00C34D14" w:rsidRDefault="00A56009" w:rsidP="008C4B47">
            <w:pPr>
              <w:autoSpaceDE w:val="0"/>
              <w:autoSpaceDN w:val="0"/>
              <w:spacing w:before="96" w:after="0" w:line="230" w:lineRule="auto"/>
              <w:ind w:left="72"/>
              <w:jc w:val="center"/>
            </w:pPr>
            <w:r>
              <w:rPr>
                <w:rFonts w:ascii="Times New Roman" w:eastAsia="Times New Roman" w:hAnsi="Times New Roman"/>
                <w:color w:val="000000"/>
                <w:w w:val="97"/>
                <w:sz w:val="24"/>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39387CC7" w14:textId="77777777" w:rsidR="00C34D14" w:rsidRDefault="00A56009" w:rsidP="008C4B47">
            <w:pPr>
              <w:autoSpaceDE w:val="0"/>
              <w:autoSpaceDN w:val="0"/>
              <w:spacing w:before="96" w:after="0" w:line="230" w:lineRule="auto"/>
              <w:ind w:left="70"/>
              <w:jc w:val="center"/>
            </w:pPr>
            <w:r>
              <w:rPr>
                <w:rFonts w:ascii="Times New Roman" w:eastAsia="Times New Roman" w:hAnsi="Times New Roman"/>
                <w:color w:val="000000"/>
                <w:w w:val="97"/>
                <w:sz w:val="24"/>
              </w:rPr>
              <w:t>0</w:t>
            </w: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4717BA74" w14:textId="77777777" w:rsidR="00C34D14" w:rsidRDefault="00C34D14">
            <w:pPr>
              <w:autoSpaceDE w:val="0"/>
              <w:autoSpaceDN w:val="0"/>
              <w:spacing w:before="96" w:after="0" w:line="230" w:lineRule="auto"/>
              <w:jc w:val="cente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458DE03" w14:textId="77777777" w:rsidR="00C34D14" w:rsidRDefault="00A56009">
            <w:pPr>
              <w:autoSpaceDE w:val="0"/>
              <w:autoSpaceDN w:val="0"/>
              <w:spacing w:before="96" w:after="0" w:line="230" w:lineRule="auto"/>
            </w:pPr>
            <w:r>
              <w:rPr>
                <w:rFonts w:ascii="Times New Roman" w:eastAsia="Times New Roman" w:hAnsi="Times New Roman"/>
                <w:color w:val="000000"/>
                <w:w w:val="97"/>
                <w:sz w:val="24"/>
              </w:rPr>
              <w:t xml:space="preserve"> </w:t>
            </w:r>
            <w:proofErr w:type="spellStart"/>
            <w:r>
              <w:rPr>
                <w:rFonts w:ascii="Times New Roman" w:eastAsia="Times New Roman" w:hAnsi="Times New Roman"/>
                <w:color w:val="000000"/>
                <w:w w:val="97"/>
                <w:sz w:val="24"/>
              </w:rPr>
              <w:t>Устный</w:t>
            </w:r>
            <w:proofErr w:type="spellEnd"/>
            <w:r>
              <w:rPr>
                <w:rFonts w:ascii="Times New Roman" w:eastAsia="Times New Roman" w:hAnsi="Times New Roman"/>
                <w:color w:val="000000"/>
                <w:w w:val="97"/>
                <w:sz w:val="24"/>
              </w:rPr>
              <w:t xml:space="preserve"> </w:t>
            </w:r>
            <w:proofErr w:type="spellStart"/>
            <w:r>
              <w:rPr>
                <w:rFonts w:ascii="Times New Roman" w:eastAsia="Times New Roman" w:hAnsi="Times New Roman"/>
                <w:color w:val="000000"/>
                <w:w w:val="97"/>
                <w:sz w:val="24"/>
              </w:rPr>
              <w:t>опрос</w:t>
            </w:r>
            <w:proofErr w:type="spellEnd"/>
            <w:r>
              <w:rPr>
                <w:rFonts w:ascii="Times New Roman" w:eastAsia="Times New Roman" w:hAnsi="Times New Roman"/>
                <w:color w:val="000000"/>
                <w:w w:val="97"/>
                <w:sz w:val="24"/>
              </w:rPr>
              <w:t>;</w:t>
            </w:r>
          </w:p>
        </w:tc>
      </w:tr>
      <w:tr w:rsidR="00C34D14" w14:paraId="6A8DDDF8" w14:textId="77777777" w:rsidTr="00F775B9">
        <w:trPr>
          <w:trHeight w:hRule="exact" w:val="1760"/>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3C21A8E"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3.</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488164E5" w14:textId="37A3696D" w:rsidR="00C34D14" w:rsidRPr="008C4B47" w:rsidRDefault="00F775B9">
            <w:pPr>
              <w:autoSpaceDE w:val="0"/>
              <w:autoSpaceDN w:val="0"/>
              <w:spacing w:before="96" w:after="0" w:line="271" w:lineRule="auto"/>
              <w:ind w:left="70" w:right="432"/>
              <w:rPr>
                <w:rFonts w:ascii="Times New Roman" w:hAnsi="Times New Roman" w:cs="Times New Roman"/>
                <w:lang w:val="ru-RU"/>
              </w:rPr>
            </w:pPr>
            <w:r w:rsidRPr="00F775B9">
              <w:rPr>
                <w:rFonts w:ascii="Times New Roman" w:eastAsia="Times New Roman" w:hAnsi="Times New Roman" w:cs="Times New Roman"/>
                <w:color w:val="000000"/>
                <w:w w:val="97"/>
                <w:sz w:val="24"/>
                <w:lang w:val="ru-RU"/>
              </w:rPr>
              <w:t>Номинативная функция слова. Слова - названия  конкретных предметов и слова с обобщающим значением</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27087E95" w14:textId="77777777" w:rsidR="00C34D14" w:rsidRDefault="00A56009" w:rsidP="008C4B47">
            <w:pPr>
              <w:autoSpaceDE w:val="0"/>
              <w:autoSpaceDN w:val="0"/>
              <w:spacing w:before="96" w:after="0" w:line="230" w:lineRule="auto"/>
              <w:ind w:left="70"/>
              <w:jc w:val="center"/>
            </w:pPr>
            <w:r>
              <w:rPr>
                <w:rFonts w:ascii="Times New Roman" w:eastAsia="Times New Roman" w:hAnsi="Times New Roman"/>
                <w:color w:val="000000"/>
                <w:w w:val="97"/>
                <w:sz w:val="24"/>
              </w:rPr>
              <w:t>1</w:t>
            </w: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0BECE85C" w14:textId="77777777" w:rsidR="00C34D14" w:rsidRDefault="00A56009" w:rsidP="008C4B47">
            <w:pPr>
              <w:autoSpaceDE w:val="0"/>
              <w:autoSpaceDN w:val="0"/>
              <w:spacing w:before="96" w:after="0" w:line="230" w:lineRule="auto"/>
              <w:ind w:left="72"/>
              <w:jc w:val="center"/>
            </w:pPr>
            <w:r>
              <w:rPr>
                <w:rFonts w:ascii="Times New Roman" w:eastAsia="Times New Roman" w:hAnsi="Times New Roman"/>
                <w:color w:val="000000"/>
                <w:w w:val="97"/>
                <w:sz w:val="24"/>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1A9AB6D0" w14:textId="77777777" w:rsidR="00C34D14" w:rsidRDefault="00A56009" w:rsidP="008C4B47">
            <w:pPr>
              <w:autoSpaceDE w:val="0"/>
              <w:autoSpaceDN w:val="0"/>
              <w:spacing w:before="96" w:after="0" w:line="230" w:lineRule="auto"/>
              <w:ind w:left="70"/>
              <w:jc w:val="center"/>
            </w:pPr>
            <w:r>
              <w:rPr>
                <w:rFonts w:ascii="Times New Roman" w:eastAsia="Times New Roman" w:hAnsi="Times New Roman"/>
                <w:color w:val="000000"/>
                <w:w w:val="97"/>
                <w:sz w:val="24"/>
              </w:rPr>
              <w:t>0</w:t>
            </w: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3C64158A" w14:textId="77777777" w:rsidR="00C34D14" w:rsidRDefault="00C34D14">
            <w:pPr>
              <w:autoSpaceDE w:val="0"/>
              <w:autoSpaceDN w:val="0"/>
              <w:spacing w:before="96" w:after="0" w:line="230" w:lineRule="auto"/>
              <w:jc w:val="cente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669B3003" w14:textId="77777777" w:rsidR="00C34D14" w:rsidRDefault="00A56009">
            <w:pPr>
              <w:autoSpaceDE w:val="0"/>
              <w:autoSpaceDN w:val="0"/>
              <w:spacing w:before="96" w:after="0" w:line="230" w:lineRule="auto"/>
            </w:pPr>
            <w:r>
              <w:rPr>
                <w:rFonts w:ascii="Times New Roman" w:eastAsia="Times New Roman" w:hAnsi="Times New Roman"/>
                <w:color w:val="000000"/>
                <w:w w:val="97"/>
                <w:sz w:val="24"/>
              </w:rPr>
              <w:t xml:space="preserve"> </w:t>
            </w:r>
            <w:proofErr w:type="spellStart"/>
            <w:r>
              <w:rPr>
                <w:rFonts w:ascii="Times New Roman" w:eastAsia="Times New Roman" w:hAnsi="Times New Roman"/>
                <w:color w:val="000000"/>
                <w:w w:val="97"/>
                <w:sz w:val="24"/>
              </w:rPr>
              <w:t>Устный</w:t>
            </w:r>
            <w:proofErr w:type="spellEnd"/>
            <w:r>
              <w:rPr>
                <w:rFonts w:ascii="Times New Roman" w:eastAsia="Times New Roman" w:hAnsi="Times New Roman"/>
                <w:color w:val="000000"/>
                <w:w w:val="97"/>
                <w:sz w:val="24"/>
              </w:rPr>
              <w:t xml:space="preserve"> </w:t>
            </w:r>
            <w:proofErr w:type="spellStart"/>
            <w:r>
              <w:rPr>
                <w:rFonts w:ascii="Times New Roman" w:eastAsia="Times New Roman" w:hAnsi="Times New Roman"/>
                <w:color w:val="000000"/>
                <w:w w:val="97"/>
                <w:sz w:val="24"/>
              </w:rPr>
              <w:t>опрос</w:t>
            </w:r>
            <w:proofErr w:type="spellEnd"/>
            <w:r>
              <w:rPr>
                <w:rFonts w:ascii="Times New Roman" w:eastAsia="Times New Roman" w:hAnsi="Times New Roman"/>
                <w:color w:val="000000"/>
                <w:w w:val="97"/>
                <w:sz w:val="24"/>
              </w:rPr>
              <w:t>;</w:t>
            </w:r>
          </w:p>
        </w:tc>
      </w:tr>
      <w:tr w:rsidR="00C34D14" w14:paraId="6FA3ACD6" w14:textId="77777777" w:rsidTr="00A114C8">
        <w:trPr>
          <w:trHeight w:hRule="exact" w:val="1363"/>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5F896F19"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4.</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36780386" w14:textId="16997C0D" w:rsidR="00C34D14" w:rsidRPr="008C4B47" w:rsidRDefault="00F775B9">
            <w:pPr>
              <w:autoSpaceDE w:val="0"/>
              <w:autoSpaceDN w:val="0"/>
              <w:spacing w:before="96" w:after="0" w:line="281" w:lineRule="auto"/>
              <w:ind w:left="70" w:right="576"/>
              <w:rPr>
                <w:rFonts w:ascii="Times New Roman" w:hAnsi="Times New Roman" w:cs="Times New Roman"/>
                <w:lang w:val="ru-RU"/>
              </w:rPr>
            </w:pPr>
            <w:r w:rsidRPr="00F775B9">
              <w:rPr>
                <w:rFonts w:ascii="Times New Roman" w:eastAsia="Times New Roman" w:hAnsi="Times New Roman" w:cs="Times New Roman"/>
                <w:color w:val="000000"/>
                <w:w w:val="97"/>
                <w:sz w:val="24"/>
                <w:lang w:val="ru-RU"/>
              </w:rPr>
              <w:t>Помощники в общении: жесты, мимика, интонация.  Общение без слов</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352C05AB" w14:textId="77777777" w:rsidR="00C34D14" w:rsidRDefault="00A56009" w:rsidP="008C4B47">
            <w:pPr>
              <w:autoSpaceDE w:val="0"/>
              <w:autoSpaceDN w:val="0"/>
              <w:spacing w:before="96" w:after="0" w:line="230" w:lineRule="auto"/>
              <w:ind w:left="70"/>
              <w:jc w:val="center"/>
            </w:pPr>
            <w:r>
              <w:rPr>
                <w:rFonts w:ascii="Times New Roman" w:eastAsia="Times New Roman" w:hAnsi="Times New Roman"/>
                <w:color w:val="000000"/>
                <w:w w:val="97"/>
                <w:sz w:val="24"/>
              </w:rPr>
              <w:t>1</w:t>
            </w: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74E250BA" w14:textId="77777777" w:rsidR="00C34D14" w:rsidRDefault="00A56009" w:rsidP="008C4B47">
            <w:pPr>
              <w:autoSpaceDE w:val="0"/>
              <w:autoSpaceDN w:val="0"/>
              <w:spacing w:before="96" w:after="0" w:line="230" w:lineRule="auto"/>
              <w:ind w:left="72"/>
              <w:jc w:val="center"/>
            </w:pPr>
            <w:r>
              <w:rPr>
                <w:rFonts w:ascii="Times New Roman" w:eastAsia="Times New Roman" w:hAnsi="Times New Roman"/>
                <w:color w:val="000000"/>
                <w:w w:val="97"/>
                <w:sz w:val="24"/>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293FE715" w14:textId="77777777" w:rsidR="00C34D14" w:rsidRDefault="00A56009" w:rsidP="008C4B47">
            <w:pPr>
              <w:autoSpaceDE w:val="0"/>
              <w:autoSpaceDN w:val="0"/>
              <w:spacing w:before="96" w:after="0" w:line="230" w:lineRule="auto"/>
              <w:ind w:left="70"/>
              <w:jc w:val="center"/>
            </w:pPr>
            <w:r>
              <w:rPr>
                <w:rFonts w:ascii="Times New Roman" w:eastAsia="Times New Roman" w:hAnsi="Times New Roman"/>
                <w:color w:val="000000"/>
                <w:w w:val="97"/>
                <w:sz w:val="24"/>
              </w:rPr>
              <w:t>0</w:t>
            </w: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1390DFAE" w14:textId="77777777" w:rsidR="00C34D14" w:rsidRDefault="00C34D14">
            <w:pPr>
              <w:autoSpaceDE w:val="0"/>
              <w:autoSpaceDN w:val="0"/>
              <w:spacing w:before="96" w:after="0" w:line="230" w:lineRule="auto"/>
              <w:jc w:val="cente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7E1E1E4" w14:textId="77777777" w:rsidR="00C34D14" w:rsidRDefault="00A56009">
            <w:pPr>
              <w:autoSpaceDE w:val="0"/>
              <w:autoSpaceDN w:val="0"/>
              <w:spacing w:before="96" w:after="0" w:line="230" w:lineRule="auto"/>
            </w:pPr>
            <w:r>
              <w:rPr>
                <w:rFonts w:ascii="Times New Roman" w:eastAsia="Times New Roman" w:hAnsi="Times New Roman"/>
                <w:color w:val="000000"/>
                <w:w w:val="97"/>
                <w:sz w:val="24"/>
              </w:rPr>
              <w:t xml:space="preserve"> </w:t>
            </w:r>
            <w:proofErr w:type="spellStart"/>
            <w:r>
              <w:rPr>
                <w:rFonts w:ascii="Times New Roman" w:eastAsia="Times New Roman" w:hAnsi="Times New Roman"/>
                <w:color w:val="000000"/>
                <w:w w:val="97"/>
                <w:sz w:val="24"/>
              </w:rPr>
              <w:t>Устный</w:t>
            </w:r>
            <w:proofErr w:type="spellEnd"/>
            <w:r>
              <w:rPr>
                <w:rFonts w:ascii="Times New Roman" w:eastAsia="Times New Roman" w:hAnsi="Times New Roman"/>
                <w:color w:val="000000"/>
                <w:w w:val="97"/>
                <w:sz w:val="24"/>
              </w:rPr>
              <w:t xml:space="preserve"> </w:t>
            </w:r>
            <w:proofErr w:type="spellStart"/>
            <w:r>
              <w:rPr>
                <w:rFonts w:ascii="Times New Roman" w:eastAsia="Times New Roman" w:hAnsi="Times New Roman"/>
                <w:color w:val="000000"/>
                <w:w w:val="97"/>
                <w:sz w:val="24"/>
              </w:rPr>
              <w:t>опрос</w:t>
            </w:r>
            <w:proofErr w:type="spellEnd"/>
            <w:r>
              <w:rPr>
                <w:rFonts w:ascii="Times New Roman" w:eastAsia="Times New Roman" w:hAnsi="Times New Roman"/>
                <w:color w:val="000000"/>
                <w:w w:val="97"/>
                <w:sz w:val="24"/>
              </w:rPr>
              <w:t>;</w:t>
            </w:r>
          </w:p>
        </w:tc>
      </w:tr>
      <w:tr w:rsidR="00C34D14" w14:paraId="63AF82B1" w14:textId="77777777" w:rsidTr="00A114C8">
        <w:trPr>
          <w:trHeight w:hRule="exact" w:val="1269"/>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52A72BE"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5.</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7880DD87" w14:textId="742C594E" w:rsidR="00C34D14" w:rsidRPr="008C4B47" w:rsidRDefault="00F775B9">
            <w:pPr>
              <w:autoSpaceDE w:val="0"/>
              <w:autoSpaceDN w:val="0"/>
              <w:spacing w:before="96" w:after="0" w:line="262" w:lineRule="auto"/>
              <w:ind w:left="70" w:right="288"/>
              <w:rPr>
                <w:rFonts w:ascii="Times New Roman" w:hAnsi="Times New Roman" w:cs="Times New Roman"/>
                <w:lang w:val="ru-RU"/>
              </w:rPr>
            </w:pPr>
            <w:r w:rsidRPr="00F775B9">
              <w:rPr>
                <w:rFonts w:ascii="Times New Roman" w:eastAsia="Times New Roman" w:hAnsi="Times New Roman" w:cs="Times New Roman"/>
                <w:color w:val="000000"/>
                <w:w w:val="97"/>
                <w:sz w:val="24"/>
                <w:lang w:val="ru-RU"/>
              </w:rPr>
              <w:t>Как понять животных? Язык животных, их движения,  позы. Рассказы в картинках</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02BF83A6" w14:textId="77777777" w:rsidR="00C34D14" w:rsidRDefault="00A56009" w:rsidP="008C4B47">
            <w:pPr>
              <w:autoSpaceDE w:val="0"/>
              <w:autoSpaceDN w:val="0"/>
              <w:spacing w:before="96" w:after="0" w:line="230" w:lineRule="auto"/>
              <w:ind w:left="70"/>
              <w:jc w:val="center"/>
            </w:pPr>
            <w:r>
              <w:rPr>
                <w:rFonts w:ascii="Times New Roman" w:eastAsia="Times New Roman" w:hAnsi="Times New Roman"/>
                <w:color w:val="000000"/>
                <w:w w:val="97"/>
                <w:sz w:val="24"/>
              </w:rPr>
              <w:t>1</w:t>
            </w: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082A37AC" w14:textId="77777777" w:rsidR="00C34D14" w:rsidRDefault="00A56009" w:rsidP="008C4B47">
            <w:pPr>
              <w:autoSpaceDE w:val="0"/>
              <w:autoSpaceDN w:val="0"/>
              <w:spacing w:before="96" w:after="0" w:line="230" w:lineRule="auto"/>
              <w:ind w:left="72"/>
              <w:jc w:val="center"/>
            </w:pPr>
            <w:r>
              <w:rPr>
                <w:rFonts w:ascii="Times New Roman" w:eastAsia="Times New Roman" w:hAnsi="Times New Roman"/>
                <w:color w:val="000000"/>
                <w:w w:val="97"/>
                <w:sz w:val="24"/>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56A67616" w14:textId="77777777" w:rsidR="00C34D14" w:rsidRDefault="00A56009" w:rsidP="008C4B47">
            <w:pPr>
              <w:autoSpaceDE w:val="0"/>
              <w:autoSpaceDN w:val="0"/>
              <w:spacing w:before="96" w:after="0" w:line="230" w:lineRule="auto"/>
              <w:ind w:left="70"/>
              <w:jc w:val="center"/>
            </w:pPr>
            <w:r>
              <w:rPr>
                <w:rFonts w:ascii="Times New Roman" w:eastAsia="Times New Roman" w:hAnsi="Times New Roman"/>
                <w:color w:val="000000"/>
                <w:w w:val="97"/>
                <w:sz w:val="24"/>
              </w:rPr>
              <w:t>0</w:t>
            </w: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4B0D0818" w14:textId="77777777" w:rsidR="00C34D14" w:rsidRDefault="00C34D14">
            <w:pPr>
              <w:autoSpaceDE w:val="0"/>
              <w:autoSpaceDN w:val="0"/>
              <w:spacing w:before="96" w:after="0" w:line="230" w:lineRule="auto"/>
              <w:jc w:val="cente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DFC50AB" w14:textId="77777777" w:rsidR="00C34D14" w:rsidRDefault="00A56009">
            <w:pPr>
              <w:autoSpaceDE w:val="0"/>
              <w:autoSpaceDN w:val="0"/>
              <w:spacing w:before="96" w:after="0" w:line="230" w:lineRule="auto"/>
            </w:pPr>
            <w:r>
              <w:rPr>
                <w:rFonts w:ascii="Times New Roman" w:eastAsia="Times New Roman" w:hAnsi="Times New Roman"/>
                <w:color w:val="000000"/>
                <w:w w:val="97"/>
                <w:sz w:val="24"/>
              </w:rPr>
              <w:t xml:space="preserve"> </w:t>
            </w:r>
            <w:proofErr w:type="spellStart"/>
            <w:r>
              <w:rPr>
                <w:rFonts w:ascii="Times New Roman" w:eastAsia="Times New Roman" w:hAnsi="Times New Roman"/>
                <w:color w:val="000000"/>
                <w:w w:val="97"/>
                <w:sz w:val="24"/>
              </w:rPr>
              <w:t>Устный</w:t>
            </w:r>
            <w:proofErr w:type="spellEnd"/>
            <w:r>
              <w:rPr>
                <w:rFonts w:ascii="Times New Roman" w:eastAsia="Times New Roman" w:hAnsi="Times New Roman"/>
                <w:color w:val="000000"/>
                <w:w w:val="97"/>
                <w:sz w:val="24"/>
              </w:rPr>
              <w:t xml:space="preserve"> </w:t>
            </w:r>
            <w:proofErr w:type="spellStart"/>
            <w:r>
              <w:rPr>
                <w:rFonts w:ascii="Times New Roman" w:eastAsia="Times New Roman" w:hAnsi="Times New Roman"/>
                <w:color w:val="000000"/>
                <w:w w:val="97"/>
                <w:sz w:val="24"/>
              </w:rPr>
              <w:t>опрос</w:t>
            </w:r>
            <w:proofErr w:type="spellEnd"/>
            <w:r>
              <w:rPr>
                <w:rFonts w:ascii="Times New Roman" w:eastAsia="Times New Roman" w:hAnsi="Times New Roman"/>
                <w:color w:val="000000"/>
                <w:w w:val="97"/>
                <w:sz w:val="24"/>
              </w:rPr>
              <w:t>;</w:t>
            </w:r>
          </w:p>
        </w:tc>
      </w:tr>
      <w:tr w:rsidR="00C34D14" w14:paraId="412B05BF" w14:textId="77777777" w:rsidTr="00F775B9">
        <w:trPr>
          <w:trHeight w:hRule="exact" w:val="698"/>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5F35A095"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6.</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275E5DA1" w14:textId="77B94D1C" w:rsidR="00C34D14" w:rsidRPr="00F775B9" w:rsidRDefault="00F775B9">
            <w:pPr>
              <w:autoSpaceDE w:val="0"/>
              <w:autoSpaceDN w:val="0"/>
              <w:spacing w:before="96" w:after="0" w:line="230" w:lineRule="auto"/>
              <w:ind w:left="70"/>
              <w:rPr>
                <w:rFonts w:ascii="Times New Roman" w:hAnsi="Times New Roman" w:cs="Times New Roman"/>
                <w:lang w:val="ru-RU"/>
              </w:rPr>
            </w:pPr>
            <w:r w:rsidRPr="00F775B9">
              <w:rPr>
                <w:rFonts w:ascii="Times New Roman" w:eastAsia="Times New Roman" w:hAnsi="Times New Roman" w:cs="Times New Roman"/>
                <w:color w:val="000000"/>
                <w:w w:val="97"/>
                <w:sz w:val="24"/>
                <w:lang w:val="ru-RU"/>
              </w:rPr>
              <w:t>Разговаривают ли предметы? Слова и предметы</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6A3AB9BC" w14:textId="77777777" w:rsidR="00C34D14" w:rsidRDefault="00A56009" w:rsidP="008C4B47">
            <w:pPr>
              <w:autoSpaceDE w:val="0"/>
              <w:autoSpaceDN w:val="0"/>
              <w:spacing w:before="96" w:after="0" w:line="230" w:lineRule="auto"/>
              <w:ind w:left="70"/>
              <w:jc w:val="center"/>
            </w:pPr>
            <w:r>
              <w:rPr>
                <w:rFonts w:ascii="Times New Roman" w:eastAsia="Times New Roman" w:hAnsi="Times New Roman"/>
                <w:color w:val="000000"/>
                <w:w w:val="97"/>
                <w:sz w:val="24"/>
              </w:rPr>
              <w:t>1</w:t>
            </w: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69F44FBD" w14:textId="77777777" w:rsidR="00C34D14" w:rsidRDefault="00A56009" w:rsidP="008C4B47">
            <w:pPr>
              <w:autoSpaceDE w:val="0"/>
              <w:autoSpaceDN w:val="0"/>
              <w:spacing w:before="96" w:after="0" w:line="230" w:lineRule="auto"/>
              <w:ind w:left="72"/>
              <w:jc w:val="center"/>
            </w:pPr>
            <w:r>
              <w:rPr>
                <w:rFonts w:ascii="Times New Roman" w:eastAsia="Times New Roman" w:hAnsi="Times New Roman"/>
                <w:color w:val="000000"/>
                <w:w w:val="97"/>
                <w:sz w:val="24"/>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5CA3FBD2" w14:textId="77777777" w:rsidR="00C34D14" w:rsidRDefault="00A56009" w:rsidP="008C4B47">
            <w:pPr>
              <w:autoSpaceDE w:val="0"/>
              <w:autoSpaceDN w:val="0"/>
              <w:spacing w:before="96" w:after="0" w:line="230" w:lineRule="auto"/>
              <w:ind w:left="70"/>
              <w:jc w:val="center"/>
            </w:pPr>
            <w:r>
              <w:rPr>
                <w:rFonts w:ascii="Times New Roman" w:eastAsia="Times New Roman" w:hAnsi="Times New Roman"/>
                <w:color w:val="000000"/>
                <w:w w:val="97"/>
                <w:sz w:val="24"/>
              </w:rPr>
              <w:t>0</w:t>
            </w: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1A00924A" w14:textId="77777777" w:rsidR="00C34D14" w:rsidRDefault="00C34D14">
            <w:pPr>
              <w:autoSpaceDE w:val="0"/>
              <w:autoSpaceDN w:val="0"/>
              <w:spacing w:before="96" w:after="0" w:line="230" w:lineRule="auto"/>
              <w:jc w:val="cente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22F8E30C" w14:textId="77777777" w:rsidR="00C34D14" w:rsidRDefault="00A56009">
            <w:pPr>
              <w:autoSpaceDE w:val="0"/>
              <w:autoSpaceDN w:val="0"/>
              <w:spacing w:before="96" w:after="0" w:line="230" w:lineRule="auto"/>
            </w:pPr>
            <w:r>
              <w:rPr>
                <w:rFonts w:ascii="Times New Roman" w:eastAsia="Times New Roman" w:hAnsi="Times New Roman"/>
                <w:color w:val="000000"/>
                <w:w w:val="97"/>
                <w:sz w:val="24"/>
              </w:rPr>
              <w:t xml:space="preserve"> </w:t>
            </w:r>
            <w:proofErr w:type="spellStart"/>
            <w:r>
              <w:rPr>
                <w:rFonts w:ascii="Times New Roman" w:eastAsia="Times New Roman" w:hAnsi="Times New Roman"/>
                <w:color w:val="000000"/>
                <w:w w:val="97"/>
                <w:sz w:val="24"/>
              </w:rPr>
              <w:t>Устный</w:t>
            </w:r>
            <w:proofErr w:type="spellEnd"/>
            <w:r>
              <w:rPr>
                <w:rFonts w:ascii="Times New Roman" w:eastAsia="Times New Roman" w:hAnsi="Times New Roman"/>
                <w:color w:val="000000"/>
                <w:w w:val="97"/>
                <w:sz w:val="24"/>
              </w:rPr>
              <w:t xml:space="preserve"> </w:t>
            </w:r>
            <w:proofErr w:type="spellStart"/>
            <w:r>
              <w:rPr>
                <w:rFonts w:ascii="Times New Roman" w:eastAsia="Times New Roman" w:hAnsi="Times New Roman"/>
                <w:color w:val="000000"/>
                <w:w w:val="97"/>
                <w:sz w:val="24"/>
              </w:rPr>
              <w:t>опрос</w:t>
            </w:r>
            <w:proofErr w:type="spellEnd"/>
            <w:r>
              <w:rPr>
                <w:rFonts w:ascii="Times New Roman" w:eastAsia="Times New Roman" w:hAnsi="Times New Roman"/>
                <w:color w:val="000000"/>
                <w:w w:val="97"/>
                <w:sz w:val="24"/>
              </w:rPr>
              <w:t>;</w:t>
            </w:r>
          </w:p>
        </w:tc>
      </w:tr>
      <w:tr w:rsidR="00C34D14" w14:paraId="54F132C7" w14:textId="77777777" w:rsidTr="00F775B9">
        <w:trPr>
          <w:trHeight w:hRule="exact" w:val="708"/>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2A8847AE"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7.</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4932A924" w14:textId="152C013A" w:rsidR="00C34D14" w:rsidRPr="00F775B9" w:rsidRDefault="00F775B9">
            <w:pPr>
              <w:autoSpaceDE w:val="0"/>
              <w:autoSpaceDN w:val="0"/>
              <w:spacing w:before="96" w:after="0" w:line="230" w:lineRule="auto"/>
              <w:ind w:left="70"/>
              <w:rPr>
                <w:rFonts w:ascii="Times New Roman" w:hAnsi="Times New Roman" w:cs="Times New Roman"/>
                <w:lang w:val="ru-RU"/>
              </w:rPr>
            </w:pPr>
            <w:r w:rsidRPr="00F775B9">
              <w:rPr>
                <w:rFonts w:ascii="Times New Roman" w:eastAsia="Times New Roman" w:hAnsi="Times New Roman" w:cs="Times New Roman"/>
                <w:color w:val="000000"/>
                <w:w w:val="97"/>
                <w:sz w:val="24"/>
                <w:lang w:val="ru-RU"/>
              </w:rPr>
              <w:t>Предыстория письменной речи. Путешествие по городу</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378F9622" w14:textId="77777777" w:rsidR="00C34D14" w:rsidRDefault="00A56009" w:rsidP="008C4B47">
            <w:pPr>
              <w:autoSpaceDE w:val="0"/>
              <w:autoSpaceDN w:val="0"/>
              <w:spacing w:before="96" w:after="0" w:line="230" w:lineRule="auto"/>
              <w:ind w:left="70"/>
              <w:jc w:val="center"/>
            </w:pPr>
            <w:r>
              <w:rPr>
                <w:rFonts w:ascii="Times New Roman" w:eastAsia="Times New Roman" w:hAnsi="Times New Roman"/>
                <w:color w:val="000000"/>
                <w:w w:val="97"/>
                <w:sz w:val="24"/>
              </w:rPr>
              <w:t>1</w:t>
            </w: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1A7F57D7" w14:textId="77777777" w:rsidR="00C34D14" w:rsidRDefault="00A56009" w:rsidP="008C4B47">
            <w:pPr>
              <w:autoSpaceDE w:val="0"/>
              <w:autoSpaceDN w:val="0"/>
              <w:spacing w:before="96" w:after="0" w:line="230" w:lineRule="auto"/>
              <w:ind w:left="72"/>
              <w:jc w:val="center"/>
            </w:pPr>
            <w:r>
              <w:rPr>
                <w:rFonts w:ascii="Times New Roman" w:eastAsia="Times New Roman" w:hAnsi="Times New Roman"/>
                <w:color w:val="000000"/>
                <w:w w:val="97"/>
                <w:sz w:val="24"/>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2259A381" w14:textId="77777777" w:rsidR="00C34D14" w:rsidRDefault="00A56009" w:rsidP="008C4B47">
            <w:pPr>
              <w:autoSpaceDE w:val="0"/>
              <w:autoSpaceDN w:val="0"/>
              <w:spacing w:before="96" w:after="0" w:line="230" w:lineRule="auto"/>
              <w:ind w:left="70"/>
              <w:jc w:val="center"/>
            </w:pPr>
            <w:r>
              <w:rPr>
                <w:rFonts w:ascii="Times New Roman" w:eastAsia="Times New Roman" w:hAnsi="Times New Roman"/>
                <w:color w:val="000000"/>
                <w:w w:val="97"/>
                <w:sz w:val="24"/>
              </w:rPr>
              <w:t>0</w:t>
            </w: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63E261E1" w14:textId="77777777" w:rsidR="00C34D14" w:rsidRDefault="00C34D14">
            <w:pPr>
              <w:autoSpaceDE w:val="0"/>
              <w:autoSpaceDN w:val="0"/>
              <w:spacing w:before="96" w:after="0" w:line="230" w:lineRule="auto"/>
              <w:jc w:val="cente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ED1E2A8" w14:textId="77777777" w:rsidR="00C34D14" w:rsidRDefault="00A56009">
            <w:pPr>
              <w:autoSpaceDE w:val="0"/>
              <w:autoSpaceDN w:val="0"/>
              <w:spacing w:before="96" w:after="0" w:line="230" w:lineRule="auto"/>
            </w:pPr>
            <w:r>
              <w:rPr>
                <w:rFonts w:ascii="Times New Roman" w:eastAsia="Times New Roman" w:hAnsi="Times New Roman"/>
                <w:color w:val="000000"/>
                <w:w w:val="97"/>
                <w:sz w:val="24"/>
              </w:rPr>
              <w:t xml:space="preserve"> </w:t>
            </w:r>
            <w:proofErr w:type="spellStart"/>
            <w:r>
              <w:rPr>
                <w:rFonts w:ascii="Times New Roman" w:eastAsia="Times New Roman" w:hAnsi="Times New Roman"/>
                <w:color w:val="000000"/>
                <w:w w:val="97"/>
                <w:sz w:val="24"/>
              </w:rPr>
              <w:t>Устный</w:t>
            </w:r>
            <w:proofErr w:type="spellEnd"/>
            <w:r>
              <w:rPr>
                <w:rFonts w:ascii="Times New Roman" w:eastAsia="Times New Roman" w:hAnsi="Times New Roman"/>
                <w:color w:val="000000"/>
                <w:w w:val="97"/>
                <w:sz w:val="24"/>
              </w:rPr>
              <w:t xml:space="preserve"> </w:t>
            </w:r>
            <w:proofErr w:type="spellStart"/>
            <w:r>
              <w:rPr>
                <w:rFonts w:ascii="Times New Roman" w:eastAsia="Times New Roman" w:hAnsi="Times New Roman"/>
                <w:color w:val="000000"/>
                <w:w w:val="97"/>
                <w:sz w:val="24"/>
              </w:rPr>
              <w:t>опрос</w:t>
            </w:r>
            <w:proofErr w:type="spellEnd"/>
            <w:r>
              <w:rPr>
                <w:rFonts w:ascii="Times New Roman" w:eastAsia="Times New Roman" w:hAnsi="Times New Roman"/>
                <w:color w:val="000000"/>
                <w:w w:val="97"/>
                <w:sz w:val="24"/>
              </w:rPr>
              <w:t>;</w:t>
            </w:r>
          </w:p>
        </w:tc>
      </w:tr>
      <w:tr w:rsidR="00C34D14" w14:paraId="10CD7C33" w14:textId="77777777" w:rsidTr="00A114C8">
        <w:trPr>
          <w:trHeight w:hRule="exact" w:val="1010"/>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435DDED"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8.</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618F9A92" w14:textId="68F49440" w:rsidR="00C34D14" w:rsidRPr="008C4B47" w:rsidRDefault="00F775B9">
            <w:pPr>
              <w:autoSpaceDE w:val="0"/>
              <w:autoSpaceDN w:val="0"/>
              <w:spacing w:before="96" w:after="0" w:line="262" w:lineRule="auto"/>
              <w:ind w:left="70" w:right="432"/>
              <w:rPr>
                <w:rFonts w:ascii="Times New Roman" w:hAnsi="Times New Roman" w:cs="Times New Roman"/>
                <w:lang w:val="ru-RU"/>
              </w:rPr>
            </w:pPr>
            <w:r w:rsidRPr="00F775B9">
              <w:rPr>
                <w:rFonts w:ascii="Times New Roman" w:eastAsia="Times New Roman" w:hAnsi="Times New Roman" w:cs="Times New Roman"/>
                <w:color w:val="000000"/>
                <w:w w:val="97"/>
                <w:sz w:val="24"/>
                <w:lang w:val="ru-RU"/>
              </w:rPr>
              <w:t>В Цветочном городе. Знаки охраны при</w:t>
            </w:r>
            <w:r w:rsidR="00062F16">
              <w:rPr>
                <w:rFonts w:ascii="Times New Roman" w:eastAsia="Times New Roman" w:hAnsi="Times New Roman" w:cs="Times New Roman"/>
                <w:color w:val="000000"/>
                <w:w w:val="97"/>
                <w:sz w:val="24"/>
                <w:lang w:val="ru-RU"/>
              </w:rPr>
              <w:t>роды.</w:t>
            </w:r>
            <w:r w:rsidR="00062F16" w:rsidRPr="00062F16">
              <w:rPr>
                <w:lang w:val="ru-RU"/>
              </w:rPr>
              <w:t xml:space="preserve"> </w:t>
            </w:r>
            <w:r w:rsidR="00062F16" w:rsidRPr="00062F16">
              <w:rPr>
                <w:rFonts w:ascii="Times New Roman" w:eastAsia="Times New Roman" w:hAnsi="Times New Roman" w:cs="Times New Roman"/>
                <w:color w:val="000000"/>
                <w:w w:val="97"/>
                <w:sz w:val="24"/>
                <w:lang w:val="ru-RU"/>
              </w:rPr>
              <w:t>Дорожные знаки.</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5D29CC32" w14:textId="77777777" w:rsidR="00C34D14" w:rsidRDefault="00A56009" w:rsidP="008C4B47">
            <w:pPr>
              <w:autoSpaceDE w:val="0"/>
              <w:autoSpaceDN w:val="0"/>
              <w:spacing w:before="96" w:after="0" w:line="230" w:lineRule="auto"/>
              <w:ind w:left="70"/>
              <w:jc w:val="center"/>
            </w:pPr>
            <w:r>
              <w:rPr>
                <w:rFonts w:ascii="Times New Roman" w:eastAsia="Times New Roman" w:hAnsi="Times New Roman"/>
                <w:color w:val="000000"/>
                <w:w w:val="97"/>
                <w:sz w:val="24"/>
              </w:rPr>
              <w:t>1</w:t>
            </w: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278B8F5B" w14:textId="77777777" w:rsidR="00C34D14" w:rsidRDefault="00A56009" w:rsidP="008C4B47">
            <w:pPr>
              <w:autoSpaceDE w:val="0"/>
              <w:autoSpaceDN w:val="0"/>
              <w:spacing w:before="96" w:after="0" w:line="230" w:lineRule="auto"/>
              <w:ind w:left="72"/>
              <w:jc w:val="center"/>
            </w:pPr>
            <w:r>
              <w:rPr>
                <w:rFonts w:ascii="Times New Roman" w:eastAsia="Times New Roman" w:hAnsi="Times New Roman"/>
                <w:color w:val="000000"/>
                <w:w w:val="97"/>
                <w:sz w:val="24"/>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30074CD5" w14:textId="77777777" w:rsidR="00C34D14" w:rsidRDefault="00A56009" w:rsidP="008C4B47">
            <w:pPr>
              <w:autoSpaceDE w:val="0"/>
              <w:autoSpaceDN w:val="0"/>
              <w:spacing w:before="96" w:after="0" w:line="230" w:lineRule="auto"/>
              <w:ind w:left="70"/>
              <w:jc w:val="center"/>
            </w:pPr>
            <w:r>
              <w:rPr>
                <w:rFonts w:ascii="Times New Roman" w:eastAsia="Times New Roman" w:hAnsi="Times New Roman"/>
                <w:color w:val="000000"/>
                <w:w w:val="97"/>
                <w:sz w:val="24"/>
              </w:rPr>
              <w:t>0</w:t>
            </w: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231B58C1" w14:textId="77777777" w:rsidR="00C34D14" w:rsidRDefault="00C34D14">
            <w:pPr>
              <w:autoSpaceDE w:val="0"/>
              <w:autoSpaceDN w:val="0"/>
              <w:spacing w:before="96" w:after="0" w:line="230" w:lineRule="auto"/>
              <w:jc w:val="cente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6B28A1A1" w14:textId="77777777" w:rsidR="00C34D14" w:rsidRDefault="00A56009">
            <w:pPr>
              <w:autoSpaceDE w:val="0"/>
              <w:autoSpaceDN w:val="0"/>
              <w:spacing w:before="96" w:after="0" w:line="230" w:lineRule="auto"/>
            </w:pPr>
            <w:r>
              <w:rPr>
                <w:rFonts w:ascii="Times New Roman" w:eastAsia="Times New Roman" w:hAnsi="Times New Roman"/>
                <w:color w:val="000000"/>
                <w:w w:val="97"/>
                <w:sz w:val="24"/>
              </w:rPr>
              <w:t xml:space="preserve"> </w:t>
            </w:r>
            <w:proofErr w:type="spellStart"/>
            <w:r>
              <w:rPr>
                <w:rFonts w:ascii="Times New Roman" w:eastAsia="Times New Roman" w:hAnsi="Times New Roman"/>
                <w:color w:val="000000"/>
                <w:w w:val="97"/>
                <w:sz w:val="24"/>
              </w:rPr>
              <w:t>Устный</w:t>
            </w:r>
            <w:proofErr w:type="spellEnd"/>
            <w:r>
              <w:rPr>
                <w:rFonts w:ascii="Times New Roman" w:eastAsia="Times New Roman" w:hAnsi="Times New Roman"/>
                <w:color w:val="000000"/>
                <w:w w:val="97"/>
                <w:sz w:val="24"/>
              </w:rPr>
              <w:t xml:space="preserve"> </w:t>
            </w:r>
            <w:proofErr w:type="spellStart"/>
            <w:r>
              <w:rPr>
                <w:rFonts w:ascii="Times New Roman" w:eastAsia="Times New Roman" w:hAnsi="Times New Roman"/>
                <w:color w:val="000000"/>
                <w:w w:val="97"/>
                <w:sz w:val="24"/>
              </w:rPr>
              <w:t>опрос</w:t>
            </w:r>
            <w:proofErr w:type="spellEnd"/>
            <w:r>
              <w:rPr>
                <w:rFonts w:ascii="Times New Roman" w:eastAsia="Times New Roman" w:hAnsi="Times New Roman"/>
                <w:color w:val="000000"/>
                <w:w w:val="97"/>
                <w:sz w:val="24"/>
              </w:rPr>
              <w:t>;</w:t>
            </w:r>
          </w:p>
        </w:tc>
      </w:tr>
      <w:tr w:rsidR="00C34D14" w14:paraId="33BC0930" w14:textId="77777777" w:rsidTr="00A114C8">
        <w:trPr>
          <w:trHeight w:hRule="exact" w:val="1705"/>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6227AC8"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9.</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63CD24B8" w14:textId="5DB2A945" w:rsidR="00C34D14" w:rsidRPr="00F775B9" w:rsidRDefault="00062F16">
            <w:pPr>
              <w:autoSpaceDE w:val="0"/>
              <w:autoSpaceDN w:val="0"/>
              <w:spacing w:before="96" w:after="0" w:line="271" w:lineRule="auto"/>
              <w:ind w:left="70" w:right="432"/>
              <w:rPr>
                <w:rFonts w:ascii="Times New Roman" w:hAnsi="Times New Roman" w:cs="Times New Roman"/>
                <w:lang w:val="ru-RU"/>
              </w:rPr>
            </w:pPr>
            <w:r w:rsidRPr="00062F16">
              <w:rPr>
                <w:rFonts w:ascii="Times New Roman" w:eastAsia="Times New Roman" w:hAnsi="Times New Roman" w:cs="Times New Roman"/>
                <w:color w:val="000000"/>
                <w:w w:val="97"/>
                <w:sz w:val="24"/>
                <w:lang w:val="ru-RU"/>
              </w:rPr>
              <w:t>Оформление сообщений с помощью схем. Удивительная  встреча. Звёздное небо. Загадочное письмо</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50068D6C" w14:textId="77777777" w:rsidR="00C34D14" w:rsidRDefault="00A56009" w:rsidP="008C4B47">
            <w:pPr>
              <w:autoSpaceDE w:val="0"/>
              <w:autoSpaceDN w:val="0"/>
              <w:spacing w:before="96" w:after="0" w:line="230" w:lineRule="auto"/>
              <w:ind w:left="70"/>
              <w:jc w:val="center"/>
            </w:pPr>
            <w:r>
              <w:rPr>
                <w:rFonts w:ascii="Times New Roman" w:eastAsia="Times New Roman" w:hAnsi="Times New Roman"/>
                <w:color w:val="000000"/>
                <w:w w:val="97"/>
                <w:sz w:val="24"/>
              </w:rPr>
              <w:t>1</w:t>
            </w: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266C3543" w14:textId="77777777" w:rsidR="00C34D14" w:rsidRDefault="00A56009" w:rsidP="008C4B47">
            <w:pPr>
              <w:autoSpaceDE w:val="0"/>
              <w:autoSpaceDN w:val="0"/>
              <w:spacing w:before="96" w:after="0" w:line="230" w:lineRule="auto"/>
              <w:ind w:left="72"/>
              <w:jc w:val="center"/>
            </w:pPr>
            <w:r>
              <w:rPr>
                <w:rFonts w:ascii="Times New Roman" w:eastAsia="Times New Roman" w:hAnsi="Times New Roman"/>
                <w:color w:val="000000"/>
                <w:w w:val="97"/>
                <w:sz w:val="24"/>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20441AB1" w14:textId="77777777" w:rsidR="00C34D14" w:rsidRDefault="00A56009" w:rsidP="008C4B47">
            <w:pPr>
              <w:autoSpaceDE w:val="0"/>
              <w:autoSpaceDN w:val="0"/>
              <w:spacing w:before="96" w:after="0" w:line="230" w:lineRule="auto"/>
              <w:ind w:left="70"/>
              <w:jc w:val="center"/>
            </w:pPr>
            <w:r>
              <w:rPr>
                <w:rFonts w:ascii="Times New Roman" w:eastAsia="Times New Roman" w:hAnsi="Times New Roman"/>
                <w:color w:val="000000"/>
                <w:w w:val="97"/>
                <w:sz w:val="24"/>
              </w:rPr>
              <w:t>0</w:t>
            </w: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6FC0B97C" w14:textId="77777777" w:rsidR="00C34D14" w:rsidRDefault="00C34D14">
            <w:pPr>
              <w:autoSpaceDE w:val="0"/>
              <w:autoSpaceDN w:val="0"/>
              <w:spacing w:before="96" w:after="0" w:line="230" w:lineRule="auto"/>
              <w:jc w:val="cente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F98CB4C" w14:textId="77777777" w:rsidR="00C34D14" w:rsidRDefault="00A56009">
            <w:pPr>
              <w:autoSpaceDE w:val="0"/>
              <w:autoSpaceDN w:val="0"/>
              <w:spacing w:before="96" w:after="0" w:line="230" w:lineRule="auto"/>
            </w:pPr>
            <w:r>
              <w:rPr>
                <w:rFonts w:ascii="Times New Roman" w:eastAsia="Times New Roman" w:hAnsi="Times New Roman"/>
                <w:color w:val="000000"/>
                <w:w w:val="97"/>
                <w:sz w:val="24"/>
              </w:rPr>
              <w:t xml:space="preserve"> </w:t>
            </w:r>
            <w:proofErr w:type="spellStart"/>
            <w:r>
              <w:rPr>
                <w:rFonts w:ascii="Times New Roman" w:eastAsia="Times New Roman" w:hAnsi="Times New Roman"/>
                <w:color w:val="000000"/>
                <w:w w:val="97"/>
                <w:sz w:val="24"/>
              </w:rPr>
              <w:t>Устный</w:t>
            </w:r>
            <w:proofErr w:type="spellEnd"/>
            <w:r>
              <w:rPr>
                <w:rFonts w:ascii="Times New Roman" w:eastAsia="Times New Roman" w:hAnsi="Times New Roman"/>
                <w:color w:val="000000"/>
                <w:w w:val="97"/>
                <w:sz w:val="24"/>
              </w:rPr>
              <w:t xml:space="preserve"> </w:t>
            </w:r>
            <w:proofErr w:type="spellStart"/>
            <w:r>
              <w:rPr>
                <w:rFonts w:ascii="Times New Roman" w:eastAsia="Times New Roman" w:hAnsi="Times New Roman"/>
                <w:color w:val="000000"/>
                <w:w w:val="97"/>
                <w:sz w:val="24"/>
              </w:rPr>
              <w:t>опрос</w:t>
            </w:r>
            <w:proofErr w:type="spellEnd"/>
            <w:r>
              <w:rPr>
                <w:rFonts w:ascii="Times New Roman" w:eastAsia="Times New Roman" w:hAnsi="Times New Roman"/>
                <w:color w:val="000000"/>
                <w:w w:val="97"/>
                <w:sz w:val="24"/>
              </w:rPr>
              <w:t>;</w:t>
            </w:r>
          </w:p>
        </w:tc>
      </w:tr>
      <w:tr w:rsidR="00062F16" w:rsidRPr="00FB4E9A" w14:paraId="5F7F9DF3" w14:textId="77777777" w:rsidTr="00A114C8">
        <w:trPr>
          <w:trHeight w:hRule="exact" w:val="836"/>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6D20AA74" w14:textId="231E7312" w:rsidR="00062F16" w:rsidRPr="00062F16" w:rsidRDefault="00062F16">
            <w:pPr>
              <w:autoSpaceDE w:val="0"/>
              <w:autoSpaceDN w:val="0"/>
              <w:spacing w:before="96" w:after="0" w:line="230" w:lineRule="auto"/>
              <w:ind w:left="70"/>
              <w:rPr>
                <w:rFonts w:ascii="Times New Roman" w:eastAsia="Times New Roman" w:hAnsi="Times New Roman"/>
                <w:color w:val="000000"/>
                <w:w w:val="97"/>
                <w:sz w:val="24"/>
                <w:lang w:val="ru-RU"/>
              </w:rPr>
            </w:pPr>
            <w:r>
              <w:rPr>
                <w:rFonts w:ascii="Times New Roman" w:eastAsia="Times New Roman" w:hAnsi="Times New Roman"/>
                <w:color w:val="000000"/>
                <w:w w:val="97"/>
                <w:sz w:val="24"/>
                <w:lang w:val="ru-RU"/>
              </w:rPr>
              <w:t>10</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16B6C30B" w14:textId="77777777" w:rsidR="00062F16" w:rsidRDefault="00062F16">
            <w:pPr>
              <w:autoSpaceDE w:val="0"/>
              <w:autoSpaceDN w:val="0"/>
              <w:spacing w:before="96" w:after="0" w:line="271" w:lineRule="auto"/>
              <w:ind w:left="70" w:right="432"/>
              <w:rPr>
                <w:rFonts w:ascii="Times New Roman" w:eastAsia="Times New Roman" w:hAnsi="Times New Roman" w:cs="Times New Roman"/>
                <w:color w:val="000000"/>
                <w:w w:val="97"/>
                <w:sz w:val="24"/>
                <w:lang w:val="ru-RU"/>
              </w:rPr>
            </w:pPr>
            <w:r w:rsidRPr="00062F16">
              <w:rPr>
                <w:rFonts w:ascii="Times New Roman" w:eastAsia="Times New Roman" w:hAnsi="Times New Roman" w:cs="Times New Roman"/>
                <w:color w:val="000000"/>
                <w:w w:val="97"/>
                <w:sz w:val="24"/>
                <w:lang w:val="ru-RU"/>
              </w:rPr>
              <w:t>Мир полон звуков. Звуки вокруг нас, в природе</w:t>
            </w:r>
          </w:p>
          <w:p w14:paraId="54CA180C" w14:textId="77777777" w:rsidR="00062F16" w:rsidRDefault="00062F16">
            <w:pPr>
              <w:autoSpaceDE w:val="0"/>
              <w:autoSpaceDN w:val="0"/>
              <w:spacing w:before="96" w:after="0" w:line="271" w:lineRule="auto"/>
              <w:ind w:left="70" w:right="432"/>
              <w:rPr>
                <w:rFonts w:ascii="Times New Roman" w:eastAsia="Times New Roman" w:hAnsi="Times New Roman" w:cs="Times New Roman"/>
                <w:color w:val="000000"/>
                <w:w w:val="97"/>
                <w:sz w:val="24"/>
                <w:lang w:val="ru-RU"/>
              </w:rPr>
            </w:pPr>
          </w:p>
          <w:p w14:paraId="49392A2B" w14:textId="77777777" w:rsidR="00062F16" w:rsidRDefault="00062F16" w:rsidP="00062F16">
            <w:pPr>
              <w:autoSpaceDE w:val="0"/>
              <w:autoSpaceDN w:val="0"/>
              <w:spacing w:before="96" w:after="0" w:line="271" w:lineRule="auto"/>
              <w:ind w:right="432"/>
              <w:rPr>
                <w:rFonts w:ascii="Times New Roman" w:eastAsia="Times New Roman" w:hAnsi="Times New Roman" w:cs="Times New Roman"/>
                <w:color w:val="000000"/>
                <w:w w:val="97"/>
                <w:sz w:val="24"/>
                <w:lang w:val="ru-RU"/>
              </w:rPr>
            </w:pPr>
          </w:p>
          <w:p w14:paraId="193806E6" w14:textId="6809561B" w:rsidR="00062F16" w:rsidRPr="00062F16" w:rsidRDefault="00062F16" w:rsidP="00062F16">
            <w:pPr>
              <w:autoSpaceDE w:val="0"/>
              <w:autoSpaceDN w:val="0"/>
              <w:spacing w:before="96" w:after="0" w:line="271" w:lineRule="auto"/>
              <w:ind w:right="432"/>
              <w:rPr>
                <w:rFonts w:ascii="Times New Roman" w:eastAsia="Times New Roman" w:hAnsi="Times New Roman" w:cs="Times New Roman"/>
                <w:color w:val="000000"/>
                <w:w w:val="97"/>
                <w:sz w:val="24"/>
                <w:lang w:val="ru-RU"/>
              </w:rPr>
            </w:pP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156D689E" w14:textId="77777777" w:rsidR="00062F16" w:rsidRPr="00062F16" w:rsidRDefault="00062F16" w:rsidP="008C4B47">
            <w:pPr>
              <w:autoSpaceDE w:val="0"/>
              <w:autoSpaceDN w:val="0"/>
              <w:spacing w:before="96" w:after="0" w:line="230" w:lineRule="auto"/>
              <w:ind w:left="70"/>
              <w:jc w:val="center"/>
              <w:rPr>
                <w:rFonts w:ascii="Times New Roman" w:eastAsia="Times New Roman" w:hAnsi="Times New Roman"/>
                <w:color w:val="000000"/>
                <w:w w:val="97"/>
                <w:sz w:val="24"/>
                <w:lang w:val="ru-RU"/>
              </w:rPr>
            </w:pP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21533EAE" w14:textId="77777777" w:rsidR="00062F16" w:rsidRPr="00062F16" w:rsidRDefault="00062F16" w:rsidP="008C4B47">
            <w:pPr>
              <w:autoSpaceDE w:val="0"/>
              <w:autoSpaceDN w:val="0"/>
              <w:spacing w:before="96" w:after="0" w:line="230" w:lineRule="auto"/>
              <w:ind w:left="72"/>
              <w:jc w:val="center"/>
              <w:rPr>
                <w:rFonts w:ascii="Times New Roman" w:eastAsia="Times New Roman" w:hAnsi="Times New Roman"/>
                <w:color w:val="000000"/>
                <w:w w:val="97"/>
                <w:sz w:val="24"/>
                <w:lang w:val="ru-RU"/>
              </w:rPr>
            </w:pP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1198656B" w14:textId="77777777" w:rsidR="00062F16" w:rsidRPr="00062F16" w:rsidRDefault="00062F16" w:rsidP="008C4B47">
            <w:pPr>
              <w:autoSpaceDE w:val="0"/>
              <w:autoSpaceDN w:val="0"/>
              <w:spacing w:before="96" w:after="0" w:line="230" w:lineRule="auto"/>
              <w:ind w:left="70"/>
              <w:jc w:val="center"/>
              <w:rPr>
                <w:rFonts w:ascii="Times New Roman" w:eastAsia="Times New Roman" w:hAnsi="Times New Roman"/>
                <w:color w:val="000000"/>
                <w:w w:val="97"/>
                <w:sz w:val="24"/>
                <w:lang w:val="ru-RU"/>
              </w:rPr>
            </w:pP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1E7762EF" w14:textId="77777777" w:rsidR="00062F16" w:rsidRPr="00062F16" w:rsidRDefault="00062F16">
            <w:pPr>
              <w:autoSpaceDE w:val="0"/>
              <w:autoSpaceDN w:val="0"/>
              <w:spacing w:before="96" w:after="0" w:line="230" w:lineRule="auto"/>
              <w:jc w:val="center"/>
              <w:rPr>
                <w:lang w:val="ru-RU"/>
              </w:rP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651B32FA" w14:textId="77777777" w:rsidR="00062F16" w:rsidRPr="00062F16" w:rsidRDefault="00062F16">
            <w:pPr>
              <w:autoSpaceDE w:val="0"/>
              <w:autoSpaceDN w:val="0"/>
              <w:spacing w:before="96" w:after="0" w:line="230" w:lineRule="auto"/>
              <w:rPr>
                <w:rFonts w:ascii="Times New Roman" w:eastAsia="Times New Roman" w:hAnsi="Times New Roman"/>
                <w:color w:val="000000"/>
                <w:w w:val="97"/>
                <w:sz w:val="24"/>
                <w:lang w:val="ru-RU"/>
              </w:rPr>
            </w:pPr>
          </w:p>
        </w:tc>
      </w:tr>
      <w:tr w:rsidR="00062F16" w:rsidRPr="00062F16" w14:paraId="7AF7BFF2" w14:textId="77777777" w:rsidTr="00A114C8">
        <w:trPr>
          <w:trHeight w:hRule="exact" w:val="574"/>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659CC21F" w14:textId="47A5EA40" w:rsidR="00062F16" w:rsidRDefault="00062F16">
            <w:pPr>
              <w:autoSpaceDE w:val="0"/>
              <w:autoSpaceDN w:val="0"/>
              <w:spacing w:before="96" w:after="0" w:line="230" w:lineRule="auto"/>
              <w:ind w:left="70"/>
              <w:rPr>
                <w:rFonts w:ascii="Times New Roman" w:eastAsia="Times New Roman" w:hAnsi="Times New Roman"/>
                <w:color w:val="000000"/>
                <w:w w:val="97"/>
                <w:sz w:val="24"/>
                <w:lang w:val="ru-RU"/>
              </w:rPr>
            </w:pPr>
            <w:r>
              <w:rPr>
                <w:rFonts w:ascii="Times New Roman" w:eastAsia="Times New Roman" w:hAnsi="Times New Roman"/>
                <w:color w:val="000000"/>
                <w:w w:val="97"/>
                <w:sz w:val="24"/>
                <w:lang w:val="ru-RU"/>
              </w:rPr>
              <w:t>11</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49D01A4B" w14:textId="0FAC609E" w:rsidR="00062F16" w:rsidRPr="00062F16" w:rsidRDefault="00062F16">
            <w:pPr>
              <w:autoSpaceDE w:val="0"/>
              <w:autoSpaceDN w:val="0"/>
              <w:spacing w:before="96" w:after="0" w:line="271" w:lineRule="auto"/>
              <w:ind w:left="70" w:right="432"/>
              <w:rPr>
                <w:rFonts w:ascii="Times New Roman" w:eastAsia="Times New Roman" w:hAnsi="Times New Roman" w:cs="Times New Roman"/>
                <w:color w:val="000000"/>
                <w:w w:val="97"/>
                <w:sz w:val="24"/>
                <w:lang w:val="ru-RU"/>
              </w:rPr>
            </w:pPr>
            <w:r w:rsidRPr="00062F16">
              <w:rPr>
                <w:rFonts w:ascii="Times New Roman" w:eastAsia="Times New Roman" w:hAnsi="Times New Roman" w:cs="Times New Roman"/>
                <w:color w:val="000000"/>
                <w:w w:val="97"/>
                <w:sz w:val="24"/>
                <w:lang w:val="ru-RU"/>
              </w:rPr>
              <w:t>Как звучат слова?</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4F8D92D3" w14:textId="77777777" w:rsidR="00062F16" w:rsidRPr="00062F16" w:rsidRDefault="00062F16" w:rsidP="008C4B47">
            <w:pPr>
              <w:autoSpaceDE w:val="0"/>
              <w:autoSpaceDN w:val="0"/>
              <w:spacing w:before="96" w:after="0" w:line="230" w:lineRule="auto"/>
              <w:ind w:left="70"/>
              <w:jc w:val="center"/>
              <w:rPr>
                <w:rFonts w:ascii="Times New Roman" w:eastAsia="Times New Roman" w:hAnsi="Times New Roman"/>
                <w:color w:val="000000"/>
                <w:w w:val="97"/>
                <w:sz w:val="24"/>
                <w:lang w:val="ru-RU"/>
              </w:rPr>
            </w:pP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054691DB" w14:textId="77777777" w:rsidR="00062F16" w:rsidRPr="00062F16" w:rsidRDefault="00062F16" w:rsidP="008C4B47">
            <w:pPr>
              <w:autoSpaceDE w:val="0"/>
              <w:autoSpaceDN w:val="0"/>
              <w:spacing w:before="96" w:after="0" w:line="230" w:lineRule="auto"/>
              <w:ind w:left="72"/>
              <w:jc w:val="center"/>
              <w:rPr>
                <w:rFonts w:ascii="Times New Roman" w:eastAsia="Times New Roman" w:hAnsi="Times New Roman"/>
                <w:color w:val="000000"/>
                <w:w w:val="97"/>
                <w:sz w:val="24"/>
                <w:lang w:val="ru-RU"/>
              </w:rPr>
            </w:pP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7F5632EE" w14:textId="77777777" w:rsidR="00062F16" w:rsidRPr="00062F16" w:rsidRDefault="00062F16" w:rsidP="008C4B47">
            <w:pPr>
              <w:autoSpaceDE w:val="0"/>
              <w:autoSpaceDN w:val="0"/>
              <w:spacing w:before="96" w:after="0" w:line="230" w:lineRule="auto"/>
              <w:ind w:left="70"/>
              <w:jc w:val="center"/>
              <w:rPr>
                <w:rFonts w:ascii="Times New Roman" w:eastAsia="Times New Roman" w:hAnsi="Times New Roman"/>
                <w:color w:val="000000"/>
                <w:w w:val="97"/>
                <w:sz w:val="24"/>
                <w:lang w:val="ru-RU"/>
              </w:rPr>
            </w:pP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28ECD364" w14:textId="77777777" w:rsidR="00062F16" w:rsidRPr="00062F16" w:rsidRDefault="00062F16">
            <w:pPr>
              <w:autoSpaceDE w:val="0"/>
              <w:autoSpaceDN w:val="0"/>
              <w:spacing w:before="96" w:after="0" w:line="230" w:lineRule="auto"/>
              <w:jc w:val="center"/>
              <w:rPr>
                <w:lang w:val="ru-RU"/>
              </w:rP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207671C8" w14:textId="77777777" w:rsidR="00062F16" w:rsidRPr="00062F16" w:rsidRDefault="00062F16">
            <w:pPr>
              <w:autoSpaceDE w:val="0"/>
              <w:autoSpaceDN w:val="0"/>
              <w:spacing w:before="96" w:after="0" w:line="230" w:lineRule="auto"/>
              <w:rPr>
                <w:rFonts w:ascii="Times New Roman" w:eastAsia="Times New Roman" w:hAnsi="Times New Roman"/>
                <w:color w:val="000000"/>
                <w:w w:val="97"/>
                <w:sz w:val="24"/>
                <w:lang w:val="ru-RU"/>
              </w:rPr>
            </w:pPr>
          </w:p>
        </w:tc>
      </w:tr>
      <w:tr w:rsidR="00062F16" w:rsidRPr="00062F16" w14:paraId="4CE800F9" w14:textId="77777777" w:rsidTr="00A114C8">
        <w:trPr>
          <w:trHeight w:hRule="exact" w:val="857"/>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66F75290" w14:textId="0E330AAE" w:rsidR="00062F16" w:rsidRDefault="00062F16">
            <w:pPr>
              <w:autoSpaceDE w:val="0"/>
              <w:autoSpaceDN w:val="0"/>
              <w:spacing w:before="96" w:after="0" w:line="230" w:lineRule="auto"/>
              <w:ind w:left="70"/>
              <w:rPr>
                <w:rFonts w:ascii="Times New Roman" w:eastAsia="Times New Roman" w:hAnsi="Times New Roman"/>
                <w:color w:val="000000"/>
                <w:w w:val="97"/>
                <w:sz w:val="24"/>
                <w:lang w:val="ru-RU"/>
              </w:rPr>
            </w:pPr>
            <w:r>
              <w:rPr>
                <w:rFonts w:ascii="Times New Roman" w:eastAsia="Times New Roman" w:hAnsi="Times New Roman"/>
                <w:color w:val="000000"/>
                <w:w w:val="97"/>
                <w:sz w:val="24"/>
                <w:lang w:val="ru-RU"/>
              </w:rPr>
              <w:t>12</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39275D77" w14:textId="25D25A67" w:rsidR="00062F16" w:rsidRPr="00062F16" w:rsidRDefault="00062F16">
            <w:pPr>
              <w:autoSpaceDE w:val="0"/>
              <w:autoSpaceDN w:val="0"/>
              <w:spacing w:before="96" w:after="0" w:line="271" w:lineRule="auto"/>
              <w:ind w:left="70" w:right="432"/>
              <w:rPr>
                <w:rFonts w:ascii="Times New Roman" w:eastAsia="Times New Roman" w:hAnsi="Times New Roman" w:cs="Times New Roman"/>
                <w:color w:val="000000"/>
                <w:w w:val="97"/>
                <w:sz w:val="24"/>
                <w:lang w:val="ru-RU"/>
              </w:rPr>
            </w:pPr>
            <w:r w:rsidRPr="00062F16">
              <w:rPr>
                <w:rFonts w:ascii="Times New Roman" w:eastAsia="Times New Roman" w:hAnsi="Times New Roman" w:cs="Times New Roman"/>
                <w:color w:val="000000"/>
                <w:w w:val="97"/>
                <w:sz w:val="24"/>
                <w:lang w:val="ru-RU"/>
              </w:rPr>
              <w:t>Гласные и согласные</w:t>
            </w:r>
            <w:r w:rsidR="00FB4E9A">
              <w:rPr>
                <w:rFonts w:ascii="Times New Roman" w:eastAsia="Times New Roman" w:hAnsi="Times New Roman" w:cs="Times New Roman"/>
                <w:color w:val="000000"/>
                <w:w w:val="97"/>
                <w:sz w:val="24"/>
                <w:lang w:val="ru-RU"/>
              </w:rPr>
              <w:t xml:space="preserve"> </w:t>
            </w:r>
            <w:r w:rsidRPr="00062F16">
              <w:rPr>
                <w:rFonts w:ascii="Times New Roman" w:eastAsia="Times New Roman" w:hAnsi="Times New Roman" w:cs="Times New Roman"/>
                <w:color w:val="000000"/>
                <w:w w:val="97"/>
                <w:sz w:val="24"/>
                <w:lang w:val="ru-RU"/>
              </w:rPr>
              <w:t>звуки</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36398170" w14:textId="77777777" w:rsidR="00062F16" w:rsidRPr="00062F16" w:rsidRDefault="00062F16" w:rsidP="008C4B47">
            <w:pPr>
              <w:autoSpaceDE w:val="0"/>
              <w:autoSpaceDN w:val="0"/>
              <w:spacing w:before="96" w:after="0" w:line="230" w:lineRule="auto"/>
              <w:ind w:left="70"/>
              <w:jc w:val="center"/>
              <w:rPr>
                <w:rFonts w:ascii="Times New Roman" w:eastAsia="Times New Roman" w:hAnsi="Times New Roman"/>
                <w:color w:val="000000"/>
                <w:w w:val="97"/>
                <w:sz w:val="24"/>
                <w:lang w:val="ru-RU"/>
              </w:rPr>
            </w:pP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57276C0B" w14:textId="77777777" w:rsidR="00062F16" w:rsidRPr="00062F16" w:rsidRDefault="00062F16" w:rsidP="008C4B47">
            <w:pPr>
              <w:autoSpaceDE w:val="0"/>
              <w:autoSpaceDN w:val="0"/>
              <w:spacing w:before="96" w:after="0" w:line="230" w:lineRule="auto"/>
              <w:ind w:left="72"/>
              <w:jc w:val="center"/>
              <w:rPr>
                <w:rFonts w:ascii="Times New Roman" w:eastAsia="Times New Roman" w:hAnsi="Times New Roman"/>
                <w:color w:val="000000"/>
                <w:w w:val="97"/>
                <w:sz w:val="24"/>
                <w:lang w:val="ru-RU"/>
              </w:rPr>
            </w:pP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1E68D158" w14:textId="77777777" w:rsidR="00062F16" w:rsidRPr="00062F16" w:rsidRDefault="00062F16" w:rsidP="008C4B47">
            <w:pPr>
              <w:autoSpaceDE w:val="0"/>
              <w:autoSpaceDN w:val="0"/>
              <w:spacing w:before="96" w:after="0" w:line="230" w:lineRule="auto"/>
              <w:ind w:left="70"/>
              <w:jc w:val="center"/>
              <w:rPr>
                <w:rFonts w:ascii="Times New Roman" w:eastAsia="Times New Roman" w:hAnsi="Times New Roman"/>
                <w:color w:val="000000"/>
                <w:w w:val="97"/>
                <w:sz w:val="24"/>
                <w:lang w:val="ru-RU"/>
              </w:rPr>
            </w:pP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3633CD4C" w14:textId="77777777" w:rsidR="00062F16" w:rsidRPr="00062F16" w:rsidRDefault="00062F16">
            <w:pPr>
              <w:autoSpaceDE w:val="0"/>
              <w:autoSpaceDN w:val="0"/>
              <w:spacing w:before="96" w:after="0" w:line="230" w:lineRule="auto"/>
              <w:jc w:val="center"/>
              <w:rPr>
                <w:lang w:val="ru-RU"/>
              </w:rP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C57BC84" w14:textId="77777777" w:rsidR="00062F16" w:rsidRPr="00062F16" w:rsidRDefault="00062F16">
            <w:pPr>
              <w:autoSpaceDE w:val="0"/>
              <w:autoSpaceDN w:val="0"/>
              <w:spacing w:before="96" w:after="0" w:line="230" w:lineRule="auto"/>
              <w:rPr>
                <w:rFonts w:ascii="Times New Roman" w:eastAsia="Times New Roman" w:hAnsi="Times New Roman"/>
                <w:color w:val="000000"/>
                <w:w w:val="97"/>
                <w:sz w:val="24"/>
                <w:lang w:val="ru-RU"/>
              </w:rPr>
            </w:pPr>
          </w:p>
        </w:tc>
      </w:tr>
      <w:tr w:rsidR="00062F16" w:rsidRPr="00062F16" w14:paraId="7053F266" w14:textId="77777777" w:rsidTr="00A114C8">
        <w:trPr>
          <w:trHeight w:hRule="exact" w:val="857"/>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5DF9812" w14:textId="247F6987" w:rsidR="00062F16" w:rsidRDefault="00062F16">
            <w:pPr>
              <w:autoSpaceDE w:val="0"/>
              <w:autoSpaceDN w:val="0"/>
              <w:spacing w:before="96" w:after="0" w:line="230" w:lineRule="auto"/>
              <w:ind w:left="70"/>
              <w:rPr>
                <w:rFonts w:ascii="Times New Roman" w:eastAsia="Times New Roman" w:hAnsi="Times New Roman"/>
                <w:color w:val="000000"/>
                <w:w w:val="97"/>
                <w:sz w:val="24"/>
                <w:lang w:val="ru-RU"/>
              </w:rPr>
            </w:pPr>
            <w:r>
              <w:rPr>
                <w:rFonts w:ascii="Times New Roman" w:eastAsia="Times New Roman" w:hAnsi="Times New Roman"/>
                <w:color w:val="000000"/>
                <w:w w:val="97"/>
                <w:sz w:val="24"/>
                <w:lang w:val="ru-RU"/>
              </w:rPr>
              <w:lastRenderedPageBreak/>
              <w:t>13</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1DD9D89C" w14:textId="4168972A" w:rsidR="00062F16" w:rsidRPr="00062F16" w:rsidRDefault="00062F16">
            <w:pPr>
              <w:autoSpaceDE w:val="0"/>
              <w:autoSpaceDN w:val="0"/>
              <w:spacing w:before="96" w:after="0" w:line="271" w:lineRule="auto"/>
              <w:ind w:left="70" w:right="432"/>
              <w:rPr>
                <w:rFonts w:ascii="Times New Roman" w:eastAsia="Times New Roman" w:hAnsi="Times New Roman" w:cs="Times New Roman"/>
                <w:color w:val="000000"/>
                <w:w w:val="97"/>
                <w:sz w:val="24"/>
                <w:lang w:val="ru-RU"/>
              </w:rPr>
            </w:pPr>
            <w:r w:rsidRPr="00062F16">
              <w:rPr>
                <w:rFonts w:ascii="Times New Roman" w:eastAsia="Times New Roman" w:hAnsi="Times New Roman" w:cs="Times New Roman"/>
                <w:color w:val="000000"/>
                <w:w w:val="97"/>
                <w:sz w:val="24"/>
                <w:lang w:val="ru-RU"/>
              </w:rPr>
              <w:t>Твёрдые и мягкие согласные</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4957AC11" w14:textId="77777777" w:rsidR="00062F16" w:rsidRPr="00062F16" w:rsidRDefault="00062F16" w:rsidP="008C4B47">
            <w:pPr>
              <w:autoSpaceDE w:val="0"/>
              <w:autoSpaceDN w:val="0"/>
              <w:spacing w:before="96" w:after="0" w:line="230" w:lineRule="auto"/>
              <w:ind w:left="70"/>
              <w:jc w:val="center"/>
              <w:rPr>
                <w:rFonts w:ascii="Times New Roman" w:eastAsia="Times New Roman" w:hAnsi="Times New Roman"/>
                <w:color w:val="000000"/>
                <w:w w:val="97"/>
                <w:sz w:val="24"/>
                <w:lang w:val="ru-RU"/>
              </w:rPr>
            </w:pP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4370E862" w14:textId="77777777" w:rsidR="00062F16" w:rsidRPr="00062F16" w:rsidRDefault="00062F16" w:rsidP="008C4B47">
            <w:pPr>
              <w:autoSpaceDE w:val="0"/>
              <w:autoSpaceDN w:val="0"/>
              <w:spacing w:before="96" w:after="0" w:line="230" w:lineRule="auto"/>
              <w:ind w:left="72"/>
              <w:jc w:val="center"/>
              <w:rPr>
                <w:rFonts w:ascii="Times New Roman" w:eastAsia="Times New Roman" w:hAnsi="Times New Roman"/>
                <w:color w:val="000000"/>
                <w:w w:val="97"/>
                <w:sz w:val="24"/>
                <w:lang w:val="ru-RU"/>
              </w:rPr>
            </w:pP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5D8FDA21" w14:textId="77777777" w:rsidR="00062F16" w:rsidRPr="00062F16" w:rsidRDefault="00062F16" w:rsidP="008C4B47">
            <w:pPr>
              <w:autoSpaceDE w:val="0"/>
              <w:autoSpaceDN w:val="0"/>
              <w:spacing w:before="96" w:after="0" w:line="230" w:lineRule="auto"/>
              <w:ind w:left="70"/>
              <w:jc w:val="center"/>
              <w:rPr>
                <w:rFonts w:ascii="Times New Roman" w:eastAsia="Times New Roman" w:hAnsi="Times New Roman"/>
                <w:color w:val="000000"/>
                <w:w w:val="97"/>
                <w:sz w:val="24"/>
                <w:lang w:val="ru-RU"/>
              </w:rPr>
            </w:pP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72B01EB8" w14:textId="77777777" w:rsidR="00062F16" w:rsidRPr="00062F16" w:rsidRDefault="00062F16">
            <w:pPr>
              <w:autoSpaceDE w:val="0"/>
              <w:autoSpaceDN w:val="0"/>
              <w:spacing w:before="96" w:after="0" w:line="230" w:lineRule="auto"/>
              <w:jc w:val="center"/>
              <w:rPr>
                <w:lang w:val="ru-RU"/>
              </w:rP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699766E9" w14:textId="77777777" w:rsidR="00062F16" w:rsidRPr="00062F16" w:rsidRDefault="00062F16">
            <w:pPr>
              <w:autoSpaceDE w:val="0"/>
              <w:autoSpaceDN w:val="0"/>
              <w:spacing w:before="96" w:after="0" w:line="230" w:lineRule="auto"/>
              <w:rPr>
                <w:rFonts w:ascii="Times New Roman" w:eastAsia="Times New Roman" w:hAnsi="Times New Roman"/>
                <w:color w:val="000000"/>
                <w:w w:val="97"/>
                <w:sz w:val="24"/>
                <w:lang w:val="ru-RU"/>
              </w:rPr>
            </w:pPr>
          </w:p>
        </w:tc>
      </w:tr>
      <w:tr w:rsidR="00062F16" w:rsidRPr="00062F16" w14:paraId="1E21E517" w14:textId="77777777" w:rsidTr="00A114C8">
        <w:trPr>
          <w:trHeight w:hRule="exact" w:val="570"/>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8100A28" w14:textId="056A01C2" w:rsidR="00062F16" w:rsidRDefault="00062F16">
            <w:pPr>
              <w:autoSpaceDE w:val="0"/>
              <w:autoSpaceDN w:val="0"/>
              <w:spacing w:before="96" w:after="0" w:line="230" w:lineRule="auto"/>
              <w:ind w:left="70"/>
              <w:rPr>
                <w:rFonts w:ascii="Times New Roman" w:eastAsia="Times New Roman" w:hAnsi="Times New Roman"/>
                <w:color w:val="000000"/>
                <w:w w:val="97"/>
                <w:sz w:val="24"/>
                <w:lang w:val="ru-RU"/>
              </w:rPr>
            </w:pPr>
            <w:r>
              <w:rPr>
                <w:rFonts w:ascii="Times New Roman" w:eastAsia="Times New Roman" w:hAnsi="Times New Roman"/>
                <w:color w:val="000000"/>
                <w:w w:val="97"/>
                <w:sz w:val="24"/>
                <w:lang w:val="ru-RU"/>
              </w:rPr>
              <w:t>14</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6A6267C9" w14:textId="01FD6BDE" w:rsidR="00062F16" w:rsidRPr="00062F16" w:rsidRDefault="00062F16">
            <w:pPr>
              <w:autoSpaceDE w:val="0"/>
              <w:autoSpaceDN w:val="0"/>
              <w:spacing w:before="96" w:after="0" w:line="271" w:lineRule="auto"/>
              <w:ind w:left="70" w:right="432"/>
              <w:rPr>
                <w:rFonts w:ascii="Times New Roman" w:eastAsia="Times New Roman" w:hAnsi="Times New Roman" w:cs="Times New Roman"/>
                <w:color w:val="000000"/>
                <w:w w:val="97"/>
                <w:sz w:val="24"/>
                <w:lang w:val="ru-RU"/>
              </w:rPr>
            </w:pPr>
            <w:r w:rsidRPr="00062F16">
              <w:rPr>
                <w:rFonts w:ascii="Times New Roman" w:eastAsia="Times New Roman" w:hAnsi="Times New Roman" w:cs="Times New Roman"/>
                <w:color w:val="000000"/>
                <w:w w:val="97"/>
                <w:sz w:val="24"/>
                <w:lang w:val="ru-RU"/>
              </w:rPr>
              <w:t>Звучание и значение слова</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5C348041" w14:textId="77777777" w:rsidR="00062F16" w:rsidRPr="00062F16" w:rsidRDefault="00062F16" w:rsidP="008C4B47">
            <w:pPr>
              <w:autoSpaceDE w:val="0"/>
              <w:autoSpaceDN w:val="0"/>
              <w:spacing w:before="96" w:after="0" w:line="230" w:lineRule="auto"/>
              <w:ind w:left="70"/>
              <w:jc w:val="center"/>
              <w:rPr>
                <w:rFonts w:ascii="Times New Roman" w:eastAsia="Times New Roman" w:hAnsi="Times New Roman"/>
                <w:color w:val="000000"/>
                <w:w w:val="97"/>
                <w:sz w:val="24"/>
                <w:lang w:val="ru-RU"/>
              </w:rPr>
            </w:pP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65292F94" w14:textId="77777777" w:rsidR="00062F16" w:rsidRPr="00062F16" w:rsidRDefault="00062F16" w:rsidP="008C4B47">
            <w:pPr>
              <w:autoSpaceDE w:val="0"/>
              <w:autoSpaceDN w:val="0"/>
              <w:spacing w:before="96" w:after="0" w:line="230" w:lineRule="auto"/>
              <w:ind w:left="72"/>
              <w:jc w:val="center"/>
              <w:rPr>
                <w:rFonts w:ascii="Times New Roman" w:eastAsia="Times New Roman" w:hAnsi="Times New Roman"/>
                <w:color w:val="000000"/>
                <w:w w:val="97"/>
                <w:sz w:val="24"/>
                <w:lang w:val="ru-RU"/>
              </w:rPr>
            </w:pP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7813252B" w14:textId="77777777" w:rsidR="00062F16" w:rsidRPr="00062F16" w:rsidRDefault="00062F16" w:rsidP="008C4B47">
            <w:pPr>
              <w:autoSpaceDE w:val="0"/>
              <w:autoSpaceDN w:val="0"/>
              <w:spacing w:before="96" w:after="0" w:line="230" w:lineRule="auto"/>
              <w:ind w:left="70"/>
              <w:jc w:val="center"/>
              <w:rPr>
                <w:rFonts w:ascii="Times New Roman" w:eastAsia="Times New Roman" w:hAnsi="Times New Roman"/>
                <w:color w:val="000000"/>
                <w:w w:val="97"/>
                <w:sz w:val="24"/>
                <w:lang w:val="ru-RU"/>
              </w:rPr>
            </w:pP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1185CBC0" w14:textId="77777777" w:rsidR="00062F16" w:rsidRPr="00062F16" w:rsidRDefault="00062F16">
            <w:pPr>
              <w:autoSpaceDE w:val="0"/>
              <w:autoSpaceDN w:val="0"/>
              <w:spacing w:before="96" w:after="0" w:line="230" w:lineRule="auto"/>
              <w:jc w:val="center"/>
              <w:rPr>
                <w:lang w:val="ru-RU"/>
              </w:rP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54E6323B" w14:textId="77777777" w:rsidR="00062F16" w:rsidRPr="00062F16" w:rsidRDefault="00062F16">
            <w:pPr>
              <w:autoSpaceDE w:val="0"/>
              <w:autoSpaceDN w:val="0"/>
              <w:spacing w:before="96" w:after="0" w:line="230" w:lineRule="auto"/>
              <w:rPr>
                <w:rFonts w:ascii="Times New Roman" w:eastAsia="Times New Roman" w:hAnsi="Times New Roman"/>
                <w:color w:val="000000"/>
                <w:w w:val="97"/>
                <w:sz w:val="24"/>
                <w:lang w:val="ru-RU"/>
              </w:rPr>
            </w:pPr>
          </w:p>
        </w:tc>
      </w:tr>
      <w:tr w:rsidR="00062F16" w:rsidRPr="00FB4E9A" w14:paraId="32CC65B0" w14:textId="77777777" w:rsidTr="00A114C8">
        <w:trPr>
          <w:trHeight w:hRule="exact" w:val="848"/>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1F3852F7" w14:textId="4C168695" w:rsidR="00062F16" w:rsidRDefault="00062F16">
            <w:pPr>
              <w:autoSpaceDE w:val="0"/>
              <w:autoSpaceDN w:val="0"/>
              <w:spacing w:before="96" w:after="0" w:line="230" w:lineRule="auto"/>
              <w:ind w:left="70"/>
              <w:rPr>
                <w:rFonts w:ascii="Times New Roman" w:eastAsia="Times New Roman" w:hAnsi="Times New Roman"/>
                <w:color w:val="000000"/>
                <w:w w:val="97"/>
                <w:sz w:val="24"/>
                <w:lang w:val="ru-RU"/>
              </w:rPr>
            </w:pPr>
            <w:r>
              <w:rPr>
                <w:rFonts w:ascii="Times New Roman" w:eastAsia="Times New Roman" w:hAnsi="Times New Roman"/>
                <w:color w:val="000000"/>
                <w:w w:val="97"/>
                <w:sz w:val="24"/>
                <w:lang w:val="ru-RU"/>
              </w:rPr>
              <w:t>15</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4ED39822" w14:textId="287895B8" w:rsidR="00062F16" w:rsidRPr="00062F16" w:rsidRDefault="00062F16">
            <w:pPr>
              <w:autoSpaceDE w:val="0"/>
              <w:autoSpaceDN w:val="0"/>
              <w:spacing w:before="96" w:after="0" w:line="271" w:lineRule="auto"/>
              <w:ind w:left="70" w:right="432"/>
              <w:rPr>
                <w:rFonts w:ascii="Times New Roman" w:eastAsia="Times New Roman" w:hAnsi="Times New Roman" w:cs="Times New Roman"/>
                <w:color w:val="000000"/>
                <w:w w:val="97"/>
                <w:sz w:val="24"/>
                <w:lang w:val="ru-RU"/>
              </w:rPr>
            </w:pPr>
            <w:r w:rsidRPr="00062F16">
              <w:rPr>
                <w:rFonts w:ascii="Times New Roman" w:eastAsia="Times New Roman" w:hAnsi="Times New Roman" w:cs="Times New Roman"/>
                <w:color w:val="000000"/>
                <w:w w:val="97"/>
                <w:sz w:val="24"/>
                <w:lang w:val="ru-RU"/>
              </w:rPr>
              <w:t>Слова и слоги. Ударение в слове</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2680385B" w14:textId="77777777" w:rsidR="00062F16" w:rsidRPr="00062F16" w:rsidRDefault="00062F16" w:rsidP="008C4B47">
            <w:pPr>
              <w:autoSpaceDE w:val="0"/>
              <w:autoSpaceDN w:val="0"/>
              <w:spacing w:before="96" w:after="0" w:line="230" w:lineRule="auto"/>
              <w:ind w:left="70"/>
              <w:jc w:val="center"/>
              <w:rPr>
                <w:rFonts w:ascii="Times New Roman" w:eastAsia="Times New Roman" w:hAnsi="Times New Roman"/>
                <w:color w:val="000000"/>
                <w:w w:val="97"/>
                <w:sz w:val="24"/>
                <w:lang w:val="ru-RU"/>
              </w:rPr>
            </w:pP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1FFEB308" w14:textId="77777777" w:rsidR="00062F16" w:rsidRPr="00062F16" w:rsidRDefault="00062F16" w:rsidP="008C4B47">
            <w:pPr>
              <w:autoSpaceDE w:val="0"/>
              <w:autoSpaceDN w:val="0"/>
              <w:spacing w:before="96" w:after="0" w:line="230" w:lineRule="auto"/>
              <w:ind w:left="72"/>
              <w:jc w:val="center"/>
              <w:rPr>
                <w:rFonts w:ascii="Times New Roman" w:eastAsia="Times New Roman" w:hAnsi="Times New Roman"/>
                <w:color w:val="000000"/>
                <w:w w:val="97"/>
                <w:sz w:val="24"/>
                <w:lang w:val="ru-RU"/>
              </w:rPr>
            </w:pP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092707AF" w14:textId="77777777" w:rsidR="00062F16" w:rsidRPr="00062F16" w:rsidRDefault="00062F16" w:rsidP="008C4B47">
            <w:pPr>
              <w:autoSpaceDE w:val="0"/>
              <w:autoSpaceDN w:val="0"/>
              <w:spacing w:before="96" w:after="0" w:line="230" w:lineRule="auto"/>
              <w:ind w:left="70"/>
              <w:jc w:val="center"/>
              <w:rPr>
                <w:rFonts w:ascii="Times New Roman" w:eastAsia="Times New Roman" w:hAnsi="Times New Roman"/>
                <w:color w:val="000000"/>
                <w:w w:val="97"/>
                <w:sz w:val="24"/>
                <w:lang w:val="ru-RU"/>
              </w:rPr>
            </w:pP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395E8CE1" w14:textId="77777777" w:rsidR="00062F16" w:rsidRPr="00062F16" w:rsidRDefault="00062F16">
            <w:pPr>
              <w:autoSpaceDE w:val="0"/>
              <w:autoSpaceDN w:val="0"/>
              <w:spacing w:before="96" w:after="0" w:line="230" w:lineRule="auto"/>
              <w:jc w:val="center"/>
              <w:rPr>
                <w:lang w:val="ru-RU"/>
              </w:rP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B4F7870" w14:textId="77777777" w:rsidR="00062F16" w:rsidRPr="00062F16" w:rsidRDefault="00062F16">
            <w:pPr>
              <w:autoSpaceDE w:val="0"/>
              <w:autoSpaceDN w:val="0"/>
              <w:spacing w:before="96" w:after="0" w:line="230" w:lineRule="auto"/>
              <w:rPr>
                <w:rFonts w:ascii="Times New Roman" w:eastAsia="Times New Roman" w:hAnsi="Times New Roman"/>
                <w:color w:val="000000"/>
                <w:w w:val="97"/>
                <w:sz w:val="24"/>
                <w:lang w:val="ru-RU"/>
              </w:rPr>
            </w:pPr>
          </w:p>
        </w:tc>
      </w:tr>
      <w:tr w:rsidR="00062F16" w:rsidRPr="00FB4E9A" w14:paraId="381DEF3C" w14:textId="77777777" w:rsidTr="00A114C8">
        <w:trPr>
          <w:trHeight w:hRule="exact" w:val="988"/>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6820B2C" w14:textId="6BA41CC2" w:rsidR="00062F16" w:rsidRDefault="00062F16">
            <w:pPr>
              <w:autoSpaceDE w:val="0"/>
              <w:autoSpaceDN w:val="0"/>
              <w:spacing w:before="96" w:after="0" w:line="230" w:lineRule="auto"/>
              <w:ind w:left="70"/>
              <w:rPr>
                <w:rFonts w:ascii="Times New Roman" w:eastAsia="Times New Roman" w:hAnsi="Times New Roman"/>
                <w:color w:val="000000"/>
                <w:w w:val="97"/>
                <w:sz w:val="24"/>
                <w:lang w:val="ru-RU"/>
              </w:rPr>
            </w:pPr>
            <w:r>
              <w:rPr>
                <w:rFonts w:ascii="Times New Roman" w:eastAsia="Times New Roman" w:hAnsi="Times New Roman"/>
                <w:color w:val="000000"/>
                <w:w w:val="97"/>
                <w:sz w:val="24"/>
                <w:lang w:val="ru-RU"/>
              </w:rPr>
              <w:t>16</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45F34B22" w14:textId="1A36073C" w:rsidR="00062F16" w:rsidRPr="00062F16" w:rsidRDefault="00062F16">
            <w:pPr>
              <w:autoSpaceDE w:val="0"/>
              <w:autoSpaceDN w:val="0"/>
              <w:spacing w:before="96" w:after="0" w:line="271" w:lineRule="auto"/>
              <w:ind w:left="70" w:right="432"/>
              <w:rPr>
                <w:rFonts w:ascii="Times New Roman" w:eastAsia="Times New Roman" w:hAnsi="Times New Roman" w:cs="Times New Roman"/>
                <w:color w:val="000000"/>
                <w:w w:val="97"/>
                <w:sz w:val="24"/>
                <w:lang w:val="ru-RU"/>
              </w:rPr>
            </w:pPr>
            <w:r w:rsidRPr="00062F16">
              <w:rPr>
                <w:rFonts w:ascii="Times New Roman" w:eastAsia="Times New Roman" w:hAnsi="Times New Roman" w:cs="Times New Roman"/>
                <w:color w:val="000000"/>
                <w:w w:val="97"/>
                <w:sz w:val="24"/>
                <w:lang w:val="ru-RU"/>
              </w:rPr>
              <w:t>Слово и предложение. Повторение – мать учения.</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21964161" w14:textId="77777777" w:rsidR="00062F16" w:rsidRPr="00062F16" w:rsidRDefault="00062F16" w:rsidP="008C4B47">
            <w:pPr>
              <w:autoSpaceDE w:val="0"/>
              <w:autoSpaceDN w:val="0"/>
              <w:spacing w:before="96" w:after="0" w:line="230" w:lineRule="auto"/>
              <w:ind w:left="70"/>
              <w:jc w:val="center"/>
              <w:rPr>
                <w:rFonts w:ascii="Times New Roman" w:eastAsia="Times New Roman" w:hAnsi="Times New Roman"/>
                <w:color w:val="000000"/>
                <w:w w:val="97"/>
                <w:sz w:val="24"/>
                <w:lang w:val="ru-RU"/>
              </w:rPr>
            </w:pP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1C56DA8A" w14:textId="77777777" w:rsidR="00062F16" w:rsidRPr="00062F16" w:rsidRDefault="00062F16" w:rsidP="008C4B47">
            <w:pPr>
              <w:autoSpaceDE w:val="0"/>
              <w:autoSpaceDN w:val="0"/>
              <w:spacing w:before="96" w:after="0" w:line="230" w:lineRule="auto"/>
              <w:ind w:left="72"/>
              <w:jc w:val="center"/>
              <w:rPr>
                <w:rFonts w:ascii="Times New Roman" w:eastAsia="Times New Roman" w:hAnsi="Times New Roman"/>
                <w:color w:val="000000"/>
                <w:w w:val="97"/>
                <w:sz w:val="24"/>
                <w:lang w:val="ru-RU"/>
              </w:rPr>
            </w:pP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4B0AB1BB" w14:textId="77777777" w:rsidR="00062F16" w:rsidRPr="00062F16" w:rsidRDefault="00062F16" w:rsidP="008C4B47">
            <w:pPr>
              <w:autoSpaceDE w:val="0"/>
              <w:autoSpaceDN w:val="0"/>
              <w:spacing w:before="96" w:after="0" w:line="230" w:lineRule="auto"/>
              <w:ind w:left="70"/>
              <w:jc w:val="center"/>
              <w:rPr>
                <w:rFonts w:ascii="Times New Roman" w:eastAsia="Times New Roman" w:hAnsi="Times New Roman"/>
                <w:color w:val="000000"/>
                <w:w w:val="97"/>
                <w:sz w:val="24"/>
                <w:lang w:val="ru-RU"/>
              </w:rPr>
            </w:pP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7451255A" w14:textId="77777777" w:rsidR="00062F16" w:rsidRPr="00062F16" w:rsidRDefault="00062F16">
            <w:pPr>
              <w:autoSpaceDE w:val="0"/>
              <w:autoSpaceDN w:val="0"/>
              <w:spacing w:before="96" w:after="0" w:line="230" w:lineRule="auto"/>
              <w:jc w:val="center"/>
              <w:rPr>
                <w:lang w:val="ru-RU"/>
              </w:rP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6812E667" w14:textId="77777777" w:rsidR="00062F16" w:rsidRPr="00062F16" w:rsidRDefault="00062F16">
            <w:pPr>
              <w:autoSpaceDE w:val="0"/>
              <w:autoSpaceDN w:val="0"/>
              <w:spacing w:before="96" w:after="0" w:line="230" w:lineRule="auto"/>
              <w:rPr>
                <w:rFonts w:ascii="Times New Roman" w:eastAsia="Times New Roman" w:hAnsi="Times New Roman"/>
                <w:color w:val="000000"/>
                <w:w w:val="97"/>
                <w:sz w:val="24"/>
                <w:lang w:val="ru-RU"/>
              </w:rPr>
            </w:pPr>
          </w:p>
        </w:tc>
      </w:tr>
      <w:tr w:rsidR="00C34D14" w14:paraId="72F12A87" w14:textId="77777777">
        <w:trPr>
          <w:trHeight w:hRule="exact" w:val="482"/>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FB94377" w14:textId="151FCFAB"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1</w:t>
            </w:r>
            <w:r w:rsidR="00062F16">
              <w:rPr>
                <w:rFonts w:ascii="Times New Roman" w:eastAsia="Times New Roman" w:hAnsi="Times New Roman"/>
                <w:color w:val="000000"/>
                <w:w w:val="97"/>
                <w:sz w:val="24"/>
                <w:lang w:val="ru-RU"/>
              </w:rPr>
              <w:t>7</w:t>
            </w:r>
            <w:r>
              <w:rPr>
                <w:rFonts w:ascii="Times New Roman" w:eastAsia="Times New Roman" w:hAnsi="Times New Roman"/>
                <w:color w:val="000000"/>
                <w:w w:val="97"/>
                <w:sz w:val="24"/>
              </w:rPr>
              <w:t>.</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115DFB95" w14:textId="77777777" w:rsidR="00C34D14" w:rsidRPr="008C4B47" w:rsidRDefault="00A56009">
            <w:pPr>
              <w:autoSpaceDE w:val="0"/>
              <w:autoSpaceDN w:val="0"/>
              <w:spacing w:before="96" w:after="0" w:line="230" w:lineRule="auto"/>
              <w:ind w:left="70"/>
              <w:rPr>
                <w:rFonts w:ascii="Times New Roman" w:hAnsi="Times New Roman" w:cs="Times New Roman"/>
                <w:lang w:val="ru-RU"/>
              </w:rPr>
            </w:pPr>
            <w:r w:rsidRPr="008C4B47">
              <w:rPr>
                <w:rFonts w:ascii="Times New Roman" w:eastAsia="Times New Roman" w:hAnsi="Times New Roman" w:cs="Times New Roman"/>
                <w:color w:val="000000"/>
                <w:w w:val="97"/>
                <w:sz w:val="24"/>
                <w:lang w:val="ru-RU"/>
              </w:rPr>
              <w:t xml:space="preserve">Гласный звук [а], </w:t>
            </w:r>
            <w:proofErr w:type="spellStart"/>
            <w:r w:rsidRPr="008C4B47">
              <w:rPr>
                <w:rFonts w:ascii="Times New Roman" w:eastAsia="Times New Roman" w:hAnsi="Times New Roman" w:cs="Times New Roman"/>
                <w:color w:val="000000"/>
                <w:w w:val="97"/>
                <w:sz w:val="24"/>
                <w:lang w:val="ru-RU"/>
              </w:rPr>
              <w:t>буквыА</w:t>
            </w:r>
            <w:proofErr w:type="spellEnd"/>
            <w:r w:rsidRPr="008C4B47">
              <w:rPr>
                <w:rFonts w:ascii="Times New Roman" w:eastAsia="Times New Roman" w:hAnsi="Times New Roman" w:cs="Times New Roman"/>
                <w:color w:val="000000"/>
                <w:w w:val="97"/>
                <w:sz w:val="24"/>
                <w:lang w:val="ru-RU"/>
              </w:rPr>
              <w:t>, а.</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5D894451" w14:textId="77777777" w:rsidR="00C34D14" w:rsidRDefault="00A56009" w:rsidP="008C4B47">
            <w:pPr>
              <w:autoSpaceDE w:val="0"/>
              <w:autoSpaceDN w:val="0"/>
              <w:spacing w:before="96" w:after="0" w:line="230" w:lineRule="auto"/>
              <w:ind w:left="70"/>
              <w:jc w:val="center"/>
            </w:pPr>
            <w:r>
              <w:rPr>
                <w:rFonts w:ascii="Times New Roman" w:eastAsia="Times New Roman" w:hAnsi="Times New Roman"/>
                <w:color w:val="000000"/>
                <w:w w:val="97"/>
                <w:sz w:val="24"/>
              </w:rPr>
              <w:t>1</w:t>
            </w: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760EB250" w14:textId="77777777" w:rsidR="00C34D14" w:rsidRDefault="00A56009" w:rsidP="008C4B47">
            <w:pPr>
              <w:autoSpaceDE w:val="0"/>
              <w:autoSpaceDN w:val="0"/>
              <w:spacing w:before="96" w:after="0" w:line="230" w:lineRule="auto"/>
              <w:ind w:left="72"/>
              <w:jc w:val="center"/>
            </w:pPr>
            <w:r>
              <w:rPr>
                <w:rFonts w:ascii="Times New Roman" w:eastAsia="Times New Roman" w:hAnsi="Times New Roman"/>
                <w:color w:val="000000"/>
                <w:w w:val="97"/>
                <w:sz w:val="24"/>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2CDB8D91" w14:textId="77777777" w:rsidR="00C34D14" w:rsidRDefault="00A56009" w:rsidP="008C4B47">
            <w:pPr>
              <w:autoSpaceDE w:val="0"/>
              <w:autoSpaceDN w:val="0"/>
              <w:spacing w:before="96" w:after="0" w:line="230" w:lineRule="auto"/>
              <w:ind w:left="70"/>
              <w:jc w:val="center"/>
            </w:pPr>
            <w:r>
              <w:rPr>
                <w:rFonts w:ascii="Times New Roman" w:eastAsia="Times New Roman" w:hAnsi="Times New Roman"/>
                <w:color w:val="000000"/>
                <w:w w:val="97"/>
                <w:sz w:val="24"/>
              </w:rPr>
              <w:t>0</w:t>
            </w: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7DD2B9BB" w14:textId="77777777" w:rsidR="00C34D14" w:rsidRDefault="00C34D14">
            <w:pPr>
              <w:autoSpaceDE w:val="0"/>
              <w:autoSpaceDN w:val="0"/>
              <w:spacing w:before="96" w:after="0" w:line="230" w:lineRule="auto"/>
              <w:jc w:val="cente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182C34C5" w14:textId="77777777" w:rsidR="00C34D14" w:rsidRDefault="00A56009">
            <w:pPr>
              <w:autoSpaceDE w:val="0"/>
              <w:autoSpaceDN w:val="0"/>
              <w:spacing w:before="96" w:after="0" w:line="230" w:lineRule="auto"/>
            </w:pPr>
            <w:r>
              <w:rPr>
                <w:rFonts w:ascii="Times New Roman" w:eastAsia="Times New Roman" w:hAnsi="Times New Roman"/>
                <w:color w:val="000000"/>
                <w:w w:val="97"/>
                <w:sz w:val="24"/>
              </w:rPr>
              <w:t xml:space="preserve"> </w:t>
            </w:r>
            <w:proofErr w:type="spellStart"/>
            <w:r>
              <w:rPr>
                <w:rFonts w:ascii="Times New Roman" w:eastAsia="Times New Roman" w:hAnsi="Times New Roman"/>
                <w:color w:val="000000"/>
                <w:w w:val="97"/>
                <w:sz w:val="24"/>
              </w:rPr>
              <w:t>Устный</w:t>
            </w:r>
            <w:proofErr w:type="spellEnd"/>
            <w:r>
              <w:rPr>
                <w:rFonts w:ascii="Times New Roman" w:eastAsia="Times New Roman" w:hAnsi="Times New Roman"/>
                <w:color w:val="000000"/>
                <w:w w:val="97"/>
                <w:sz w:val="24"/>
              </w:rPr>
              <w:t xml:space="preserve"> </w:t>
            </w:r>
            <w:proofErr w:type="spellStart"/>
            <w:r>
              <w:rPr>
                <w:rFonts w:ascii="Times New Roman" w:eastAsia="Times New Roman" w:hAnsi="Times New Roman"/>
                <w:color w:val="000000"/>
                <w:w w:val="97"/>
                <w:sz w:val="24"/>
              </w:rPr>
              <w:t>опрос</w:t>
            </w:r>
            <w:proofErr w:type="spellEnd"/>
            <w:r>
              <w:rPr>
                <w:rFonts w:ascii="Times New Roman" w:eastAsia="Times New Roman" w:hAnsi="Times New Roman"/>
                <w:color w:val="000000"/>
                <w:w w:val="97"/>
                <w:sz w:val="24"/>
              </w:rPr>
              <w:t>;</w:t>
            </w:r>
          </w:p>
        </w:tc>
      </w:tr>
      <w:tr w:rsidR="00C34D14" w14:paraId="22019283" w14:textId="77777777">
        <w:trPr>
          <w:trHeight w:hRule="exact" w:val="482"/>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28F96964" w14:textId="5113CC02"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1</w:t>
            </w:r>
            <w:r w:rsidR="00062F16">
              <w:rPr>
                <w:rFonts w:ascii="Times New Roman" w:eastAsia="Times New Roman" w:hAnsi="Times New Roman"/>
                <w:color w:val="000000"/>
                <w:w w:val="97"/>
                <w:sz w:val="24"/>
                <w:lang w:val="ru-RU"/>
              </w:rPr>
              <w:t>8</w:t>
            </w:r>
            <w:r>
              <w:rPr>
                <w:rFonts w:ascii="Times New Roman" w:eastAsia="Times New Roman" w:hAnsi="Times New Roman"/>
                <w:color w:val="000000"/>
                <w:w w:val="97"/>
                <w:sz w:val="24"/>
              </w:rPr>
              <w:t>.</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034CEDFC" w14:textId="77777777" w:rsidR="00C34D14" w:rsidRPr="008C4B47" w:rsidRDefault="00A56009">
            <w:pPr>
              <w:autoSpaceDE w:val="0"/>
              <w:autoSpaceDN w:val="0"/>
              <w:spacing w:before="96" w:after="0" w:line="230" w:lineRule="auto"/>
              <w:ind w:left="70"/>
              <w:rPr>
                <w:rFonts w:ascii="Times New Roman" w:hAnsi="Times New Roman" w:cs="Times New Roman"/>
                <w:lang w:val="ru-RU"/>
              </w:rPr>
            </w:pPr>
            <w:r w:rsidRPr="008C4B47">
              <w:rPr>
                <w:rFonts w:ascii="Times New Roman" w:eastAsia="Times New Roman" w:hAnsi="Times New Roman" w:cs="Times New Roman"/>
                <w:color w:val="000000"/>
                <w:w w:val="97"/>
                <w:sz w:val="24"/>
                <w:lang w:val="ru-RU"/>
              </w:rPr>
              <w:t xml:space="preserve">Гласный звук [о], </w:t>
            </w:r>
            <w:proofErr w:type="spellStart"/>
            <w:r w:rsidRPr="008C4B47">
              <w:rPr>
                <w:rFonts w:ascii="Times New Roman" w:eastAsia="Times New Roman" w:hAnsi="Times New Roman" w:cs="Times New Roman"/>
                <w:color w:val="000000"/>
                <w:w w:val="97"/>
                <w:sz w:val="24"/>
                <w:lang w:val="ru-RU"/>
              </w:rPr>
              <w:t>буквыО</w:t>
            </w:r>
            <w:proofErr w:type="spellEnd"/>
            <w:r w:rsidRPr="008C4B47">
              <w:rPr>
                <w:rFonts w:ascii="Times New Roman" w:eastAsia="Times New Roman" w:hAnsi="Times New Roman" w:cs="Times New Roman"/>
                <w:color w:val="000000"/>
                <w:w w:val="97"/>
                <w:sz w:val="24"/>
                <w:lang w:val="ru-RU"/>
              </w:rPr>
              <w:t>, о.</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3952890E" w14:textId="77777777" w:rsidR="00C34D14" w:rsidRDefault="00A56009" w:rsidP="008C4B47">
            <w:pPr>
              <w:autoSpaceDE w:val="0"/>
              <w:autoSpaceDN w:val="0"/>
              <w:spacing w:before="96" w:after="0" w:line="230" w:lineRule="auto"/>
              <w:ind w:left="70"/>
              <w:jc w:val="center"/>
            </w:pPr>
            <w:r>
              <w:rPr>
                <w:rFonts w:ascii="Times New Roman" w:eastAsia="Times New Roman" w:hAnsi="Times New Roman"/>
                <w:color w:val="000000"/>
                <w:w w:val="97"/>
                <w:sz w:val="24"/>
              </w:rPr>
              <w:t>1</w:t>
            </w: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2E60B3E2" w14:textId="77777777" w:rsidR="00C34D14" w:rsidRDefault="00A56009" w:rsidP="008C4B47">
            <w:pPr>
              <w:autoSpaceDE w:val="0"/>
              <w:autoSpaceDN w:val="0"/>
              <w:spacing w:before="96" w:after="0" w:line="230" w:lineRule="auto"/>
              <w:ind w:left="72"/>
              <w:jc w:val="center"/>
            </w:pPr>
            <w:r>
              <w:rPr>
                <w:rFonts w:ascii="Times New Roman" w:eastAsia="Times New Roman" w:hAnsi="Times New Roman"/>
                <w:color w:val="000000"/>
                <w:w w:val="97"/>
                <w:sz w:val="24"/>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4EE1AEC1" w14:textId="77777777" w:rsidR="00C34D14" w:rsidRDefault="00A56009" w:rsidP="008C4B47">
            <w:pPr>
              <w:autoSpaceDE w:val="0"/>
              <w:autoSpaceDN w:val="0"/>
              <w:spacing w:before="96" w:after="0" w:line="230" w:lineRule="auto"/>
              <w:ind w:left="70"/>
              <w:jc w:val="center"/>
            </w:pPr>
            <w:r>
              <w:rPr>
                <w:rFonts w:ascii="Times New Roman" w:eastAsia="Times New Roman" w:hAnsi="Times New Roman"/>
                <w:color w:val="000000"/>
                <w:w w:val="97"/>
                <w:sz w:val="24"/>
              </w:rPr>
              <w:t>0</w:t>
            </w: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42FA1128" w14:textId="77777777" w:rsidR="00C34D14" w:rsidRDefault="00C34D14">
            <w:pPr>
              <w:autoSpaceDE w:val="0"/>
              <w:autoSpaceDN w:val="0"/>
              <w:spacing w:before="96" w:after="0" w:line="230" w:lineRule="auto"/>
              <w:jc w:val="cente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E710CB7" w14:textId="77777777" w:rsidR="00C34D14" w:rsidRDefault="00A56009">
            <w:pPr>
              <w:autoSpaceDE w:val="0"/>
              <w:autoSpaceDN w:val="0"/>
              <w:spacing w:before="96" w:after="0" w:line="230" w:lineRule="auto"/>
            </w:pPr>
            <w:r>
              <w:rPr>
                <w:rFonts w:ascii="Times New Roman" w:eastAsia="Times New Roman" w:hAnsi="Times New Roman"/>
                <w:color w:val="000000"/>
                <w:w w:val="97"/>
                <w:sz w:val="24"/>
              </w:rPr>
              <w:t xml:space="preserve"> </w:t>
            </w:r>
            <w:proofErr w:type="spellStart"/>
            <w:r>
              <w:rPr>
                <w:rFonts w:ascii="Times New Roman" w:eastAsia="Times New Roman" w:hAnsi="Times New Roman"/>
                <w:color w:val="000000"/>
                <w:w w:val="97"/>
                <w:sz w:val="24"/>
              </w:rPr>
              <w:t>Устный</w:t>
            </w:r>
            <w:proofErr w:type="spellEnd"/>
            <w:r>
              <w:rPr>
                <w:rFonts w:ascii="Times New Roman" w:eastAsia="Times New Roman" w:hAnsi="Times New Roman"/>
                <w:color w:val="000000"/>
                <w:w w:val="97"/>
                <w:sz w:val="24"/>
              </w:rPr>
              <w:t xml:space="preserve"> </w:t>
            </w:r>
            <w:proofErr w:type="spellStart"/>
            <w:r>
              <w:rPr>
                <w:rFonts w:ascii="Times New Roman" w:eastAsia="Times New Roman" w:hAnsi="Times New Roman"/>
                <w:color w:val="000000"/>
                <w:w w:val="97"/>
                <w:sz w:val="24"/>
              </w:rPr>
              <w:t>опрос</w:t>
            </w:r>
            <w:proofErr w:type="spellEnd"/>
            <w:r>
              <w:rPr>
                <w:rFonts w:ascii="Times New Roman" w:eastAsia="Times New Roman" w:hAnsi="Times New Roman"/>
                <w:color w:val="000000"/>
                <w:w w:val="97"/>
                <w:sz w:val="24"/>
              </w:rPr>
              <w:t>;</w:t>
            </w:r>
          </w:p>
        </w:tc>
      </w:tr>
      <w:tr w:rsidR="00C34D14" w14:paraId="79F7A2A6" w14:textId="77777777">
        <w:trPr>
          <w:trHeight w:hRule="exact" w:val="482"/>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15E70C0" w14:textId="5E5273B9"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1</w:t>
            </w:r>
            <w:r w:rsidR="00062F16">
              <w:rPr>
                <w:rFonts w:ascii="Times New Roman" w:eastAsia="Times New Roman" w:hAnsi="Times New Roman"/>
                <w:color w:val="000000"/>
                <w:w w:val="97"/>
                <w:sz w:val="24"/>
                <w:lang w:val="ru-RU"/>
              </w:rPr>
              <w:t>9</w:t>
            </w:r>
            <w:r>
              <w:rPr>
                <w:rFonts w:ascii="Times New Roman" w:eastAsia="Times New Roman" w:hAnsi="Times New Roman"/>
                <w:color w:val="000000"/>
                <w:w w:val="97"/>
                <w:sz w:val="24"/>
              </w:rPr>
              <w:t>.</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0F184254" w14:textId="77777777" w:rsidR="00C34D14" w:rsidRPr="008C4B47" w:rsidRDefault="00A56009">
            <w:pPr>
              <w:autoSpaceDE w:val="0"/>
              <w:autoSpaceDN w:val="0"/>
              <w:spacing w:before="96" w:after="0" w:line="230" w:lineRule="auto"/>
              <w:ind w:left="70"/>
              <w:rPr>
                <w:rFonts w:ascii="Times New Roman" w:hAnsi="Times New Roman" w:cs="Times New Roman"/>
                <w:lang w:val="ru-RU"/>
              </w:rPr>
            </w:pPr>
            <w:r w:rsidRPr="008C4B47">
              <w:rPr>
                <w:rFonts w:ascii="Times New Roman" w:eastAsia="Times New Roman" w:hAnsi="Times New Roman" w:cs="Times New Roman"/>
                <w:color w:val="000000"/>
                <w:w w:val="97"/>
                <w:sz w:val="24"/>
                <w:lang w:val="ru-RU"/>
              </w:rPr>
              <w:t xml:space="preserve">Гласный звук [и], </w:t>
            </w:r>
            <w:proofErr w:type="spellStart"/>
            <w:r w:rsidRPr="008C4B47">
              <w:rPr>
                <w:rFonts w:ascii="Times New Roman" w:eastAsia="Times New Roman" w:hAnsi="Times New Roman" w:cs="Times New Roman"/>
                <w:color w:val="000000"/>
                <w:w w:val="97"/>
                <w:sz w:val="24"/>
                <w:lang w:val="ru-RU"/>
              </w:rPr>
              <w:t>буквыИ</w:t>
            </w:r>
            <w:proofErr w:type="spellEnd"/>
            <w:r w:rsidRPr="008C4B47">
              <w:rPr>
                <w:rFonts w:ascii="Times New Roman" w:eastAsia="Times New Roman" w:hAnsi="Times New Roman" w:cs="Times New Roman"/>
                <w:color w:val="000000"/>
                <w:w w:val="97"/>
                <w:sz w:val="24"/>
                <w:lang w:val="ru-RU"/>
              </w:rPr>
              <w:t>, и.</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30B55C6B" w14:textId="77777777" w:rsidR="00C34D14" w:rsidRDefault="00A56009" w:rsidP="008C4B47">
            <w:pPr>
              <w:autoSpaceDE w:val="0"/>
              <w:autoSpaceDN w:val="0"/>
              <w:spacing w:before="96" w:after="0" w:line="230" w:lineRule="auto"/>
              <w:ind w:left="70"/>
              <w:jc w:val="center"/>
            </w:pPr>
            <w:r>
              <w:rPr>
                <w:rFonts w:ascii="Times New Roman" w:eastAsia="Times New Roman" w:hAnsi="Times New Roman"/>
                <w:color w:val="000000"/>
                <w:w w:val="97"/>
                <w:sz w:val="24"/>
              </w:rPr>
              <w:t>1</w:t>
            </w: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38A74EC9" w14:textId="77777777" w:rsidR="00C34D14" w:rsidRDefault="00A56009" w:rsidP="008C4B47">
            <w:pPr>
              <w:autoSpaceDE w:val="0"/>
              <w:autoSpaceDN w:val="0"/>
              <w:spacing w:before="96" w:after="0" w:line="230" w:lineRule="auto"/>
              <w:ind w:left="72"/>
              <w:jc w:val="center"/>
            </w:pPr>
            <w:r>
              <w:rPr>
                <w:rFonts w:ascii="Times New Roman" w:eastAsia="Times New Roman" w:hAnsi="Times New Roman"/>
                <w:color w:val="000000"/>
                <w:w w:val="97"/>
                <w:sz w:val="24"/>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05864DAA" w14:textId="77777777" w:rsidR="00C34D14" w:rsidRDefault="00A56009" w:rsidP="008C4B47">
            <w:pPr>
              <w:autoSpaceDE w:val="0"/>
              <w:autoSpaceDN w:val="0"/>
              <w:spacing w:before="96" w:after="0" w:line="230" w:lineRule="auto"/>
              <w:ind w:left="70"/>
              <w:jc w:val="center"/>
            </w:pPr>
            <w:r>
              <w:rPr>
                <w:rFonts w:ascii="Times New Roman" w:eastAsia="Times New Roman" w:hAnsi="Times New Roman"/>
                <w:color w:val="000000"/>
                <w:w w:val="97"/>
                <w:sz w:val="24"/>
              </w:rPr>
              <w:t>0</w:t>
            </w: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0C5E21AB" w14:textId="77777777" w:rsidR="00C34D14" w:rsidRDefault="00C34D14">
            <w:pPr>
              <w:autoSpaceDE w:val="0"/>
              <w:autoSpaceDN w:val="0"/>
              <w:spacing w:before="96" w:after="0" w:line="230" w:lineRule="auto"/>
              <w:jc w:val="cente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123E455C" w14:textId="77777777" w:rsidR="00C34D14" w:rsidRDefault="00A56009">
            <w:pPr>
              <w:autoSpaceDE w:val="0"/>
              <w:autoSpaceDN w:val="0"/>
              <w:spacing w:before="96" w:after="0" w:line="230" w:lineRule="auto"/>
            </w:pPr>
            <w:r>
              <w:rPr>
                <w:rFonts w:ascii="Times New Roman" w:eastAsia="Times New Roman" w:hAnsi="Times New Roman"/>
                <w:color w:val="000000"/>
                <w:w w:val="97"/>
                <w:sz w:val="24"/>
              </w:rPr>
              <w:t xml:space="preserve"> </w:t>
            </w:r>
            <w:proofErr w:type="spellStart"/>
            <w:r>
              <w:rPr>
                <w:rFonts w:ascii="Times New Roman" w:eastAsia="Times New Roman" w:hAnsi="Times New Roman"/>
                <w:color w:val="000000"/>
                <w:w w:val="97"/>
                <w:sz w:val="24"/>
              </w:rPr>
              <w:t>Устный</w:t>
            </w:r>
            <w:proofErr w:type="spellEnd"/>
            <w:r>
              <w:rPr>
                <w:rFonts w:ascii="Times New Roman" w:eastAsia="Times New Roman" w:hAnsi="Times New Roman"/>
                <w:color w:val="000000"/>
                <w:w w:val="97"/>
                <w:sz w:val="24"/>
              </w:rPr>
              <w:t xml:space="preserve"> </w:t>
            </w:r>
            <w:proofErr w:type="spellStart"/>
            <w:r>
              <w:rPr>
                <w:rFonts w:ascii="Times New Roman" w:eastAsia="Times New Roman" w:hAnsi="Times New Roman"/>
                <w:color w:val="000000"/>
                <w:w w:val="97"/>
                <w:sz w:val="24"/>
              </w:rPr>
              <w:t>опрос</w:t>
            </w:r>
            <w:proofErr w:type="spellEnd"/>
            <w:r>
              <w:rPr>
                <w:rFonts w:ascii="Times New Roman" w:eastAsia="Times New Roman" w:hAnsi="Times New Roman"/>
                <w:color w:val="000000"/>
                <w:w w:val="97"/>
                <w:sz w:val="24"/>
              </w:rPr>
              <w:t>;</w:t>
            </w:r>
          </w:p>
        </w:tc>
      </w:tr>
      <w:tr w:rsidR="00C34D14" w14:paraId="0C50C882" w14:textId="77777777">
        <w:trPr>
          <w:trHeight w:hRule="exact" w:val="482"/>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2C27BE68" w14:textId="5536542D" w:rsidR="00C34D14" w:rsidRDefault="00062F16">
            <w:pPr>
              <w:autoSpaceDE w:val="0"/>
              <w:autoSpaceDN w:val="0"/>
              <w:spacing w:before="96" w:after="0" w:line="230" w:lineRule="auto"/>
              <w:ind w:left="70"/>
            </w:pPr>
            <w:r>
              <w:rPr>
                <w:rFonts w:ascii="Times New Roman" w:eastAsia="Times New Roman" w:hAnsi="Times New Roman"/>
                <w:color w:val="000000"/>
                <w:w w:val="97"/>
                <w:sz w:val="24"/>
                <w:lang w:val="ru-RU"/>
              </w:rPr>
              <w:t>20</w:t>
            </w:r>
            <w:r w:rsidR="00A56009">
              <w:rPr>
                <w:rFonts w:ascii="Times New Roman" w:eastAsia="Times New Roman" w:hAnsi="Times New Roman"/>
                <w:color w:val="000000"/>
                <w:w w:val="97"/>
                <w:sz w:val="24"/>
              </w:rPr>
              <w:t>.</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0BC05840" w14:textId="77777777" w:rsidR="00C34D14" w:rsidRPr="008C4B47" w:rsidRDefault="00A56009">
            <w:pPr>
              <w:autoSpaceDE w:val="0"/>
              <w:autoSpaceDN w:val="0"/>
              <w:spacing w:before="96" w:after="0" w:line="230" w:lineRule="auto"/>
              <w:ind w:left="70"/>
              <w:rPr>
                <w:rFonts w:ascii="Times New Roman" w:hAnsi="Times New Roman" w:cs="Times New Roman"/>
                <w:lang w:val="ru-RU"/>
              </w:rPr>
            </w:pPr>
            <w:r w:rsidRPr="008C4B47">
              <w:rPr>
                <w:rFonts w:ascii="Times New Roman" w:eastAsia="Times New Roman" w:hAnsi="Times New Roman" w:cs="Times New Roman"/>
                <w:color w:val="000000"/>
                <w:w w:val="97"/>
                <w:sz w:val="24"/>
                <w:lang w:val="ru-RU"/>
              </w:rPr>
              <w:t>Гласный звук [ы], буква ы.</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6D065920" w14:textId="77777777" w:rsidR="00C34D14" w:rsidRDefault="00A56009" w:rsidP="008C4B47">
            <w:pPr>
              <w:autoSpaceDE w:val="0"/>
              <w:autoSpaceDN w:val="0"/>
              <w:spacing w:before="96" w:after="0" w:line="230" w:lineRule="auto"/>
              <w:ind w:left="70"/>
              <w:jc w:val="center"/>
            </w:pPr>
            <w:r>
              <w:rPr>
                <w:rFonts w:ascii="Times New Roman" w:eastAsia="Times New Roman" w:hAnsi="Times New Roman"/>
                <w:color w:val="000000"/>
                <w:w w:val="97"/>
                <w:sz w:val="24"/>
              </w:rPr>
              <w:t>1</w:t>
            </w: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27962493" w14:textId="77777777" w:rsidR="00C34D14" w:rsidRDefault="00A56009" w:rsidP="008C4B47">
            <w:pPr>
              <w:autoSpaceDE w:val="0"/>
              <w:autoSpaceDN w:val="0"/>
              <w:spacing w:before="96" w:after="0" w:line="230" w:lineRule="auto"/>
              <w:ind w:left="72"/>
              <w:jc w:val="center"/>
            </w:pPr>
            <w:r>
              <w:rPr>
                <w:rFonts w:ascii="Times New Roman" w:eastAsia="Times New Roman" w:hAnsi="Times New Roman"/>
                <w:color w:val="000000"/>
                <w:w w:val="97"/>
                <w:sz w:val="24"/>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4605F04C" w14:textId="77777777" w:rsidR="00C34D14" w:rsidRDefault="00A56009" w:rsidP="008C4B47">
            <w:pPr>
              <w:autoSpaceDE w:val="0"/>
              <w:autoSpaceDN w:val="0"/>
              <w:spacing w:before="96" w:after="0" w:line="230" w:lineRule="auto"/>
              <w:ind w:left="70"/>
              <w:jc w:val="center"/>
            </w:pPr>
            <w:r>
              <w:rPr>
                <w:rFonts w:ascii="Times New Roman" w:eastAsia="Times New Roman" w:hAnsi="Times New Roman"/>
                <w:color w:val="000000"/>
                <w:w w:val="97"/>
                <w:sz w:val="24"/>
              </w:rPr>
              <w:t>0</w:t>
            </w: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6CE065BA" w14:textId="77777777" w:rsidR="00C34D14" w:rsidRDefault="00C34D14">
            <w:pPr>
              <w:autoSpaceDE w:val="0"/>
              <w:autoSpaceDN w:val="0"/>
              <w:spacing w:before="96" w:after="0" w:line="230" w:lineRule="auto"/>
              <w:jc w:val="cente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7AB93C4" w14:textId="77777777" w:rsidR="00C34D14" w:rsidRDefault="00A56009">
            <w:pPr>
              <w:autoSpaceDE w:val="0"/>
              <w:autoSpaceDN w:val="0"/>
              <w:spacing w:before="96" w:after="0" w:line="230" w:lineRule="auto"/>
            </w:pPr>
            <w:r>
              <w:rPr>
                <w:rFonts w:ascii="Times New Roman" w:eastAsia="Times New Roman" w:hAnsi="Times New Roman"/>
                <w:color w:val="000000"/>
                <w:w w:val="97"/>
                <w:sz w:val="24"/>
              </w:rPr>
              <w:t xml:space="preserve"> </w:t>
            </w:r>
            <w:proofErr w:type="spellStart"/>
            <w:r>
              <w:rPr>
                <w:rFonts w:ascii="Times New Roman" w:eastAsia="Times New Roman" w:hAnsi="Times New Roman"/>
                <w:color w:val="000000"/>
                <w:w w:val="97"/>
                <w:sz w:val="24"/>
              </w:rPr>
              <w:t>Устный</w:t>
            </w:r>
            <w:proofErr w:type="spellEnd"/>
            <w:r>
              <w:rPr>
                <w:rFonts w:ascii="Times New Roman" w:eastAsia="Times New Roman" w:hAnsi="Times New Roman"/>
                <w:color w:val="000000"/>
                <w:w w:val="97"/>
                <w:sz w:val="24"/>
              </w:rPr>
              <w:t xml:space="preserve"> </w:t>
            </w:r>
            <w:proofErr w:type="spellStart"/>
            <w:r>
              <w:rPr>
                <w:rFonts w:ascii="Times New Roman" w:eastAsia="Times New Roman" w:hAnsi="Times New Roman"/>
                <w:color w:val="000000"/>
                <w:w w:val="97"/>
                <w:sz w:val="24"/>
              </w:rPr>
              <w:t>опрос</w:t>
            </w:r>
            <w:proofErr w:type="spellEnd"/>
            <w:r>
              <w:rPr>
                <w:rFonts w:ascii="Times New Roman" w:eastAsia="Times New Roman" w:hAnsi="Times New Roman"/>
                <w:color w:val="000000"/>
                <w:w w:val="97"/>
                <w:sz w:val="24"/>
              </w:rPr>
              <w:t>;</w:t>
            </w:r>
          </w:p>
        </w:tc>
      </w:tr>
      <w:tr w:rsidR="00C34D14" w14:paraId="5BA01B17" w14:textId="77777777">
        <w:trPr>
          <w:trHeight w:hRule="exact" w:val="482"/>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1228D1E9" w14:textId="27CE8601" w:rsidR="00C34D14" w:rsidRDefault="00787DEF">
            <w:pPr>
              <w:autoSpaceDE w:val="0"/>
              <w:autoSpaceDN w:val="0"/>
              <w:spacing w:before="96" w:after="0" w:line="230" w:lineRule="auto"/>
              <w:ind w:left="70"/>
            </w:pPr>
            <w:r>
              <w:rPr>
                <w:rFonts w:ascii="Times New Roman" w:eastAsia="Times New Roman" w:hAnsi="Times New Roman"/>
                <w:color w:val="000000"/>
                <w:w w:val="97"/>
                <w:sz w:val="24"/>
                <w:lang w:val="ru-RU"/>
              </w:rPr>
              <w:t>21</w:t>
            </w:r>
            <w:r w:rsidR="00A56009">
              <w:rPr>
                <w:rFonts w:ascii="Times New Roman" w:eastAsia="Times New Roman" w:hAnsi="Times New Roman"/>
                <w:color w:val="000000"/>
                <w:w w:val="97"/>
                <w:sz w:val="24"/>
              </w:rPr>
              <w:t>.</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43099157" w14:textId="77777777" w:rsidR="00C34D14" w:rsidRPr="008C4B47" w:rsidRDefault="00A56009">
            <w:pPr>
              <w:autoSpaceDE w:val="0"/>
              <w:autoSpaceDN w:val="0"/>
              <w:spacing w:before="96" w:after="0" w:line="230" w:lineRule="auto"/>
              <w:ind w:left="70"/>
              <w:rPr>
                <w:rFonts w:ascii="Times New Roman" w:hAnsi="Times New Roman" w:cs="Times New Roman"/>
                <w:lang w:val="ru-RU"/>
              </w:rPr>
            </w:pPr>
            <w:r w:rsidRPr="008C4B47">
              <w:rPr>
                <w:rFonts w:ascii="Times New Roman" w:eastAsia="Times New Roman" w:hAnsi="Times New Roman" w:cs="Times New Roman"/>
                <w:color w:val="000000"/>
                <w:w w:val="97"/>
                <w:sz w:val="24"/>
                <w:lang w:val="ru-RU"/>
              </w:rPr>
              <w:t xml:space="preserve">Гласный звук [у], </w:t>
            </w:r>
            <w:proofErr w:type="spellStart"/>
            <w:r w:rsidRPr="008C4B47">
              <w:rPr>
                <w:rFonts w:ascii="Times New Roman" w:eastAsia="Times New Roman" w:hAnsi="Times New Roman" w:cs="Times New Roman"/>
                <w:color w:val="000000"/>
                <w:w w:val="97"/>
                <w:sz w:val="24"/>
                <w:lang w:val="ru-RU"/>
              </w:rPr>
              <w:t>буквыУ</w:t>
            </w:r>
            <w:proofErr w:type="spellEnd"/>
            <w:r w:rsidRPr="008C4B47">
              <w:rPr>
                <w:rFonts w:ascii="Times New Roman" w:eastAsia="Times New Roman" w:hAnsi="Times New Roman" w:cs="Times New Roman"/>
                <w:color w:val="000000"/>
                <w:w w:val="97"/>
                <w:sz w:val="24"/>
                <w:lang w:val="ru-RU"/>
              </w:rPr>
              <w:t>, у.</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61198B33" w14:textId="77777777" w:rsidR="00C34D14" w:rsidRDefault="00A56009" w:rsidP="008C4B47">
            <w:pPr>
              <w:autoSpaceDE w:val="0"/>
              <w:autoSpaceDN w:val="0"/>
              <w:spacing w:before="96" w:after="0" w:line="230" w:lineRule="auto"/>
              <w:ind w:left="70"/>
              <w:jc w:val="center"/>
            </w:pPr>
            <w:r>
              <w:rPr>
                <w:rFonts w:ascii="Times New Roman" w:eastAsia="Times New Roman" w:hAnsi="Times New Roman"/>
                <w:color w:val="000000"/>
                <w:w w:val="97"/>
                <w:sz w:val="24"/>
              </w:rPr>
              <w:t>1</w:t>
            </w: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2BFE0024" w14:textId="77777777" w:rsidR="00C34D14" w:rsidRDefault="00A56009" w:rsidP="008C4B47">
            <w:pPr>
              <w:autoSpaceDE w:val="0"/>
              <w:autoSpaceDN w:val="0"/>
              <w:spacing w:before="96" w:after="0" w:line="230" w:lineRule="auto"/>
              <w:ind w:left="72"/>
              <w:jc w:val="center"/>
            </w:pPr>
            <w:r>
              <w:rPr>
                <w:rFonts w:ascii="Times New Roman" w:eastAsia="Times New Roman" w:hAnsi="Times New Roman"/>
                <w:color w:val="000000"/>
                <w:w w:val="97"/>
                <w:sz w:val="24"/>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4A582C09" w14:textId="77777777" w:rsidR="00C34D14" w:rsidRDefault="00A56009" w:rsidP="008C4B47">
            <w:pPr>
              <w:autoSpaceDE w:val="0"/>
              <w:autoSpaceDN w:val="0"/>
              <w:spacing w:before="96" w:after="0" w:line="230" w:lineRule="auto"/>
              <w:ind w:left="70"/>
              <w:jc w:val="center"/>
            </w:pPr>
            <w:r>
              <w:rPr>
                <w:rFonts w:ascii="Times New Roman" w:eastAsia="Times New Roman" w:hAnsi="Times New Roman"/>
                <w:color w:val="000000"/>
                <w:w w:val="97"/>
                <w:sz w:val="24"/>
              </w:rPr>
              <w:t>0</w:t>
            </w: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339E2FA2" w14:textId="77777777" w:rsidR="00C34D14" w:rsidRDefault="00C34D14">
            <w:pPr>
              <w:autoSpaceDE w:val="0"/>
              <w:autoSpaceDN w:val="0"/>
              <w:spacing w:before="96" w:after="0" w:line="230" w:lineRule="auto"/>
              <w:jc w:val="cente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569635F0" w14:textId="77777777" w:rsidR="00C34D14" w:rsidRDefault="00A56009">
            <w:pPr>
              <w:autoSpaceDE w:val="0"/>
              <w:autoSpaceDN w:val="0"/>
              <w:spacing w:before="96" w:after="0" w:line="230" w:lineRule="auto"/>
            </w:pPr>
            <w:r>
              <w:rPr>
                <w:rFonts w:ascii="Times New Roman" w:eastAsia="Times New Roman" w:hAnsi="Times New Roman"/>
                <w:color w:val="000000"/>
                <w:w w:val="97"/>
                <w:sz w:val="24"/>
              </w:rPr>
              <w:t xml:space="preserve"> </w:t>
            </w:r>
            <w:proofErr w:type="spellStart"/>
            <w:r>
              <w:rPr>
                <w:rFonts w:ascii="Times New Roman" w:eastAsia="Times New Roman" w:hAnsi="Times New Roman"/>
                <w:color w:val="000000"/>
                <w:w w:val="97"/>
                <w:sz w:val="24"/>
              </w:rPr>
              <w:t>Устный</w:t>
            </w:r>
            <w:proofErr w:type="spellEnd"/>
            <w:r>
              <w:rPr>
                <w:rFonts w:ascii="Times New Roman" w:eastAsia="Times New Roman" w:hAnsi="Times New Roman"/>
                <w:color w:val="000000"/>
                <w:w w:val="97"/>
                <w:sz w:val="24"/>
              </w:rPr>
              <w:t xml:space="preserve"> </w:t>
            </w:r>
            <w:proofErr w:type="spellStart"/>
            <w:r>
              <w:rPr>
                <w:rFonts w:ascii="Times New Roman" w:eastAsia="Times New Roman" w:hAnsi="Times New Roman"/>
                <w:color w:val="000000"/>
                <w:w w:val="97"/>
                <w:sz w:val="24"/>
              </w:rPr>
              <w:t>опрос</w:t>
            </w:r>
            <w:proofErr w:type="spellEnd"/>
            <w:r>
              <w:rPr>
                <w:rFonts w:ascii="Times New Roman" w:eastAsia="Times New Roman" w:hAnsi="Times New Roman"/>
                <w:color w:val="000000"/>
                <w:w w:val="97"/>
                <w:sz w:val="24"/>
              </w:rPr>
              <w:t>;</w:t>
            </w:r>
          </w:p>
        </w:tc>
      </w:tr>
      <w:tr w:rsidR="00787DEF" w:rsidRPr="00FB4E9A" w14:paraId="0A88C7DC" w14:textId="77777777">
        <w:trPr>
          <w:trHeight w:hRule="exact" w:val="482"/>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CAD0E31" w14:textId="53A8C24E" w:rsidR="00787DEF" w:rsidRDefault="00787DEF">
            <w:pPr>
              <w:autoSpaceDE w:val="0"/>
              <w:autoSpaceDN w:val="0"/>
              <w:spacing w:before="96" w:after="0" w:line="230" w:lineRule="auto"/>
              <w:ind w:left="70"/>
              <w:rPr>
                <w:rFonts w:ascii="Times New Roman" w:eastAsia="Times New Roman" w:hAnsi="Times New Roman"/>
                <w:color w:val="000000"/>
                <w:w w:val="97"/>
                <w:sz w:val="24"/>
                <w:lang w:val="ru-RU"/>
              </w:rPr>
            </w:pPr>
            <w:r>
              <w:rPr>
                <w:rFonts w:ascii="Times New Roman" w:eastAsia="Times New Roman" w:hAnsi="Times New Roman"/>
                <w:color w:val="000000"/>
                <w:w w:val="97"/>
                <w:sz w:val="24"/>
                <w:lang w:val="ru-RU"/>
              </w:rPr>
              <w:t>22</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660628D8" w14:textId="6ED918B1" w:rsidR="00787DEF" w:rsidRPr="008C4B47" w:rsidRDefault="00787DEF">
            <w:pPr>
              <w:autoSpaceDE w:val="0"/>
              <w:autoSpaceDN w:val="0"/>
              <w:spacing w:before="96" w:after="0" w:line="230" w:lineRule="auto"/>
              <w:ind w:left="70"/>
              <w:rPr>
                <w:rFonts w:ascii="Times New Roman" w:eastAsia="Times New Roman" w:hAnsi="Times New Roman" w:cs="Times New Roman"/>
                <w:color w:val="000000"/>
                <w:w w:val="97"/>
                <w:sz w:val="24"/>
                <w:lang w:val="ru-RU"/>
              </w:rPr>
            </w:pPr>
            <w:r w:rsidRPr="00787DEF">
              <w:rPr>
                <w:rFonts w:ascii="Times New Roman" w:eastAsia="Times New Roman" w:hAnsi="Times New Roman" w:cs="Times New Roman"/>
                <w:color w:val="000000"/>
                <w:w w:val="97"/>
                <w:sz w:val="24"/>
                <w:lang w:val="ru-RU"/>
              </w:rPr>
              <w:t>Гласный звук [</w:t>
            </w:r>
            <w:r>
              <w:rPr>
                <w:rFonts w:ascii="Times New Roman" w:eastAsia="Times New Roman" w:hAnsi="Times New Roman" w:cs="Times New Roman"/>
                <w:color w:val="000000"/>
                <w:w w:val="97"/>
                <w:sz w:val="24"/>
                <w:lang w:val="ru-RU"/>
              </w:rPr>
              <w:t>э</w:t>
            </w:r>
            <w:r w:rsidRPr="00787DEF">
              <w:rPr>
                <w:rFonts w:ascii="Times New Roman" w:eastAsia="Times New Roman" w:hAnsi="Times New Roman" w:cs="Times New Roman"/>
                <w:color w:val="000000"/>
                <w:w w:val="97"/>
                <w:sz w:val="24"/>
                <w:lang w:val="ru-RU"/>
              </w:rPr>
              <w:t xml:space="preserve">], </w:t>
            </w:r>
            <w:proofErr w:type="spellStart"/>
            <w:r w:rsidRPr="00787DEF">
              <w:rPr>
                <w:rFonts w:ascii="Times New Roman" w:eastAsia="Times New Roman" w:hAnsi="Times New Roman" w:cs="Times New Roman"/>
                <w:color w:val="000000"/>
                <w:w w:val="97"/>
                <w:sz w:val="24"/>
                <w:lang w:val="ru-RU"/>
              </w:rPr>
              <w:t>буквы</w:t>
            </w:r>
            <w:r>
              <w:rPr>
                <w:rFonts w:ascii="Times New Roman" w:eastAsia="Times New Roman" w:hAnsi="Times New Roman" w:cs="Times New Roman"/>
                <w:color w:val="000000"/>
                <w:w w:val="97"/>
                <w:sz w:val="24"/>
                <w:lang w:val="ru-RU"/>
              </w:rPr>
              <w:t>Э</w:t>
            </w:r>
            <w:proofErr w:type="spellEnd"/>
            <w:r w:rsidRPr="00787DEF">
              <w:rPr>
                <w:rFonts w:ascii="Times New Roman" w:eastAsia="Times New Roman" w:hAnsi="Times New Roman" w:cs="Times New Roman"/>
                <w:color w:val="000000"/>
                <w:w w:val="97"/>
                <w:sz w:val="24"/>
                <w:lang w:val="ru-RU"/>
              </w:rPr>
              <w:t xml:space="preserve">, </w:t>
            </w:r>
            <w:r>
              <w:rPr>
                <w:rFonts w:ascii="Times New Roman" w:eastAsia="Times New Roman" w:hAnsi="Times New Roman" w:cs="Times New Roman"/>
                <w:color w:val="000000"/>
                <w:w w:val="97"/>
                <w:sz w:val="24"/>
                <w:lang w:val="ru-RU"/>
              </w:rPr>
              <w:t>э</w:t>
            </w:r>
            <w:r w:rsidRPr="00787DEF">
              <w:rPr>
                <w:rFonts w:ascii="Times New Roman" w:eastAsia="Times New Roman" w:hAnsi="Times New Roman" w:cs="Times New Roman"/>
                <w:color w:val="000000"/>
                <w:w w:val="97"/>
                <w:sz w:val="24"/>
                <w:lang w:val="ru-RU"/>
              </w:rPr>
              <w:t>.</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1559C568" w14:textId="77777777" w:rsidR="00787DEF" w:rsidRPr="00787DEF" w:rsidRDefault="00787DEF" w:rsidP="008C4B47">
            <w:pPr>
              <w:autoSpaceDE w:val="0"/>
              <w:autoSpaceDN w:val="0"/>
              <w:spacing w:before="96" w:after="0" w:line="230" w:lineRule="auto"/>
              <w:ind w:left="70"/>
              <w:jc w:val="center"/>
              <w:rPr>
                <w:rFonts w:ascii="Times New Roman" w:eastAsia="Times New Roman" w:hAnsi="Times New Roman"/>
                <w:color w:val="000000"/>
                <w:w w:val="97"/>
                <w:sz w:val="24"/>
                <w:lang w:val="ru-RU"/>
              </w:rPr>
            </w:pP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2FF6DF94" w14:textId="77777777" w:rsidR="00787DEF" w:rsidRPr="00787DEF" w:rsidRDefault="00787DEF" w:rsidP="008C4B47">
            <w:pPr>
              <w:autoSpaceDE w:val="0"/>
              <w:autoSpaceDN w:val="0"/>
              <w:spacing w:before="96" w:after="0" w:line="230" w:lineRule="auto"/>
              <w:ind w:left="72"/>
              <w:jc w:val="center"/>
              <w:rPr>
                <w:rFonts w:ascii="Times New Roman" w:eastAsia="Times New Roman" w:hAnsi="Times New Roman"/>
                <w:color w:val="000000"/>
                <w:w w:val="97"/>
                <w:sz w:val="24"/>
                <w:lang w:val="ru-RU"/>
              </w:rPr>
            </w:pP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2CEBFE78" w14:textId="77777777" w:rsidR="00787DEF" w:rsidRPr="00787DEF" w:rsidRDefault="00787DEF" w:rsidP="008C4B47">
            <w:pPr>
              <w:autoSpaceDE w:val="0"/>
              <w:autoSpaceDN w:val="0"/>
              <w:spacing w:before="96" w:after="0" w:line="230" w:lineRule="auto"/>
              <w:ind w:left="70"/>
              <w:jc w:val="center"/>
              <w:rPr>
                <w:rFonts w:ascii="Times New Roman" w:eastAsia="Times New Roman" w:hAnsi="Times New Roman"/>
                <w:color w:val="000000"/>
                <w:w w:val="97"/>
                <w:sz w:val="24"/>
                <w:lang w:val="ru-RU"/>
              </w:rPr>
            </w:pP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748E02EE" w14:textId="77777777" w:rsidR="00787DEF" w:rsidRPr="00787DEF" w:rsidRDefault="00787DEF">
            <w:pPr>
              <w:autoSpaceDE w:val="0"/>
              <w:autoSpaceDN w:val="0"/>
              <w:spacing w:before="96" w:after="0" w:line="230" w:lineRule="auto"/>
              <w:jc w:val="center"/>
              <w:rPr>
                <w:lang w:val="ru-RU"/>
              </w:rP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7134D4A" w14:textId="77777777" w:rsidR="00787DEF" w:rsidRPr="00787DEF" w:rsidRDefault="00787DEF">
            <w:pPr>
              <w:autoSpaceDE w:val="0"/>
              <w:autoSpaceDN w:val="0"/>
              <w:spacing w:before="96" w:after="0" w:line="230" w:lineRule="auto"/>
              <w:rPr>
                <w:rFonts w:ascii="Times New Roman" w:eastAsia="Times New Roman" w:hAnsi="Times New Roman"/>
                <w:color w:val="000000"/>
                <w:w w:val="97"/>
                <w:sz w:val="24"/>
                <w:lang w:val="ru-RU"/>
              </w:rPr>
            </w:pPr>
          </w:p>
        </w:tc>
      </w:tr>
      <w:tr w:rsidR="00787DEF" w:rsidRPr="00787DEF" w14:paraId="0052CE48" w14:textId="77777777" w:rsidTr="00787DEF">
        <w:trPr>
          <w:trHeight w:hRule="exact" w:val="857"/>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4FD47DF" w14:textId="0321AD5E" w:rsidR="00787DEF" w:rsidRDefault="00787DEF">
            <w:pPr>
              <w:autoSpaceDE w:val="0"/>
              <w:autoSpaceDN w:val="0"/>
              <w:spacing w:before="96" w:after="0" w:line="230" w:lineRule="auto"/>
              <w:ind w:left="70"/>
              <w:rPr>
                <w:rFonts w:ascii="Times New Roman" w:eastAsia="Times New Roman" w:hAnsi="Times New Roman"/>
                <w:color w:val="000000"/>
                <w:w w:val="97"/>
                <w:sz w:val="24"/>
                <w:lang w:val="ru-RU"/>
              </w:rPr>
            </w:pPr>
            <w:r>
              <w:rPr>
                <w:rFonts w:ascii="Times New Roman" w:eastAsia="Times New Roman" w:hAnsi="Times New Roman"/>
                <w:color w:val="000000"/>
                <w:w w:val="97"/>
                <w:sz w:val="24"/>
                <w:lang w:val="ru-RU"/>
              </w:rPr>
              <w:t>23</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33BB3B63" w14:textId="5CF7EC17" w:rsidR="00787DEF" w:rsidRPr="00787DEF" w:rsidRDefault="00787DEF">
            <w:pPr>
              <w:autoSpaceDE w:val="0"/>
              <w:autoSpaceDN w:val="0"/>
              <w:spacing w:before="96" w:after="0" w:line="230" w:lineRule="auto"/>
              <w:ind w:left="70"/>
              <w:rPr>
                <w:rFonts w:ascii="Times New Roman" w:eastAsia="Times New Roman" w:hAnsi="Times New Roman" w:cs="Times New Roman"/>
                <w:color w:val="000000"/>
                <w:w w:val="97"/>
                <w:sz w:val="24"/>
                <w:lang w:val="ru-RU"/>
              </w:rPr>
            </w:pPr>
            <w:r w:rsidRPr="00787DEF">
              <w:rPr>
                <w:rFonts w:ascii="Times New Roman" w:eastAsia="Times New Roman" w:hAnsi="Times New Roman" w:cs="Times New Roman"/>
                <w:color w:val="000000"/>
                <w:w w:val="97"/>
                <w:sz w:val="24"/>
                <w:lang w:val="ru-RU"/>
              </w:rPr>
              <w:t>Повторение. Узелки на память.</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30E204BB" w14:textId="77777777" w:rsidR="00787DEF" w:rsidRPr="00787DEF" w:rsidRDefault="00787DEF" w:rsidP="008C4B47">
            <w:pPr>
              <w:autoSpaceDE w:val="0"/>
              <w:autoSpaceDN w:val="0"/>
              <w:spacing w:before="96" w:after="0" w:line="230" w:lineRule="auto"/>
              <w:ind w:left="70"/>
              <w:jc w:val="center"/>
              <w:rPr>
                <w:rFonts w:ascii="Times New Roman" w:eastAsia="Times New Roman" w:hAnsi="Times New Roman"/>
                <w:color w:val="000000"/>
                <w:w w:val="97"/>
                <w:sz w:val="24"/>
                <w:lang w:val="ru-RU"/>
              </w:rPr>
            </w:pP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69DC4383" w14:textId="77777777" w:rsidR="00787DEF" w:rsidRPr="00787DEF" w:rsidRDefault="00787DEF" w:rsidP="008C4B47">
            <w:pPr>
              <w:autoSpaceDE w:val="0"/>
              <w:autoSpaceDN w:val="0"/>
              <w:spacing w:before="96" w:after="0" w:line="230" w:lineRule="auto"/>
              <w:ind w:left="72"/>
              <w:jc w:val="center"/>
              <w:rPr>
                <w:rFonts w:ascii="Times New Roman" w:eastAsia="Times New Roman" w:hAnsi="Times New Roman"/>
                <w:color w:val="000000"/>
                <w:w w:val="97"/>
                <w:sz w:val="24"/>
                <w:lang w:val="ru-RU"/>
              </w:rPr>
            </w:pP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4216E0AA" w14:textId="77777777" w:rsidR="00787DEF" w:rsidRPr="00787DEF" w:rsidRDefault="00787DEF" w:rsidP="008C4B47">
            <w:pPr>
              <w:autoSpaceDE w:val="0"/>
              <w:autoSpaceDN w:val="0"/>
              <w:spacing w:before="96" w:after="0" w:line="230" w:lineRule="auto"/>
              <w:ind w:left="70"/>
              <w:jc w:val="center"/>
              <w:rPr>
                <w:rFonts w:ascii="Times New Roman" w:eastAsia="Times New Roman" w:hAnsi="Times New Roman"/>
                <w:color w:val="000000"/>
                <w:w w:val="97"/>
                <w:sz w:val="24"/>
                <w:lang w:val="ru-RU"/>
              </w:rPr>
            </w:pP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02B5BF11" w14:textId="77777777" w:rsidR="00787DEF" w:rsidRPr="00787DEF" w:rsidRDefault="00787DEF">
            <w:pPr>
              <w:autoSpaceDE w:val="0"/>
              <w:autoSpaceDN w:val="0"/>
              <w:spacing w:before="96" w:after="0" w:line="230" w:lineRule="auto"/>
              <w:jc w:val="center"/>
              <w:rPr>
                <w:lang w:val="ru-RU"/>
              </w:rP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116F9278" w14:textId="77777777" w:rsidR="00787DEF" w:rsidRPr="00787DEF" w:rsidRDefault="00787DEF">
            <w:pPr>
              <w:autoSpaceDE w:val="0"/>
              <w:autoSpaceDN w:val="0"/>
              <w:spacing w:before="96" w:after="0" w:line="230" w:lineRule="auto"/>
              <w:rPr>
                <w:rFonts w:ascii="Times New Roman" w:eastAsia="Times New Roman" w:hAnsi="Times New Roman"/>
                <w:color w:val="000000"/>
                <w:w w:val="97"/>
                <w:sz w:val="24"/>
                <w:lang w:val="ru-RU"/>
              </w:rPr>
            </w:pPr>
          </w:p>
        </w:tc>
      </w:tr>
      <w:tr w:rsidR="00787DEF" w:rsidRPr="00787DEF" w14:paraId="06CCDD3D" w14:textId="77777777" w:rsidTr="00FB4E9A">
        <w:trPr>
          <w:trHeight w:hRule="exact" w:val="644"/>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38118F7" w14:textId="2A34710D" w:rsidR="00787DEF" w:rsidRDefault="00787DEF">
            <w:pPr>
              <w:autoSpaceDE w:val="0"/>
              <w:autoSpaceDN w:val="0"/>
              <w:spacing w:before="96" w:after="0" w:line="230" w:lineRule="auto"/>
              <w:ind w:left="70"/>
              <w:rPr>
                <w:rFonts w:ascii="Times New Roman" w:eastAsia="Times New Roman" w:hAnsi="Times New Roman"/>
                <w:color w:val="000000"/>
                <w:w w:val="97"/>
                <w:sz w:val="24"/>
                <w:lang w:val="ru-RU"/>
              </w:rPr>
            </w:pPr>
            <w:r>
              <w:rPr>
                <w:rFonts w:ascii="Times New Roman" w:eastAsia="Times New Roman" w:hAnsi="Times New Roman"/>
                <w:color w:val="000000"/>
                <w:w w:val="97"/>
                <w:sz w:val="24"/>
                <w:lang w:val="ru-RU"/>
              </w:rPr>
              <w:t>24</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7AA78B60" w14:textId="7F44BD12" w:rsidR="00787DEF" w:rsidRPr="00787DEF" w:rsidRDefault="00787DEF">
            <w:pPr>
              <w:autoSpaceDE w:val="0"/>
              <w:autoSpaceDN w:val="0"/>
              <w:spacing w:before="96" w:after="0" w:line="230" w:lineRule="auto"/>
              <w:ind w:left="70"/>
              <w:rPr>
                <w:rFonts w:ascii="Times New Roman" w:eastAsia="Times New Roman" w:hAnsi="Times New Roman" w:cs="Times New Roman"/>
                <w:color w:val="000000"/>
                <w:w w:val="97"/>
                <w:sz w:val="24"/>
                <w:lang w:val="ru-RU"/>
              </w:rPr>
            </w:pPr>
            <w:r w:rsidRPr="00787DEF">
              <w:rPr>
                <w:rFonts w:ascii="Times New Roman" w:eastAsia="Times New Roman" w:hAnsi="Times New Roman" w:cs="Times New Roman"/>
                <w:color w:val="000000"/>
                <w:w w:val="97"/>
                <w:sz w:val="24"/>
                <w:lang w:val="ru-RU"/>
              </w:rPr>
              <w:t>Повторение. Узелки на память.</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089AE54E" w14:textId="77777777" w:rsidR="00787DEF" w:rsidRPr="00787DEF" w:rsidRDefault="00787DEF" w:rsidP="008C4B47">
            <w:pPr>
              <w:autoSpaceDE w:val="0"/>
              <w:autoSpaceDN w:val="0"/>
              <w:spacing w:before="96" w:after="0" w:line="230" w:lineRule="auto"/>
              <w:ind w:left="70"/>
              <w:jc w:val="center"/>
              <w:rPr>
                <w:rFonts w:ascii="Times New Roman" w:eastAsia="Times New Roman" w:hAnsi="Times New Roman"/>
                <w:color w:val="000000"/>
                <w:w w:val="97"/>
                <w:sz w:val="24"/>
                <w:lang w:val="ru-RU"/>
              </w:rPr>
            </w:pP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395B8587" w14:textId="77777777" w:rsidR="00787DEF" w:rsidRPr="00787DEF" w:rsidRDefault="00787DEF" w:rsidP="008C4B47">
            <w:pPr>
              <w:autoSpaceDE w:val="0"/>
              <w:autoSpaceDN w:val="0"/>
              <w:spacing w:before="96" w:after="0" w:line="230" w:lineRule="auto"/>
              <w:ind w:left="72"/>
              <w:jc w:val="center"/>
              <w:rPr>
                <w:rFonts w:ascii="Times New Roman" w:eastAsia="Times New Roman" w:hAnsi="Times New Roman"/>
                <w:color w:val="000000"/>
                <w:w w:val="97"/>
                <w:sz w:val="24"/>
                <w:lang w:val="ru-RU"/>
              </w:rPr>
            </w:pP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071E5B9F" w14:textId="77777777" w:rsidR="00787DEF" w:rsidRPr="00787DEF" w:rsidRDefault="00787DEF" w:rsidP="008C4B47">
            <w:pPr>
              <w:autoSpaceDE w:val="0"/>
              <w:autoSpaceDN w:val="0"/>
              <w:spacing w:before="96" w:after="0" w:line="230" w:lineRule="auto"/>
              <w:ind w:left="70"/>
              <w:jc w:val="center"/>
              <w:rPr>
                <w:rFonts w:ascii="Times New Roman" w:eastAsia="Times New Roman" w:hAnsi="Times New Roman"/>
                <w:color w:val="000000"/>
                <w:w w:val="97"/>
                <w:sz w:val="24"/>
                <w:lang w:val="ru-RU"/>
              </w:rPr>
            </w:pP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32AD927E" w14:textId="77777777" w:rsidR="00787DEF" w:rsidRPr="00787DEF" w:rsidRDefault="00787DEF">
            <w:pPr>
              <w:autoSpaceDE w:val="0"/>
              <w:autoSpaceDN w:val="0"/>
              <w:spacing w:before="96" w:after="0" w:line="230" w:lineRule="auto"/>
              <w:jc w:val="center"/>
              <w:rPr>
                <w:lang w:val="ru-RU"/>
              </w:rP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7D9BA4C" w14:textId="77777777" w:rsidR="00787DEF" w:rsidRPr="00787DEF" w:rsidRDefault="00787DEF">
            <w:pPr>
              <w:autoSpaceDE w:val="0"/>
              <w:autoSpaceDN w:val="0"/>
              <w:spacing w:before="96" w:after="0" w:line="230" w:lineRule="auto"/>
              <w:rPr>
                <w:rFonts w:ascii="Times New Roman" w:eastAsia="Times New Roman" w:hAnsi="Times New Roman"/>
                <w:color w:val="000000"/>
                <w:w w:val="97"/>
                <w:sz w:val="24"/>
                <w:lang w:val="ru-RU"/>
              </w:rPr>
            </w:pPr>
          </w:p>
        </w:tc>
      </w:tr>
      <w:tr w:rsidR="00787DEF" w:rsidRPr="00787DEF" w14:paraId="135B1F59" w14:textId="77777777" w:rsidTr="00FB4E9A">
        <w:trPr>
          <w:trHeight w:hRule="exact" w:val="642"/>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6AA851E" w14:textId="6DBB2C75" w:rsidR="00787DEF" w:rsidRDefault="00787DEF">
            <w:pPr>
              <w:autoSpaceDE w:val="0"/>
              <w:autoSpaceDN w:val="0"/>
              <w:spacing w:before="96" w:after="0" w:line="230" w:lineRule="auto"/>
              <w:ind w:left="70"/>
              <w:rPr>
                <w:rFonts w:ascii="Times New Roman" w:eastAsia="Times New Roman" w:hAnsi="Times New Roman"/>
                <w:color w:val="000000"/>
                <w:w w:val="97"/>
                <w:sz w:val="24"/>
                <w:lang w:val="ru-RU"/>
              </w:rPr>
            </w:pPr>
            <w:r>
              <w:rPr>
                <w:rFonts w:ascii="Times New Roman" w:eastAsia="Times New Roman" w:hAnsi="Times New Roman"/>
                <w:color w:val="000000"/>
                <w:w w:val="97"/>
                <w:sz w:val="24"/>
                <w:lang w:val="ru-RU"/>
              </w:rPr>
              <w:t>25</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16C1A3BF" w14:textId="24C37742" w:rsidR="00787DEF" w:rsidRPr="00787DEF" w:rsidRDefault="00787DEF">
            <w:pPr>
              <w:autoSpaceDE w:val="0"/>
              <w:autoSpaceDN w:val="0"/>
              <w:spacing w:before="96" w:after="0" w:line="230" w:lineRule="auto"/>
              <w:ind w:left="70"/>
              <w:rPr>
                <w:rFonts w:ascii="Times New Roman" w:eastAsia="Times New Roman" w:hAnsi="Times New Roman" w:cs="Times New Roman"/>
                <w:color w:val="000000"/>
                <w:w w:val="97"/>
                <w:sz w:val="24"/>
                <w:lang w:val="ru-RU"/>
              </w:rPr>
            </w:pPr>
            <w:r w:rsidRPr="00787DEF">
              <w:rPr>
                <w:rFonts w:ascii="Times New Roman" w:eastAsia="Times New Roman" w:hAnsi="Times New Roman" w:cs="Times New Roman"/>
                <w:color w:val="000000"/>
                <w:w w:val="97"/>
                <w:sz w:val="24"/>
                <w:lang w:val="ru-RU"/>
              </w:rPr>
              <w:t>Повторение. Узелки на память.</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1DB393AE" w14:textId="77777777" w:rsidR="00787DEF" w:rsidRPr="00787DEF" w:rsidRDefault="00787DEF" w:rsidP="008C4B47">
            <w:pPr>
              <w:autoSpaceDE w:val="0"/>
              <w:autoSpaceDN w:val="0"/>
              <w:spacing w:before="96" w:after="0" w:line="230" w:lineRule="auto"/>
              <w:ind w:left="70"/>
              <w:jc w:val="center"/>
              <w:rPr>
                <w:rFonts w:ascii="Times New Roman" w:eastAsia="Times New Roman" w:hAnsi="Times New Roman"/>
                <w:color w:val="000000"/>
                <w:w w:val="97"/>
                <w:sz w:val="24"/>
                <w:lang w:val="ru-RU"/>
              </w:rPr>
            </w:pP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0D354405" w14:textId="77777777" w:rsidR="00787DEF" w:rsidRPr="00787DEF" w:rsidRDefault="00787DEF" w:rsidP="008C4B47">
            <w:pPr>
              <w:autoSpaceDE w:val="0"/>
              <w:autoSpaceDN w:val="0"/>
              <w:spacing w:before="96" w:after="0" w:line="230" w:lineRule="auto"/>
              <w:ind w:left="72"/>
              <w:jc w:val="center"/>
              <w:rPr>
                <w:rFonts w:ascii="Times New Roman" w:eastAsia="Times New Roman" w:hAnsi="Times New Roman"/>
                <w:color w:val="000000"/>
                <w:w w:val="97"/>
                <w:sz w:val="24"/>
                <w:lang w:val="ru-RU"/>
              </w:rPr>
            </w:pP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4F7F2412" w14:textId="77777777" w:rsidR="00787DEF" w:rsidRPr="00787DEF" w:rsidRDefault="00787DEF" w:rsidP="008C4B47">
            <w:pPr>
              <w:autoSpaceDE w:val="0"/>
              <w:autoSpaceDN w:val="0"/>
              <w:spacing w:before="96" w:after="0" w:line="230" w:lineRule="auto"/>
              <w:ind w:left="70"/>
              <w:jc w:val="center"/>
              <w:rPr>
                <w:rFonts w:ascii="Times New Roman" w:eastAsia="Times New Roman" w:hAnsi="Times New Roman"/>
                <w:color w:val="000000"/>
                <w:w w:val="97"/>
                <w:sz w:val="24"/>
                <w:lang w:val="ru-RU"/>
              </w:rPr>
            </w:pP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5B979F7A" w14:textId="77777777" w:rsidR="00787DEF" w:rsidRPr="00787DEF" w:rsidRDefault="00787DEF">
            <w:pPr>
              <w:autoSpaceDE w:val="0"/>
              <w:autoSpaceDN w:val="0"/>
              <w:spacing w:before="96" w:after="0" w:line="230" w:lineRule="auto"/>
              <w:jc w:val="center"/>
              <w:rPr>
                <w:lang w:val="ru-RU"/>
              </w:rP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62CDFC76" w14:textId="77777777" w:rsidR="00787DEF" w:rsidRPr="00787DEF" w:rsidRDefault="00787DEF">
            <w:pPr>
              <w:autoSpaceDE w:val="0"/>
              <w:autoSpaceDN w:val="0"/>
              <w:spacing w:before="96" w:after="0" w:line="230" w:lineRule="auto"/>
              <w:rPr>
                <w:rFonts w:ascii="Times New Roman" w:eastAsia="Times New Roman" w:hAnsi="Times New Roman"/>
                <w:color w:val="000000"/>
                <w:w w:val="97"/>
                <w:sz w:val="24"/>
                <w:lang w:val="ru-RU"/>
              </w:rPr>
            </w:pPr>
          </w:p>
        </w:tc>
      </w:tr>
      <w:tr w:rsidR="00C34D14" w14:paraId="3E49601B" w14:textId="77777777" w:rsidTr="00A114C8">
        <w:trPr>
          <w:trHeight w:hRule="exact" w:val="924"/>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283C3891" w14:textId="4ECA0DA6" w:rsidR="00C34D14" w:rsidRDefault="00787DEF">
            <w:pPr>
              <w:autoSpaceDE w:val="0"/>
              <w:autoSpaceDN w:val="0"/>
              <w:spacing w:before="98" w:after="0" w:line="230" w:lineRule="auto"/>
              <w:ind w:left="70"/>
            </w:pPr>
            <w:r>
              <w:rPr>
                <w:rFonts w:ascii="Times New Roman" w:eastAsia="Times New Roman" w:hAnsi="Times New Roman"/>
                <w:color w:val="000000"/>
                <w:w w:val="97"/>
                <w:sz w:val="24"/>
                <w:lang w:val="ru-RU"/>
              </w:rPr>
              <w:t>26</w:t>
            </w:r>
            <w:r w:rsidR="00A56009">
              <w:rPr>
                <w:rFonts w:ascii="Times New Roman" w:eastAsia="Times New Roman" w:hAnsi="Times New Roman"/>
                <w:color w:val="000000"/>
                <w:w w:val="97"/>
                <w:sz w:val="24"/>
              </w:rPr>
              <w:t>.</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2952EC24" w14:textId="353AA494" w:rsidR="00C34D14" w:rsidRPr="008C4B47" w:rsidRDefault="00787DEF">
            <w:pPr>
              <w:autoSpaceDE w:val="0"/>
              <w:autoSpaceDN w:val="0"/>
              <w:spacing w:before="98" w:after="0" w:line="262" w:lineRule="auto"/>
              <w:ind w:left="70" w:right="432"/>
              <w:rPr>
                <w:rFonts w:ascii="Times New Roman" w:hAnsi="Times New Roman" w:cs="Times New Roman"/>
                <w:lang w:val="ru-RU"/>
              </w:rPr>
            </w:pPr>
            <w:r w:rsidRPr="00787DEF">
              <w:rPr>
                <w:rFonts w:ascii="Times New Roman" w:eastAsia="Times New Roman" w:hAnsi="Times New Roman" w:cs="Times New Roman"/>
                <w:color w:val="000000"/>
                <w:w w:val="97"/>
                <w:sz w:val="24"/>
                <w:lang w:val="ru-RU"/>
              </w:rPr>
              <w:t>Согласные звуки [м], [м’], буквы М, м.</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6D39F645" w14:textId="77777777" w:rsidR="00C34D14" w:rsidRDefault="00A56009" w:rsidP="008C4B47">
            <w:pPr>
              <w:autoSpaceDE w:val="0"/>
              <w:autoSpaceDN w:val="0"/>
              <w:spacing w:before="98" w:after="0" w:line="230" w:lineRule="auto"/>
              <w:ind w:left="70"/>
              <w:jc w:val="center"/>
            </w:pPr>
            <w:r>
              <w:rPr>
                <w:rFonts w:ascii="Times New Roman" w:eastAsia="Times New Roman" w:hAnsi="Times New Roman"/>
                <w:color w:val="000000"/>
                <w:w w:val="97"/>
                <w:sz w:val="24"/>
              </w:rPr>
              <w:t>1</w:t>
            </w: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63A9A30F" w14:textId="77777777" w:rsidR="00C34D14" w:rsidRDefault="00A56009" w:rsidP="008C4B47">
            <w:pPr>
              <w:autoSpaceDE w:val="0"/>
              <w:autoSpaceDN w:val="0"/>
              <w:spacing w:before="98" w:after="0" w:line="230" w:lineRule="auto"/>
              <w:ind w:left="72"/>
              <w:jc w:val="center"/>
            </w:pPr>
            <w:r>
              <w:rPr>
                <w:rFonts w:ascii="Times New Roman" w:eastAsia="Times New Roman" w:hAnsi="Times New Roman"/>
                <w:color w:val="000000"/>
                <w:w w:val="97"/>
                <w:sz w:val="24"/>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7DE16929" w14:textId="77777777" w:rsidR="00C34D14" w:rsidRDefault="00A56009" w:rsidP="008C4B47">
            <w:pPr>
              <w:autoSpaceDE w:val="0"/>
              <w:autoSpaceDN w:val="0"/>
              <w:spacing w:before="98" w:after="0" w:line="230" w:lineRule="auto"/>
              <w:ind w:left="70"/>
              <w:jc w:val="center"/>
            </w:pPr>
            <w:r>
              <w:rPr>
                <w:rFonts w:ascii="Times New Roman" w:eastAsia="Times New Roman" w:hAnsi="Times New Roman"/>
                <w:color w:val="000000"/>
                <w:w w:val="97"/>
                <w:sz w:val="24"/>
              </w:rPr>
              <w:t>0</w:t>
            </w: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4B8C4D9E" w14:textId="77777777" w:rsidR="00C34D14" w:rsidRDefault="00C34D14">
            <w:pPr>
              <w:autoSpaceDE w:val="0"/>
              <w:autoSpaceDN w:val="0"/>
              <w:spacing w:before="98" w:after="0" w:line="230" w:lineRule="auto"/>
              <w:jc w:val="cente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608A8CD3" w14:textId="77777777" w:rsidR="00C34D14" w:rsidRDefault="00A56009">
            <w:pPr>
              <w:autoSpaceDE w:val="0"/>
              <w:autoSpaceDN w:val="0"/>
              <w:spacing w:before="98" w:after="0" w:line="230" w:lineRule="auto"/>
            </w:pPr>
            <w:r>
              <w:rPr>
                <w:rFonts w:ascii="Times New Roman" w:eastAsia="Times New Roman" w:hAnsi="Times New Roman"/>
                <w:color w:val="000000"/>
                <w:w w:val="97"/>
                <w:sz w:val="24"/>
              </w:rPr>
              <w:t xml:space="preserve"> </w:t>
            </w:r>
            <w:proofErr w:type="spellStart"/>
            <w:r>
              <w:rPr>
                <w:rFonts w:ascii="Times New Roman" w:eastAsia="Times New Roman" w:hAnsi="Times New Roman"/>
                <w:color w:val="000000"/>
                <w:w w:val="97"/>
                <w:sz w:val="24"/>
              </w:rPr>
              <w:t>Устный</w:t>
            </w:r>
            <w:proofErr w:type="spellEnd"/>
            <w:r>
              <w:rPr>
                <w:rFonts w:ascii="Times New Roman" w:eastAsia="Times New Roman" w:hAnsi="Times New Roman"/>
                <w:color w:val="000000"/>
                <w:w w:val="97"/>
                <w:sz w:val="24"/>
              </w:rPr>
              <w:t xml:space="preserve"> </w:t>
            </w:r>
            <w:proofErr w:type="spellStart"/>
            <w:r>
              <w:rPr>
                <w:rFonts w:ascii="Times New Roman" w:eastAsia="Times New Roman" w:hAnsi="Times New Roman"/>
                <w:color w:val="000000"/>
                <w:w w:val="97"/>
                <w:sz w:val="24"/>
              </w:rPr>
              <w:t>опрос</w:t>
            </w:r>
            <w:proofErr w:type="spellEnd"/>
            <w:r>
              <w:rPr>
                <w:rFonts w:ascii="Times New Roman" w:eastAsia="Times New Roman" w:hAnsi="Times New Roman"/>
                <w:color w:val="000000"/>
                <w:w w:val="97"/>
                <w:sz w:val="24"/>
              </w:rPr>
              <w:t>;</w:t>
            </w:r>
          </w:p>
        </w:tc>
      </w:tr>
    </w:tbl>
    <w:p w14:paraId="1FF8C367" w14:textId="77777777" w:rsidR="00C34D14" w:rsidRDefault="00C34D14">
      <w:pPr>
        <w:autoSpaceDE w:val="0"/>
        <w:autoSpaceDN w:val="0"/>
        <w:spacing w:after="0" w:line="14" w:lineRule="exact"/>
      </w:pPr>
    </w:p>
    <w:p w14:paraId="256D06DC" w14:textId="77777777" w:rsidR="00C34D14" w:rsidRDefault="00C34D14">
      <w:pPr>
        <w:sectPr w:rsidR="00C34D14">
          <w:pgSz w:w="11900" w:h="16840"/>
          <w:pgMar w:top="298" w:right="556" w:bottom="442" w:left="664" w:header="720" w:footer="720" w:gutter="0"/>
          <w:cols w:space="720" w:equalWidth="0">
            <w:col w:w="10680" w:space="0"/>
          </w:cols>
          <w:docGrid w:linePitch="360"/>
        </w:sectPr>
      </w:pPr>
    </w:p>
    <w:p w14:paraId="62ACE17D" w14:textId="77777777" w:rsidR="00C34D14" w:rsidRDefault="00C34D14">
      <w:pPr>
        <w:autoSpaceDE w:val="0"/>
        <w:autoSpaceDN w:val="0"/>
        <w:spacing w:after="66" w:line="220" w:lineRule="exact"/>
      </w:pPr>
    </w:p>
    <w:tbl>
      <w:tblPr>
        <w:tblW w:w="0" w:type="auto"/>
        <w:tblInd w:w="5" w:type="dxa"/>
        <w:tblLayout w:type="fixed"/>
        <w:tblLook w:val="04A0" w:firstRow="1" w:lastRow="0" w:firstColumn="1" w:lastColumn="0" w:noHBand="0" w:noVBand="1"/>
      </w:tblPr>
      <w:tblGrid>
        <w:gridCol w:w="564"/>
        <w:gridCol w:w="3174"/>
        <w:gridCol w:w="716"/>
        <w:gridCol w:w="1588"/>
        <w:gridCol w:w="1634"/>
        <w:gridCol w:w="1210"/>
        <w:gridCol w:w="1764"/>
      </w:tblGrid>
      <w:tr w:rsidR="00C34D14" w14:paraId="66615384" w14:textId="77777777">
        <w:trPr>
          <w:trHeight w:hRule="exact" w:val="810"/>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1D5361C3" w14:textId="285ADA62" w:rsidR="00C34D14" w:rsidRDefault="00787DEF">
            <w:pPr>
              <w:autoSpaceDE w:val="0"/>
              <w:autoSpaceDN w:val="0"/>
              <w:spacing w:before="96" w:after="0" w:line="230" w:lineRule="auto"/>
              <w:ind w:left="70"/>
            </w:pPr>
            <w:r>
              <w:rPr>
                <w:rFonts w:ascii="Times New Roman" w:eastAsia="Times New Roman" w:hAnsi="Times New Roman"/>
                <w:color w:val="000000"/>
                <w:w w:val="97"/>
                <w:sz w:val="24"/>
                <w:lang w:val="ru-RU"/>
              </w:rPr>
              <w:t>27</w:t>
            </w:r>
            <w:r w:rsidR="00A56009">
              <w:rPr>
                <w:rFonts w:ascii="Times New Roman" w:eastAsia="Times New Roman" w:hAnsi="Times New Roman"/>
                <w:color w:val="000000"/>
                <w:w w:val="97"/>
                <w:sz w:val="24"/>
              </w:rPr>
              <w:t>.</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22DA3827" w14:textId="0482D7AE" w:rsidR="00C34D14" w:rsidRPr="007A41FB" w:rsidRDefault="00A56009">
            <w:pPr>
              <w:autoSpaceDE w:val="0"/>
              <w:autoSpaceDN w:val="0"/>
              <w:spacing w:before="96" w:after="0" w:line="262" w:lineRule="auto"/>
              <w:ind w:left="70" w:right="432"/>
              <w:rPr>
                <w:lang w:val="ru-RU"/>
              </w:rPr>
            </w:pPr>
            <w:r w:rsidRPr="007A41FB">
              <w:rPr>
                <w:rFonts w:ascii="Times New Roman" w:eastAsia="Times New Roman" w:hAnsi="Times New Roman"/>
                <w:color w:val="000000"/>
                <w:w w:val="97"/>
                <w:sz w:val="24"/>
                <w:lang w:val="ru-RU"/>
              </w:rPr>
              <w:t>Согласные звуки [с], [с’], буквы</w:t>
            </w:r>
            <w:r w:rsidR="00A114C8">
              <w:rPr>
                <w:rFonts w:ascii="Times New Roman" w:eastAsia="Times New Roman" w:hAnsi="Times New Roman"/>
                <w:color w:val="000000"/>
                <w:w w:val="97"/>
                <w:sz w:val="24"/>
                <w:lang w:val="ru-RU"/>
              </w:rPr>
              <w:t xml:space="preserve"> </w:t>
            </w:r>
            <w:r w:rsidRPr="007A41FB">
              <w:rPr>
                <w:rFonts w:ascii="Times New Roman" w:eastAsia="Times New Roman" w:hAnsi="Times New Roman"/>
                <w:color w:val="000000"/>
                <w:w w:val="97"/>
                <w:sz w:val="24"/>
                <w:lang w:val="ru-RU"/>
              </w:rPr>
              <w:t>С, с.</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28A9007E"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1</w:t>
            </w: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7684B0D2" w14:textId="77777777" w:rsidR="00C34D14" w:rsidRDefault="00A56009">
            <w:pPr>
              <w:autoSpaceDE w:val="0"/>
              <w:autoSpaceDN w:val="0"/>
              <w:spacing w:before="96" w:after="0" w:line="230" w:lineRule="auto"/>
              <w:ind w:left="72"/>
            </w:pPr>
            <w:r>
              <w:rPr>
                <w:rFonts w:ascii="Times New Roman" w:eastAsia="Times New Roman" w:hAnsi="Times New Roman"/>
                <w:color w:val="000000"/>
                <w:w w:val="97"/>
                <w:sz w:val="24"/>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5B805A54"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0</w:t>
            </w: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66163409" w14:textId="77777777" w:rsidR="00C34D14" w:rsidRPr="007A41FB" w:rsidRDefault="00C34D14" w:rsidP="007A41FB">
            <w:pPr>
              <w:autoSpaceDE w:val="0"/>
              <w:autoSpaceDN w:val="0"/>
              <w:spacing w:before="96" w:after="0" w:line="230" w:lineRule="auto"/>
              <w:rPr>
                <w:lang w:val="ru-RU"/>
              </w:rP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CD73035" w14:textId="77777777" w:rsidR="00C34D14" w:rsidRDefault="00A56009">
            <w:pPr>
              <w:autoSpaceDE w:val="0"/>
              <w:autoSpaceDN w:val="0"/>
              <w:spacing w:before="96" w:after="0" w:line="230" w:lineRule="auto"/>
            </w:pPr>
            <w:r>
              <w:rPr>
                <w:rFonts w:ascii="Times New Roman" w:eastAsia="Times New Roman" w:hAnsi="Times New Roman"/>
                <w:color w:val="000000"/>
                <w:w w:val="97"/>
                <w:sz w:val="24"/>
              </w:rPr>
              <w:t xml:space="preserve"> </w:t>
            </w:r>
            <w:proofErr w:type="spellStart"/>
            <w:r>
              <w:rPr>
                <w:rFonts w:ascii="Times New Roman" w:eastAsia="Times New Roman" w:hAnsi="Times New Roman"/>
                <w:color w:val="000000"/>
                <w:w w:val="97"/>
                <w:sz w:val="24"/>
              </w:rPr>
              <w:t>Устный</w:t>
            </w:r>
            <w:proofErr w:type="spellEnd"/>
            <w:r>
              <w:rPr>
                <w:rFonts w:ascii="Times New Roman" w:eastAsia="Times New Roman" w:hAnsi="Times New Roman"/>
                <w:color w:val="000000"/>
                <w:w w:val="97"/>
                <w:sz w:val="24"/>
              </w:rPr>
              <w:t xml:space="preserve"> </w:t>
            </w:r>
            <w:proofErr w:type="spellStart"/>
            <w:r>
              <w:rPr>
                <w:rFonts w:ascii="Times New Roman" w:eastAsia="Times New Roman" w:hAnsi="Times New Roman"/>
                <w:color w:val="000000"/>
                <w:w w:val="97"/>
                <w:sz w:val="24"/>
              </w:rPr>
              <w:t>опрос</w:t>
            </w:r>
            <w:proofErr w:type="spellEnd"/>
            <w:r>
              <w:rPr>
                <w:rFonts w:ascii="Times New Roman" w:eastAsia="Times New Roman" w:hAnsi="Times New Roman"/>
                <w:color w:val="000000"/>
                <w:w w:val="97"/>
                <w:sz w:val="24"/>
              </w:rPr>
              <w:t>;</w:t>
            </w:r>
          </w:p>
        </w:tc>
      </w:tr>
      <w:tr w:rsidR="00787DEF" w:rsidRPr="00FB4E9A" w14:paraId="055FF7B3" w14:textId="77777777">
        <w:trPr>
          <w:trHeight w:hRule="exact" w:val="810"/>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23A54C9F" w14:textId="2F6496EF" w:rsidR="00787DEF" w:rsidRDefault="00787DEF">
            <w:pPr>
              <w:autoSpaceDE w:val="0"/>
              <w:autoSpaceDN w:val="0"/>
              <w:spacing w:before="96" w:after="0" w:line="230" w:lineRule="auto"/>
              <w:ind w:left="70"/>
              <w:rPr>
                <w:rFonts w:ascii="Times New Roman" w:eastAsia="Times New Roman" w:hAnsi="Times New Roman"/>
                <w:color w:val="000000"/>
                <w:w w:val="97"/>
                <w:sz w:val="24"/>
                <w:lang w:val="ru-RU"/>
              </w:rPr>
            </w:pPr>
            <w:r>
              <w:rPr>
                <w:rFonts w:ascii="Times New Roman" w:eastAsia="Times New Roman" w:hAnsi="Times New Roman"/>
                <w:color w:val="000000"/>
                <w:w w:val="97"/>
                <w:sz w:val="24"/>
                <w:lang w:val="ru-RU"/>
              </w:rPr>
              <w:t>28</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177939CB" w14:textId="3A96F22B" w:rsidR="00787DEF" w:rsidRPr="007A41FB" w:rsidRDefault="00787DEF">
            <w:pPr>
              <w:autoSpaceDE w:val="0"/>
              <w:autoSpaceDN w:val="0"/>
              <w:spacing w:before="96" w:after="0" w:line="262" w:lineRule="auto"/>
              <w:ind w:left="70" w:right="432"/>
              <w:rPr>
                <w:rFonts w:ascii="Times New Roman" w:eastAsia="Times New Roman" w:hAnsi="Times New Roman"/>
                <w:color w:val="000000"/>
                <w:w w:val="97"/>
                <w:sz w:val="24"/>
                <w:lang w:val="ru-RU"/>
              </w:rPr>
            </w:pPr>
            <w:r w:rsidRPr="00787DEF">
              <w:rPr>
                <w:rFonts w:ascii="Times New Roman" w:eastAsia="Times New Roman" w:hAnsi="Times New Roman"/>
                <w:color w:val="000000"/>
                <w:w w:val="97"/>
                <w:sz w:val="24"/>
                <w:lang w:val="ru-RU"/>
              </w:rPr>
              <w:t>Согласные звуки [н], [н’], буквы Н, н.</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20AAE5E8" w14:textId="77777777" w:rsidR="00787DEF" w:rsidRPr="00787DEF" w:rsidRDefault="00787DEF">
            <w:pPr>
              <w:autoSpaceDE w:val="0"/>
              <w:autoSpaceDN w:val="0"/>
              <w:spacing w:before="96" w:after="0" w:line="230" w:lineRule="auto"/>
              <w:ind w:left="70"/>
              <w:rPr>
                <w:rFonts w:ascii="Times New Roman" w:eastAsia="Times New Roman" w:hAnsi="Times New Roman"/>
                <w:color w:val="000000"/>
                <w:w w:val="97"/>
                <w:sz w:val="24"/>
                <w:lang w:val="ru-RU"/>
              </w:rPr>
            </w:pP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5742C1DB" w14:textId="77777777" w:rsidR="00787DEF" w:rsidRPr="00787DEF" w:rsidRDefault="00787DEF">
            <w:pPr>
              <w:autoSpaceDE w:val="0"/>
              <w:autoSpaceDN w:val="0"/>
              <w:spacing w:before="96" w:after="0" w:line="230" w:lineRule="auto"/>
              <w:ind w:left="72"/>
              <w:rPr>
                <w:rFonts w:ascii="Times New Roman" w:eastAsia="Times New Roman" w:hAnsi="Times New Roman"/>
                <w:color w:val="000000"/>
                <w:w w:val="97"/>
                <w:sz w:val="24"/>
                <w:lang w:val="ru-RU"/>
              </w:rPr>
            </w:pP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3713E0D3" w14:textId="77777777" w:rsidR="00787DEF" w:rsidRPr="00787DEF" w:rsidRDefault="00787DEF">
            <w:pPr>
              <w:autoSpaceDE w:val="0"/>
              <w:autoSpaceDN w:val="0"/>
              <w:spacing w:before="96" w:after="0" w:line="230" w:lineRule="auto"/>
              <w:ind w:left="70"/>
              <w:rPr>
                <w:rFonts w:ascii="Times New Roman" w:eastAsia="Times New Roman" w:hAnsi="Times New Roman"/>
                <w:color w:val="000000"/>
                <w:w w:val="97"/>
                <w:sz w:val="24"/>
                <w:lang w:val="ru-RU"/>
              </w:rPr>
            </w:pP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10A4D892" w14:textId="77777777" w:rsidR="00787DEF" w:rsidRPr="007A41FB" w:rsidRDefault="00787DEF" w:rsidP="007A41FB">
            <w:pPr>
              <w:autoSpaceDE w:val="0"/>
              <w:autoSpaceDN w:val="0"/>
              <w:spacing w:before="96" w:after="0" w:line="230" w:lineRule="auto"/>
              <w:rPr>
                <w:lang w:val="ru-RU"/>
              </w:rP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1F150B51" w14:textId="77777777" w:rsidR="00787DEF" w:rsidRPr="00787DEF" w:rsidRDefault="00787DEF">
            <w:pPr>
              <w:autoSpaceDE w:val="0"/>
              <w:autoSpaceDN w:val="0"/>
              <w:spacing w:before="96" w:after="0" w:line="230" w:lineRule="auto"/>
              <w:rPr>
                <w:rFonts w:ascii="Times New Roman" w:eastAsia="Times New Roman" w:hAnsi="Times New Roman"/>
                <w:color w:val="000000"/>
                <w:w w:val="97"/>
                <w:sz w:val="24"/>
                <w:lang w:val="ru-RU"/>
              </w:rPr>
            </w:pPr>
          </w:p>
        </w:tc>
      </w:tr>
      <w:tr w:rsidR="00C34D14" w14:paraId="02EF28D6" w14:textId="77777777" w:rsidTr="00787DEF">
        <w:trPr>
          <w:trHeight w:hRule="exact" w:val="1223"/>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ECDEF4E" w14:textId="468207AE" w:rsidR="00C34D14" w:rsidRDefault="00787DEF">
            <w:pPr>
              <w:autoSpaceDE w:val="0"/>
              <w:autoSpaceDN w:val="0"/>
              <w:spacing w:before="96" w:after="0" w:line="233" w:lineRule="auto"/>
              <w:ind w:left="70"/>
            </w:pPr>
            <w:r>
              <w:rPr>
                <w:rFonts w:ascii="Times New Roman" w:eastAsia="Times New Roman" w:hAnsi="Times New Roman"/>
                <w:color w:val="000000"/>
                <w:w w:val="97"/>
                <w:sz w:val="24"/>
                <w:lang w:val="ru-RU"/>
              </w:rPr>
              <w:t>29</w:t>
            </w:r>
            <w:r w:rsidR="00A56009">
              <w:rPr>
                <w:rFonts w:ascii="Times New Roman" w:eastAsia="Times New Roman" w:hAnsi="Times New Roman"/>
                <w:color w:val="000000"/>
                <w:w w:val="97"/>
                <w:sz w:val="24"/>
              </w:rPr>
              <w:t>.</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7D6262F1" w14:textId="1EA7E927" w:rsidR="00C34D14" w:rsidRPr="007A41FB" w:rsidRDefault="00787DEF">
            <w:pPr>
              <w:autoSpaceDE w:val="0"/>
              <w:autoSpaceDN w:val="0"/>
              <w:spacing w:before="96" w:after="0" w:line="262" w:lineRule="auto"/>
              <w:ind w:left="70" w:right="432"/>
              <w:rPr>
                <w:lang w:val="ru-RU"/>
              </w:rPr>
            </w:pPr>
            <w:r w:rsidRPr="00787DEF">
              <w:rPr>
                <w:rFonts w:ascii="Times New Roman" w:eastAsia="Times New Roman" w:hAnsi="Times New Roman"/>
                <w:color w:val="000000"/>
                <w:w w:val="97"/>
                <w:sz w:val="24"/>
                <w:lang w:val="ru-RU"/>
              </w:rPr>
              <w:t xml:space="preserve">Согласные звуки [л], [л], буквы Л, </w:t>
            </w:r>
            <w:proofErr w:type="spellStart"/>
            <w:r w:rsidRPr="00787DEF">
              <w:rPr>
                <w:rFonts w:ascii="Times New Roman" w:eastAsia="Times New Roman" w:hAnsi="Times New Roman"/>
                <w:color w:val="000000"/>
                <w:w w:val="97"/>
                <w:sz w:val="24"/>
                <w:lang w:val="ru-RU"/>
              </w:rPr>
              <w:t>л.</w:t>
            </w:r>
            <w:r w:rsidR="00A56009" w:rsidRPr="007A41FB">
              <w:rPr>
                <w:rFonts w:ascii="Times New Roman" w:eastAsia="Times New Roman" w:hAnsi="Times New Roman"/>
                <w:color w:val="000000"/>
                <w:w w:val="97"/>
                <w:sz w:val="24"/>
                <w:lang w:val="ru-RU"/>
              </w:rPr>
              <w:t>Согласные</w:t>
            </w:r>
            <w:proofErr w:type="spellEnd"/>
            <w:r w:rsidR="00A56009" w:rsidRPr="007A41FB">
              <w:rPr>
                <w:rFonts w:ascii="Times New Roman" w:eastAsia="Times New Roman" w:hAnsi="Times New Roman"/>
                <w:color w:val="000000"/>
                <w:w w:val="97"/>
                <w:sz w:val="24"/>
                <w:lang w:val="ru-RU"/>
              </w:rPr>
              <w:t xml:space="preserve"> звуки [к], [к’], </w:t>
            </w:r>
            <w:proofErr w:type="spellStart"/>
            <w:r w:rsidR="00A56009" w:rsidRPr="007A41FB">
              <w:rPr>
                <w:rFonts w:ascii="Times New Roman" w:eastAsia="Times New Roman" w:hAnsi="Times New Roman"/>
                <w:color w:val="000000"/>
                <w:w w:val="97"/>
                <w:sz w:val="24"/>
                <w:lang w:val="ru-RU"/>
              </w:rPr>
              <w:t>буквыК</w:t>
            </w:r>
            <w:proofErr w:type="spellEnd"/>
            <w:r w:rsidR="00A56009" w:rsidRPr="007A41FB">
              <w:rPr>
                <w:rFonts w:ascii="Times New Roman" w:eastAsia="Times New Roman" w:hAnsi="Times New Roman"/>
                <w:color w:val="000000"/>
                <w:w w:val="97"/>
                <w:sz w:val="24"/>
                <w:lang w:val="ru-RU"/>
              </w:rPr>
              <w:t>, к.</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427AAF10" w14:textId="77777777" w:rsidR="00C34D14" w:rsidRDefault="00A56009">
            <w:pPr>
              <w:autoSpaceDE w:val="0"/>
              <w:autoSpaceDN w:val="0"/>
              <w:spacing w:before="96" w:after="0" w:line="233" w:lineRule="auto"/>
              <w:ind w:left="70"/>
            </w:pPr>
            <w:r>
              <w:rPr>
                <w:rFonts w:ascii="Times New Roman" w:eastAsia="Times New Roman" w:hAnsi="Times New Roman"/>
                <w:color w:val="000000"/>
                <w:w w:val="97"/>
                <w:sz w:val="24"/>
              </w:rPr>
              <w:t>1</w:t>
            </w: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779AC7DC" w14:textId="77777777" w:rsidR="00C34D14" w:rsidRDefault="00A56009">
            <w:pPr>
              <w:autoSpaceDE w:val="0"/>
              <w:autoSpaceDN w:val="0"/>
              <w:spacing w:before="96" w:after="0" w:line="233" w:lineRule="auto"/>
              <w:ind w:left="72"/>
            </w:pPr>
            <w:r>
              <w:rPr>
                <w:rFonts w:ascii="Times New Roman" w:eastAsia="Times New Roman" w:hAnsi="Times New Roman"/>
                <w:color w:val="000000"/>
                <w:w w:val="97"/>
                <w:sz w:val="24"/>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07F234F7" w14:textId="77777777" w:rsidR="00C34D14" w:rsidRDefault="00A56009">
            <w:pPr>
              <w:autoSpaceDE w:val="0"/>
              <w:autoSpaceDN w:val="0"/>
              <w:spacing w:before="96" w:after="0" w:line="233" w:lineRule="auto"/>
              <w:ind w:left="70"/>
            </w:pPr>
            <w:r>
              <w:rPr>
                <w:rFonts w:ascii="Times New Roman" w:eastAsia="Times New Roman" w:hAnsi="Times New Roman"/>
                <w:color w:val="000000"/>
                <w:w w:val="97"/>
                <w:sz w:val="24"/>
              </w:rPr>
              <w:t>0</w:t>
            </w: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71E6ACE3" w14:textId="77777777" w:rsidR="00C34D14" w:rsidRPr="007A41FB" w:rsidRDefault="00C34D14" w:rsidP="007A41FB">
            <w:pPr>
              <w:autoSpaceDE w:val="0"/>
              <w:autoSpaceDN w:val="0"/>
              <w:spacing w:before="96" w:after="0" w:line="233" w:lineRule="auto"/>
              <w:rPr>
                <w:lang w:val="ru-RU"/>
              </w:rP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9837368" w14:textId="77777777" w:rsidR="00C34D14" w:rsidRDefault="00A56009">
            <w:pPr>
              <w:autoSpaceDE w:val="0"/>
              <w:autoSpaceDN w:val="0"/>
              <w:spacing w:before="96" w:after="0" w:line="233" w:lineRule="auto"/>
            </w:pPr>
            <w:r>
              <w:rPr>
                <w:rFonts w:ascii="Times New Roman" w:eastAsia="Times New Roman" w:hAnsi="Times New Roman"/>
                <w:color w:val="000000"/>
                <w:w w:val="97"/>
                <w:sz w:val="24"/>
              </w:rPr>
              <w:t xml:space="preserve"> </w:t>
            </w:r>
            <w:proofErr w:type="spellStart"/>
            <w:r>
              <w:rPr>
                <w:rFonts w:ascii="Times New Roman" w:eastAsia="Times New Roman" w:hAnsi="Times New Roman"/>
                <w:color w:val="000000"/>
                <w:w w:val="97"/>
                <w:sz w:val="24"/>
              </w:rPr>
              <w:t>Устный</w:t>
            </w:r>
            <w:proofErr w:type="spellEnd"/>
            <w:r>
              <w:rPr>
                <w:rFonts w:ascii="Times New Roman" w:eastAsia="Times New Roman" w:hAnsi="Times New Roman"/>
                <w:color w:val="000000"/>
                <w:w w:val="97"/>
                <w:sz w:val="24"/>
              </w:rPr>
              <w:t xml:space="preserve"> </w:t>
            </w:r>
            <w:proofErr w:type="spellStart"/>
            <w:r>
              <w:rPr>
                <w:rFonts w:ascii="Times New Roman" w:eastAsia="Times New Roman" w:hAnsi="Times New Roman"/>
                <w:color w:val="000000"/>
                <w:w w:val="97"/>
                <w:sz w:val="24"/>
              </w:rPr>
              <w:t>опрос</w:t>
            </w:r>
            <w:proofErr w:type="spellEnd"/>
            <w:r>
              <w:rPr>
                <w:rFonts w:ascii="Times New Roman" w:eastAsia="Times New Roman" w:hAnsi="Times New Roman"/>
                <w:color w:val="000000"/>
                <w:w w:val="97"/>
                <w:sz w:val="24"/>
              </w:rPr>
              <w:t>;</w:t>
            </w:r>
          </w:p>
        </w:tc>
      </w:tr>
      <w:tr w:rsidR="00787DEF" w:rsidRPr="00FB4E9A" w14:paraId="412B469F" w14:textId="77777777" w:rsidTr="00A114C8">
        <w:trPr>
          <w:trHeight w:hRule="exact" w:val="845"/>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A3CCF02" w14:textId="3F42E656" w:rsidR="00787DEF" w:rsidRDefault="00787DEF">
            <w:pPr>
              <w:autoSpaceDE w:val="0"/>
              <w:autoSpaceDN w:val="0"/>
              <w:spacing w:before="96" w:after="0" w:line="233" w:lineRule="auto"/>
              <w:ind w:left="70"/>
              <w:rPr>
                <w:rFonts w:ascii="Times New Roman" w:eastAsia="Times New Roman" w:hAnsi="Times New Roman"/>
                <w:color w:val="000000"/>
                <w:w w:val="97"/>
                <w:sz w:val="24"/>
                <w:lang w:val="ru-RU"/>
              </w:rPr>
            </w:pPr>
            <w:r>
              <w:rPr>
                <w:rFonts w:ascii="Times New Roman" w:eastAsia="Times New Roman" w:hAnsi="Times New Roman"/>
                <w:color w:val="000000"/>
                <w:w w:val="97"/>
                <w:sz w:val="24"/>
                <w:lang w:val="ru-RU"/>
              </w:rPr>
              <w:t>30</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59DE324D" w14:textId="640B807A" w:rsidR="00787DEF" w:rsidRPr="00787DEF" w:rsidRDefault="00787DEF">
            <w:pPr>
              <w:autoSpaceDE w:val="0"/>
              <w:autoSpaceDN w:val="0"/>
              <w:spacing w:before="96" w:after="0" w:line="262" w:lineRule="auto"/>
              <w:ind w:left="70" w:right="432"/>
              <w:rPr>
                <w:rFonts w:ascii="Times New Roman" w:eastAsia="Times New Roman" w:hAnsi="Times New Roman"/>
                <w:color w:val="000000"/>
                <w:w w:val="97"/>
                <w:sz w:val="24"/>
                <w:lang w:val="ru-RU"/>
              </w:rPr>
            </w:pPr>
            <w:r w:rsidRPr="00787DEF">
              <w:rPr>
                <w:rFonts w:ascii="Times New Roman" w:eastAsia="Times New Roman" w:hAnsi="Times New Roman"/>
                <w:color w:val="000000"/>
                <w:w w:val="97"/>
                <w:sz w:val="24"/>
                <w:lang w:val="ru-RU"/>
              </w:rPr>
              <w:t>Чтение предложений и текстов. Игры со словами</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3C3CA51D" w14:textId="77777777" w:rsidR="00787DEF" w:rsidRPr="00787DEF" w:rsidRDefault="00787DEF">
            <w:pPr>
              <w:autoSpaceDE w:val="0"/>
              <w:autoSpaceDN w:val="0"/>
              <w:spacing w:before="96" w:after="0" w:line="233" w:lineRule="auto"/>
              <w:ind w:left="70"/>
              <w:rPr>
                <w:rFonts w:ascii="Times New Roman" w:eastAsia="Times New Roman" w:hAnsi="Times New Roman"/>
                <w:color w:val="000000"/>
                <w:w w:val="97"/>
                <w:sz w:val="24"/>
                <w:lang w:val="ru-RU"/>
              </w:rPr>
            </w:pP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7D972E03" w14:textId="77777777" w:rsidR="00787DEF" w:rsidRPr="00787DEF" w:rsidRDefault="00787DEF">
            <w:pPr>
              <w:autoSpaceDE w:val="0"/>
              <w:autoSpaceDN w:val="0"/>
              <w:spacing w:before="96" w:after="0" w:line="233" w:lineRule="auto"/>
              <w:ind w:left="72"/>
              <w:rPr>
                <w:rFonts w:ascii="Times New Roman" w:eastAsia="Times New Roman" w:hAnsi="Times New Roman"/>
                <w:color w:val="000000"/>
                <w:w w:val="97"/>
                <w:sz w:val="24"/>
                <w:lang w:val="ru-RU"/>
              </w:rPr>
            </w:pP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2BCD192F" w14:textId="77777777" w:rsidR="00787DEF" w:rsidRPr="00787DEF" w:rsidRDefault="00787DEF">
            <w:pPr>
              <w:autoSpaceDE w:val="0"/>
              <w:autoSpaceDN w:val="0"/>
              <w:spacing w:before="96" w:after="0" w:line="233" w:lineRule="auto"/>
              <w:ind w:left="70"/>
              <w:rPr>
                <w:rFonts w:ascii="Times New Roman" w:eastAsia="Times New Roman" w:hAnsi="Times New Roman"/>
                <w:color w:val="000000"/>
                <w:w w:val="97"/>
                <w:sz w:val="24"/>
                <w:lang w:val="ru-RU"/>
              </w:rPr>
            </w:pP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764BEFB8" w14:textId="77777777" w:rsidR="00787DEF" w:rsidRPr="007A41FB" w:rsidRDefault="00787DEF" w:rsidP="007A41FB">
            <w:pPr>
              <w:autoSpaceDE w:val="0"/>
              <w:autoSpaceDN w:val="0"/>
              <w:spacing w:before="96" w:after="0" w:line="233" w:lineRule="auto"/>
              <w:rPr>
                <w:lang w:val="ru-RU"/>
              </w:rP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5A386944" w14:textId="77777777" w:rsidR="00787DEF" w:rsidRPr="00787DEF" w:rsidRDefault="00787DEF">
            <w:pPr>
              <w:autoSpaceDE w:val="0"/>
              <w:autoSpaceDN w:val="0"/>
              <w:spacing w:before="96" w:after="0" w:line="233" w:lineRule="auto"/>
              <w:rPr>
                <w:rFonts w:ascii="Times New Roman" w:eastAsia="Times New Roman" w:hAnsi="Times New Roman"/>
                <w:color w:val="000000"/>
                <w:w w:val="97"/>
                <w:sz w:val="24"/>
                <w:lang w:val="ru-RU"/>
              </w:rPr>
            </w:pPr>
          </w:p>
        </w:tc>
      </w:tr>
      <w:tr w:rsidR="00C34D14" w14:paraId="2AB657E6" w14:textId="77777777">
        <w:trPr>
          <w:trHeight w:hRule="exact" w:val="810"/>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2BFE5B3B" w14:textId="01D3E4A4" w:rsidR="00C34D14" w:rsidRDefault="00787DEF">
            <w:pPr>
              <w:autoSpaceDE w:val="0"/>
              <w:autoSpaceDN w:val="0"/>
              <w:spacing w:before="96" w:after="0" w:line="230" w:lineRule="auto"/>
              <w:ind w:left="70"/>
            </w:pPr>
            <w:r>
              <w:rPr>
                <w:rFonts w:ascii="Times New Roman" w:eastAsia="Times New Roman" w:hAnsi="Times New Roman"/>
                <w:color w:val="000000"/>
                <w:w w:val="97"/>
                <w:sz w:val="24"/>
                <w:lang w:val="ru-RU"/>
              </w:rPr>
              <w:t>31</w:t>
            </w:r>
            <w:r w:rsidR="00A56009">
              <w:rPr>
                <w:rFonts w:ascii="Times New Roman" w:eastAsia="Times New Roman" w:hAnsi="Times New Roman"/>
                <w:color w:val="000000"/>
                <w:w w:val="97"/>
                <w:sz w:val="24"/>
              </w:rPr>
              <w:t>.</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57FEB6D5" w14:textId="284CAF0C" w:rsidR="00C34D14" w:rsidRPr="007A41FB" w:rsidRDefault="00A56009">
            <w:pPr>
              <w:autoSpaceDE w:val="0"/>
              <w:autoSpaceDN w:val="0"/>
              <w:spacing w:before="96" w:after="0" w:line="262" w:lineRule="auto"/>
              <w:ind w:left="70" w:right="432"/>
              <w:rPr>
                <w:lang w:val="ru-RU"/>
              </w:rPr>
            </w:pPr>
            <w:r w:rsidRPr="007A41FB">
              <w:rPr>
                <w:rFonts w:ascii="Times New Roman" w:eastAsia="Times New Roman" w:hAnsi="Times New Roman"/>
                <w:color w:val="000000"/>
                <w:w w:val="97"/>
                <w:sz w:val="24"/>
                <w:lang w:val="ru-RU"/>
              </w:rPr>
              <w:t xml:space="preserve">Согласные звуки [т], [т], </w:t>
            </w:r>
            <w:proofErr w:type="spellStart"/>
            <w:r w:rsidRPr="007A41FB">
              <w:rPr>
                <w:rFonts w:ascii="Times New Roman" w:eastAsia="Times New Roman" w:hAnsi="Times New Roman"/>
                <w:color w:val="000000"/>
                <w:w w:val="97"/>
                <w:sz w:val="24"/>
                <w:lang w:val="ru-RU"/>
              </w:rPr>
              <w:t>буквыТ</w:t>
            </w:r>
            <w:proofErr w:type="spellEnd"/>
            <w:r w:rsidRPr="007A41FB">
              <w:rPr>
                <w:rFonts w:ascii="Times New Roman" w:eastAsia="Times New Roman" w:hAnsi="Times New Roman"/>
                <w:color w:val="000000"/>
                <w:w w:val="97"/>
                <w:sz w:val="24"/>
                <w:lang w:val="ru-RU"/>
              </w:rPr>
              <w:t>, т.</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61B8F666"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1</w:t>
            </w: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0FD18BE9" w14:textId="77777777" w:rsidR="00C34D14" w:rsidRDefault="00A56009">
            <w:pPr>
              <w:autoSpaceDE w:val="0"/>
              <w:autoSpaceDN w:val="0"/>
              <w:spacing w:before="96" w:after="0" w:line="230" w:lineRule="auto"/>
              <w:ind w:left="72"/>
            </w:pPr>
            <w:r>
              <w:rPr>
                <w:rFonts w:ascii="Times New Roman" w:eastAsia="Times New Roman" w:hAnsi="Times New Roman"/>
                <w:color w:val="000000"/>
                <w:w w:val="97"/>
                <w:sz w:val="24"/>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74F12FD9"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0</w:t>
            </w: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63C59F9A" w14:textId="77777777" w:rsidR="00C34D14" w:rsidRPr="007A41FB" w:rsidRDefault="00C34D14" w:rsidP="007A41FB">
            <w:pPr>
              <w:autoSpaceDE w:val="0"/>
              <w:autoSpaceDN w:val="0"/>
              <w:spacing w:before="96" w:after="0" w:line="230" w:lineRule="auto"/>
              <w:rPr>
                <w:lang w:val="ru-RU"/>
              </w:rP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2F88B5E1" w14:textId="77777777" w:rsidR="00C34D14" w:rsidRDefault="00A56009">
            <w:pPr>
              <w:autoSpaceDE w:val="0"/>
              <w:autoSpaceDN w:val="0"/>
              <w:spacing w:before="96" w:after="0" w:line="230" w:lineRule="auto"/>
            </w:pPr>
            <w:r>
              <w:rPr>
                <w:rFonts w:ascii="Times New Roman" w:eastAsia="Times New Roman" w:hAnsi="Times New Roman"/>
                <w:color w:val="000000"/>
                <w:w w:val="97"/>
                <w:sz w:val="24"/>
              </w:rPr>
              <w:t xml:space="preserve"> </w:t>
            </w:r>
            <w:proofErr w:type="spellStart"/>
            <w:r>
              <w:rPr>
                <w:rFonts w:ascii="Times New Roman" w:eastAsia="Times New Roman" w:hAnsi="Times New Roman"/>
                <w:color w:val="000000"/>
                <w:w w:val="97"/>
                <w:sz w:val="24"/>
              </w:rPr>
              <w:t>Устный</w:t>
            </w:r>
            <w:proofErr w:type="spellEnd"/>
            <w:r>
              <w:rPr>
                <w:rFonts w:ascii="Times New Roman" w:eastAsia="Times New Roman" w:hAnsi="Times New Roman"/>
                <w:color w:val="000000"/>
                <w:w w:val="97"/>
                <w:sz w:val="24"/>
              </w:rPr>
              <w:t xml:space="preserve"> </w:t>
            </w:r>
            <w:proofErr w:type="spellStart"/>
            <w:r>
              <w:rPr>
                <w:rFonts w:ascii="Times New Roman" w:eastAsia="Times New Roman" w:hAnsi="Times New Roman"/>
                <w:color w:val="000000"/>
                <w:w w:val="97"/>
                <w:sz w:val="24"/>
              </w:rPr>
              <w:t>опрос</w:t>
            </w:r>
            <w:proofErr w:type="spellEnd"/>
            <w:r>
              <w:rPr>
                <w:rFonts w:ascii="Times New Roman" w:eastAsia="Times New Roman" w:hAnsi="Times New Roman"/>
                <w:color w:val="000000"/>
                <w:w w:val="97"/>
                <w:sz w:val="24"/>
              </w:rPr>
              <w:t>;</w:t>
            </w:r>
          </w:p>
        </w:tc>
      </w:tr>
      <w:tr w:rsidR="00C34D14" w14:paraId="03994F3A" w14:textId="77777777">
        <w:trPr>
          <w:trHeight w:hRule="exact" w:val="812"/>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056E042" w14:textId="077BEA99" w:rsidR="00C34D14" w:rsidRDefault="00787DEF">
            <w:pPr>
              <w:autoSpaceDE w:val="0"/>
              <w:autoSpaceDN w:val="0"/>
              <w:spacing w:before="96" w:after="0" w:line="233" w:lineRule="auto"/>
              <w:ind w:left="70"/>
            </w:pPr>
            <w:r>
              <w:rPr>
                <w:rFonts w:ascii="Times New Roman" w:eastAsia="Times New Roman" w:hAnsi="Times New Roman"/>
                <w:color w:val="000000"/>
                <w:w w:val="97"/>
                <w:sz w:val="24"/>
                <w:lang w:val="ru-RU"/>
              </w:rPr>
              <w:t>32</w:t>
            </w:r>
            <w:r w:rsidR="00A56009">
              <w:rPr>
                <w:rFonts w:ascii="Times New Roman" w:eastAsia="Times New Roman" w:hAnsi="Times New Roman"/>
                <w:color w:val="000000"/>
                <w:w w:val="97"/>
                <w:sz w:val="24"/>
              </w:rPr>
              <w:t>.</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0FE60551" w14:textId="22935EB0" w:rsidR="00C34D14" w:rsidRPr="007A41FB" w:rsidRDefault="00787DEF">
            <w:pPr>
              <w:autoSpaceDE w:val="0"/>
              <w:autoSpaceDN w:val="0"/>
              <w:spacing w:before="96" w:after="0" w:line="262" w:lineRule="auto"/>
              <w:ind w:left="70" w:right="432"/>
              <w:rPr>
                <w:lang w:val="ru-RU"/>
              </w:rPr>
            </w:pPr>
            <w:r w:rsidRPr="00787DEF">
              <w:rPr>
                <w:rFonts w:ascii="Times New Roman" w:eastAsia="Times New Roman" w:hAnsi="Times New Roman"/>
                <w:color w:val="000000"/>
                <w:w w:val="97"/>
                <w:sz w:val="24"/>
                <w:lang w:val="ru-RU"/>
              </w:rPr>
              <w:t xml:space="preserve">Согласные звуки [к], [к’], </w:t>
            </w:r>
            <w:proofErr w:type="spellStart"/>
            <w:r w:rsidRPr="00787DEF">
              <w:rPr>
                <w:rFonts w:ascii="Times New Roman" w:eastAsia="Times New Roman" w:hAnsi="Times New Roman"/>
                <w:color w:val="000000"/>
                <w:w w:val="97"/>
                <w:sz w:val="24"/>
                <w:lang w:val="ru-RU"/>
              </w:rPr>
              <w:t>буквыК</w:t>
            </w:r>
            <w:proofErr w:type="spellEnd"/>
            <w:r w:rsidRPr="00787DEF">
              <w:rPr>
                <w:rFonts w:ascii="Times New Roman" w:eastAsia="Times New Roman" w:hAnsi="Times New Roman"/>
                <w:color w:val="000000"/>
                <w:w w:val="97"/>
                <w:sz w:val="24"/>
                <w:lang w:val="ru-RU"/>
              </w:rPr>
              <w:t>, к.</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0666B6E4" w14:textId="77777777" w:rsidR="00C34D14" w:rsidRDefault="00A56009">
            <w:pPr>
              <w:autoSpaceDE w:val="0"/>
              <w:autoSpaceDN w:val="0"/>
              <w:spacing w:before="96" w:after="0" w:line="233" w:lineRule="auto"/>
              <w:ind w:left="70"/>
            </w:pPr>
            <w:r>
              <w:rPr>
                <w:rFonts w:ascii="Times New Roman" w:eastAsia="Times New Roman" w:hAnsi="Times New Roman"/>
                <w:color w:val="000000"/>
                <w:w w:val="97"/>
                <w:sz w:val="24"/>
              </w:rPr>
              <w:t>1</w:t>
            </w: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2D8300BA" w14:textId="77777777" w:rsidR="00C34D14" w:rsidRDefault="00A56009">
            <w:pPr>
              <w:autoSpaceDE w:val="0"/>
              <w:autoSpaceDN w:val="0"/>
              <w:spacing w:before="96" w:after="0" w:line="233" w:lineRule="auto"/>
              <w:ind w:left="72"/>
            </w:pPr>
            <w:r>
              <w:rPr>
                <w:rFonts w:ascii="Times New Roman" w:eastAsia="Times New Roman" w:hAnsi="Times New Roman"/>
                <w:color w:val="000000"/>
                <w:w w:val="97"/>
                <w:sz w:val="24"/>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15BFA661" w14:textId="77777777" w:rsidR="00C34D14" w:rsidRDefault="00A56009">
            <w:pPr>
              <w:autoSpaceDE w:val="0"/>
              <w:autoSpaceDN w:val="0"/>
              <w:spacing w:before="96" w:after="0" w:line="233" w:lineRule="auto"/>
              <w:ind w:left="70"/>
            </w:pPr>
            <w:r>
              <w:rPr>
                <w:rFonts w:ascii="Times New Roman" w:eastAsia="Times New Roman" w:hAnsi="Times New Roman"/>
                <w:color w:val="000000"/>
                <w:w w:val="97"/>
                <w:sz w:val="24"/>
              </w:rPr>
              <w:t>0</w:t>
            </w: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745EA3AA" w14:textId="77777777" w:rsidR="00C34D14" w:rsidRPr="007A41FB" w:rsidRDefault="00C34D14" w:rsidP="007A41FB">
            <w:pPr>
              <w:autoSpaceDE w:val="0"/>
              <w:autoSpaceDN w:val="0"/>
              <w:spacing w:before="96" w:after="0" w:line="233" w:lineRule="auto"/>
              <w:rPr>
                <w:lang w:val="ru-RU"/>
              </w:rP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6DB99516" w14:textId="77777777" w:rsidR="00C34D14" w:rsidRDefault="00A56009">
            <w:pPr>
              <w:autoSpaceDE w:val="0"/>
              <w:autoSpaceDN w:val="0"/>
              <w:spacing w:before="96" w:after="0" w:line="233" w:lineRule="auto"/>
            </w:pPr>
            <w:r>
              <w:rPr>
                <w:rFonts w:ascii="Times New Roman" w:eastAsia="Times New Roman" w:hAnsi="Times New Roman"/>
                <w:color w:val="000000"/>
                <w:w w:val="97"/>
                <w:sz w:val="24"/>
              </w:rPr>
              <w:t xml:space="preserve"> </w:t>
            </w:r>
            <w:proofErr w:type="spellStart"/>
            <w:r>
              <w:rPr>
                <w:rFonts w:ascii="Times New Roman" w:eastAsia="Times New Roman" w:hAnsi="Times New Roman"/>
                <w:color w:val="000000"/>
                <w:w w:val="97"/>
                <w:sz w:val="24"/>
              </w:rPr>
              <w:t>Устный</w:t>
            </w:r>
            <w:proofErr w:type="spellEnd"/>
            <w:r>
              <w:rPr>
                <w:rFonts w:ascii="Times New Roman" w:eastAsia="Times New Roman" w:hAnsi="Times New Roman"/>
                <w:color w:val="000000"/>
                <w:w w:val="97"/>
                <w:sz w:val="24"/>
              </w:rPr>
              <w:t xml:space="preserve"> </w:t>
            </w:r>
            <w:proofErr w:type="spellStart"/>
            <w:r>
              <w:rPr>
                <w:rFonts w:ascii="Times New Roman" w:eastAsia="Times New Roman" w:hAnsi="Times New Roman"/>
                <w:color w:val="000000"/>
                <w:w w:val="97"/>
                <w:sz w:val="24"/>
              </w:rPr>
              <w:t>опрос</w:t>
            </w:r>
            <w:proofErr w:type="spellEnd"/>
            <w:r>
              <w:rPr>
                <w:rFonts w:ascii="Times New Roman" w:eastAsia="Times New Roman" w:hAnsi="Times New Roman"/>
                <w:color w:val="000000"/>
                <w:w w:val="97"/>
                <w:sz w:val="24"/>
              </w:rPr>
              <w:t>;</w:t>
            </w:r>
          </w:p>
        </w:tc>
      </w:tr>
      <w:tr w:rsidR="00C34D14" w14:paraId="63F53EA9" w14:textId="77777777">
        <w:trPr>
          <w:trHeight w:hRule="exact" w:val="812"/>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2B811CA5" w14:textId="7CDA6549" w:rsidR="00C34D14" w:rsidRDefault="00787DEF">
            <w:pPr>
              <w:autoSpaceDE w:val="0"/>
              <w:autoSpaceDN w:val="0"/>
              <w:spacing w:before="96" w:after="0" w:line="230" w:lineRule="auto"/>
              <w:ind w:left="70"/>
            </w:pPr>
            <w:r>
              <w:rPr>
                <w:rFonts w:ascii="Times New Roman" w:eastAsia="Times New Roman" w:hAnsi="Times New Roman"/>
                <w:color w:val="000000"/>
                <w:w w:val="97"/>
                <w:sz w:val="24"/>
                <w:lang w:val="ru-RU"/>
              </w:rPr>
              <w:t>33</w:t>
            </w:r>
            <w:r w:rsidR="00A56009">
              <w:rPr>
                <w:rFonts w:ascii="Times New Roman" w:eastAsia="Times New Roman" w:hAnsi="Times New Roman"/>
                <w:color w:val="000000"/>
                <w:w w:val="97"/>
                <w:sz w:val="24"/>
              </w:rPr>
              <w:t>.</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13349EBD" w14:textId="072B0C85" w:rsidR="00C34D14" w:rsidRPr="007A41FB" w:rsidRDefault="00787DEF">
            <w:pPr>
              <w:autoSpaceDE w:val="0"/>
              <w:autoSpaceDN w:val="0"/>
              <w:spacing w:before="96" w:after="0" w:line="262" w:lineRule="auto"/>
              <w:ind w:left="70" w:right="432"/>
              <w:rPr>
                <w:lang w:val="ru-RU"/>
              </w:rPr>
            </w:pPr>
            <w:r w:rsidRPr="00787DEF">
              <w:rPr>
                <w:rFonts w:ascii="Times New Roman" w:eastAsia="Times New Roman" w:hAnsi="Times New Roman"/>
                <w:color w:val="000000"/>
                <w:w w:val="97"/>
                <w:sz w:val="24"/>
                <w:lang w:val="ru-RU"/>
              </w:rPr>
              <w:t>Упражнения в чтении. Игры со словами</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64BA865C"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1</w:t>
            </w: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62C15F1F" w14:textId="77777777" w:rsidR="00C34D14" w:rsidRDefault="00A56009">
            <w:pPr>
              <w:autoSpaceDE w:val="0"/>
              <w:autoSpaceDN w:val="0"/>
              <w:spacing w:before="96" w:after="0" w:line="230" w:lineRule="auto"/>
              <w:ind w:left="72"/>
            </w:pPr>
            <w:r>
              <w:rPr>
                <w:rFonts w:ascii="Times New Roman" w:eastAsia="Times New Roman" w:hAnsi="Times New Roman"/>
                <w:color w:val="000000"/>
                <w:w w:val="97"/>
                <w:sz w:val="24"/>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2F6B1116"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0</w:t>
            </w: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397B5741" w14:textId="77777777" w:rsidR="00C34D14" w:rsidRPr="007A41FB" w:rsidRDefault="00C34D14" w:rsidP="007A41FB">
            <w:pPr>
              <w:autoSpaceDE w:val="0"/>
              <w:autoSpaceDN w:val="0"/>
              <w:spacing w:before="96" w:after="0" w:line="230" w:lineRule="auto"/>
              <w:rPr>
                <w:lang w:val="ru-RU"/>
              </w:rP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BCF1F6C" w14:textId="77777777" w:rsidR="00C34D14" w:rsidRDefault="00A56009">
            <w:pPr>
              <w:autoSpaceDE w:val="0"/>
              <w:autoSpaceDN w:val="0"/>
              <w:spacing w:before="96" w:after="0" w:line="230" w:lineRule="auto"/>
            </w:pPr>
            <w:r>
              <w:rPr>
                <w:rFonts w:ascii="Times New Roman" w:eastAsia="Times New Roman" w:hAnsi="Times New Roman"/>
                <w:color w:val="000000"/>
                <w:w w:val="97"/>
                <w:sz w:val="24"/>
              </w:rPr>
              <w:t xml:space="preserve"> </w:t>
            </w:r>
            <w:proofErr w:type="spellStart"/>
            <w:r>
              <w:rPr>
                <w:rFonts w:ascii="Times New Roman" w:eastAsia="Times New Roman" w:hAnsi="Times New Roman"/>
                <w:color w:val="000000"/>
                <w:w w:val="97"/>
                <w:sz w:val="24"/>
              </w:rPr>
              <w:t>Устный</w:t>
            </w:r>
            <w:proofErr w:type="spellEnd"/>
            <w:r>
              <w:rPr>
                <w:rFonts w:ascii="Times New Roman" w:eastAsia="Times New Roman" w:hAnsi="Times New Roman"/>
                <w:color w:val="000000"/>
                <w:w w:val="97"/>
                <w:sz w:val="24"/>
              </w:rPr>
              <w:t xml:space="preserve"> </w:t>
            </w:r>
            <w:proofErr w:type="spellStart"/>
            <w:r>
              <w:rPr>
                <w:rFonts w:ascii="Times New Roman" w:eastAsia="Times New Roman" w:hAnsi="Times New Roman"/>
                <w:color w:val="000000"/>
                <w:w w:val="97"/>
                <w:sz w:val="24"/>
              </w:rPr>
              <w:t>опрос</w:t>
            </w:r>
            <w:proofErr w:type="spellEnd"/>
            <w:r>
              <w:rPr>
                <w:rFonts w:ascii="Times New Roman" w:eastAsia="Times New Roman" w:hAnsi="Times New Roman"/>
                <w:color w:val="000000"/>
                <w:w w:val="97"/>
                <w:sz w:val="24"/>
              </w:rPr>
              <w:t>;</w:t>
            </w:r>
          </w:p>
        </w:tc>
      </w:tr>
      <w:tr w:rsidR="00823CC3" w14:paraId="067C7BE5" w14:textId="77777777">
        <w:trPr>
          <w:trHeight w:hRule="exact" w:val="812"/>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25A3A0F0" w14:textId="389541D9" w:rsidR="00823CC3" w:rsidRDefault="00823CC3">
            <w:pPr>
              <w:autoSpaceDE w:val="0"/>
              <w:autoSpaceDN w:val="0"/>
              <w:spacing w:before="96" w:after="0" w:line="230" w:lineRule="auto"/>
              <w:ind w:left="70"/>
              <w:rPr>
                <w:rFonts w:ascii="Times New Roman" w:eastAsia="Times New Roman" w:hAnsi="Times New Roman"/>
                <w:color w:val="000000"/>
                <w:w w:val="97"/>
                <w:sz w:val="24"/>
                <w:lang w:val="ru-RU"/>
              </w:rPr>
            </w:pPr>
            <w:r>
              <w:rPr>
                <w:rFonts w:ascii="Times New Roman" w:eastAsia="Times New Roman" w:hAnsi="Times New Roman"/>
                <w:color w:val="000000"/>
                <w:w w:val="97"/>
                <w:sz w:val="24"/>
                <w:lang w:val="ru-RU"/>
              </w:rPr>
              <w:t>34</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1161E63D" w14:textId="79D0E5CB" w:rsidR="00823CC3" w:rsidRPr="00787DEF" w:rsidRDefault="00823CC3">
            <w:pPr>
              <w:autoSpaceDE w:val="0"/>
              <w:autoSpaceDN w:val="0"/>
              <w:spacing w:before="96" w:after="0" w:line="262" w:lineRule="auto"/>
              <w:ind w:left="70" w:right="432"/>
              <w:rPr>
                <w:rFonts w:ascii="Times New Roman" w:eastAsia="Times New Roman" w:hAnsi="Times New Roman"/>
                <w:color w:val="000000"/>
                <w:w w:val="97"/>
                <w:sz w:val="24"/>
                <w:lang w:val="ru-RU"/>
              </w:rPr>
            </w:pPr>
            <w:r w:rsidRPr="00823CC3">
              <w:rPr>
                <w:rFonts w:ascii="Times New Roman" w:eastAsia="Times New Roman" w:hAnsi="Times New Roman"/>
                <w:color w:val="000000"/>
                <w:w w:val="97"/>
                <w:sz w:val="24"/>
                <w:lang w:val="ru-RU"/>
              </w:rPr>
              <w:t>Узелки на память</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73CA7DD6" w14:textId="77777777" w:rsidR="00823CC3" w:rsidRDefault="00823CC3">
            <w:pPr>
              <w:autoSpaceDE w:val="0"/>
              <w:autoSpaceDN w:val="0"/>
              <w:spacing w:before="96" w:after="0" w:line="230" w:lineRule="auto"/>
              <w:ind w:left="70"/>
              <w:rPr>
                <w:rFonts w:ascii="Times New Roman" w:eastAsia="Times New Roman" w:hAnsi="Times New Roman"/>
                <w:color w:val="000000"/>
                <w:w w:val="97"/>
                <w:sz w:val="24"/>
              </w:rPr>
            </w:pP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3A4A661D" w14:textId="77777777" w:rsidR="00823CC3" w:rsidRDefault="00823CC3">
            <w:pPr>
              <w:autoSpaceDE w:val="0"/>
              <w:autoSpaceDN w:val="0"/>
              <w:spacing w:before="96" w:after="0" w:line="230" w:lineRule="auto"/>
              <w:ind w:left="72"/>
              <w:rPr>
                <w:rFonts w:ascii="Times New Roman" w:eastAsia="Times New Roman" w:hAnsi="Times New Roman"/>
                <w:color w:val="000000"/>
                <w:w w:val="97"/>
                <w:sz w:val="24"/>
              </w:rPr>
            </w:pP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533C4B9D" w14:textId="77777777" w:rsidR="00823CC3" w:rsidRDefault="00823CC3">
            <w:pPr>
              <w:autoSpaceDE w:val="0"/>
              <w:autoSpaceDN w:val="0"/>
              <w:spacing w:before="96" w:after="0" w:line="230" w:lineRule="auto"/>
              <w:ind w:left="70"/>
              <w:rPr>
                <w:rFonts w:ascii="Times New Roman" w:eastAsia="Times New Roman" w:hAnsi="Times New Roman"/>
                <w:color w:val="000000"/>
                <w:w w:val="97"/>
                <w:sz w:val="24"/>
              </w:rPr>
            </w:pP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4B2DA126" w14:textId="77777777" w:rsidR="00823CC3" w:rsidRPr="007A41FB" w:rsidRDefault="00823CC3" w:rsidP="007A41FB">
            <w:pPr>
              <w:autoSpaceDE w:val="0"/>
              <w:autoSpaceDN w:val="0"/>
              <w:spacing w:before="96" w:after="0" w:line="230" w:lineRule="auto"/>
              <w:rPr>
                <w:lang w:val="ru-RU"/>
              </w:rP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08C03D9" w14:textId="77777777" w:rsidR="00823CC3" w:rsidRDefault="00823CC3">
            <w:pPr>
              <w:autoSpaceDE w:val="0"/>
              <w:autoSpaceDN w:val="0"/>
              <w:spacing w:before="96" w:after="0" w:line="230" w:lineRule="auto"/>
              <w:rPr>
                <w:rFonts w:ascii="Times New Roman" w:eastAsia="Times New Roman" w:hAnsi="Times New Roman"/>
                <w:color w:val="000000"/>
                <w:w w:val="97"/>
                <w:sz w:val="24"/>
              </w:rPr>
            </w:pPr>
          </w:p>
        </w:tc>
      </w:tr>
      <w:tr w:rsidR="00C34D14" w14:paraId="00C9ADCE" w14:textId="77777777">
        <w:trPr>
          <w:trHeight w:hRule="exact" w:val="810"/>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5271BDB9" w14:textId="268BD567" w:rsidR="00C34D14" w:rsidRDefault="00823CC3">
            <w:pPr>
              <w:autoSpaceDE w:val="0"/>
              <w:autoSpaceDN w:val="0"/>
              <w:spacing w:before="98" w:after="0" w:line="230" w:lineRule="auto"/>
              <w:ind w:left="70"/>
            </w:pPr>
            <w:r>
              <w:rPr>
                <w:rFonts w:ascii="Times New Roman" w:eastAsia="Times New Roman" w:hAnsi="Times New Roman"/>
                <w:color w:val="000000"/>
                <w:w w:val="97"/>
                <w:sz w:val="24"/>
                <w:lang w:val="ru-RU"/>
              </w:rPr>
              <w:t>35</w:t>
            </w:r>
            <w:r w:rsidR="00A56009">
              <w:rPr>
                <w:rFonts w:ascii="Times New Roman" w:eastAsia="Times New Roman" w:hAnsi="Times New Roman"/>
                <w:color w:val="000000"/>
                <w:w w:val="97"/>
                <w:sz w:val="24"/>
              </w:rPr>
              <w:t>.</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7088445C" w14:textId="77777777" w:rsidR="00C34D14" w:rsidRPr="007A41FB" w:rsidRDefault="00A56009">
            <w:pPr>
              <w:autoSpaceDE w:val="0"/>
              <w:autoSpaceDN w:val="0"/>
              <w:spacing w:before="98" w:after="0" w:line="262" w:lineRule="auto"/>
              <w:ind w:left="70" w:right="432"/>
              <w:rPr>
                <w:lang w:val="ru-RU"/>
              </w:rPr>
            </w:pPr>
            <w:r w:rsidRPr="007A41FB">
              <w:rPr>
                <w:rFonts w:ascii="Times New Roman" w:eastAsia="Times New Roman" w:hAnsi="Times New Roman"/>
                <w:color w:val="000000"/>
                <w:w w:val="97"/>
                <w:sz w:val="24"/>
                <w:lang w:val="ru-RU"/>
              </w:rPr>
              <w:t>Согласные звуки [р], [р’], буквы Р, р.</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36B37BAD" w14:textId="77777777" w:rsidR="00C34D14" w:rsidRDefault="00A56009">
            <w:pPr>
              <w:autoSpaceDE w:val="0"/>
              <w:autoSpaceDN w:val="0"/>
              <w:spacing w:before="98" w:after="0" w:line="230" w:lineRule="auto"/>
              <w:ind w:left="70"/>
            </w:pPr>
            <w:r>
              <w:rPr>
                <w:rFonts w:ascii="Times New Roman" w:eastAsia="Times New Roman" w:hAnsi="Times New Roman"/>
                <w:color w:val="000000"/>
                <w:w w:val="97"/>
                <w:sz w:val="24"/>
              </w:rPr>
              <w:t>1</w:t>
            </w: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1E9C783D" w14:textId="77777777" w:rsidR="00C34D14" w:rsidRDefault="00A56009">
            <w:pPr>
              <w:autoSpaceDE w:val="0"/>
              <w:autoSpaceDN w:val="0"/>
              <w:spacing w:before="98" w:after="0" w:line="230" w:lineRule="auto"/>
              <w:ind w:left="72"/>
            </w:pPr>
            <w:r>
              <w:rPr>
                <w:rFonts w:ascii="Times New Roman" w:eastAsia="Times New Roman" w:hAnsi="Times New Roman"/>
                <w:color w:val="000000"/>
                <w:w w:val="97"/>
                <w:sz w:val="24"/>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73BD6E36" w14:textId="77777777" w:rsidR="00C34D14" w:rsidRDefault="00A56009">
            <w:pPr>
              <w:autoSpaceDE w:val="0"/>
              <w:autoSpaceDN w:val="0"/>
              <w:spacing w:before="98" w:after="0" w:line="230" w:lineRule="auto"/>
              <w:ind w:left="70"/>
            </w:pPr>
            <w:r>
              <w:rPr>
                <w:rFonts w:ascii="Times New Roman" w:eastAsia="Times New Roman" w:hAnsi="Times New Roman"/>
                <w:color w:val="000000"/>
                <w:w w:val="97"/>
                <w:sz w:val="24"/>
              </w:rPr>
              <w:t>0</w:t>
            </w: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4539F458" w14:textId="77777777" w:rsidR="00C34D14" w:rsidRPr="007A41FB" w:rsidRDefault="00C34D14" w:rsidP="007A41FB">
            <w:pPr>
              <w:autoSpaceDE w:val="0"/>
              <w:autoSpaceDN w:val="0"/>
              <w:spacing w:before="98" w:after="0" w:line="230" w:lineRule="auto"/>
              <w:rPr>
                <w:lang w:val="ru-RU"/>
              </w:rP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5B5FAF01" w14:textId="77777777" w:rsidR="00C34D14" w:rsidRDefault="00A56009">
            <w:pPr>
              <w:autoSpaceDE w:val="0"/>
              <w:autoSpaceDN w:val="0"/>
              <w:spacing w:before="98" w:after="0" w:line="230" w:lineRule="auto"/>
            </w:pPr>
            <w:r>
              <w:rPr>
                <w:rFonts w:ascii="Times New Roman" w:eastAsia="Times New Roman" w:hAnsi="Times New Roman"/>
                <w:color w:val="000000"/>
                <w:w w:val="97"/>
                <w:sz w:val="24"/>
              </w:rPr>
              <w:t xml:space="preserve"> </w:t>
            </w:r>
            <w:proofErr w:type="spellStart"/>
            <w:r>
              <w:rPr>
                <w:rFonts w:ascii="Times New Roman" w:eastAsia="Times New Roman" w:hAnsi="Times New Roman"/>
                <w:color w:val="000000"/>
                <w:w w:val="97"/>
                <w:sz w:val="24"/>
              </w:rPr>
              <w:t>Устный</w:t>
            </w:r>
            <w:proofErr w:type="spellEnd"/>
            <w:r>
              <w:rPr>
                <w:rFonts w:ascii="Times New Roman" w:eastAsia="Times New Roman" w:hAnsi="Times New Roman"/>
                <w:color w:val="000000"/>
                <w:w w:val="97"/>
                <w:sz w:val="24"/>
              </w:rPr>
              <w:t xml:space="preserve"> </w:t>
            </w:r>
            <w:proofErr w:type="spellStart"/>
            <w:r>
              <w:rPr>
                <w:rFonts w:ascii="Times New Roman" w:eastAsia="Times New Roman" w:hAnsi="Times New Roman"/>
                <w:color w:val="000000"/>
                <w:w w:val="97"/>
                <w:sz w:val="24"/>
              </w:rPr>
              <w:t>опрос</w:t>
            </w:r>
            <w:proofErr w:type="spellEnd"/>
            <w:r>
              <w:rPr>
                <w:rFonts w:ascii="Times New Roman" w:eastAsia="Times New Roman" w:hAnsi="Times New Roman"/>
                <w:color w:val="000000"/>
                <w:w w:val="97"/>
                <w:sz w:val="24"/>
              </w:rPr>
              <w:t>;</w:t>
            </w:r>
          </w:p>
        </w:tc>
      </w:tr>
      <w:tr w:rsidR="00C34D14" w14:paraId="6495B2D2" w14:textId="77777777">
        <w:trPr>
          <w:trHeight w:hRule="exact" w:val="810"/>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541D75A7" w14:textId="529C2FDD" w:rsidR="00C34D14" w:rsidRDefault="00823CC3">
            <w:pPr>
              <w:autoSpaceDE w:val="0"/>
              <w:autoSpaceDN w:val="0"/>
              <w:spacing w:before="96" w:after="0" w:line="230" w:lineRule="auto"/>
              <w:ind w:left="70"/>
            </w:pPr>
            <w:r>
              <w:rPr>
                <w:rFonts w:ascii="Times New Roman" w:eastAsia="Times New Roman" w:hAnsi="Times New Roman"/>
                <w:color w:val="000000"/>
                <w:w w:val="97"/>
                <w:sz w:val="24"/>
                <w:lang w:val="ru-RU"/>
              </w:rPr>
              <w:t>36</w:t>
            </w:r>
            <w:r w:rsidR="00A56009">
              <w:rPr>
                <w:rFonts w:ascii="Times New Roman" w:eastAsia="Times New Roman" w:hAnsi="Times New Roman"/>
                <w:color w:val="000000"/>
                <w:w w:val="97"/>
                <w:sz w:val="24"/>
              </w:rPr>
              <w:t>.</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09375BE4" w14:textId="77777777" w:rsidR="00C34D14" w:rsidRPr="007A41FB" w:rsidRDefault="00A56009">
            <w:pPr>
              <w:autoSpaceDE w:val="0"/>
              <w:autoSpaceDN w:val="0"/>
              <w:spacing w:before="96" w:after="0" w:line="262" w:lineRule="auto"/>
              <w:ind w:left="70" w:right="432"/>
              <w:rPr>
                <w:lang w:val="ru-RU"/>
              </w:rPr>
            </w:pPr>
            <w:r w:rsidRPr="007A41FB">
              <w:rPr>
                <w:rFonts w:ascii="Times New Roman" w:eastAsia="Times New Roman" w:hAnsi="Times New Roman"/>
                <w:color w:val="000000"/>
                <w:w w:val="97"/>
                <w:sz w:val="24"/>
                <w:lang w:val="ru-RU"/>
              </w:rPr>
              <w:t xml:space="preserve">Согласные звуки [в], [в’], </w:t>
            </w:r>
            <w:proofErr w:type="spellStart"/>
            <w:r w:rsidRPr="007A41FB">
              <w:rPr>
                <w:rFonts w:ascii="Times New Roman" w:eastAsia="Times New Roman" w:hAnsi="Times New Roman"/>
                <w:color w:val="000000"/>
                <w:w w:val="97"/>
                <w:sz w:val="24"/>
                <w:lang w:val="ru-RU"/>
              </w:rPr>
              <w:t>буквыВ</w:t>
            </w:r>
            <w:proofErr w:type="spellEnd"/>
            <w:r w:rsidRPr="007A41FB">
              <w:rPr>
                <w:rFonts w:ascii="Times New Roman" w:eastAsia="Times New Roman" w:hAnsi="Times New Roman"/>
                <w:color w:val="000000"/>
                <w:w w:val="97"/>
                <w:sz w:val="24"/>
                <w:lang w:val="ru-RU"/>
              </w:rPr>
              <w:t>, в.</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2BCCFF10"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1</w:t>
            </w: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7261DC5B" w14:textId="77777777" w:rsidR="00C34D14" w:rsidRDefault="00A56009">
            <w:pPr>
              <w:autoSpaceDE w:val="0"/>
              <w:autoSpaceDN w:val="0"/>
              <w:spacing w:before="96" w:after="0" w:line="230" w:lineRule="auto"/>
              <w:ind w:left="72"/>
            </w:pPr>
            <w:r>
              <w:rPr>
                <w:rFonts w:ascii="Times New Roman" w:eastAsia="Times New Roman" w:hAnsi="Times New Roman"/>
                <w:color w:val="000000"/>
                <w:w w:val="97"/>
                <w:sz w:val="24"/>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2F4F7D34"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0</w:t>
            </w: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17830E55" w14:textId="77777777" w:rsidR="00C34D14" w:rsidRPr="007A41FB" w:rsidRDefault="00C34D14" w:rsidP="007A41FB">
            <w:pPr>
              <w:autoSpaceDE w:val="0"/>
              <w:autoSpaceDN w:val="0"/>
              <w:spacing w:before="96" w:after="0" w:line="230" w:lineRule="auto"/>
              <w:rPr>
                <w:lang w:val="ru-RU"/>
              </w:rP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19C98F93" w14:textId="77777777" w:rsidR="00C34D14" w:rsidRDefault="00A56009">
            <w:pPr>
              <w:autoSpaceDE w:val="0"/>
              <w:autoSpaceDN w:val="0"/>
              <w:spacing w:before="96" w:after="0" w:line="230" w:lineRule="auto"/>
            </w:pPr>
            <w:r>
              <w:rPr>
                <w:rFonts w:ascii="Times New Roman" w:eastAsia="Times New Roman" w:hAnsi="Times New Roman"/>
                <w:color w:val="000000"/>
                <w:w w:val="97"/>
                <w:sz w:val="24"/>
              </w:rPr>
              <w:t xml:space="preserve"> </w:t>
            </w:r>
            <w:proofErr w:type="spellStart"/>
            <w:r>
              <w:rPr>
                <w:rFonts w:ascii="Times New Roman" w:eastAsia="Times New Roman" w:hAnsi="Times New Roman"/>
                <w:color w:val="000000"/>
                <w:w w:val="97"/>
                <w:sz w:val="24"/>
              </w:rPr>
              <w:t>Устный</w:t>
            </w:r>
            <w:proofErr w:type="spellEnd"/>
            <w:r>
              <w:rPr>
                <w:rFonts w:ascii="Times New Roman" w:eastAsia="Times New Roman" w:hAnsi="Times New Roman"/>
                <w:color w:val="000000"/>
                <w:w w:val="97"/>
                <w:sz w:val="24"/>
              </w:rPr>
              <w:t xml:space="preserve"> </w:t>
            </w:r>
            <w:proofErr w:type="spellStart"/>
            <w:r>
              <w:rPr>
                <w:rFonts w:ascii="Times New Roman" w:eastAsia="Times New Roman" w:hAnsi="Times New Roman"/>
                <w:color w:val="000000"/>
                <w:w w:val="97"/>
                <w:sz w:val="24"/>
              </w:rPr>
              <w:t>опрос</w:t>
            </w:r>
            <w:proofErr w:type="spellEnd"/>
            <w:r>
              <w:rPr>
                <w:rFonts w:ascii="Times New Roman" w:eastAsia="Times New Roman" w:hAnsi="Times New Roman"/>
                <w:color w:val="000000"/>
                <w:w w:val="97"/>
                <w:sz w:val="24"/>
              </w:rPr>
              <w:t>;</w:t>
            </w:r>
          </w:p>
        </w:tc>
      </w:tr>
      <w:tr w:rsidR="00C34D14" w14:paraId="2D9EB10A" w14:textId="77777777">
        <w:trPr>
          <w:trHeight w:hRule="exact" w:val="810"/>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6D74B27C" w14:textId="6B282995" w:rsidR="00C34D14" w:rsidRDefault="00823CC3">
            <w:pPr>
              <w:autoSpaceDE w:val="0"/>
              <w:autoSpaceDN w:val="0"/>
              <w:spacing w:before="96" w:after="0" w:line="230" w:lineRule="auto"/>
              <w:ind w:left="70"/>
            </w:pPr>
            <w:r>
              <w:rPr>
                <w:rFonts w:ascii="Times New Roman" w:eastAsia="Times New Roman" w:hAnsi="Times New Roman"/>
                <w:color w:val="000000"/>
                <w:w w:val="97"/>
                <w:sz w:val="24"/>
                <w:lang w:val="ru-RU"/>
              </w:rPr>
              <w:t>37</w:t>
            </w:r>
            <w:r w:rsidR="00A56009">
              <w:rPr>
                <w:rFonts w:ascii="Times New Roman" w:eastAsia="Times New Roman" w:hAnsi="Times New Roman"/>
                <w:color w:val="000000"/>
                <w:w w:val="97"/>
                <w:sz w:val="24"/>
              </w:rPr>
              <w:t>.</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30F03BCE" w14:textId="77777777" w:rsidR="00C34D14" w:rsidRPr="007A41FB" w:rsidRDefault="00A56009">
            <w:pPr>
              <w:autoSpaceDE w:val="0"/>
              <w:autoSpaceDN w:val="0"/>
              <w:spacing w:before="96" w:after="0" w:line="262" w:lineRule="auto"/>
              <w:ind w:left="70" w:right="432"/>
              <w:rPr>
                <w:lang w:val="ru-RU"/>
              </w:rPr>
            </w:pPr>
            <w:r w:rsidRPr="007A41FB">
              <w:rPr>
                <w:rFonts w:ascii="Times New Roman" w:eastAsia="Times New Roman" w:hAnsi="Times New Roman"/>
                <w:color w:val="000000"/>
                <w:w w:val="97"/>
                <w:sz w:val="24"/>
                <w:lang w:val="ru-RU"/>
              </w:rPr>
              <w:t>Согласные звуки [п], [п’], буквы П, п.</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0B3311F3"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1</w:t>
            </w: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41444F06" w14:textId="77777777" w:rsidR="00C34D14" w:rsidRDefault="00A56009">
            <w:pPr>
              <w:autoSpaceDE w:val="0"/>
              <w:autoSpaceDN w:val="0"/>
              <w:spacing w:before="96" w:after="0" w:line="230" w:lineRule="auto"/>
              <w:ind w:left="72"/>
            </w:pPr>
            <w:r>
              <w:rPr>
                <w:rFonts w:ascii="Times New Roman" w:eastAsia="Times New Roman" w:hAnsi="Times New Roman"/>
                <w:color w:val="000000"/>
                <w:w w:val="97"/>
                <w:sz w:val="24"/>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74987869"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0</w:t>
            </w: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18504F2E" w14:textId="77777777" w:rsidR="00C34D14" w:rsidRPr="007A41FB" w:rsidRDefault="00C34D14" w:rsidP="007A41FB">
            <w:pPr>
              <w:autoSpaceDE w:val="0"/>
              <w:autoSpaceDN w:val="0"/>
              <w:spacing w:before="96" w:after="0" w:line="230" w:lineRule="auto"/>
              <w:rPr>
                <w:lang w:val="ru-RU"/>
              </w:rP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5BFA5513" w14:textId="77777777" w:rsidR="00C34D14" w:rsidRDefault="00A56009">
            <w:pPr>
              <w:autoSpaceDE w:val="0"/>
              <w:autoSpaceDN w:val="0"/>
              <w:spacing w:before="96" w:after="0" w:line="230" w:lineRule="auto"/>
            </w:pPr>
            <w:r>
              <w:rPr>
                <w:rFonts w:ascii="Times New Roman" w:eastAsia="Times New Roman" w:hAnsi="Times New Roman"/>
                <w:color w:val="000000"/>
                <w:w w:val="97"/>
                <w:sz w:val="24"/>
              </w:rPr>
              <w:t xml:space="preserve"> </w:t>
            </w:r>
            <w:proofErr w:type="spellStart"/>
            <w:r>
              <w:rPr>
                <w:rFonts w:ascii="Times New Roman" w:eastAsia="Times New Roman" w:hAnsi="Times New Roman"/>
                <w:color w:val="000000"/>
                <w:w w:val="97"/>
                <w:sz w:val="24"/>
              </w:rPr>
              <w:t>Устный</w:t>
            </w:r>
            <w:proofErr w:type="spellEnd"/>
            <w:r>
              <w:rPr>
                <w:rFonts w:ascii="Times New Roman" w:eastAsia="Times New Roman" w:hAnsi="Times New Roman"/>
                <w:color w:val="000000"/>
                <w:w w:val="97"/>
                <w:sz w:val="24"/>
              </w:rPr>
              <w:t xml:space="preserve"> </w:t>
            </w:r>
            <w:proofErr w:type="spellStart"/>
            <w:r>
              <w:rPr>
                <w:rFonts w:ascii="Times New Roman" w:eastAsia="Times New Roman" w:hAnsi="Times New Roman"/>
                <w:color w:val="000000"/>
                <w:w w:val="97"/>
                <w:sz w:val="24"/>
              </w:rPr>
              <w:t>опрос</w:t>
            </w:r>
            <w:proofErr w:type="spellEnd"/>
            <w:r>
              <w:rPr>
                <w:rFonts w:ascii="Times New Roman" w:eastAsia="Times New Roman" w:hAnsi="Times New Roman"/>
                <w:color w:val="000000"/>
                <w:w w:val="97"/>
                <w:sz w:val="24"/>
              </w:rPr>
              <w:t>;</w:t>
            </w:r>
          </w:p>
        </w:tc>
      </w:tr>
      <w:tr w:rsidR="00C34D14" w14:paraId="6EA563C1" w14:textId="77777777">
        <w:trPr>
          <w:trHeight w:hRule="exact" w:val="812"/>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BFA9F21" w14:textId="73CE7545" w:rsidR="00C34D14" w:rsidRDefault="00823CC3">
            <w:pPr>
              <w:autoSpaceDE w:val="0"/>
              <w:autoSpaceDN w:val="0"/>
              <w:spacing w:before="96" w:after="0" w:line="230" w:lineRule="auto"/>
              <w:ind w:left="70"/>
            </w:pPr>
            <w:r>
              <w:rPr>
                <w:rFonts w:ascii="Times New Roman" w:eastAsia="Times New Roman" w:hAnsi="Times New Roman"/>
                <w:color w:val="000000"/>
                <w:w w:val="97"/>
                <w:sz w:val="24"/>
                <w:lang w:val="ru-RU"/>
              </w:rPr>
              <w:t>38</w:t>
            </w:r>
            <w:r w:rsidR="00A56009">
              <w:rPr>
                <w:rFonts w:ascii="Times New Roman" w:eastAsia="Times New Roman" w:hAnsi="Times New Roman"/>
                <w:color w:val="000000"/>
                <w:w w:val="97"/>
                <w:sz w:val="24"/>
              </w:rPr>
              <w:t>.</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18B78E4E" w14:textId="66DA8B48" w:rsidR="00C34D14" w:rsidRPr="007A41FB" w:rsidRDefault="00823CC3">
            <w:pPr>
              <w:autoSpaceDE w:val="0"/>
              <w:autoSpaceDN w:val="0"/>
              <w:spacing w:before="96" w:after="0" w:line="262" w:lineRule="auto"/>
              <w:ind w:left="70" w:right="432"/>
              <w:rPr>
                <w:lang w:val="ru-RU"/>
              </w:rPr>
            </w:pPr>
            <w:r w:rsidRPr="007A41FB">
              <w:rPr>
                <w:rFonts w:ascii="Times New Roman" w:eastAsia="Times New Roman" w:hAnsi="Times New Roman"/>
                <w:color w:val="000000"/>
                <w:w w:val="97"/>
                <w:sz w:val="24"/>
                <w:lang w:val="ru-RU"/>
              </w:rPr>
              <w:t>Согласные звуки [г], [г’], буквы Г, г.</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54DB0D98"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1</w:t>
            </w: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72A55017" w14:textId="77777777" w:rsidR="00C34D14" w:rsidRDefault="00A56009">
            <w:pPr>
              <w:autoSpaceDE w:val="0"/>
              <w:autoSpaceDN w:val="0"/>
              <w:spacing w:before="96" w:after="0" w:line="230" w:lineRule="auto"/>
              <w:ind w:left="72"/>
            </w:pPr>
            <w:r>
              <w:rPr>
                <w:rFonts w:ascii="Times New Roman" w:eastAsia="Times New Roman" w:hAnsi="Times New Roman"/>
                <w:color w:val="000000"/>
                <w:w w:val="97"/>
                <w:sz w:val="24"/>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4AFE7452"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0</w:t>
            </w: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1EC15245" w14:textId="77777777" w:rsidR="00C34D14" w:rsidRDefault="00C34D14">
            <w:pPr>
              <w:autoSpaceDE w:val="0"/>
              <w:autoSpaceDN w:val="0"/>
              <w:spacing w:before="96" w:after="0" w:line="230" w:lineRule="auto"/>
              <w:jc w:val="cente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97DEACB" w14:textId="77777777" w:rsidR="00C34D14" w:rsidRDefault="00A56009">
            <w:pPr>
              <w:autoSpaceDE w:val="0"/>
              <w:autoSpaceDN w:val="0"/>
              <w:spacing w:before="96" w:after="0" w:line="230" w:lineRule="auto"/>
            </w:pPr>
            <w:r>
              <w:rPr>
                <w:rFonts w:ascii="Times New Roman" w:eastAsia="Times New Roman" w:hAnsi="Times New Roman"/>
                <w:color w:val="000000"/>
                <w:w w:val="97"/>
                <w:sz w:val="24"/>
              </w:rPr>
              <w:t xml:space="preserve"> </w:t>
            </w:r>
            <w:proofErr w:type="spellStart"/>
            <w:r>
              <w:rPr>
                <w:rFonts w:ascii="Times New Roman" w:eastAsia="Times New Roman" w:hAnsi="Times New Roman"/>
                <w:color w:val="000000"/>
                <w:w w:val="97"/>
                <w:sz w:val="24"/>
              </w:rPr>
              <w:t>Устный</w:t>
            </w:r>
            <w:proofErr w:type="spellEnd"/>
            <w:r>
              <w:rPr>
                <w:rFonts w:ascii="Times New Roman" w:eastAsia="Times New Roman" w:hAnsi="Times New Roman"/>
                <w:color w:val="000000"/>
                <w:w w:val="97"/>
                <w:sz w:val="24"/>
              </w:rPr>
              <w:t xml:space="preserve"> </w:t>
            </w:r>
            <w:proofErr w:type="spellStart"/>
            <w:r>
              <w:rPr>
                <w:rFonts w:ascii="Times New Roman" w:eastAsia="Times New Roman" w:hAnsi="Times New Roman"/>
                <w:color w:val="000000"/>
                <w:w w:val="97"/>
                <w:sz w:val="24"/>
              </w:rPr>
              <w:t>опрос</w:t>
            </w:r>
            <w:proofErr w:type="spellEnd"/>
            <w:r>
              <w:rPr>
                <w:rFonts w:ascii="Times New Roman" w:eastAsia="Times New Roman" w:hAnsi="Times New Roman"/>
                <w:color w:val="000000"/>
                <w:w w:val="97"/>
                <w:sz w:val="24"/>
              </w:rPr>
              <w:t>;</w:t>
            </w:r>
          </w:p>
        </w:tc>
      </w:tr>
      <w:tr w:rsidR="00C34D14" w14:paraId="05B204EB" w14:textId="77777777" w:rsidTr="00823CC3">
        <w:trPr>
          <w:trHeight w:hRule="exact" w:val="1160"/>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59F0E69C" w14:textId="0ECA7B62" w:rsidR="00C34D14" w:rsidRDefault="00823CC3">
            <w:pPr>
              <w:autoSpaceDE w:val="0"/>
              <w:autoSpaceDN w:val="0"/>
              <w:spacing w:before="98" w:after="0" w:line="230" w:lineRule="auto"/>
              <w:ind w:left="70"/>
            </w:pPr>
            <w:r>
              <w:rPr>
                <w:rFonts w:ascii="Times New Roman" w:eastAsia="Times New Roman" w:hAnsi="Times New Roman"/>
                <w:color w:val="000000"/>
                <w:w w:val="97"/>
                <w:sz w:val="24"/>
                <w:lang w:val="ru-RU"/>
              </w:rPr>
              <w:t>39</w:t>
            </w:r>
            <w:r w:rsidR="00A56009">
              <w:rPr>
                <w:rFonts w:ascii="Times New Roman" w:eastAsia="Times New Roman" w:hAnsi="Times New Roman"/>
                <w:color w:val="000000"/>
                <w:w w:val="97"/>
                <w:sz w:val="24"/>
              </w:rPr>
              <w:t>.</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09CBE67C" w14:textId="74F38AC7" w:rsidR="00C34D14" w:rsidRPr="007A41FB" w:rsidRDefault="00823CC3">
            <w:pPr>
              <w:autoSpaceDE w:val="0"/>
              <w:autoSpaceDN w:val="0"/>
              <w:spacing w:before="98" w:after="0" w:line="262" w:lineRule="auto"/>
              <w:ind w:left="70" w:right="432"/>
              <w:rPr>
                <w:lang w:val="ru-RU"/>
              </w:rPr>
            </w:pPr>
            <w:r w:rsidRPr="00823CC3">
              <w:rPr>
                <w:rFonts w:ascii="Times New Roman" w:eastAsia="Times New Roman" w:hAnsi="Times New Roman"/>
                <w:color w:val="000000"/>
                <w:w w:val="97"/>
                <w:sz w:val="24"/>
                <w:lang w:val="ru-RU"/>
              </w:rPr>
              <w:t>Парные по глухости – звонкости звуки [г]-[к], [г`]-[к`]</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6E55E787" w14:textId="77777777" w:rsidR="00C34D14" w:rsidRDefault="00A56009">
            <w:pPr>
              <w:autoSpaceDE w:val="0"/>
              <w:autoSpaceDN w:val="0"/>
              <w:spacing w:before="98" w:after="0" w:line="230" w:lineRule="auto"/>
              <w:ind w:left="70"/>
            </w:pPr>
            <w:r>
              <w:rPr>
                <w:rFonts w:ascii="Times New Roman" w:eastAsia="Times New Roman" w:hAnsi="Times New Roman"/>
                <w:color w:val="000000"/>
                <w:w w:val="97"/>
                <w:sz w:val="24"/>
              </w:rPr>
              <w:t>1</w:t>
            </w: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70A026FE" w14:textId="77777777" w:rsidR="00C34D14" w:rsidRDefault="00A56009">
            <w:pPr>
              <w:autoSpaceDE w:val="0"/>
              <w:autoSpaceDN w:val="0"/>
              <w:spacing w:before="98" w:after="0" w:line="230" w:lineRule="auto"/>
              <w:ind w:left="72"/>
            </w:pPr>
            <w:r>
              <w:rPr>
                <w:rFonts w:ascii="Times New Roman" w:eastAsia="Times New Roman" w:hAnsi="Times New Roman"/>
                <w:color w:val="000000"/>
                <w:w w:val="97"/>
                <w:sz w:val="24"/>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4B04CF57" w14:textId="77777777" w:rsidR="00C34D14" w:rsidRDefault="00A56009">
            <w:pPr>
              <w:autoSpaceDE w:val="0"/>
              <w:autoSpaceDN w:val="0"/>
              <w:spacing w:before="98" w:after="0" w:line="230" w:lineRule="auto"/>
              <w:ind w:left="70"/>
            </w:pPr>
            <w:r>
              <w:rPr>
                <w:rFonts w:ascii="Times New Roman" w:eastAsia="Times New Roman" w:hAnsi="Times New Roman"/>
                <w:color w:val="000000"/>
                <w:w w:val="97"/>
                <w:sz w:val="24"/>
              </w:rPr>
              <w:t>0</w:t>
            </w: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12931A32" w14:textId="77777777" w:rsidR="00C34D14" w:rsidRDefault="00C34D14" w:rsidP="007A41FB">
            <w:pPr>
              <w:autoSpaceDE w:val="0"/>
              <w:autoSpaceDN w:val="0"/>
              <w:spacing w:before="98" w:after="0" w:line="230" w:lineRule="auto"/>
              <w:jc w:val="cente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0609E9F" w14:textId="77777777" w:rsidR="00C34D14" w:rsidRDefault="00A56009">
            <w:pPr>
              <w:autoSpaceDE w:val="0"/>
              <w:autoSpaceDN w:val="0"/>
              <w:spacing w:before="98" w:after="0" w:line="230" w:lineRule="auto"/>
            </w:pPr>
            <w:r>
              <w:rPr>
                <w:rFonts w:ascii="Times New Roman" w:eastAsia="Times New Roman" w:hAnsi="Times New Roman"/>
                <w:color w:val="000000"/>
                <w:w w:val="97"/>
                <w:sz w:val="24"/>
              </w:rPr>
              <w:t xml:space="preserve"> </w:t>
            </w:r>
            <w:proofErr w:type="spellStart"/>
            <w:r>
              <w:rPr>
                <w:rFonts w:ascii="Times New Roman" w:eastAsia="Times New Roman" w:hAnsi="Times New Roman"/>
                <w:color w:val="000000"/>
                <w:w w:val="97"/>
                <w:sz w:val="24"/>
              </w:rPr>
              <w:t>Устный</w:t>
            </w:r>
            <w:proofErr w:type="spellEnd"/>
            <w:r>
              <w:rPr>
                <w:rFonts w:ascii="Times New Roman" w:eastAsia="Times New Roman" w:hAnsi="Times New Roman"/>
                <w:color w:val="000000"/>
                <w:w w:val="97"/>
                <w:sz w:val="24"/>
              </w:rPr>
              <w:t xml:space="preserve"> </w:t>
            </w:r>
            <w:proofErr w:type="spellStart"/>
            <w:r>
              <w:rPr>
                <w:rFonts w:ascii="Times New Roman" w:eastAsia="Times New Roman" w:hAnsi="Times New Roman"/>
                <w:color w:val="000000"/>
                <w:w w:val="97"/>
                <w:sz w:val="24"/>
              </w:rPr>
              <w:t>опрос</w:t>
            </w:r>
            <w:proofErr w:type="spellEnd"/>
            <w:r>
              <w:rPr>
                <w:rFonts w:ascii="Times New Roman" w:eastAsia="Times New Roman" w:hAnsi="Times New Roman"/>
                <w:color w:val="000000"/>
                <w:w w:val="97"/>
                <w:sz w:val="24"/>
              </w:rPr>
              <w:t>;</w:t>
            </w:r>
          </w:p>
        </w:tc>
      </w:tr>
      <w:tr w:rsidR="00823CC3" w:rsidRPr="00FB4E9A" w14:paraId="2099B842" w14:textId="77777777" w:rsidTr="00A114C8">
        <w:trPr>
          <w:trHeight w:hRule="exact" w:val="867"/>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E10DBD2" w14:textId="2042574B" w:rsidR="00823CC3" w:rsidRDefault="00823CC3">
            <w:pPr>
              <w:autoSpaceDE w:val="0"/>
              <w:autoSpaceDN w:val="0"/>
              <w:spacing w:before="98" w:after="0" w:line="230" w:lineRule="auto"/>
              <w:ind w:left="70"/>
              <w:rPr>
                <w:rFonts w:ascii="Times New Roman" w:eastAsia="Times New Roman" w:hAnsi="Times New Roman"/>
                <w:color w:val="000000"/>
                <w:w w:val="97"/>
                <w:sz w:val="24"/>
                <w:lang w:val="ru-RU"/>
              </w:rPr>
            </w:pPr>
            <w:r>
              <w:rPr>
                <w:rFonts w:ascii="Times New Roman" w:eastAsia="Times New Roman" w:hAnsi="Times New Roman"/>
                <w:color w:val="000000"/>
                <w:w w:val="97"/>
                <w:sz w:val="24"/>
                <w:lang w:val="ru-RU"/>
              </w:rPr>
              <w:t>40</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37CDB466" w14:textId="0EA36660" w:rsidR="00823CC3" w:rsidRPr="00823CC3" w:rsidRDefault="00823CC3">
            <w:pPr>
              <w:autoSpaceDE w:val="0"/>
              <w:autoSpaceDN w:val="0"/>
              <w:spacing w:before="98" w:after="0" w:line="262" w:lineRule="auto"/>
              <w:ind w:left="70" w:right="432"/>
              <w:rPr>
                <w:rFonts w:ascii="Times New Roman" w:eastAsia="Times New Roman" w:hAnsi="Times New Roman"/>
                <w:color w:val="000000"/>
                <w:w w:val="97"/>
                <w:sz w:val="24"/>
                <w:lang w:val="ru-RU"/>
              </w:rPr>
            </w:pPr>
            <w:r w:rsidRPr="00823CC3">
              <w:rPr>
                <w:rFonts w:ascii="Times New Roman" w:eastAsia="Times New Roman" w:hAnsi="Times New Roman"/>
                <w:color w:val="000000"/>
                <w:w w:val="97"/>
                <w:sz w:val="24"/>
                <w:lang w:val="ru-RU"/>
              </w:rPr>
              <w:t>Упражнения в чтении. Игры со словами</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698E6DDE" w14:textId="77777777" w:rsidR="00823CC3" w:rsidRPr="00823CC3" w:rsidRDefault="00823CC3">
            <w:pPr>
              <w:autoSpaceDE w:val="0"/>
              <w:autoSpaceDN w:val="0"/>
              <w:spacing w:before="98" w:after="0" w:line="230" w:lineRule="auto"/>
              <w:ind w:left="70"/>
              <w:rPr>
                <w:rFonts w:ascii="Times New Roman" w:eastAsia="Times New Roman" w:hAnsi="Times New Roman"/>
                <w:color w:val="000000"/>
                <w:w w:val="97"/>
                <w:sz w:val="24"/>
                <w:lang w:val="ru-RU"/>
              </w:rPr>
            </w:pP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1819BC10" w14:textId="77777777" w:rsidR="00823CC3" w:rsidRPr="00823CC3" w:rsidRDefault="00823CC3">
            <w:pPr>
              <w:autoSpaceDE w:val="0"/>
              <w:autoSpaceDN w:val="0"/>
              <w:spacing w:before="98" w:after="0" w:line="230" w:lineRule="auto"/>
              <w:ind w:left="72"/>
              <w:rPr>
                <w:rFonts w:ascii="Times New Roman" w:eastAsia="Times New Roman" w:hAnsi="Times New Roman"/>
                <w:color w:val="000000"/>
                <w:w w:val="97"/>
                <w:sz w:val="24"/>
                <w:lang w:val="ru-RU"/>
              </w:rPr>
            </w:pP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2E506032" w14:textId="77777777" w:rsidR="00823CC3" w:rsidRPr="00823CC3" w:rsidRDefault="00823CC3">
            <w:pPr>
              <w:autoSpaceDE w:val="0"/>
              <w:autoSpaceDN w:val="0"/>
              <w:spacing w:before="98" w:after="0" w:line="230" w:lineRule="auto"/>
              <w:ind w:left="70"/>
              <w:rPr>
                <w:rFonts w:ascii="Times New Roman" w:eastAsia="Times New Roman" w:hAnsi="Times New Roman"/>
                <w:color w:val="000000"/>
                <w:w w:val="97"/>
                <w:sz w:val="24"/>
                <w:lang w:val="ru-RU"/>
              </w:rPr>
            </w:pP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5C872259" w14:textId="77777777" w:rsidR="00823CC3" w:rsidRPr="00823CC3" w:rsidRDefault="00823CC3" w:rsidP="007A41FB">
            <w:pPr>
              <w:autoSpaceDE w:val="0"/>
              <w:autoSpaceDN w:val="0"/>
              <w:spacing w:before="98" w:after="0" w:line="230" w:lineRule="auto"/>
              <w:jc w:val="center"/>
              <w:rPr>
                <w:lang w:val="ru-RU"/>
              </w:rP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73D9569" w14:textId="77777777" w:rsidR="00823CC3" w:rsidRPr="00823CC3" w:rsidRDefault="00823CC3">
            <w:pPr>
              <w:autoSpaceDE w:val="0"/>
              <w:autoSpaceDN w:val="0"/>
              <w:spacing w:before="98" w:after="0" w:line="230" w:lineRule="auto"/>
              <w:rPr>
                <w:rFonts w:ascii="Times New Roman" w:eastAsia="Times New Roman" w:hAnsi="Times New Roman"/>
                <w:color w:val="000000"/>
                <w:w w:val="97"/>
                <w:sz w:val="24"/>
                <w:lang w:val="ru-RU"/>
              </w:rPr>
            </w:pPr>
          </w:p>
        </w:tc>
      </w:tr>
      <w:tr w:rsidR="00823CC3" w:rsidRPr="00FB4E9A" w14:paraId="2541525F" w14:textId="77777777" w:rsidTr="00A114C8">
        <w:trPr>
          <w:trHeight w:hRule="exact" w:val="836"/>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60E2BB78" w14:textId="3A194F5E" w:rsidR="00823CC3" w:rsidRDefault="00823CC3">
            <w:pPr>
              <w:autoSpaceDE w:val="0"/>
              <w:autoSpaceDN w:val="0"/>
              <w:spacing w:before="98" w:after="0" w:line="230" w:lineRule="auto"/>
              <w:ind w:left="70"/>
              <w:rPr>
                <w:rFonts w:ascii="Times New Roman" w:eastAsia="Times New Roman" w:hAnsi="Times New Roman"/>
                <w:color w:val="000000"/>
                <w:w w:val="97"/>
                <w:sz w:val="24"/>
                <w:lang w:val="ru-RU"/>
              </w:rPr>
            </w:pPr>
            <w:r>
              <w:rPr>
                <w:rFonts w:ascii="Times New Roman" w:eastAsia="Times New Roman" w:hAnsi="Times New Roman"/>
                <w:color w:val="000000"/>
                <w:w w:val="97"/>
                <w:sz w:val="24"/>
                <w:lang w:val="ru-RU"/>
              </w:rPr>
              <w:t>41</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753EE1CD" w14:textId="4866B7BC" w:rsidR="00823CC3" w:rsidRPr="00823CC3" w:rsidRDefault="00823CC3">
            <w:pPr>
              <w:autoSpaceDE w:val="0"/>
              <w:autoSpaceDN w:val="0"/>
              <w:spacing w:before="98" w:after="0" w:line="262" w:lineRule="auto"/>
              <w:ind w:left="70" w:right="432"/>
              <w:rPr>
                <w:rFonts w:ascii="Times New Roman" w:eastAsia="Times New Roman" w:hAnsi="Times New Roman"/>
                <w:color w:val="000000"/>
                <w:w w:val="97"/>
                <w:sz w:val="24"/>
                <w:lang w:val="ru-RU"/>
              </w:rPr>
            </w:pPr>
            <w:r w:rsidRPr="00823CC3">
              <w:rPr>
                <w:rFonts w:ascii="Times New Roman" w:eastAsia="Times New Roman" w:hAnsi="Times New Roman"/>
                <w:color w:val="000000"/>
                <w:w w:val="97"/>
                <w:sz w:val="24"/>
                <w:lang w:val="ru-RU"/>
              </w:rPr>
              <w:t>Буква е в начале слова и после гласных</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0869754E" w14:textId="77777777" w:rsidR="00823CC3" w:rsidRPr="00823CC3" w:rsidRDefault="00823CC3">
            <w:pPr>
              <w:autoSpaceDE w:val="0"/>
              <w:autoSpaceDN w:val="0"/>
              <w:spacing w:before="98" w:after="0" w:line="230" w:lineRule="auto"/>
              <w:ind w:left="70"/>
              <w:rPr>
                <w:rFonts w:ascii="Times New Roman" w:eastAsia="Times New Roman" w:hAnsi="Times New Roman"/>
                <w:color w:val="000000"/>
                <w:w w:val="97"/>
                <w:sz w:val="24"/>
                <w:lang w:val="ru-RU"/>
              </w:rPr>
            </w:pP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50C5E051" w14:textId="77777777" w:rsidR="00823CC3" w:rsidRPr="00823CC3" w:rsidRDefault="00823CC3">
            <w:pPr>
              <w:autoSpaceDE w:val="0"/>
              <w:autoSpaceDN w:val="0"/>
              <w:spacing w:before="98" w:after="0" w:line="230" w:lineRule="auto"/>
              <w:ind w:left="72"/>
              <w:rPr>
                <w:rFonts w:ascii="Times New Roman" w:eastAsia="Times New Roman" w:hAnsi="Times New Roman"/>
                <w:color w:val="000000"/>
                <w:w w:val="97"/>
                <w:sz w:val="24"/>
                <w:lang w:val="ru-RU"/>
              </w:rPr>
            </w:pP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523B58FE" w14:textId="77777777" w:rsidR="00823CC3" w:rsidRPr="00823CC3" w:rsidRDefault="00823CC3">
            <w:pPr>
              <w:autoSpaceDE w:val="0"/>
              <w:autoSpaceDN w:val="0"/>
              <w:spacing w:before="98" w:after="0" w:line="230" w:lineRule="auto"/>
              <w:ind w:left="70"/>
              <w:rPr>
                <w:rFonts w:ascii="Times New Roman" w:eastAsia="Times New Roman" w:hAnsi="Times New Roman"/>
                <w:color w:val="000000"/>
                <w:w w:val="97"/>
                <w:sz w:val="24"/>
                <w:lang w:val="ru-RU"/>
              </w:rPr>
            </w:pP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49D1F2BF" w14:textId="77777777" w:rsidR="00823CC3" w:rsidRPr="00823CC3" w:rsidRDefault="00823CC3" w:rsidP="007A41FB">
            <w:pPr>
              <w:autoSpaceDE w:val="0"/>
              <w:autoSpaceDN w:val="0"/>
              <w:spacing w:before="98" w:after="0" w:line="230" w:lineRule="auto"/>
              <w:jc w:val="center"/>
              <w:rPr>
                <w:lang w:val="ru-RU"/>
              </w:rP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165A6780" w14:textId="77777777" w:rsidR="00823CC3" w:rsidRPr="00823CC3" w:rsidRDefault="00823CC3">
            <w:pPr>
              <w:autoSpaceDE w:val="0"/>
              <w:autoSpaceDN w:val="0"/>
              <w:spacing w:before="98" w:after="0" w:line="230" w:lineRule="auto"/>
              <w:rPr>
                <w:rFonts w:ascii="Times New Roman" w:eastAsia="Times New Roman" w:hAnsi="Times New Roman"/>
                <w:color w:val="000000"/>
                <w:w w:val="97"/>
                <w:sz w:val="24"/>
                <w:lang w:val="ru-RU"/>
              </w:rPr>
            </w:pPr>
          </w:p>
        </w:tc>
      </w:tr>
      <w:tr w:rsidR="00823CC3" w:rsidRPr="00FB4E9A" w14:paraId="61AE277E" w14:textId="77777777" w:rsidTr="00A114C8">
        <w:trPr>
          <w:trHeight w:hRule="exact" w:val="863"/>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16730B77" w14:textId="09E65BD9" w:rsidR="00823CC3" w:rsidRDefault="00823CC3">
            <w:pPr>
              <w:autoSpaceDE w:val="0"/>
              <w:autoSpaceDN w:val="0"/>
              <w:spacing w:before="98" w:after="0" w:line="230" w:lineRule="auto"/>
              <w:ind w:left="70"/>
              <w:rPr>
                <w:rFonts w:ascii="Times New Roman" w:eastAsia="Times New Roman" w:hAnsi="Times New Roman"/>
                <w:color w:val="000000"/>
                <w:w w:val="97"/>
                <w:sz w:val="24"/>
                <w:lang w:val="ru-RU"/>
              </w:rPr>
            </w:pPr>
            <w:r>
              <w:rPr>
                <w:rFonts w:ascii="Times New Roman" w:eastAsia="Times New Roman" w:hAnsi="Times New Roman"/>
                <w:color w:val="000000"/>
                <w:w w:val="97"/>
                <w:sz w:val="24"/>
                <w:lang w:val="ru-RU"/>
              </w:rPr>
              <w:t>42</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568B7F50" w14:textId="6844BBA0" w:rsidR="00823CC3" w:rsidRPr="00823CC3" w:rsidRDefault="00823CC3">
            <w:pPr>
              <w:autoSpaceDE w:val="0"/>
              <w:autoSpaceDN w:val="0"/>
              <w:spacing w:before="98" w:after="0" w:line="262" w:lineRule="auto"/>
              <w:ind w:left="70" w:right="432"/>
              <w:rPr>
                <w:rFonts w:ascii="Times New Roman" w:eastAsia="Times New Roman" w:hAnsi="Times New Roman"/>
                <w:color w:val="000000"/>
                <w:w w:val="97"/>
                <w:sz w:val="24"/>
                <w:lang w:val="ru-RU"/>
              </w:rPr>
            </w:pPr>
            <w:r w:rsidRPr="00823CC3">
              <w:rPr>
                <w:rFonts w:ascii="Times New Roman" w:eastAsia="Times New Roman" w:hAnsi="Times New Roman"/>
                <w:color w:val="000000"/>
                <w:w w:val="97"/>
                <w:sz w:val="24"/>
                <w:lang w:val="ru-RU"/>
              </w:rPr>
              <w:t>Буква ё в начале слова и после гласных</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40A00AE9" w14:textId="77777777" w:rsidR="00823CC3" w:rsidRPr="00823CC3" w:rsidRDefault="00823CC3">
            <w:pPr>
              <w:autoSpaceDE w:val="0"/>
              <w:autoSpaceDN w:val="0"/>
              <w:spacing w:before="98" w:after="0" w:line="230" w:lineRule="auto"/>
              <w:ind w:left="70"/>
              <w:rPr>
                <w:rFonts w:ascii="Times New Roman" w:eastAsia="Times New Roman" w:hAnsi="Times New Roman"/>
                <w:color w:val="000000"/>
                <w:w w:val="97"/>
                <w:sz w:val="24"/>
                <w:lang w:val="ru-RU"/>
              </w:rPr>
            </w:pP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56CF673B" w14:textId="77777777" w:rsidR="00823CC3" w:rsidRPr="00823CC3" w:rsidRDefault="00823CC3">
            <w:pPr>
              <w:autoSpaceDE w:val="0"/>
              <w:autoSpaceDN w:val="0"/>
              <w:spacing w:before="98" w:after="0" w:line="230" w:lineRule="auto"/>
              <w:ind w:left="72"/>
              <w:rPr>
                <w:rFonts w:ascii="Times New Roman" w:eastAsia="Times New Roman" w:hAnsi="Times New Roman"/>
                <w:color w:val="000000"/>
                <w:w w:val="97"/>
                <w:sz w:val="24"/>
                <w:lang w:val="ru-RU"/>
              </w:rPr>
            </w:pP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6DB8336C" w14:textId="77777777" w:rsidR="00823CC3" w:rsidRPr="00823CC3" w:rsidRDefault="00823CC3">
            <w:pPr>
              <w:autoSpaceDE w:val="0"/>
              <w:autoSpaceDN w:val="0"/>
              <w:spacing w:before="98" w:after="0" w:line="230" w:lineRule="auto"/>
              <w:ind w:left="70"/>
              <w:rPr>
                <w:rFonts w:ascii="Times New Roman" w:eastAsia="Times New Roman" w:hAnsi="Times New Roman"/>
                <w:color w:val="000000"/>
                <w:w w:val="97"/>
                <w:sz w:val="24"/>
                <w:lang w:val="ru-RU"/>
              </w:rPr>
            </w:pP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4E99B324" w14:textId="77777777" w:rsidR="00823CC3" w:rsidRPr="00823CC3" w:rsidRDefault="00823CC3" w:rsidP="007A41FB">
            <w:pPr>
              <w:autoSpaceDE w:val="0"/>
              <w:autoSpaceDN w:val="0"/>
              <w:spacing w:before="98" w:after="0" w:line="230" w:lineRule="auto"/>
              <w:jc w:val="center"/>
              <w:rPr>
                <w:lang w:val="ru-RU"/>
              </w:rP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97A3E1F" w14:textId="77777777" w:rsidR="00823CC3" w:rsidRPr="00823CC3" w:rsidRDefault="00823CC3">
            <w:pPr>
              <w:autoSpaceDE w:val="0"/>
              <w:autoSpaceDN w:val="0"/>
              <w:spacing w:before="98" w:after="0" w:line="230" w:lineRule="auto"/>
              <w:rPr>
                <w:rFonts w:ascii="Times New Roman" w:eastAsia="Times New Roman" w:hAnsi="Times New Roman"/>
                <w:color w:val="000000"/>
                <w:w w:val="97"/>
                <w:sz w:val="24"/>
                <w:lang w:val="ru-RU"/>
              </w:rPr>
            </w:pPr>
          </w:p>
        </w:tc>
      </w:tr>
      <w:tr w:rsidR="00823CC3" w:rsidRPr="00FB4E9A" w14:paraId="237F12F4" w14:textId="77777777" w:rsidTr="00823CC3">
        <w:trPr>
          <w:trHeight w:hRule="exact" w:val="1566"/>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758B40D" w14:textId="6940A504" w:rsidR="00823CC3" w:rsidRDefault="00823CC3">
            <w:pPr>
              <w:autoSpaceDE w:val="0"/>
              <w:autoSpaceDN w:val="0"/>
              <w:spacing w:before="98" w:after="0" w:line="230" w:lineRule="auto"/>
              <w:ind w:left="70"/>
              <w:rPr>
                <w:rFonts w:ascii="Times New Roman" w:eastAsia="Times New Roman" w:hAnsi="Times New Roman"/>
                <w:color w:val="000000"/>
                <w:w w:val="97"/>
                <w:sz w:val="24"/>
                <w:lang w:val="ru-RU"/>
              </w:rPr>
            </w:pPr>
            <w:r>
              <w:rPr>
                <w:rFonts w:ascii="Times New Roman" w:eastAsia="Times New Roman" w:hAnsi="Times New Roman"/>
                <w:color w:val="000000"/>
                <w:w w:val="97"/>
                <w:sz w:val="24"/>
                <w:lang w:val="ru-RU"/>
              </w:rPr>
              <w:t>43</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21005102" w14:textId="476D23B0" w:rsidR="00823CC3" w:rsidRPr="00823CC3" w:rsidRDefault="00823CC3" w:rsidP="00A114C8">
            <w:pPr>
              <w:autoSpaceDE w:val="0"/>
              <w:autoSpaceDN w:val="0"/>
              <w:spacing w:before="98" w:after="0" w:line="262" w:lineRule="auto"/>
              <w:ind w:left="70" w:right="432"/>
              <w:rPr>
                <w:rFonts w:ascii="Times New Roman" w:eastAsia="Times New Roman" w:hAnsi="Times New Roman"/>
                <w:color w:val="000000"/>
                <w:w w:val="97"/>
                <w:sz w:val="24"/>
                <w:lang w:val="ru-RU"/>
              </w:rPr>
            </w:pPr>
            <w:r w:rsidRPr="00823CC3">
              <w:rPr>
                <w:rFonts w:ascii="Times New Roman" w:eastAsia="Times New Roman" w:hAnsi="Times New Roman"/>
                <w:color w:val="000000"/>
                <w:w w:val="97"/>
                <w:sz w:val="24"/>
                <w:lang w:val="ru-RU"/>
              </w:rPr>
              <w:t>Обозначение мягкости согласных буквами е, ё. Чтение слов с буквами е, ё</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24307DFD" w14:textId="77777777" w:rsidR="00823CC3" w:rsidRPr="00823CC3" w:rsidRDefault="00823CC3">
            <w:pPr>
              <w:autoSpaceDE w:val="0"/>
              <w:autoSpaceDN w:val="0"/>
              <w:spacing w:before="98" w:after="0" w:line="230" w:lineRule="auto"/>
              <w:ind w:left="70"/>
              <w:rPr>
                <w:rFonts w:ascii="Times New Roman" w:eastAsia="Times New Roman" w:hAnsi="Times New Roman"/>
                <w:color w:val="000000"/>
                <w:w w:val="97"/>
                <w:sz w:val="24"/>
                <w:lang w:val="ru-RU"/>
              </w:rPr>
            </w:pP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735E1897" w14:textId="77777777" w:rsidR="00823CC3" w:rsidRPr="00823CC3" w:rsidRDefault="00823CC3">
            <w:pPr>
              <w:autoSpaceDE w:val="0"/>
              <w:autoSpaceDN w:val="0"/>
              <w:spacing w:before="98" w:after="0" w:line="230" w:lineRule="auto"/>
              <w:ind w:left="72"/>
              <w:rPr>
                <w:rFonts w:ascii="Times New Roman" w:eastAsia="Times New Roman" w:hAnsi="Times New Roman"/>
                <w:color w:val="000000"/>
                <w:w w:val="97"/>
                <w:sz w:val="24"/>
                <w:lang w:val="ru-RU"/>
              </w:rPr>
            </w:pP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7BE25635" w14:textId="77777777" w:rsidR="00823CC3" w:rsidRPr="00823CC3" w:rsidRDefault="00823CC3">
            <w:pPr>
              <w:autoSpaceDE w:val="0"/>
              <w:autoSpaceDN w:val="0"/>
              <w:spacing w:before="98" w:after="0" w:line="230" w:lineRule="auto"/>
              <w:ind w:left="70"/>
              <w:rPr>
                <w:rFonts w:ascii="Times New Roman" w:eastAsia="Times New Roman" w:hAnsi="Times New Roman"/>
                <w:color w:val="000000"/>
                <w:w w:val="97"/>
                <w:sz w:val="24"/>
                <w:lang w:val="ru-RU"/>
              </w:rPr>
            </w:pP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35122B1D" w14:textId="77777777" w:rsidR="00823CC3" w:rsidRPr="00823CC3" w:rsidRDefault="00823CC3" w:rsidP="007A41FB">
            <w:pPr>
              <w:autoSpaceDE w:val="0"/>
              <w:autoSpaceDN w:val="0"/>
              <w:spacing w:before="98" w:after="0" w:line="230" w:lineRule="auto"/>
              <w:jc w:val="center"/>
              <w:rPr>
                <w:lang w:val="ru-RU"/>
              </w:rP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150CB4C1" w14:textId="77777777" w:rsidR="00823CC3" w:rsidRPr="00823CC3" w:rsidRDefault="00823CC3">
            <w:pPr>
              <w:autoSpaceDE w:val="0"/>
              <w:autoSpaceDN w:val="0"/>
              <w:spacing w:before="98" w:after="0" w:line="230" w:lineRule="auto"/>
              <w:rPr>
                <w:rFonts w:ascii="Times New Roman" w:eastAsia="Times New Roman" w:hAnsi="Times New Roman"/>
                <w:color w:val="000000"/>
                <w:w w:val="97"/>
                <w:sz w:val="24"/>
                <w:lang w:val="ru-RU"/>
              </w:rPr>
            </w:pPr>
          </w:p>
        </w:tc>
      </w:tr>
      <w:tr w:rsidR="00823CC3" w:rsidRPr="00FB4E9A" w14:paraId="19780FE2" w14:textId="77777777" w:rsidTr="00FB4E9A">
        <w:trPr>
          <w:trHeight w:hRule="exact" w:val="715"/>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0851696" w14:textId="3788B7D6" w:rsidR="00823CC3" w:rsidRDefault="00823CC3">
            <w:pPr>
              <w:autoSpaceDE w:val="0"/>
              <w:autoSpaceDN w:val="0"/>
              <w:spacing w:before="98" w:after="0" w:line="230" w:lineRule="auto"/>
              <w:ind w:left="70"/>
              <w:rPr>
                <w:rFonts w:ascii="Times New Roman" w:eastAsia="Times New Roman" w:hAnsi="Times New Roman"/>
                <w:color w:val="000000"/>
                <w:w w:val="97"/>
                <w:sz w:val="24"/>
                <w:lang w:val="ru-RU"/>
              </w:rPr>
            </w:pPr>
            <w:r>
              <w:rPr>
                <w:rFonts w:ascii="Times New Roman" w:eastAsia="Times New Roman" w:hAnsi="Times New Roman"/>
                <w:color w:val="000000"/>
                <w:w w:val="97"/>
                <w:sz w:val="24"/>
                <w:lang w:val="ru-RU"/>
              </w:rPr>
              <w:lastRenderedPageBreak/>
              <w:t>44</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0CC024C7" w14:textId="7A37B2AB" w:rsidR="00823CC3" w:rsidRPr="00823CC3" w:rsidRDefault="00823CC3" w:rsidP="00823CC3">
            <w:pPr>
              <w:autoSpaceDE w:val="0"/>
              <w:autoSpaceDN w:val="0"/>
              <w:spacing w:before="98" w:after="0" w:line="262" w:lineRule="auto"/>
              <w:ind w:left="70" w:right="432"/>
              <w:rPr>
                <w:rFonts w:ascii="Times New Roman" w:eastAsia="Times New Roman" w:hAnsi="Times New Roman"/>
                <w:color w:val="000000"/>
                <w:w w:val="97"/>
                <w:sz w:val="24"/>
                <w:lang w:val="ru-RU"/>
              </w:rPr>
            </w:pPr>
            <w:r w:rsidRPr="00823CC3">
              <w:rPr>
                <w:rFonts w:ascii="Times New Roman" w:eastAsia="Times New Roman" w:hAnsi="Times New Roman"/>
                <w:color w:val="000000"/>
                <w:w w:val="97"/>
                <w:sz w:val="24"/>
                <w:lang w:val="ru-RU"/>
              </w:rPr>
              <w:t>Чтение слов с изученными буквами</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424FA72F" w14:textId="77777777" w:rsidR="00823CC3" w:rsidRPr="00823CC3" w:rsidRDefault="00823CC3">
            <w:pPr>
              <w:autoSpaceDE w:val="0"/>
              <w:autoSpaceDN w:val="0"/>
              <w:spacing w:before="98" w:after="0" w:line="230" w:lineRule="auto"/>
              <w:ind w:left="70"/>
              <w:rPr>
                <w:rFonts w:ascii="Times New Roman" w:eastAsia="Times New Roman" w:hAnsi="Times New Roman"/>
                <w:color w:val="000000"/>
                <w:w w:val="97"/>
                <w:sz w:val="24"/>
                <w:lang w:val="ru-RU"/>
              </w:rPr>
            </w:pP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04CD8098" w14:textId="77777777" w:rsidR="00823CC3" w:rsidRPr="00823CC3" w:rsidRDefault="00823CC3">
            <w:pPr>
              <w:autoSpaceDE w:val="0"/>
              <w:autoSpaceDN w:val="0"/>
              <w:spacing w:before="98" w:after="0" w:line="230" w:lineRule="auto"/>
              <w:ind w:left="72"/>
              <w:rPr>
                <w:rFonts w:ascii="Times New Roman" w:eastAsia="Times New Roman" w:hAnsi="Times New Roman"/>
                <w:color w:val="000000"/>
                <w:w w:val="97"/>
                <w:sz w:val="24"/>
                <w:lang w:val="ru-RU"/>
              </w:rPr>
            </w:pP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5ACB002A" w14:textId="77777777" w:rsidR="00823CC3" w:rsidRPr="00823CC3" w:rsidRDefault="00823CC3">
            <w:pPr>
              <w:autoSpaceDE w:val="0"/>
              <w:autoSpaceDN w:val="0"/>
              <w:spacing w:before="98" w:after="0" w:line="230" w:lineRule="auto"/>
              <w:ind w:left="70"/>
              <w:rPr>
                <w:rFonts w:ascii="Times New Roman" w:eastAsia="Times New Roman" w:hAnsi="Times New Roman"/>
                <w:color w:val="000000"/>
                <w:w w:val="97"/>
                <w:sz w:val="24"/>
                <w:lang w:val="ru-RU"/>
              </w:rPr>
            </w:pP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38D226E5" w14:textId="77777777" w:rsidR="00823CC3" w:rsidRPr="00823CC3" w:rsidRDefault="00823CC3" w:rsidP="007A41FB">
            <w:pPr>
              <w:autoSpaceDE w:val="0"/>
              <w:autoSpaceDN w:val="0"/>
              <w:spacing w:before="98" w:after="0" w:line="230" w:lineRule="auto"/>
              <w:jc w:val="center"/>
              <w:rPr>
                <w:lang w:val="ru-RU"/>
              </w:rP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12AFEA6" w14:textId="77777777" w:rsidR="00823CC3" w:rsidRPr="00823CC3" w:rsidRDefault="00823CC3">
            <w:pPr>
              <w:autoSpaceDE w:val="0"/>
              <w:autoSpaceDN w:val="0"/>
              <w:spacing w:before="98" w:after="0" w:line="230" w:lineRule="auto"/>
              <w:rPr>
                <w:rFonts w:ascii="Times New Roman" w:eastAsia="Times New Roman" w:hAnsi="Times New Roman"/>
                <w:color w:val="000000"/>
                <w:w w:val="97"/>
                <w:sz w:val="24"/>
                <w:lang w:val="ru-RU"/>
              </w:rPr>
            </w:pPr>
          </w:p>
        </w:tc>
      </w:tr>
      <w:tr w:rsidR="00823CC3" w:rsidRPr="00FB4E9A" w14:paraId="7C119FBA" w14:textId="77777777" w:rsidTr="00A114C8">
        <w:trPr>
          <w:trHeight w:hRule="exact" w:val="713"/>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91C5985" w14:textId="1875CABF" w:rsidR="00823CC3" w:rsidRDefault="00823CC3">
            <w:pPr>
              <w:autoSpaceDE w:val="0"/>
              <w:autoSpaceDN w:val="0"/>
              <w:spacing w:before="98" w:after="0" w:line="230" w:lineRule="auto"/>
              <w:ind w:left="70"/>
              <w:rPr>
                <w:rFonts w:ascii="Times New Roman" w:eastAsia="Times New Roman" w:hAnsi="Times New Roman"/>
                <w:color w:val="000000"/>
                <w:w w:val="97"/>
                <w:sz w:val="24"/>
                <w:lang w:val="ru-RU"/>
              </w:rPr>
            </w:pPr>
            <w:r>
              <w:rPr>
                <w:rFonts w:ascii="Times New Roman" w:eastAsia="Times New Roman" w:hAnsi="Times New Roman"/>
                <w:color w:val="000000"/>
                <w:w w:val="97"/>
                <w:sz w:val="24"/>
                <w:lang w:val="ru-RU"/>
              </w:rPr>
              <w:t>45</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0FA30CC0" w14:textId="2C5D1ED8" w:rsidR="00823CC3" w:rsidRPr="00823CC3" w:rsidRDefault="00823CC3" w:rsidP="00823CC3">
            <w:pPr>
              <w:autoSpaceDE w:val="0"/>
              <w:autoSpaceDN w:val="0"/>
              <w:spacing w:before="98" w:after="0" w:line="262" w:lineRule="auto"/>
              <w:ind w:left="70" w:right="432"/>
              <w:rPr>
                <w:rFonts w:ascii="Times New Roman" w:eastAsia="Times New Roman" w:hAnsi="Times New Roman"/>
                <w:color w:val="000000"/>
                <w:w w:val="97"/>
                <w:sz w:val="24"/>
                <w:lang w:val="ru-RU"/>
              </w:rPr>
            </w:pPr>
            <w:r w:rsidRPr="00823CC3">
              <w:rPr>
                <w:rFonts w:ascii="Times New Roman" w:eastAsia="Times New Roman" w:hAnsi="Times New Roman"/>
                <w:color w:val="000000"/>
                <w:w w:val="97"/>
                <w:sz w:val="24"/>
                <w:lang w:val="ru-RU"/>
              </w:rPr>
              <w:t>Узелки на память. Игры со словами</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7D2CD586" w14:textId="77777777" w:rsidR="00823CC3" w:rsidRPr="00823CC3" w:rsidRDefault="00823CC3">
            <w:pPr>
              <w:autoSpaceDE w:val="0"/>
              <w:autoSpaceDN w:val="0"/>
              <w:spacing w:before="98" w:after="0" w:line="230" w:lineRule="auto"/>
              <w:ind w:left="70"/>
              <w:rPr>
                <w:rFonts w:ascii="Times New Roman" w:eastAsia="Times New Roman" w:hAnsi="Times New Roman"/>
                <w:color w:val="000000"/>
                <w:w w:val="97"/>
                <w:sz w:val="24"/>
                <w:lang w:val="ru-RU"/>
              </w:rPr>
            </w:pP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3C08633A" w14:textId="77777777" w:rsidR="00823CC3" w:rsidRPr="00823CC3" w:rsidRDefault="00823CC3">
            <w:pPr>
              <w:autoSpaceDE w:val="0"/>
              <w:autoSpaceDN w:val="0"/>
              <w:spacing w:before="98" w:after="0" w:line="230" w:lineRule="auto"/>
              <w:ind w:left="72"/>
              <w:rPr>
                <w:rFonts w:ascii="Times New Roman" w:eastAsia="Times New Roman" w:hAnsi="Times New Roman"/>
                <w:color w:val="000000"/>
                <w:w w:val="97"/>
                <w:sz w:val="24"/>
                <w:lang w:val="ru-RU"/>
              </w:rPr>
            </w:pP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28D37121" w14:textId="77777777" w:rsidR="00823CC3" w:rsidRPr="00823CC3" w:rsidRDefault="00823CC3">
            <w:pPr>
              <w:autoSpaceDE w:val="0"/>
              <w:autoSpaceDN w:val="0"/>
              <w:spacing w:before="98" w:after="0" w:line="230" w:lineRule="auto"/>
              <w:ind w:left="70"/>
              <w:rPr>
                <w:rFonts w:ascii="Times New Roman" w:eastAsia="Times New Roman" w:hAnsi="Times New Roman"/>
                <w:color w:val="000000"/>
                <w:w w:val="97"/>
                <w:sz w:val="24"/>
                <w:lang w:val="ru-RU"/>
              </w:rPr>
            </w:pP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52A7B649" w14:textId="77777777" w:rsidR="00823CC3" w:rsidRPr="00823CC3" w:rsidRDefault="00823CC3" w:rsidP="007A41FB">
            <w:pPr>
              <w:autoSpaceDE w:val="0"/>
              <w:autoSpaceDN w:val="0"/>
              <w:spacing w:before="98" w:after="0" w:line="230" w:lineRule="auto"/>
              <w:jc w:val="center"/>
              <w:rPr>
                <w:lang w:val="ru-RU"/>
              </w:rP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708EA4F" w14:textId="77777777" w:rsidR="00823CC3" w:rsidRPr="00823CC3" w:rsidRDefault="00823CC3">
            <w:pPr>
              <w:autoSpaceDE w:val="0"/>
              <w:autoSpaceDN w:val="0"/>
              <w:spacing w:before="98" w:after="0" w:line="230" w:lineRule="auto"/>
              <w:rPr>
                <w:rFonts w:ascii="Times New Roman" w:eastAsia="Times New Roman" w:hAnsi="Times New Roman"/>
                <w:color w:val="000000"/>
                <w:w w:val="97"/>
                <w:sz w:val="24"/>
                <w:lang w:val="ru-RU"/>
              </w:rPr>
            </w:pPr>
          </w:p>
        </w:tc>
      </w:tr>
      <w:tr w:rsidR="00C34D14" w14:paraId="1649681B" w14:textId="77777777" w:rsidTr="00A114C8">
        <w:trPr>
          <w:trHeight w:hRule="exact" w:val="1134"/>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197365F8" w14:textId="03C509B9" w:rsidR="00C34D14" w:rsidRDefault="00823CC3">
            <w:pPr>
              <w:autoSpaceDE w:val="0"/>
              <w:autoSpaceDN w:val="0"/>
              <w:spacing w:before="96" w:after="0" w:line="230" w:lineRule="auto"/>
              <w:ind w:left="70"/>
            </w:pPr>
            <w:r>
              <w:rPr>
                <w:rFonts w:ascii="Times New Roman" w:eastAsia="Times New Roman" w:hAnsi="Times New Roman"/>
                <w:color w:val="000000"/>
                <w:w w:val="97"/>
                <w:sz w:val="24"/>
                <w:lang w:val="ru-RU"/>
              </w:rPr>
              <w:t>46</w:t>
            </w:r>
            <w:r w:rsidR="00A56009">
              <w:rPr>
                <w:rFonts w:ascii="Times New Roman" w:eastAsia="Times New Roman" w:hAnsi="Times New Roman"/>
                <w:color w:val="000000"/>
                <w:w w:val="97"/>
                <w:sz w:val="24"/>
              </w:rPr>
              <w:t>.</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7B1B9037" w14:textId="01CD2B10" w:rsidR="00C34D14" w:rsidRPr="00A114C8" w:rsidRDefault="00823CC3" w:rsidP="00A114C8">
            <w:pPr>
              <w:autoSpaceDE w:val="0"/>
              <w:autoSpaceDN w:val="0"/>
              <w:spacing w:before="96" w:after="0" w:line="262" w:lineRule="auto"/>
              <w:ind w:left="70" w:right="576"/>
              <w:rPr>
                <w:rFonts w:ascii="Times New Roman" w:eastAsia="Times New Roman" w:hAnsi="Times New Roman"/>
                <w:color w:val="000000"/>
                <w:w w:val="97"/>
                <w:sz w:val="24"/>
                <w:lang w:val="ru-RU"/>
              </w:rPr>
            </w:pPr>
            <w:r w:rsidRPr="00823CC3">
              <w:rPr>
                <w:rFonts w:ascii="Times New Roman" w:eastAsia="Times New Roman" w:hAnsi="Times New Roman"/>
                <w:color w:val="000000"/>
                <w:w w:val="97"/>
                <w:sz w:val="24"/>
                <w:lang w:val="ru-RU"/>
              </w:rPr>
              <w:t>Звуки [б] и [б`]. Парные по глухости – звонкости звуки [б]-[п], [б`]-[п`]</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6B7885DD"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1</w:t>
            </w: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09B4611B" w14:textId="77777777" w:rsidR="00C34D14" w:rsidRDefault="00A56009">
            <w:pPr>
              <w:autoSpaceDE w:val="0"/>
              <w:autoSpaceDN w:val="0"/>
              <w:spacing w:before="96" w:after="0" w:line="230" w:lineRule="auto"/>
              <w:ind w:left="72"/>
            </w:pPr>
            <w:r>
              <w:rPr>
                <w:rFonts w:ascii="Times New Roman" w:eastAsia="Times New Roman" w:hAnsi="Times New Roman"/>
                <w:color w:val="000000"/>
                <w:w w:val="97"/>
                <w:sz w:val="24"/>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67FDF8FC"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0</w:t>
            </w: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1545D3E2" w14:textId="77777777" w:rsidR="00C34D14" w:rsidRDefault="00C34D14">
            <w:pPr>
              <w:autoSpaceDE w:val="0"/>
              <w:autoSpaceDN w:val="0"/>
              <w:spacing w:before="96" w:after="0" w:line="230" w:lineRule="auto"/>
              <w:jc w:val="cente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2DE5401" w14:textId="77777777" w:rsidR="00C34D14" w:rsidRDefault="00A56009">
            <w:pPr>
              <w:autoSpaceDE w:val="0"/>
              <w:autoSpaceDN w:val="0"/>
              <w:spacing w:before="96" w:after="0" w:line="230" w:lineRule="auto"/>
            </w:pPr>
            <w:r>
              <w:rPr>
                <w:rFonts w:ascii="Times New Roman" w:eastAsia="Times New Roman" w:hAnsi="Times New Roman"/>
                <w:color w:val="000000"/>
                <w:w w:val="97"/>
                <w:sz w:val="24"/>
              </w:rPr>
              <w:t xml:space="preserve"> </w:t>
            </w:r>
            <w:proofErr w:type="spellStart"/>
            <w:r>
              <w:rPr>
                <w:rFonts w:ascii="Times New Roman" w:eastAsia="Times New Roman" w:hAnsi="Times New Roman"/>
                <w:color w:val="000000"/>
                <w:w w:val="97"/>
                <w:sz w:val="24"/>
              </w:rPr>
              <w:t>Устный</w:t>
            </w:r>
            <w:proofErr w:type="spellEnd"/>
            <w:r>
              <w:rPr>
                <w:rFonts w:ascii="Times New Roman" w:eastAsia="Times New Roman" w:hAnsi="Times New Roman"/>
                <w:color w:val="000000"/>
                <w:w w:val="97"/>
                <w:sz w:val="24"/>
              </w:rPr>
              <w:t xml:space="preserve"> </w:t>
            </w:r>
            <w:proofErr w:type="spellStart"/>
            <w:r>
              <w:rPr>
                <w:rFonts w:ascii="Times New Roman" w:eastAsia="Times New Roman" w:hAnsi="Times New Roman"/>
                <w:color w:val="000000"/>
                <w:w w:val="97"/>
                <w:sz w:val="24"/>
              </w:rPr>
              <w:t>опрос</w:t>
            </w:r>
            <w:proofErr w:type="spellEnd"/>
            <w:r>
              <w:rPr>
                <w:rFonts w:ascii="Times New Roman" w:eastAsia="Times New Roman" w:hAnsi="Times New Roman"/>
                <w:color w:val="000000"/>
                <w:w w:val="97"/>
                <w:sz w:val="24"/>
              </w:rPr>
              <w:t>;</w:t>
            </w:r>
          </w:p>
        </w:tc>
      </w:tr>
      <w:tr w:rsidR="00C34D14" w14:paraId="0BD7EAB0" w14:textId="77777777">
        <w:trPr>
          <w:trHeight w:hRule="exact" w:val="812"/>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192BA110" w14:textId="4821DD6B" w:rsidR="00C34D14" w:rsidRDefault="00823CC3">
            <w:pPr>
              <w:autoSpaceDE w:val="0"/>
              <w:autoSpaceDN w:val="0"/>
              <w:spacing w:before="100" w:after="0" w:line="230" w:lineRule="auto"/>
              <w:ind w:left="70"/>
            </w:pPr>
            <w:r>
              <w:rPr>
                <w:rFonts w:ascii="Times New Roman" w:eastAsia="Times New Roman" w:hAnsi="Times New Roman"/>
                <w:color w:val="000000"/>
                <w:w w:val="97"/>
                <w:sz w:val="24"/>
                <w:lang w:val="ru-RU"/>
              </w:rPr>
              <w:t>47</w:t>
            </w:r>
            <w:r w:rsidR="00A56009">
              <w:rPr>
                <w:rFonts w:ascii="Times New Roman" w:eastAsia="Times New Roman" w:hAnsi="Times New Roman"/>
                <w:color w:val="000000"/>
                <w:w w:val="97"/>
                <w:sz w:val="24"/>
              </w:rPr>
              <w:t>.</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39CEA0B4" w14:textId="77777777" w:rsidR="00C34D14" w:rsidRPr="007A41FB" w:rsidRDefault="00A56009">
            <w:pPr>
              <w:autoSpaceDE w:val="0"/>
              <w:autoSpaceDN w:val="0"/>
              <w:spacing w:before="100" w:after="0" w:line="262" w:lineRule="auto"/>
              <w:ind w:left="70" w:right="576"/>
              <w:rPr>
                <w:lang w:val="ru-RU"/>
              </w:rPr>
            </w:pPr>
            <w:r w:rsidRPr="007A41FB">
              <w:rPr>
                <w:rFonts w:ascii="Times New Roman" w:eastAsia="Times New Roman" w:hAnsi="Times New Roman"/>
                <w:color w:val="000000"/>
                <w:w w:val="97"/>
                <w:sz w:val="24"/>
                <w:lang w:val="ru-RU"/>
              </w:rPr>
              <w:t>Согласные звуки [з], [з’], буквы З, з.</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46F7F494" w14:textId="77777777" w:rsidR="00C34D14" w:rsidRDefault="00A56009">
            <w:pPr>
              <w:autoSpaceDE w:val="0"/>
              <w:autoSpaceDN w:val="0"/>
              <w:spacing w:before="100" w:after="0" w:line="230" w:lineRule="auto"/>
              <w:ind w:left="70"/>
            </w:pPr>
            <w:r>
              <w:rPr>
                <w:rFonts w:ascii="Times New Roman" w:eastAsia="Times New Roman" w:hAnsi="Times New Roman"/>
                <w:color w:val="000000"/>
                <w:w w:val="97"/>
                <w:sz w:val="24"/>
              </w:rPr>
              <w:t>1</w:t>
            </w: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316EADC7" w14:textId="77777777" w:rsidR="00C34D14" w:rsidRDefault="00A56009">
            <w:pPr>
              <w:autoSpaceDE w:val="0"/>
              <w:autoSpaceDN w:val="0"/>
              <w:spacing w:before="100" w:after="0" w:line="230" w:lineRule="auto"/>
              <w:ind w:left="72"/>
            </w:pPr>
            <w:r>
              <w:rPr>
                <w:rFonts w:ascii="Times New Roman" w:eastAsia="Times New Roman" w:hAnsi="Times New Roman"/>
                <w:color w:val="000000"/>
                <w:w w:val="97"/>
                <w:sz w:val="24"/>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7E0D873A" w14:textId="77777777" w:rsidR="00C34D14" w:rsidRDefault="00A56009">
            <w:pPr>
              <w:autoSpaceDE w:val="0"/>
              <w:autoSpaceDN w:val="0"/>
              <w:spacing w:before="100" w:after="0" w:line="230" w:lineRule="auto"/>
              <w:ind w:left="70"/>
            </w:pPr>
            <w:r>
              <w:rPr>
                <w:rFonts w:ascii="Times New Roman" w:eastAsia="Times New Roman" w:hAnsi="Times New Roman"/>
                <w:color w:val="000000"/>
                <w:w w:val="97"/>
                <w:sz w:val="24"/>
              </w:rPr>
              <w:t>0</w:t>
            </w: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6809B766" w14:textId="77777777" w:rsidR="00C34D14" w:rsidRDefault="00C34D14">
            <w:pPr>
              <w:autoSpaceDE w:val="0"/>
              <w:autoSpaceDN w:val="0"/>
              <w:spacing w:before="100" w:after="0" w:line="230" w:lineRule="auto"/>
              <w:jc w:val="cente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57CDC3A8" w14:textId="77777777" w:rsidR="00C34D14" w:rsidRDefault="00A56009">
            <w:pPr>
              <w:autoSpaceDE w:val="0"/>
              <w:autoSpaceDN w:val="0"/>
              <w:spacing w:before="100" w:after="0" w:line="230" w:lineRule="auto"/>
            </w:pPr>
            <w:r>
              <w:rPr>
                <w:rFonts w:ascii="Times New Roman" w:eastAsia="Times New Roman" w:hAnsi="Times New Roman"/>
                <w:color w:val="000000"/>
                <w:w w:val="97"/>
                <w:sz w:val="24"/>
              </w:rPr>
              <w:t xml:space="preserve"> </w:t>
            </w:r>
            <w:proofErr w:type="spellStart"/>
            <w:r>
              <w:rPr>
                <w:rFonts w:ascii="Times New Roman" w:eastAsia="Times New Roman" w:hAnsi="Times New Roman"/>
                <w:color w:val="000000"/>
                <w:w w:val="97"/>
                <w:sz w:val="24"/>
              </w:rPr>
              <w:t>Устный</w:t>
            </w:r>
            <w:proofErr w:type="spellEnd"/>
            <w:r>
              <w:rPr>
                <w:rFonts w:ascii="Times New Roman" w:eastAsia="Times New Roman" w:hAnsi="Times New Roman"/>
                <w:color w:val="000000"/>
                <w:w w:val="97"/>
                <w:sz w:val="24"/>
              </w:rPr>
              <w:t xml:space="preserve"> </w:t>
            </w:r>
            <w:proofErr w:type="spellStart"/>
            <w:r>
              <w:rPr>
                <w:rFonts w:ascii="Times New Roman" w:eastAsia="Times New Roman" w:hAnsi="Times New Roman"/>
                <w:color w:val="000000"/>
                <w:w w:val="97"/>
                <w:sz w:val="24"/>
              </w:rPr>
              <w:t>опрос</w:t>
            </w:r>
            <w:proofErr w:type="spellEnd"/>
            <w:r>
              <w:rPr>
                <w:rFonts w:ascii="Times New Roman" w:eastAsia="Times New Roman" w:hAnsi="Times New Roman"/>
                <w:color w:val="000000"/>
                <w:w w:val="97"/>
                <w:sz w:val="24"/>
              </w:rPr>
              <w:t>;</w:t>
            </w:r>
          </w:p>
        </w:tc>
      </w:tr>
      <w:tr w:rsidR="00C34D14" w14:paraId="6D95F519" w14:textId="77777777" w:rsidTr="00A114C8">
        <w:trPr>
          <w:trHeight w:hRule="exact" w:val="1445"/>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5530F91" w14:textId="08E750B8" w:rsidR="00C34D14" w:rsidRDefault="00823CC3">
            <w:pPr>
              <w:autoSpaceDE w:val="0"/>
              <w:autoSpaceDN w:val="0"/>
              <w:spacing w:before="96" w:after="0" w:line="230" w:lineRule="auto"/>
              <w:ind w:left="70"/>
            </w:pPr>
            <w:r>
              <w:rPr>
                <w:rFonts w:ascii="Times New Roman" w:eastAsia="Times New Roman" w:hAnsi="Times New Roman"/>
                <w:color w:val="000000"/>
                <w:w w:val="97"/>
                <w:sz w:val="24"/>
                <w:lang w:val="ru-RU"/>
              </w:rPr>
              <w:t>48</w:t>
            </w:r>
            <w:r w:rsidR="00A56009">
              <w:rPr>
                <w:rFonts w:ascii="Times New Roman" w:eastAsia="Times New Roman" w:hAnsi="Times New Roman"/>
                <w:color w:val="000000"/>
                <w:w w:val="97"/>
                <w:sz w:val="24"/>
              </w:rPr>
              <w:t>.</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0E891F45" w14:textId="3269040D" w:rsidR="00C34D14" w:rsidRPr="00A114C8" w:rsidRDefault="00823CC3" w:rsidP="00A114C8">
            <w:pPr>
              <w:autoSpaceDE w:val="0"/>
              <w:autoSpaceDN w:val="0"/>
              <w:spacing w:before="96" w:after="0" w:line="262" w:lineRule="auto"/>
              <w:ind w:left="70" w:right="432"/>
              <w:rPr>
                <w:rFonts w:ascii="Times New Roman" w:eastAsia="Times New Roman" w:hAnsi="Times New Roman"/>
                <w:color w:val="000000"/>
                <w:w w:val="97"/>
                <w:sz w:val="24"/>
                <w:lang w:val="ru-RU"/>
              </w:rPr>
            </w:pPr>
            <w:r w:rsidRPr="00823CC3">
              <w:rPr>
                <w:rFonts w:ascii="Times New Roman" w:eastAsia="Times New Roman" w:hAnsi="Times New Roman"/>
                <w:color w:val="000000"/>
                <w:w w:val="97"/>
                <w:sz w:val="24"/>
                <w:lang w:val="ru-RU"/>
              </w:rPr>
              <w:t>Парные по глухости – звонкости согласные звуки [з]-[с], [с`]-[з`]. Упражнения в чтении</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3D815BA1"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1</w:t>
            </w: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26A506DB" w14:textId="77777777" w:rsidR="00C34D14" w:rsidRDefault="00A56009">
            <w:pPr>
              <w:autoSpaceDE w:val="0"/>
              <w:autoSpaceDN w:val="0"/>
              <w:spacing w:before="96" w:after="0" w:line="230" w:lineRule="auto"/>
              <w:ind w:left="72"/>
            </w:pPr>
            <w:r>
              <w:rPr>
                <w:rFonts w:ascii="Times New Roman" w:eastAsia="Times New Roman" w:hAnsi="Times New Roman"/>
                <w:color w:val="000000"/>
                <w:w w:val="97"/>
                <w:sz w:val="24"/>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2404D175"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0</w:t>
            </w: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67E43D6F" w14:textId="77777777" w:rsidR="00C34D14" w:rsidRDefault="00C34D14">
            <w:pPr>
              <w:autoSpaceDE w:val="0"/>
              <w:autoSpaceDN w:val="0"/>
              <w:spacing w:before="96" w:after="0" w:line="230" w:lineRule="auto"/>
              <w:jc w:val="cente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A15B38D" w14:textId="77777777" w:rsidR="00C34D14" w:rsidRDefault="00A56009">
            <w:pPr>
              <w:autoSpaceDE w:val="0"/>
              <w:autoSpaceDN w:val="0"/>
              <w:spacing w:before="96" w:after="0" w:line="230" w:lineRule="auto"/>
            </w:pPr>
            <w:r>
              <w:rPr>
                <w:rFonts w:ascii="Times New Roman" w:eastAsia="Times New Roman" w:hAnsi="Times New Roman"/>
                <w:color w:val="000000"/>
                <w:w w:val="97"/>
                <w:sz w:val="24"/>
              </w:rPr>
              <w:t xml:space="preserve"> </w:t>
            </w:r>
            <w:proofErr w:type="spellStart"/>
            <w:r>
              <w:rPr>
                <w:rFonts w:ascii="Times New Roman" w:eastAsia="Times New Roman" w:hAnsi="Times New Roman"/>
                <w:color w:val="000000"/>
                <w:w w:val="97"/>
                <w:sz w:val="24"/>
              </w:rPr>
              <w:t>Устный</w:t>
            </w:r>
            <w:proofErr w:type="spellEnd"/>
            <w:r>
              <w:rPr>
                <w:rFonts w:ascii="Times New Roman" w:eastAsia="Times New Roman" w:hAnsi="Times New Roman"/>
                <w:color w:val="000000"/>
                <w:w w:val="97"/>
                <w:sz w:val="24"/>
              </w:rPr>
              <w:t xml:space="preserve"> </w:t>
            </w:r>
            <w:proofErr w:type="spellStart"/>
            <w:r>
              <w:rPr>
                <w:rFonts w:ascii="Times New Roman" w:eastAsia="Times New Roman" w:hAnsi="Times New Roman"/>
                <w:color w:val="000000"/>
                <w:w w:val="97"/>
                <w:sz w:val="24"/>
              </w:rPr>
              <w:t>опрос</w:t>
            </w:r>
            <w:proofErr w:type="spellEnd"/>
            <w:r>
              <w:rPr>
                <w:rFonts w:ascii="Times New Roman" w:eastAsia="Times New Roman" w:hAnsi="Times New Roman"/>
                <w:color w:val="000000"/>
                <w:w w:val="97"/>
                <w:sz w:val="24"/>
              </w:rPr>
              <w:t>;</w:t>
            </w:r>
          </w:p>
        </w:tc>
      </w:tr>
      <w:tr w:rsidR="00C34D14" w14:paraId="16FD059F" w14:textId="77777777" w:rsidTr="00A114C8">
        <w:trPr>
          <w:trHeight w:hRule="exact" w:val="573"/>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2CE8A7DC" w14:textId="720FEDAD" w:rsidR="00C34D14" w:rsidRDefault="00823CC3">
            <w:pPr>
              <w:autoSpaceDE w:val="0"/>
              <w:autoSpaceDN w:val="0"/>
              <w:spacing w:before="96" w:after="0" w:line="230" w:lineRule="auto"/>
              <w:ind w:left="70"/>
            </w:pPr>
            <w:r>
              <w:rPr>
                <w:rFonts w:ascii="Times New Roman" w:eastAsia="Times New Roman" w:hAnsi="Times New Roman"/>
                <w:color w:val="000000"/>
                <w:w w:val="97"/>
                <w:sz w:val="24"/>
                <w:lang w:val="ru-RU"/>
              </w:rPr>
              <w:t>49</w:t>
            </w:r>
            <w:r w:rsidR="00A56009">
              <w:rPr>
                <w:rFonts w:ascii="Times New Roman" w:eastAsia="Times New Roman" w:hAnsi="Times New Roman"/>
                <w:color w:val="000000"/>
                <w:w w:val="97"/>
                <w:sz w:val="24"/>
              </w:rPr>
              <w:t>.</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747C6C6C" w14:textId="20589F32" w:rsidR="00C34D14" w:rsidRPr="007A41FB" w:rsidRDefault="00823CC3">
            <w:pPr>
              <w:autoSpaceDE w:val="0"/>
              <w:autoSpaceDN w:val="0"/>
              <w:spacing w:before="96" w:after="0" w:line="262" w:lineRule="auto"/>
              <w:ind w:left="70" w:right="432"/>
              <w:rPr>
                <w:lang w:val="ru-RU"/>
              </w:rPr>
            </w:pPr>
            <w:r w:rsidRPr="00823CC3">
              <w:rPr>
                <w:rFonts w:ascii="Times New Roman" w:eastAsia="Times New Roman" w:hAnsi="Times New Roman"/>
                <w:color w:val="000000"/>
                <w:w w:val="97"/>
                <w:sz w:val="24"/>
                <w:lang w:val="ru-RU"/>
              </w:rPr>
              <w:t>Повторение – мать учения</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645872B4"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1</w:t>
            </w: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30354CD1" w14:textId="77777777" w:rsidR="00C34D14" w:rsidRDefault="00A56009">
            <w:pPr>
              <w:autoSpaceDE w:val="0"/>
              <w:autoSpaceDN w:val="0"/>
              <w:spacing w:before="96" w:after="0" w:line="230" w:lineRule="auto"/>
              <w:ind w:left="72"/>
            </w:pPr>
            <w:r>
              <w:rPr>
                <w:rFonts w:ascii="Times New Roman" w:eastAsia="Times New Roman" w:hAnsi="Times New Roman"/>
                <w:color w:val="000000"/>
                <w:w w:val="97"/>
                <w:sz w:val="24"/>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07D0B736"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0</w:t>
            </w: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6D113874" w14:textId="77777777" w:rsidR="00C34D14" w:rsidRDefault="00C34D14">
            <w:pPr>
              <w:autoSpaceDE w:val="0"/>
              <w:autoSpaceDN w:val="0"/>
              <w:spacing w:before="96" w:after="0" w:line="230" w:lineRule="auto"/>
              <w:jc w:val="cente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8AFAFED" w14:textId="77777777" w:rsidR="00C34D14" w:rsidRDefault="00A56009">
            <w:pPr>
              <w:autoSpaceDE w:val="0"/>
              <w:autoSpaceDN w:val="0"/>
              <w:spacing w:before="96" w:after="0" w:line="230" w:lineRule="auto"/>
            </w:pPr>
            <w:r>
              <w:rPr>
                <w:rFonts w:ascii="Times New Roman" w:eastAsia="Times New Roman" w:hAnsi="Times New Roman"/>
                <w:color w:val="000000"/>
                <w:w w:val="97"/>
                <w:sz w:val="24"/>
              </w:rPr>
              <w:t xml:space="preserve"> </w:t>
            </w:r>
            <w:proofErr w:type="spellStart"/>
            <w:r>
              <w:rPr>
                <w:rFonts w:ascii="Times New Roman" w:eastAsia="Times New Roman" w:hAnsi="Times New Roman"/>
                <w:color w:val="000000"/>
                <w:w w:val="97"/>
                <w:sz w:val="24"/>
              </w:rPr>
              <w:t>Устный</w:t>
            </w:r>
            <w:proofErr w:type="spellEnd"/>
            <w:r>
              <w:rPr>
                <w:rFonts w:ascii="Times New Roman" w:eastAsia="Times New Roman" w:hAnsi="Times New Roman"/>
                <w:color w:val="000000"/>
                <w:w w:val="97"/>
                <w:sz w:val="24"/>
              </w:rPr>
              <w:t xml:space="preserve"> </w:t>
            </w:r>
            <w:proofErr w:type="spellStart"/>
            <w:r>
              <w:rPr>
                <w:rFonts w:ascii="Times New Roman" w:eastAsia="Times New Roman" w:hAnsi="Times New Roman"/>
                <w:color w:val="000000"/>
                <w:w w:val="97"/>
                <w:sz w:val="24"/>
              </w:rPr>
              <w:t>опрос</w:t>
            </w:r>
            <w:proofErr w:type="spellEnd"/>
            <w:r>
              <w:rPr>
                <w:rFonts w:ascii="Times New Roman" w:eastAsia="Times New Roman" w:hAnsi="Times New Roman"/>
                <w:color w:val="000000"/>
                <w:w w:val="97"/>
                <w:sz w:val="24"/>
              </w:rPr>
              <w:t>;</w:t>
            </w:r>
          </w:p>
        </w:tc>
      </w:tr>
      <w:tr w:rsidR="00C34D14" w14:paraId="29D0FDAF" w14:textId="77777777" w:rsidTr="00A114C8">
        <w:trPr>
          <w:trHeight w:hRule="exact" w:val="1701"/>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DF6ED14" w14:textId="18C2C226" w:rsidR="00C34D14" w:rsidRDefault="00823CC3">
            <w:pPr>
              <w:autoSpaceDE w:val="0"/>
              <w:autoSpaceDN w:val="0"/>
              <w:spacing w:before="96" w:after="0" w:line="230" w:lineRule="auto"/>
              <w:ind w:left="70"/>
            </w:pPr>
            <w:r>
              <w:rPr>
                <w:rFonts w:ascii="Times New Roman" w:eastAsia="Times New Roman" w:hAnsi="Times New Roman"/>
                <w:color w:val="000000"/>
                <w:w w:val="97"/>
                <w:sz w:val="24"/>
                <w:lang w:val="ru-RU"/>
              </w:rPr>
              <w:t>50</w:t>
            </w:r>
            <w:r w:rsidR="00A56009">
              <w:rPr>
                <w:rFonts w:ascii="Times New Roman" w:eastAsia="Times New Roman" w:hAnsi="Times New Roman"/>
                <w:color w:val="000000"/>
                <w:w w:val="97"/>
                <w:sz w:val="24"/>
              </w:rPr>
              <w:t>.</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3424F6AB" w14:textId="70D66048" w:rsidR="00823CC3" w:rsidRPr="00823CC3" w:rsidRDefault="00A56009" w:rsidP="00823CC3">
            <w:pPr>
              <w:autoSpaceDE w:val="0"/>
              <w:autoSpaceDN w:val="0"/>
              <w:spacing w:before="96" w:after="0" w:line="262" w:lineRule="auto"/>
              <w:ind w:left="70" w:right="432"/>
              <w:rPr>
                <w:rFonts w:ascii="Times New Roman" w:eastAsia="Times New Roman" w:hAnsi="Times New Roman"/>
                <w:color w:val="000000"/>
                <w:w w:val="97"/>
                <w:sz w:val="24"/>
                <w:lang w:val="ru-RU"/>
              </w:rPr>
            </w:pPr>
            <w:r w:rsidRPr="007A41FB">
              <w:rPr>
                <w:rFonts w:ascii="Times New Roman" w:eastAsia="Times New Roman" w:hAnsi="Times New Roman"/>
                <w:color w:val="000000"/>
                <w:w w:val="97"/>
                <w:sz w:val="24"/>
                <w:lang w:val="ru-RU"/>
              </w:rPr>
              <w:t xml:space="preserve">Согласные звуки [д], [д’], </w:t>
            </w:r>
            <w:proofErr w:type="spellStart"/>
            <w:r w:rsidRPr="007A41FB">
              <w:rPr>
                <w:rFonts w:ascii="Times New Roman" w:eastAsia="Times New Roman" w:hAnsi="Times New Roman"/>
                <w:color w:val="000000"/>
                <w:w w:val="97"/>
                <w:sz w:val="24"/>
                <w:lang w:val="ru-RU"/>
              </w:rPr>
              <w:t>буквыД</w:t>
            </w:r>
            <w:proofErr w:type="spellEnd"/>
            <w:r w:rsidRPr="007A41FB">
              <w:rPr>
                <w:rFonts w:ascii="Times New Roman" w:eastAsia="Times New Roman" w:hAnsi="Times New Roman"/>
                <w:color w:val="000000"/>
                <w:w w:val="97"/>
                <w:sz w:val="24"/>
                <w:lang w:val="ru-RU"/>
              </w:rPr>
              <w:t>, д.</w:t>
            </w:r>
            <w:r w:rsidR="00823CC3" w:rsidRPr="00823CC3">
              <w:rPr>
                <w:lang w:val="ru-RU"/>
              </w:rPr>
              <w:t xml:space="preserve"> </w:t>
            </w:r>
            <w:r w:rsidR="00823CC3" w:rsidRPr="00823CC3">
              <w:rPr>
                <w:rFonts w:ascii="Times New Roman" w:eastAsia="Times New Roman" w:hAnsi="Times New Roman"/>
                <w:color w:val="000000"/>
                <w:w w:val="97"/>
                <w:sz w:val="24"/>
                <w:lang w:val="ru-RU"/>
              </w:rPr>
              <w:t xml:space="preserve">Парные по глухости - звонкости </w:t>
            </w:r>
          </w:p>
          <w:p w14:paraId="44F1E2F8" w14:textId="0917CB13" w:rsidR="00C34D14" w:rsidRPr="007A41FB" w:rsidRDefault="00823CC3" w:rsidP="00823CC3">
            <w:pPr>
              <w:autoSpaceDE w:val="0"/>
              <w:autoSpaceDN w:val="0"/>
              <w:spacing w:before="96" w:after="0" w:line="262" w:lineRule="auto"/>
              <w:ind w:left="70" w:right="432"/>
              <w:rPr>
                <w:lang w:val="ru-RU"/>
              </w:rPr>
            </w:pPr>
            <w:r w:rsidRPr="00823CC3">
              <w:rPr>
                <w:rFonts w:ascii="Times New Roman" w:eastAsia="Times New Roman" w:hAnsi="Times New Roman"/>
                <w:color w:val="000000"/>
                <w:w w:val="97"/>
                <w:sz w:val="24"/>
                <w:lang w:val="ru-RU"/>
              </w:rPr>
              <w:t>согласные звуки [д]-[т], [д`]-[т`]</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0E9D219C"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1</w:t>
            </w: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3D1F0529" w14:textId="77777777" w:rsidR="00C34D14" w:rsidRDefault="00A56009">
            <w:pPr>
              <w:autoSpaceDE w:val="0"/>
              <w:autoSpaceDN w:val="0"/>
              <w:spacing w:before="96" w:after="0" w:line="230" w:lineRule="auto"/>
              <w:ind w:left="72"/>
            </w:pPr>
            <w:r>
              <w:rPr>
                <w:rFonts w:ascii="Times New Roman" w:eastAsia="Times New Roman" w:hAnsi="Times New Roman"/>
                <w:color w:val="000000"/>
                <w:w w:val="97"/>
                <w:sz w:val="24"/>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6A15C52B"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0</w:t>
            </w: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6039E334" w14:textId="77777777" w:rsidR="00C34D14" w:rsidRDefault="00C34D14">
            <w:pPr>
              <w:autoSpaceDE w:val="0"/>
              <w:autoSpaceDN w:val="0"/>
              <w:spacing w:before="96" w:after="0" w:line="230" w:lineRule="auto"/>
              <w:jc w:val="cente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27CE20E7" w14:textId="77777777" w:rsidR="00C34D14" w:rsidRDefault="00A56009">
            <w:pPr>
              <w:autoSpaceDE w:val="0"/>
              <w:autoSpaceDN w:val="0"/>
              <w:spacing w:before="96" w:after="0" w:line="230" w:lineRule="auto"/>
            </w:pPr>
            <w:r>
              <w:rPr>
                <w:rFonts w:ascii="Times New Roman" w:eastAsia="Times New Roman" w:hAnsi="Times New Roman"/>
                <w:color w:val="000000"/>
                <w:w w:val="97"/>
                <w:sz w:val="24"/>
              </w:rPr>
              <w:t xml:space="preserve"> </w:t>
            </w:r>
            <w:proofErr w:type="spellStart"/>
            <w:r>
              <w:rPr>
                <w:rFonts w:ascii="Times New Roman" w:eastAsia="Times New Roman" w:hAnsi="Times New Roman"/>
                <w:color w:val="000000"/>
                <w:w w:val="97"/>
                <w:sz w:val="24"/>
              </w:rPr>
              <w:t>Устный</w:t>
            </w:r>
            <w:proofErr w:type="spellEnd"/>
            <w:r>
              <w:rPr>
                <w:rFonts w:ascii="Times New Roman" w:eastAsia="Times New Roman" w:hAnsi="Times New Roman"/>
                <w:color w:val="000000"/>
                <w:w w:val="97"/>
                <w:sz w:val="24"/>
              </w:rPr>
              <w:t xml:space="preserve"> </w:t>
            </w:r>
            <w:proofErr w:type="spellStart"/>
            <w:r>
              <w:rPr>
                <w:rFonts w:ascii="Times New Roman" w:eastAsia="Times New Roman" w:hAnsi="Times New Roman"/>
                <w:color w:val="000000"/>
                <w:w w:val="97"/>
                <w:sz w:val="24"/>
              </w:rPr>
              <w:t>опрос</w:t>
            </w:r>
            <w:proofErr w:type="spellEnd"/>
            <w:r>
              <w:rPr>
                <w:rFonts w:ascii="Times New Roman" w:eastAsia="Times New Roman" w:hAnsi="Times New Roman"/>
                <w:color w:val="000000"/>
                <w:w w:val="97"/>
                <w:sz w:val="24"/>
              </w:rPr>
              <w:t>;</w:t>
            </w:r>
          </w:p>
        </w:tc>
      </w:tr>
      <w:tr w:rsidR="00C34D14" w14:paraId="254CD792" w14:textId="77777777">
        <w:trPr>
          <w:trHeight w:hRule="exact" w:val="1140"/>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51A0EC27" w14:textId="1A631C8B" w:rsidR="00C34D14" w:rsidRPr="00823CC3" w:rsidRDefault="00C00BA9">
            <w:pPr>
              <w:autoSpaceDE w:val="0"/>
              <w:autoSpaceDN w:val="0"/>
              <w:spacing w:before="96" w:after="0" w:line="230" w:lineRule="auto"/>
              <w:ind w:left="70"/>
              <w:rPr>
                <w:lang w:val="ru-RU"/>
              </w:rPr>
            </w:pPr>
            <w:r>
              <w:rPr>
                <w:rFonts w:ascii="Times New Roman" w:eastAsia="Times New Roman" w:hAnsi="Times New Roman"/>
                <w:color w:val="000000"/>
                <w:w w:val="97"/>
                <w:sz w:val="24"/>
                <w:lang w:val="ru-RU"/>
              </w:rPr>
              <w:t>51</w:t>
            </w:r>
            <w:r w:rsidR="00A56009">
              <w:rPr>
                <w:rFonts w:ascii="Times New Roman" w:eastAsia="Times New Roman" w:hAnsi="Times New Roman"/>
                <w:color w:val="000000"/>
                <w:w w:val="97"/>
                <w:sz w:val="24"/>
              </w:rPr>
              <w:t>.</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25907C3F" w14:textId="77777777" w:rsidR="00C34D14" w:rsidRPr="007A41FB" w:rsidRDefault="00A56009">
            <w:pPr>
              <w:autoSpaceDE w:val="0"/>
              <w:autoSpaceDN w:val="0"/>
              <w:spacing w:before="96" w:after="0" w:line="271" w:lineRule="auto"/>
              <w:ind w:left="70"/>
              <w:rPr>
                <w:lang w:val="ru-RU"/>
              </w:rPr>
            </w:pPr>
            <w:r w:rsidRPr="007A41FB">
              <w:rPr>
                <w:rFonts w:ascii="Times New Roman" w:eastAsia="Times New Roman" w:hAnsi="Times New Roman"/>
                <w:color w:val="000000"/>
                <w:w w:val="97"/>
                <w:sz w:val="24"/>
                <w:lang w:val="ru-RU"/>
              </w:rPr>
              <w:t xml:space="preserve">Согласные звуки [д], [д’], </w:t>
            </w:r>
            <w:r w:rsidRPr="007A41FB">
              <w:rPr>
                <w:lang w:val="ru-RU"/>
              </w:rPr>
              <w:br/>
            </w:r>
            <w:r w:rsidRPr="007A41FB">
              <w:rPr>
                <w:rFonts w:ascii="Times New Roman" w:eastAsia="Times New Roman" w:hAnsi="Times New Roman"/>
                <w:color w:val="000000"/>
                <w:w w:val="97"/>
                <w:sz w:val="24"/>
                <w:lang w:val="ru-RU"/>
              </w:rPr>
              <w:t xml:space="preserve">буквы Д, </w:t>
            </w:r>
            <w:proofErr w:type="spellStart"/>
            <w:r w:rsidRPr="007A41FB">
              <w:rPr>
                <w:rFonts w:ascii="Times New Roman" w:eastAsia="Times New Roman" w:hAnsi="Times New Roman"/>
                <w:color w:val="000000"/>
                <w:w w:val="97"/>
                <w:sz w:val="24"/>
                <w:lang w:val="ru-RU"/>
              </w:rPr>
              <w:t>д.Сопоставление</w:t>
            </w:r>
            <w:proofErr w:type="spellEnd"/>
            <w:r w:rsidRPr="007A41FB">
              <w:rPr>
                <w:rFonts w:ascii="Times New Roman" w:eastAsia="Times New Roman" w:hAnsi="Times New Roman"/>
                <w:color w:val="000000"/>
                <w:w w:val="97"/>
                <w:sz w:val="24"/>
                <w:lang w:val="ru-RU"/>
              </w:rPr>
              <w:t xml:space="preserve"> </w:t>
            </w:r>
            <w:r w:rsidRPr="007A41FB">
              <w:rPr>
                <w:lang w:val="ru-RU"/>
              </w:rPr>
              <w:br/>
            </w:r>
            <w:r w:rsidRPr="007A41FB">
              <w:rPr>
                <w:rFonts w:ascii="Times New Roman" w:eastAsia="Times New Roman" w:hAnsi="Times New Roman"/>
                <w:color w:val="000000"/>
                <w:w w:val="97"/>
                <w:sz w:val="24"/>
                <w:lang w:val="ru-RU"/>
              </w:rPr>
              <w:t>слогов и слов с буквами д и т.</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32FB3BD4"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1</w:t>
            </w: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6B32FDAB" w14:textId="77777777" w:rsidR="00C34D14" w:rsidRDefault="00A56009">
            <w:pPr>
              <w:autoSpaceDE w:val="0"/>
              <w:autoSpaceDN w:val="0"/>
              <w:spacing w:before="96" w:after="0" w:line="230" w:lineRule="auto"/>
              <w:ind w:left="72"/>
            </w:pPr>
            <w:r>
              <w:rPr>
                <w:rFonts w:ascii="Times New Roman" w:eastAsia="Times New Roman" w:hAnsi="Times New Roman"/>
                <w:color w:val="000000"/>
                <w:w w:val="97"/>
                <w:sz w:val="24"/>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1E3A782B"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0</w:t>
            </w: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4420C497" w14:textId="77777777" w:rsidR="00C34D14" w:rsidRDefault="00C34D14">
            <w:pPr>
              <w:autoSpaceDE w:val="0"/>
              <w:autoSpaceDN w:val="0"/>
              <w:spacing w:before="96" w:after="0" w:line="230" w:lineRule="auto"/>
              <w:jc w:val="cente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822ACD2" w14:textId="77777777" w:rsidR="00C34D14" w:rsidRDefault="00A56009">
            <w:pPr>
              <w:autoSpaceDE w:val="0"/>
              <w:autoSpaceDN w:val="0"/>
              <w:spacing w:before="96" w:after="0" w:line="230" w:lineRule="auto"/>
            </w:pPr>
            <w:r>
              <w:rPr>
                <w:rFonts w:ascii="Times New Roman" w:eastAsia="Times New Roman" w:hAnsi="Times New Roman"/>
                <w:color w:val="000000"/>
                <w:w w:val="97"/>
                <w:sz w:val="24"/>
              </w:rPr>
              <w:t xml:space="preserve"> </w:t>
            </w:r>
            <w:proofErr w:type="spellStart"/>
            <w:r>
              <w:rPr>
                <w:rFonts w:ascii="Times New Roman" w:eastAsia="Times New Roman" w:hAnsi="Times New Roman"/>
                <w:color w:val="000000"/>
                <w:w w:val="97"/>
                <w:sz w:val="24"/>
              </w:rPr>
              <w:t>Устный</w:t>
            </w:r>
            <w:proofErr w:type="spellEnd"/>
            <w:r>
              <w:rPr>
                <w:rFonts w:ascii="Times New Roman" w:eastAsia="Times New Roman" w:hAnsi="Times New Roman"/>
                <w:color w:val="000000"/>
                <w:w w:val="97"/>
                <w:sz w:val="24"/>
              </w:rPr>
              <w:t xml:space="preserve"> </w:t>
            </w:r>
            <w:proofErr w:type="spellStart"/>
            <w:r>
              <w:rPr>
                <w:rFonts w:ascii="Times New Roman" w:eastAsia="Times New Roman" w:hAnsi="Times New Roman"/>
                <w:color w:val="000000"/>
                <w:w w:val="97"/>
                <w:sz w:val="24"/>
              </w:rPr>
              <w:t>опрос</w:t>
            </w:r>
            <w:proofErr w:type="spellEnd"/>
            <w:r>
              <w:rPr>
                <w:rFonts w:ascii="Times New Roman" w:eastAsia="Times New Roman" w:hAnsi="Times New Roman"/>
                <w:color w:val="000000"/>
                <w:w w:val="97"/>
                <w:sz w:val="24"/>
              </w:rPr>
              <w:t>;</w:t>
            </w:r>
          </w:p>
        </w:tc>
      </w:tr>
      <w:tr w:rsidR="00C34D14" w14:paraId="577659B4" w14:textId="77777777" w:rsidTr="00A114C8">
        <w:trPr>
          <w:trHeight w:hRule="exact" w:val="990"/>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FF6C95E" w14:textId="53B510F5" w:rsidR="00C34D14" w:rsidRDefault="00C00BA9">
            <w:pPr>
              <w:autoSpaceDE w:val="0"/>
              <w:autoSpaceDN w:val="0"/>
              <w:spacing w:before="96" w:after="0" w:line="230" w:lineRule="auto"/>
              <w:ind w:left="70"/>
            </w:pPr>
            <w:r>
              <w:rPr>
                <w:rFonts w:ascii="Times New Roman" w:eastAsia="Times New Roman" w:hAnsi="Times New Roman"/>
                <w:color w:val="000000"/>
                <w:w w:val="97"/>
                <w:sz w:val="24"/>
                <w:lang w:val="ru-RU"/>
              </w:rPr>
              <w:t>52</w:t>
            </w:r>
            <w:r w:rsidR="00A56009">
              <w:rPr>
                <w:rFonts w:ascii="Times New Roman" w:eastAsia="Times New Roman" w:hAnsi="Times New Roman"/>
                <w:color w:val="000000"/>
                <w:w w:val="97"/>
                <w:sz w:val="24"/>
              </w:rPr>
              <w:t>.</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0997E003" w14:textId="158C6D41" w:rsidR="00C34D14" w:rsidRPr="00C00BA9" w:rsidRDefault="00C00BA9">
            <w:pPr>
              <w:autoSpaceDE w:val="0"/>
              <w:autoSpaceDN w:val="0"/>
              <w:spacing w:before="96" w:after="0" w:line="230" w:lineRule="auto"/>
              <w:ind w:left="70"/>
              <w:rPr>
                <w:lang w:val="ru-RU"/>
              </w:rPr>
            </w:pPr>
            <w:r w:rsidRPr="00C00BA9">
              <w:rPr>
                <w:rFonts w:ascii="Times New Roman" w:eastAsia="Times New Roman" w:hAnsi="Times New Roman"/>
                <w:color w:val="000000"/>
                <w:w w:val="97"/>
                <w:sz w:val="24"/>
                <w:lang w:val="ru-RU"/>
              </w:rPr>
              <w:t xml:space="preserve">Твёрдый согласный звук [ж], </w:t>
            </w:r>
            <w:proofErr w:type="spellStart"/>
            <w:r w:rsidRPr="00C00BA9">
              <w:rPr>
                <w:rFonts w:ascii="Times New Roman" w:eastAsia="Times New Roman" w:hAnsi="Times New Roman"/>
                <w:color w:val="000000"/>
                <w:w w:val="97"/>
                <w:sz w:val="24"/>
                <w:lang w:val="ru-RU"/>
              </w:rPr>
              <w:t>буквыЖ</w:t>
            </w:r>
            <w:proofErr w:type="spellEnd"/>
            <w:r w:rsidRPr="00C00BA9">
              <w:rPr>
                <w:rFonts w:ascii="Times New Roman" w:eastAsia="Times New Roman" w:hAnsi="Times New Roman"/>
                <w:color w:val="000000"/>
                <w:w w:val="97"/>
                <w:sz w:val="24"/>
                <w:lang w:val="ru-RU"/>
              </w:rPr>
              <w:t>, ж.</w:t>
            </w:r>
            <w:r>
              <w:rPr>
                <w:rFonts w:ascii="Times New Roman" w:eastAsia="Times New Roman" w:hAnsi="Times New Roman"/>
                <w:color w:val="000000"/>
                <w:w w:val="97"/>
                <w:sz w:val="24"/>
                <w:lang w:val="ru-RU"/>
              </w:rPr>
              <w:t xml:space="preserve"> </w:t>
            </w:r>
            <w:r w:rsidRPr="00C00BA9">
              <w:rPr>
                <w:rFonts w:ascii="Times New Roman" w:eastAsia="Times New Roman" w:hAnsi="Times New Roman"/>
                <w:color w:val="000000"/>
                <w:w w:val="97"/>
                <w:sz w:val="24"/>
                <w:lang w:val="ru-RU"/>
              </w:rPr>
              <w:t xml:space="preserve">Правописание слов с буквосочетанием </w:t>
            </w:r>
            <w:proofErr w:type="spellStart"/>
            <w:r w:rsidRPr="00C00BA9">
              <w:rPr>
                <w:rFonts w:ascii="Times New Roman" w:eastAsia="Times New Roman" w:hAnsi="Times New Roman"/>
                <w:color w:val="000000"/>
                <w:w w:val="97"/>
                <w:sz w:val="24"/>
                <w:lang w:val="ru-RU"/>
              </w:rPr>
              <w:t>жи</w:t>
            </w:r>
            <w:proofErr w:type="spellEnd"/>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227983CC"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1</w:t>
            </w: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2AC1DF22" w14:textId="77777777" w:rsidR="00C34D14" w:rsidRDefault="00A56009">
            <w:pPr>
              <w:autoSpaceDE w:val="0"/>
              <w:autoSpaceDN w:val="0"/>
              <w:spacing w:before="96" w:after="0" w:line="230" w:lineRule="auto"/>
              <w:ind w:left="72"/>
            </w:pPr>
            <w:r>
              <w:rPr>
                <w:rFonts w:ascii="Times New Roman" w:eastAsia="Times New Roman" w:hAnsi="Times New Roman"/>
                <w:color w:val="000000"/>
                <w:w w:val="97"/>
                <w:sz w:val="24"/>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6A99F3C4"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0</w:t>
            </w: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2F298CEE" w14:textId="77777777" w:rsidR="00C34D14" w:rsidRDefault="00C34D14">
            <w:pPr>
              <w:autoSpaceDE w:val="0"/>
              <w:autoSpaceDN w:val="0"/>
              <w:spacing w:before="96" w:after="0" w:line="230" w:lineRule="auto"/>
              <w:jc w:val="cente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6810616C" w14:textId="77777777" w:rsidR="00C34D14" w:rsidRDefault="00A56009">
            <w:pPr>
              <w:autoSpaceDE w:val="0"/>
              <w:autoSpaceDN w:val="0"/>
              <w:spacing w:before="96" w:after="0" w:line="230" w:lineRule="auto"/>
            </w:pPr>
            <w:r>
              <w:rPr>
                <w:rFonts w:ascii="Times New Roman" w:eastAsia="Times New Roman" w:hAnsi="Times New Roman"/>
                <w:color w:val="000000"/>
                <w:w w:val="97"/>
                <w:sz w:val="24"/>
              </w:rPr>
              <w:t xml:space="preserve"> </w:t>
            </w:r>
            <w:proofErr w:type="spellStart"/>
            <w:r>
              <w:rPr>
                <w:rFonts w:ascii="Times New Roman" w:eastAsia="Times New Roman" w:hAnsi="Times New Roman"/>
                <w:color w:val="000000"/>
                <w:w w:val="97"/>
                <w:sz w:val="24"/>
              </w:rPr>
              <w:t>Устный</w:t>
            </w:r>
            <w:proofErr w:type="spellEnd"/>
            <w:r>
              <w:rPr>
                <w:rFonts w:ascii="Times New Roman" w:eastAsia="Times New Roman" w:hAnsi="Times New Roman"/>
                <w:color w:val="000000"/>
                <w:w w:val="97"/>
                <w:sz w:val="24"/>
              </w:rPr>
              <w:t xml:space="preserve"> </w:t>
            </w:r>
            <w:proofErr w:type="spellStart"/>
            <w:r>
              <w:rPr>
                <w:rFonts w:ascii="Times New Roman" w:eastAsia="Times New Roman" w:hAnsi="Times New Roman"/>
                <w:color w:val="000000"/>
                <w:w w:val="97"/>
                <w:sz w:val="24"/>
              </w:rPr>
              <w:t>опрос</w:t>
            </w:r>
            <w:proofErr w:type="spellEnd"/>
            <w:r>
              <w:rPr>
                <w:rFonts w:ascii="Times New Roman" w:eastAsia="Times New Roman" w:hAnsi="Times New Roman"/>
                <w:color w:val="000000"/>
                <w:w w:val="97"/>
                <w:sz w:val="24"/>
              </w:rPr>
              <w:t>;</w:t>
            </w:r>
          </w:p>
        </w:tc>
      </w:tr>
      <w:tr w:rsidR="00C34D14" w14:paraId="10805A9C" w14:textId="77777777">
        <w:trPr>
          <w:trHeight w:hRule="exact" w:val="462"/>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25C36B0" w14:textId="20C3AD92" w:rsidR="00C34D14" w:rsidRDefault="00C00BA9">
            <w:pPr>
              <w:autoSpaceDE w:val="0"/>
              <w:autoSpaceDN w:val="0"/>
              <w:spacing w:before="96" w:after="0" w:line="230" w:lineRule="auto"/>
              <w:ind w:left="70"/>
            </w:pPr>
            <w:r>
              <w:rPr>
                <w:rFonts w:ascii="Times New Roman" w:eastAsia="Times New Roman" w:hAnsi="Times New Roman"/>
                <w:color w:val="000000"/>
                <w:w w:val="97"/>
                <w:sz w:val="24"/>
                <w:lang w:val="ru-RU"/>
              </w:rPr>
              <w:t>53</w:t>
            </w:r>
            <w:r w:rsidR="00A56009">
              <w:rPr>
                <w:rFonts w:ascii="Times New Roman" w:eastAsia="Times New Roman" w:hAnsi="Times New Roman"/>
                <w:color w:val="000000"/>
                <w:w w:val="97"/>
                <w:sz w:val="24"/>
              </w:rPr>
              <w:t>.</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56AAF825" w14:textId="39F194AB" w:rsidR="00C34D14" w:rsidRDefault="00C00BA9">
            <w:pPr>
              <w:autoSpaceDE w:val="0"/>
              <w:autoSpaceDN w:val="0"/>
              <w:spacing w:before="96" w:after="0" w:line="230" w:lineRule="auto"/>
              <w:ind w:left="70"/>
            </w:pPr>
            <w:proofErr w:type="spellStart"/>
            <w:r w:rsidRPr="00C00BA9">
              <w:rPr>
                <w:rFonts w:ascii="Times New Roman" w:eastAsia="Times New Roman" w:hAnsi="Times New Roman"/>
                <w:color w:val="000000"/>
                <w:w w:val="97"/>
                <w:sz w:val="24"/>
              </w:rPr>
              <w:t>Мои</w:t>
            </w:r>
            <w:proofErr w:type="spellEnd"/>
            <w:r w:rsidRPr="00C00BA9">
              <w:rPr>
                <w:rFonts w:ascii="Times New Roman" w:eastAsia="Times New Roman" w:hAnsi="Times New Roman"/>
                <w:color w:val="000000"/>
                <w:w w:val="97"/>
                <w:sz w:val="24"/>
              </w:rPr>
              <w:t xml:space="preserve"> </w:t>
            </w:r>
            <w:proofErr w:type="spellStart"/>
            <w:r w:rsidRPr="00C00BA9">
              <w:rPr>
                <w:rFonts w:ascii="Times New Roman" w:eastAsia="Times New Roman" w:hAnsi="Times New Roman"/>
                <w:color w:val="000000"/>
                <w:w w:val="97"/>
                <w:sz w:val="24"/>
              </w:rPr>
              <w:t>первые</w:t>
            </w:r>
            <w:proofErr w:type="spellEnd"/>
            <w:r w:rsidRPr="00C00BA9">
              <w:rPr>
                <w:rFonts w:ascii="Times New Roman" w:eastAsia="Times New Roman" w:hAnsi="Times New Roman"/>
                <w:color w:val="000000"/>
                <w:w w:val="97"/>
                <w:sz w:val="24"/>
              </w:rPr>
              <w:t xml:space="preserve"> </w:t>
            </w:r>
            <w:proofErr w:type="spellStart"/>
            <w:r w:rsidRPr="00C00BA9">
              <w:rPr>
                <w:rFonts w:ascii="Times New Roman" w:eastAsia="Times New Roman" w:hAnsi="Times New Roman"/>
                <w:color w:val="000000"/>
                <w:w w:val="97"/>
                <w:sz w:val="24"/>
              </w:rPr>
              <w:t>книжки</w:t>
            </w:r>
            <w:proofErr w:type="spellEnd"/>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77FE872B"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1</w:t>
            </w: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7A9473C1" w14:textId="77777777" w:rsidR="00C34D14" w:rsidRDefault="00A56009">
            <w:pPr>
              <w:autoSpaceDE w:val="0"/>
              <w:autoSpaceDN w:val="0"/>
              <w:spacing w:before="96" w:after="0" w:line="230" w:lineRule="auto"/>
              <w:ind w:left="72"/>
            </w:pPr>
            <w:r>
              <w:rPr>
                <w:rFonts w:ascii="Times New Roman" w:eastAsia="Times New Roman" w:hAnsi="Times New Roman"/>
                <w:color w:val="000000"/>
                <w:w w:val="97"/>
                <w:sz w:val="24"/>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2C29AC20"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0</w:t>
            </w: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55BD0896" w14:textId="77777777" w:rsidR="00C34D14" w:rsidRDefault="00C34D14">
            <w:pPr>
              <w:autoSpaceDE w:val="0"/>
              <w:autoSpaceDN w:val="0"/>
              <w:spacing w:before="96" w:after="0" w:line="230" w:lineRule="auto"/>
              <w:jc w:val="cente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FFF4ED6" w14:textId="77777777" w:rsidR="00C34D14" w:rsidRDefault="00A56009">
            <w:pPr>
              <w:autoSpaceDE w:val="0"/>
              <w:autoSpaceDN w:val="0"/>
              <w:spacing w:before="96" w:after="0" w:line="230" w:lineRule="auto"/>
            </w:pPr>
            <w:r>
              <w:rPr>
                <w:rFonts w:ascii="Times New Roman" w:eastAsia="Times New Roman" w:hAnsi="Times New Roman"/>
                <w:color w:val="000000"/>
                <w:w w:val="97"/>
                <w:sz w:val="24"/>
              </w:rPr>
              <w:t xml:space="preserve"> </w:t>
            </w:r>
            <w:proofErr w:type="spellStart"/>
            <w:r>
              <w:rPr>
                <w:rFonts w:ascii="Times New Roman" w:eastAsia="Times New Roman" w:hAnsi="Times New Roman"/>
                <w:color w:val="000000"/>
                <w:w w:val="97"/>
                <w:sz w:val="24"/>
              </w:rPr>
              <w:t>Устный</w:t>
            </w:r>
            <w:proofErr w:type="spellEnd"/>
            <w:r>
              <w:rPr>
                <w:rFonts w:ascii="Times New Roman" w:eastAsia="Times New Roman" w:hAnsi="Times New Roman"/>
                <w:color w:val="000000"/>
                <w:w w:val="97"/>
                <w:sz w:val="24"/>
              </w:rPr>
              <w:t xml:space="preserve"> </w:t>
            </w:r>
            <w:proofErr w:type="spellStart"/>
            <w:r>
              <w:rPr>
                <w:rFonts w:ascii="Times New Roman" w:eastAsia="Times New Roman" w:hAnsi="Times New Roman"/>
                <w:color w:val="000000"/>
                <w:w w:val="97"/>
                <w:sz w:val="24"/>
              </w:rPr>
              <w:t>опрос</w:t>
            </w:r>
            <w:proofErr w:type="spellEnd"/>
            <w:r>
              <w:rPr>
                <w:rFonts w:ascii="Times New Roman" w:eastAsia="Times New Roman" w:hAnsi="Times New Roman"/>
                <w:color w:val="000000"/>
                <w:w w:val="97"/>
                <w:sz w:val="24"/>
              </w:rPr>
              <w:t>;</w:t>
            </w:r>
          </w:p>
        </w:tc>
      </w:tr>
    </w:tbl>
    <w:p w14:paraId="2720D79C" w14:textId="77777777" w:rsidR="00C34D14" w:rsidRDefault="00C34D14">
      <w:pPr>
        <w:autoSpaceDE w:val="0"/>
        <w:autoSpaceDN w:val="0"/>
        <w:spacing w:after="0" w:line="14" w:lineRule="exact"/>
      </w:pPr>
    </w:p>
    <w:p w14:paraId="31FC3358" w14:textId="77777777" w:rsidR="00C34D14" w:rsidRDefault="00C34D14">
      <w:pPr>
        <w:sectPr w:rsidR="00C34D14">
          <w:pgSz w:w="11900" w:h="16840"/>
          <w:pgMar w:top="284" w:right="556" w:bottom="348" w:left="664" w:header="720" w:footer="720" w:gutter="0"/>
          <w:cols w:space="720" w:equalWidth="0">
            <w:col w:w="10680" w:space="0"/>
          </w:cols>
          <w:docGrid w:linePitch="360"/>
        </w:sectPr>
      </w:pPr>
    </w:p>
    <w:p w14:paraId="334A8F3C" w14:textId="77777777" w:rsidR="00C34D14" w:rsidRDefault="00C34D14">
      <w:pPr>
        <w:autoSpaceDE w:val="0"/>
        <w:autoSpaceDN w:val="0"/>
        <w:spacing w:after="66" w:line="220" w:lineRule="exact"/>
      </w:pPr>
    </w:p>
    <w:tbl>
      <w:tblPr>
        <w:tblW w:w="0" w:type="auto"/>
        <w:tblInd w:w="5" w:type="dxa"/>
        <w:tblLayout w:type="fixed"/>
        <w:tblLook w:val="04A0" w:firstRow="1" w:lastRow="0" w:firstColumn="1" w:lastColumn="0" w:noHBand="0" w:noVBand="1"/>
      </w:tblPr>
      <w:tblGrid>
        <w:gridCol w:w="564"/>
        <w:gridCol w:w="3174"/>
        <w:gridCol w:w="716"/>
        <w:gridCol w:w="1588"/>
        <w:gridCol w:w="1634"/>
        <w:gridCol w:w="1210"/>
        <w:gridCol w:w="1764"/>
      </w:tblGrid>
      <w:tr w:rsidR="00C34D14" w14:paraId="0376A4DC" w14:textId="77777777" w:rsidTr="00C00BA9">
        <w:trPr>
          <w:trHeight w:hRule="exact" w:val="705"/>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E65C996" w14:textId="718F9A21" w:rsidR="00C34D14" w:rsidRDefault="00C00BA9">
            <w:pPr>
              <w:autoSpaceDE w:val="0"/>
              <w:autoSpaceDN w:val="0"/>
              <w:spacing w:before="96" w:after="0" w:line="230" w:lineRule="auto"/>
              <w:ind w:left="70"/>
            </w:pPr>
            <w:r>
              <w:rPr>
                <w:rFonts w:ascii="Times New Roman" w:eastAsia="Times New Roman" w:hAnsi="Times New Roman"/>
                <w:color w:val="000000"/>
                <w:w w:val="97"/>
                <w:sz w:val="24"/>
                <w:lang w:val="ru-RU"/>
              </w:rPr>
              <w:t>54</w:t>
            </w:r>
            <w:r w:rsidR="00A56009">
              <w:rPr>
                <w:rFonts w:ascii="Times New Roman" w:eastAsia="Times New Roman" w:hAnsi="Times New Roman"/>
                <w:color w:val="000000"/>
                <w:w w:val="97"/>
                <w:sz w:val="24"/>
              </w:rPr>
              <w:t>.</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31F362B3" w14:textId="6896BBDD" w:rsidR="00C34D14" w:rsidRDefault="00C00BA9">
            <w:pPr>
              <w:autoSpaceDE w:val="0"/>
              <w:autoSpaceDN w:val="0"/>
              <w:spacing w:before="96" w:after="0" w:line="230" w:lineRule="auto"/>
              <w:ind w:left="70"/>
            </w:pPr>
            <w:proofErr w:type="spellStart"/>
            <w:r w:rsidRPr="00C00BA9">
              <w:rPr>
                <w:rFonts w:ascii="Times New Roman" w:eastAsia="Times New Roman" w:hAnsi="Times New Roman"/>
                <w:color w:val="000000"/>
                <w:w w:val="97"/>
                <w:sz w:val="24"/>
              </w:rPr>
              <w:t>Загадки</w:t>
            </w:r>
            <w:proofErr w:type="spellEnd"/>
            <w:r w:rsidRPr="00C00BA9">
              <w:rPr>
                <w:rFonts w:ascii="Times New Roman" w:eastAsia="Times New Roman" w:hAnsi="Times New Roman"/>
                <w:color w:val="000000"/>
                <w:w w:val="97"/>
                <w:sz w:val="24"/>
              </w:rPr>
              <w:t xml:space="preserve"> </w:t>
            </w:r>
            <w:proofErr w:type="spellStart"/>
            <w:r w:rsidRPr="00C00BA9">
              <w:rPr>
                <w:rFonts w:ascii="Times New Roman" w:eastAsia="Times New Roman" w:hAnsi="Times New Roman"/>
                <w:color w:val="000000"/>
                <w:w w:val="97"/>
                <w:sz w:val="24"/>
              </w:rPr>
              <w:t>слов</w:t>
            </w:r>
            <w:proofErr w:type="spellEnd"/>
            <w:r w:rsidRPr="00C00BA9">
              <w:rPr>
                <w:rFonts w:ascii="Times New Roman" w:eastAsia="Times New Roman" w:hAnsi="Times New Roman"/>
                <w:color w:val="000000"/>
                <w:w w:val="97"/>
                <w:sz w:val="24"/>
              </w:rPr>
              <w:t xml:space="preserve">. </w:t>
            </w:r>
            <w:proofErr w:type="spellStart"/>
            <w:r w:rsidRPr="00C00BA9">
              <w:rPr>
                <w:rFonts w:ascii="Times New Roman" w:eastAsia="Times New Roman" w:hAnsi="Times New Roman"/>
                <w:color w:val="000000"/>
                <w:w w:val="97"/>
                <w:sz w:val="24"/>
              </w:rPr>
              <w:t>Весёлые</w:t>
            </w:r>
            <w:proofErr w:type="spellEnd"/>
            <w:r w:rsidRPr="00C00BA9">
              <w:rPr>
                <w:rFonts w:ascii="Times New Roman" w:eastAsia="Times New Roman" w:hAnsi="Times New Roman"/>
                <w:color w:val="000000"/>
                <w:w w:val="97"/>
                <w:sz w:val="24"/>
              </w:rPr>
              <w:t xml:space="preserve"> </w:t>
            </w:r>
            <w:proofErr w:type="spellStart"/>
            <w:r w:rsidRPr="00C00BA9">
              <w:rPr>
                <w:rFonts w:ascii="Times New Roman" w:eastAsia="Times New Roman" w:hAnsi="Times New Roman"/>
                <w:color w:val="000000"/>
                <w:w w:val="97"/>
                <w:sz w:val="24"/>
              </w:rPr>
              <w:t>картинки</w:t>
            </w:r>
            <w:proofErr w:type="spellEnd"/>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611E3362"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1</w:t>
            </w: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5EA625F2" w14:textId="77777777" w:rsidR="00C34D14" w:rsidRDefault="00A56009">
            <w:pPr>
              <w:autoSpaceDE w:val="0"/>
              <w:autoSpaceDN w:val="0"/>
              <w:spacing w:before="96" w:after="0" w:line="230" w:lineRule="auto"/>
              <w:ind w:left="72"/>
            </w:pPr>
            <w:r>
              <w:rPr>
                <w:rFonts w:ascii="Times New Roman" w:eastAsia="Times New Roman" w:hAnsi="Times New Roman"/>
                <w:color w:val="000000"/>
                <w:w w:val="97"/>
                <w:sz w:val="24"/>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270A8B9C"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0</w:t>
            </w: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5A9A9937" w14:textId="77777777" w:rsidR="00C34D14" w:rsidRDefault="00C34D14">
            <w:pPr>
              <w:autoSpaceDE w:val="0"/>
              <w:autoSpaceDN w:val="0"/>
              <w:spacing w:before="96" w:after="0" w:line="230" w:lineRule="auto"/>
              <w:jc w:val="cente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7F4BFFF" w14:textId="77777777" w:rsidR="00C34D14" w:rsidRDefault="00A56009">
            <w:pPr>
              <w:autoSpaceDE w:val="0"/>
              <w:autoSpaceDN w:val="0"/>
              <w:spacing w:before="96" w:after="0" w:line="230" w:lineRule="auto"/>
            </w:pPr>
            <w:r>
              <w:rPr>
                <w:rFonts w:ascii="Times New Roman" w:eastAsia="Times New Roman" w:hAnsi="Times New Roman"/>
                <w:color w:val="000000"/>
                <w:w w:val="97"/>
                <w:sz w:val="24"/>
              </w:rPr>
              <w:t xml:space="preserve"> </w:t>
            </w:r>
            <w:proofErr w:type="spellStart"/>
            <w:r>
              <w:rPr>
                <w:rFonts w:ascii="Times New Roman" w:eastAsia="Times New Roman" w:hAnsi="Times New Roman"/>
                <w:color w:val="000000"/>
                <w:w w:val="97"/>
                <w:sz w:val="24"/>
              </w:rPr>
              <w:t>Устный</w:t>
            </w:r>
            <w:proofErr w:type="spellEnd"/>
            <w:r>
              <w:rPr>
                <w:rFonts w:ascii="Times New Roman" w:eastAsia="Times New Roman" w:hAnsi="Times New Roman"/>
                <w:color w:val="000000"/>
                <w:w w:val="97"/>
                <w:sz w:val="24"/>
              </w:rPr>
              <w:t xml:space="preserve"> </w:t>
            </w:r>
            <w:proofErr w:type="spellStart"/>
            <w:r>
              <w:rPr>
                <w:rFonts w:ascii="Times New Roman" w:eastAsia="Times New Roman" w:hAnsi="Times New Roman"/>
                <w:color w:val="000000"/>
                <w:w w:val="97"/>
                <w:sz w:val="24"/>
              </w:rPr>
              <w:t>опрос</w:t>
            </w:r>
            <w:proofErr w:type="spellEnd"/>
            <w:r>
              <w:rPr>
                <w:rFonts w:ascii="Times New Roman" w:eastAsia="Times New Roman" w:hAnsi="Times New Roman"/>
                <w:color w:val="000000"/>
                <w:w w:val="97"/>
                <w:sz w:val="24"/>
              </w:rPr>
              <w:t>;</w:t>
            </w:r>
          </w:p>
        </w:tc>
      </w:tr>
      <w:tr w:rsidR="00C34D14" w14:paraId="5671C094" w14:textId="77777777">
        <w:trPr>
          <w:trHeight w:hRule="exact" w:val="812"/>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99F2BEA" w14:textId="673702B4" w:rsidR="00C34D14" w:rsidRDefault="00C00BA9" w:rsidP="00C00BA9">
            <w:pPr>
              <w:autoSpaceDE w:val="0"/>
              <w:autoSpaceDN w:val="0"/>
              <w:spacing w:before="96" w:after="0" w:line="230" w:lineRule="auto"/>
            </w:pPr>
            <w:r>
              <w:rPr>
                <w:rFonts w:ascii="Times New Roman" w:eastAsia="Times New Roman" w:hAnsi="Times New Roman"/>
                <w:color w:val="000000"/>
                <w:w w:val="97"/>
                <w:sz w:val="24"/>
                <w:lang w:val="ru-RU"/>
              </w:rPr>
              <w:t xml:space="preserve"> 55</w:t>
            </w:r>
            <w:r w:rsidR="00A56009">
              <w:rPr>
                <w:rFonts w:ascii="Times New Roman" w:eastAsia="Times New Roman" w:hAnsi="Times New Roman"/>
                <w:color w:val="000000"/>
                <w:w w:val="97"/>
                <w:sz w:val="24"/>
              </w:rPr>
              <w:t>.</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6A649F59" w14:textId="467E741B" w:rsidR="00C34D14" w:rsidRPr="007A41FB" w:rsidRDefault="00C00BA9">
            <w:pPr>
              <w:autoSpaceDE w:val="0"/>
              <w:autoSpaceDN w:val="0"/>
              <w:spacing w:before="96" w:after="0" w:line="262" w:lineRule="auto"/>
              <w:ind w:left="70" w:right="432"/>
              <w:rPr>
                <w:lang w:val="ru-RU"/>
              </w:rPr>
            </w:pPr>
            <w:r w:rsidRPr="00C00BA9">
              <w:rPr>
                <w:rFonts w:ascii="Times New Roman" w:eastAsia="Times New Roman" w:hAnsi="Times New Roman"/>
                <w:color w:val="000000"/>
                <w:w w:val="97"/>
                <w:sz w:val="24"/>
                <w:lang w:val="ru-RU"/>
              </w:rPr>
              <w:t>Узелки на память. Игры со словами</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3142168A"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1</w:t>
            </w: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4F67739D" w14:textId="77777777" w:rsidR="00C34D14" w:rsidRDefault="00A56009">
            <w:pPr>
              <w:autoSpaceDE w:val="0"/>
              <w:autoSpaceDN w:val="0"/>
              <w:spacing w:before="96" w:after="0" w:line="230" w:lineRule="auto"/>
              <w:ind w:left="72"/>
            </w:pPr>
            <w:r>
              <w:rPr>
                <w:rFonts w:ascii="Times New Roman" w:eastAsia="Times New Roman" w:hAnsi="Times New Roman"/>
                <w:color w:val="000000"/>
                <w:w w:val="97"/>
                <w:sz w:val="24"/>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4ECB32D0"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0</w:t>
            </w: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64693B2A" w14:textId="77777777" w:rsidR="00C34D14" w:rsidRDefault="00C34D14">
            <w:pPr>
              <w:autoSpaceDE w:val="0"/>
              <w:autoSpaceDN w:val="0"/>
              <w:spacing w:before="96" w:after="0" w:line="230" w:lineRule="auto"/>
              <w:jc w:val="cente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40F9FC9" w14:textId="77777777" w:rsidR="00C34D14" w:rsidRDefault="00A56009">
            <w:pPr>
              <w:autoSpaceDE w:val="0"/>
              <w:autoSpaceDN w:val="0"/>
              <w:spacing w:before="96" w:after="0" w:line="230" w:lineRule="auto"/>
            </w:pPr>
            <w:r>
              <w:rPr>
                <w:rFonts w:ascii="Times New Roman" w:eastAsia="Times New Roman" w:hAnsi="Times New Roman"/>
                <w:color w:val="000000"/>
                <w:w w:val="97"/>
                <w:sz w:val="24"/>
              </w:rPr>
              <w:t xml:space="preserve"> </w:t>
            </w:r>
            <w:proofErr w:type="spellStart"/>
            <w:r>
              <w:rPr>
                <w:rFonts w:ascii="Times New Roman" w:eastAsia="Times New Roman" w:hAnsi="Times New Roman"/>
                <w:color w:val="000000"/>
                <w:w w:val="97"/>
                <w:sz w:val="24"/>
              </w:rPr>
              <w:t>Устный</w:t>
            </w:r>
            <w:proofErr w:type="spellEnd"/>
            <w:r>
              <w:rPr>
                <w:rFonts w:ascii="Times New Roman" w:eastAsia="Times New Roman" w:hAnsi="Times New Roman"/>
                <w:color w:val="000000"/>
                <w:w w:val="97"/>
                <w:sz w:val="24"/>
              </w:rPr>
              <w:t xml:space="preserve"> </w:t>
            </w:r>
            <w:proofErr w:type="spellStart"/>
            <w:r>
              <w:rPr>
                <w:rFonts w:ascii="Times New Roman" w:eastAsia="Times New Roman" w:hAnsi="Times New Roman"/>
                <w:color w:val="000000"/>
                <w:w w:val="97"/>
                <w:sz w:val="24"/>
              </w:rPr>
              <w:t>опрос</w:t>
            </w:r>
            <w:proofErr w:type="spellEnd"/>
            <w:r>
              <w:rPr>
                <w:rFonts w:ascii="Times New Roman" w:eastAsia="Times New Roman" w:hAnsi="Times New Roman"/>
                <w:color w:val="000000"/>
                <w:w w:val="97"/>
                <w:sz w:val="24"/>
              </w:rPr>
              <w:t>;</w:t>
            </w:r>
          </w:p>
        </w:tc>
      </w:tr>
      <w:tr w:rsidR="00C34D14" w14:paraId="346C170C" w14:textId="77777777" w:rsidTr="00C00BA9">
        <w:trPr>
          <w:trHeight w:hRule="exact" w:val="1604"/>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64F5D072" w14:textId="5AC94878" w:rsidR="00C34D14" w:rsidRDefault="00C00BA9">
            <w:pPr>
              <w:autoSpaceDE w:val="0"/>
              <w:autoSpaceDN w:val="0"/>
              <w:spacing w:before="94" w:after="0" w:line="233" w:lineRule="auto"/>
              <w:ind w:left="70"/>
            </w:pPr>
            <w:r>
              <w:rPr>
                <w:rFonts w:ascii="Times New Roman" w:eastAsia="Times New Roman" w:hAnsi="Times New Roman"/>
                <w:color w:val="000000"/>
                <w:w w:val="97"/>
                <w:sz w:val="24"/>
                <w:lang w:val="ru-RU"/>
              </w:rPr>
              <w:t>56</w:t>
            </w:r>
            <w:r w:rsidR="00A56009">
              <w:rPr>
                <w:rFonts w:ascii="Times New Roman" w:eastAsia="Times New Roman" w:hAnsi="Times New Roman"/>
                <w:color w:val="000000"/>
                <w:w w:val="97"/>
                <w:sz w:val="24"/>
              </w:rPr>
              <w:t>.</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18DAE564" w14:textId="77777777" w:rsidR="00C00BA9" w:rsidRPr="00C00BA9" w:rsidRDefault="00C00BA9" w:rsidP="00C00BA9">
            <w:pPr>
              <w:autoSpaceDE w:val="0"/>
              <w:autoSpaceDN w:val="0"/>
              <w:spacing w:before="94" w:after="0" w:line="271" w:lineRule="auto"/>
              <w:ind w:left="70"/>
              <w:rPr>
                <w:rFonts w:ascii="Times New Roman" w:eastAsia="Times New Roman" w:hAnsi="Times New Roman"/>
                <w:color w:val="000000"/>
                <w:w w:val="97"/>
                <w:sz w:val="24"/>
                <w:lang w:val="ru-RU"/>
              </w:rPr>
            </w:pPr>
            <w:r w:rsidRPr="00C00BA9">
              <w:rPr>
                <w:rFonts w:ascii="Times New Roman" w:eastAsia="Times New Roman" w:hAnsi="Times New Roman"/>
                <w:color w:val="000000"/>
                <w:w w:val="97"/>
                <w:sz w:val="24"/>
                <w:lang w:val="ru-RU"/>
              </w:rPr>
              <w:t xml:space="preserve">Буква я в начале слова и после гласных. Обозначение </w:t>
            </w:r>
          </w:p>
          <w:p w14:paraId="454A87B8" w14:textId="209EDA83" w:rsidR="00C34D14" w:rsidRPr="007A41FB" w:rsidRDefault="00C00BA9" w:rsidP="00C00BA9">
            <w:pPr>
              <w:autoSpaceDE w:val="0"/>
              <w:autoSpaceDN w:val="0"/>
              <w:spacing w:before="94" w:after="0" w:line="271" w:lineRule="auto"/>
              <w:ind w:left="70"/>
              <w:rPr>
                <w:lang w:val="ru-RU"/>
              </w:rPr>
            </w:pPr>
            <w:r w:rsidRPr="00C00BA9">
              <w:rPr>
                <w:rFonts w:ascii="Times New Roman" w:eastAsia="Times New Roman" w:hAnsi="Times New Roman"/>
                <w:color w:val="000000"/>
                <w:w w:val="97"/>
                <w:sz w:val="24"/>
                <w:lang w:val="ru-RU"/>
              </w:rPr>
              <w:t>мягкости согласных с помощью буквы я</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574583AC" w14:textId="77777777" w:rsidR="00C34D14" w:rsidRDefault="00A56009">
            <w:pPr>
              <w:autoSpaceDE w:val="0"/>
              <w:autoSpaceDN w:val="0"/>
              <w:spacing w:before="94" w:after="0" w:line="233" w:lineRule="auto"/>
              <w:ind w:left="70"/>
            </w:pPr>
            <w:r>
              <w:rPr>
                <w:rFonts w:ascii="Times New Roman" w:eastAsia="Times New Roman" w:hAnsi="Times New Roman"/>
                <w:color w:val="000000"/>
                <w:w w:val="97"/>
                <w:sz w:val="24"/>
              </w:rPr>
              <w:t>1</w:t>
            </w: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20D9318E" w14:textId="77777777" w:rsidR="00C34D14" w:rsidRDefault="00A56009">
            <w:pPr>
              <w:autoSpaceDE w:val="0"/>
              <w:autoSpaceDN w:val="0"/>
              <w:spacing w:before="94" w:after="0" w:line="233" w:lineRule="auto"/>
              <w:ind w:left="72"/>
            </w:pPr>
            <w:r>
              <w:rPr>
                <w:rFonts w:ascii="Times New Roman" w:eastAsia="Times New Roman" w:hAnsi="Times New Roman"/>
                <w:color w:val="000000"/>
                <w:w w:val="97"/>
                <w:sz w:val="24"/>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474EE6C8" w14:textId="77777777" w:rsidR="00C34D14" w:rsidRDefault="00A56009">
            <w:pPr>
              <w:autoSpaceDE w:val="0"/>
              <w:autoSpaceDN w:val="0"/>
              <w:spacing w:before="94" w:after="0" w:line="233" w:lineRule="auto"/>
              <w:ind w:left="70"/>
            </w:pPr>
            <w:r>
              <w:rPr>
                <w:rFonts w:ascii="Times New Roman" w:eastAsia="Times New Roman" w:hAnsi="Times New Roman"/>
                <w:color w:val="000000"/>
                <w:w w:val="97"/>
                <w:sz w:val="24"/>
              </w:rPr>
              <w:t>0</w:t>
            </w: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38F86A76" w14:textId="77777777" w:rsidR="00C34D14" w:rsidRDefault="00C34D14">
            <w:pPr>
              <w:autoSpaceDE w:val="0"/>
              <w:autoSpaceDN w:val="0"/>
              <w:spacing w:before="94" w:after="0" w:line="233" w:lineRule="auto"/>
              <w:jc w:val="cente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2D19089C" w14:textId="77777777" w:rsidR="00C34D14" w:rsidRDefault="00A56009">
            <w:pPr>
              <w:autoSpaceDE w:val="0"/>
              <w:autoSpaceDN w:val="0"/>
              <w:spacing w:before="94" w:after="0" w:line="233" w:lineRule="auto"/>
            </w:pPr>
            <w:r>
              <w:rPr>
                <w:rFonts w:ascii="Times New Roman" w:eastAsia="Times New Roman" w:hAnsi="Times New Roman"/>
                <w:color w:val="000000"/>
                <w:w w:val="97"/>
                <w:sz w:val="24"/>
              </w:rPr>
              <w:t xml:space="preserve"> </w:t>
            </w:r>
            <w:proofErr w:type="spellStart"/>
            <w:r>
              <w:rPr>
                <w:rFonts w:ascii="Times New Roman" w:eastAsia="Times New Roman" w:hAnsi="Times New Roman"/>
                <w:color w:val="000000"/>
                <w:w w:val="97"/>
                <w:sz w:val="24"/>
              </w:rPr>
              <w:t>Устный</w:t>
            </w:r>
            <w:proofErr w:type="spellEnd"/>
            <w:r>
              <w:rPr>
                <w:rFonts w:ascii="Times New Roman" w:eastAsia="Times New Roman" w:hAnsi="Times New Roman"/>
                <w:color w:val="000000"/>
                <w:w w:val="97"/>
                <w:sz w:val="24"/>
              </w:rPr>
              <w:t xml:space="preserve"> </w:t>
            </w:r>
            <w:proofErr w:type="spellStart"/>
            <w:r>
              <w:rPr>
                <w:rFonts w:ascii="Times New Roman" w:eastAsia="Times New Roman" w:hAnsi="Times New Roman"/>
                <w:color w:val="000000"/>
                <w:w w:val="97"/>
                <w:sz w:val="24"/>
              </w:rPr>
              <w:t>опрос</w:t>
            </w:r>
            <w:proofErr w:type="spellEnd"/>
            <w:r>
              <w:rPr>
                <w:rFonts w:ascii="Times New Roman" w:eastAsia="Times New Roman" w:hAnsi="Times New Roman"/>
                <w:color w:val="000000"/>
                <w:w w:val="97"/>
                <w:sz w:val="24"/>
              </w:rPr>
              <w:t>;</w:t>
            </w:r>
          </w:p>
        </w:tc>
      </w:tr>
      <w:tr w:rsidR="00C34D14" w14:paraId="76C94A25" w14:textId="77777777" w:rsidTr="00A114C8">
        <w:trPr>
          <w:trHeight w:hRule="exact" w:val="848"/>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1BD010D" w14:textId="6291054F" w:rsidR="00C34D14" w:rsidRDefault="00C00BA9">
            <w:pPr>
              <w:autoSpaceDE w:val="0"/>
              <w:autoSpaceDN w:val="0"/>
              <w:spacing w:before="96" w:after="0" w:line="233" w:lineRule="auto"/>
              <w:ind w:left="70"/>
            </w:pPr>
            <w:r>
              <w:rPr>
                <w:rFonts w:ascii="Times New Roman" w:eastAsia="Times New Roman" w:hAnsi="Times New Roman"/>
                <w:color w:val="000000"/>
                <w:w w:val="97"/>
                <w:sz w:val="24"/>
                <w:lang w:val="ru-RU"/>
              </w:rPr>
              <w:t>57</w:t>
            </w:r>
            <w:r w:rsidR="00A56009">
              <w:rPr>
                <w:rFonts w:ascii="Times New Roman" w:eastAsia="Times New Roman" w:hAnsi="Times New Roman"/>
                <w:color w:val="000000"/>
                <w:w w:val="97"/>
                <w:sz w:val="24"/>
              </w:rPr>
              <w:t>.</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3ADE1375" w14:textId="2360347B" w:rsidR="00C34D14" w:rsidRPr="007A41FB" w:rsidRDefault="00C00BA9">
            <w:pPr>
              <w:autoSpaceDE w:val="0"/>
              <w:autoSpaceDN w:val="0"/>
              <w:spacing w:before="96" w:after="0" w:line="262" w:lineRule="auto"/>
              <w:ind w:left="70" w:right="144"/>
              <w:rPr>
                <w:lang w:val="ru-RU"/>
              </w:rPr>
            </w:pPr>
            <w:r w:rsidRPr="00C00BA9">
              <w:rPr>
                <w:rFonts w:ascii="Times New Roman" w:eastAsia="Times New Roman" w:hAnsi="Times New Roman"/>
                <w:color w:val="000000"/>
                <w:w w:val="97"/>
                <w:sz w:val="24"/>
                <w:lang w:val="ru-RU"/>
              </w:rPr>
              <w:t>Составление рассказа по картинкам. Игра в слов</w:t>
            </w:r>
            <w:r>
              <w:rPr>
                <w:rFonts w:ascii="Times New Roman" w:eastAsia="Times New Roman" w:hAnsi="Times New Roman"/>
                <w:color w:val="000000"/>
                <w:w w:val="97"/>
                <w:sz w:val="24"/>
                <w:lang w:val="ru-RU"/>
              </w:rPr>
              <w:t>а.</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749D5122" w14:textId="77777777" w:rsidR="00C34D14" w:rsidRDefault="00A56009">
            <w:pPr>
              <w:autoSpaceDE w:val="0"/>
              <w:autoSpaceDN w:val="0"/>
              <w:spacing w:before="96" w:after="0" w:line="233" w:lineRule="auto"/>
              <w:ind w:left="70"/>
            </w:pPr>
            <w:r>
              <w:rPr>
                <w:rFonts w:ascii="Times New Roman" w:eastAsia="Times New Roman" w:hAnsi="Times New Roman"/>
                <w:color w:val="000000"/>
                <w:w w:val="97"/>
                <w:sz w:val="24"/>
              </w:rPr>
              <w:t>1</w:t>
            </w: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523E7931" w14:textId="77777777" w:rsidR="00C34D14" w:rsidRDefault="00A56009">
            <w:pPr>
              <w:autoSpaceDE w:val="0"/>
              <w:autoSpaceDN w:val="0"/>
              <w:spacing w:before="96" w:after="0" w:line="233" w:lineRule="auto"/>
              <w:ind w:left="72"/>
            </w:pPr>
            <w:r>
              <w:rPr>
                <w:rFonts w:ascii="Times New Roman" w:eastAsia="Times New Roman" w:hAnsi="Times New Roman"/>
                <w:color w:val="000000"/>
                <w:w w:val="97"/>
                <w:sz w:val="24"/>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41BC1FBF" w14:textId="77777777" w:rsidR="00C34D14" w:rsidRDefault="00A56009">
            <w:pPr>
              <w:autoSpaceDE w:val="0"/>
              <w:autoSpaceDN w:val="0"/>
              <w:spacing w:before="96" w:after="0" w:line="233" w:lineRule="auto"/>
              <w:ind w:left="70"/>
            </w:pPr>
            <w:r>
              <w:rPr>
                <w:rFonts w:ascii="Times New Roman" w:eastAsia="Times New Roman" w:hAnsi="Times New Roman"/>
                <w:color w:val="000000"/>
                <w:w w:val="97"/>
                <w:sz w:val="24"/>
              </w:rPr>
              <w:t>0</w:t>
            </w: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691ABF25" w14:textId="77777777" w:rsidR="00C34D14" w:rsidRDefault="00C34D14">
            <w:pPr>
              <w:autoSpaceDE w:val="0"/>
              <w:autoSpaceDN w:val="0"/>
              <w:spacing w:before="96" w:after="0" w:line="233" w:lineRule="auto"/>
              <w:jc w:val="cente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223E9B3" w14:textId="77777777" w:rsidR="00C34D14" w:rsidRDefault="00A56009">
            <w:pPr>
              <w:autoSpaceDE w:val="0"/>
              <w:autoSpaceDN w:val="0"/>
              <w:spacing w:before="96" w:after="0" w:line="233" w:lineRule="auto"/>
            </w:pPr>
            <w:r>
              <w:rPr>
                <w:rFonts w:ascii="Times New Roman" w:eastAsia="Times New Roman" w:hAnsi="Times New Roman"/>
                <w:color w:val="000000"/>
                <w:w w:val="97"/>
                <w:sz w:val="24"/>
              </w:rPr>
              <w:t xml:space="preserve"> </w:t>
            </w:r>
            <w:proofErr w:type="spellStart"/>
            <w:r>
              <w:rPr>
                <w:rFonts w:ascii="Times New Roman" w:eastAsia="Times New Roman" w:hAnsi="Times New Roman"/>
                <w:color w:val="000000"/>
                <w:w w:val="97"/>
                <w:sz w:val="24"/>
              </w:rPr>
              <w:t>Устный</w:t>
            </w:r>
            <w:proofErr w:type="spellEnd"/>
            <w:r>
              <w:rPr>
                <w:rFonts w:ascii="Times New Roman" w:eastAsia="Times New Roman" w:hAnsi="Times New Roman"/>
                <w:color w:val="000000"/>
                <w:w w:val="97"/>
                <w:sz w:val="24"/>
              </w:rPr>
              <w:t xml:space="preserve"> </w:t>
            </w:r>
            <w:proofErr w:type="spellStart"/>
            <w:r>
              <w:rPr>
                <w:rFonts w:ascii="Times New Roman" w:eastAsia="Times New Roman" w:hAnsi="Times New Roman"/>
                <w:color w:val="000000"/>
                <w:w w:val="97"/>
                <w:sz w:val="24"/>
              </w:rPr>
              <w:t>опрос</w:t>
            </w:r>
            <w:proofErr w:type="spellEnd"/>
            <w:r>
              <w:rPr>
                <w:rFonts w:ascii="Times New Roman" w:eastAsia="Times New Roman" w:hAnsi="Times New Roman"/>
                <w:color w:val="000000"/>
                <w:w w:val="97"/>
                <w:sz w:val="24"/>
              </w:rPr>
              <w:t>;</w:t>
            </w:r>
          </w:p>
        </w:tc>
      </w:tr>
      <w:tr w:rsidR="00C34D14" w14:paraId="08E92C3A" w14:textId="77777777" w:rsidTr="00A114C8">
        <w:trPr>
          <w:trHeight w:hRule="exact" w:val="847"/>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232E70A5" w14:textId="7910FD46" w:rsidR="00C34D14" w:rsidRDefault="00C00BA9">
            <w:pPr>
              <w:autoSpaceDE w:val="0"/>
              <w:autoSpaceDN w:val="0"/>
              <w:spacing w:before="96" w:after="0" w:line="230" w:lineRule="auto"/>
              <w:ind w:left="70"/>
            </w:pPr>
            <w:r>
              <w:rPr>
                <w:rFonts w:ascii="Times New Roman" w:eastAsia="Times New Roman" w:hAnsi="Times New Roman"/>
                <w:color w:val="000000"/>
                <w:w w:val="97"/>
                <w:sz w:val="24"/>
                <w:lang w:val="ru-RU"/>
              </w:rPr>
              <w:t>58</w:t>
            </w:r>
            <w:r w:rsidR="00A56009">
              <w:rPr>
                <w:rFonts w:ascii="Times New Roman" w:eastAsia="Times New Roman" w:hAnsi="Times New Roman"/>
                <w:color w:val="000000"/>
                <w:w w:val="97"/>
                <w:sz w:val="24"/>
              </w:rPr>
              <w:t>.</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47A41F84" w14:textId="576E3F28" w:rsidR="00C34D14" w:rsidRPr="007A41FB" w:rsidRDefault="00C00BA9">
            <w:pPr>
              <w:autoSpaceDE w:val="0"/>
              <w:autoSpaceDN w:val="0"/>
              <w:spacing w:before="96" w:after="0" w:line="262" w:lineRule="auto"/>
              <w:ind w:left="70" w:right="144"/>
              <w:rPr>
                <w:lang w:val="ru-RU"/>
              </w:rPr>
            </w:pPr>
            <w:r w:rsidRPr="00C00BA9">
              <w:rPr>
                <w:rFonts w:ascii="Times New Roman" w:eastAsia="Times New Roman" w:hAnsi="Times New Roman"/>
                <w:color w:val="000000"/>
                <w:w w:val="97"/>
                <w:sz w:val="24"/>
                <w:lang w:val="ru-RU"/>
              </w:rPr>
              <w:t>Согласные звуки [х], [х’], буквы Х, х.</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7E59DFEB"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1</w:t>
            </w: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58F039D3" w14:textId="77777777" w:rsidR="00C34D14" w:rsidRDefault="00A56009">
            <w:pPr>
              <w:autoSpaceDE w:val="0"/>
              <w:autoSpaceDN w:val="0"/>
              <w:spacing w:before="96" w:after="0" w:line="230" w:lineRule="auto"/>
              <w:ind w:left="72"/>
            </w:pPr>
            <w:r>
              <w:rPr>
                <w:rFonts w:ascii="Times New Roman" w:eastAsia="Times New Roman" w:hAnsi="Times New Roman"/>
                <w:color w:val="000000"/>
                <w:w w:val="97"/>
                <w:sz w:val="24"/>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12E72C72"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0</w:t>
            </w: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49A0CE41" w14:textId="77777777" w:rsidR="00C34D14" w:rsidRDefault="00C34D14">
            <w:pPr>
              <w:autoSpaceDE w:val="0"/>
              <w:autoSpaceDN w:val="0"/>
              <w:spacing w:before="96" w:after="0" w:line="230" w:lineRule="auto"/>
              <w:jc w:val="cente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9158056" w14:textId="77777777" w:rsidR="00C34D14" w:rsidRDefault="00A56009">
            <w:pPr>
              <w:autoSpaceDE w:val="0"/>
              <w:autoSpaceDN w:val="0"/>
              <w:spacing w:before="96" w:after="0" w:line="230" w:lineRule="auto"/>
            </w:pPr>
            <w:r>
              <w:rPr>
                <w:rFonts w:ascii="Times New Roman" w:eastAsia="Times New Roman" w:hAnsi="Times New Roman"/>
                <w:color w:val="000000"/>
                <w:w w:val="97"/>
                <w:sz w:val="24"/>
              </w:rPr>
              <w:t xml:space="preserve"> </w:t>
            </w:r>
            <w:proofErr w:type="spellStart"/>
            <w:r>
              <w:rPr>
                <w:rFonts w:ascii="Times New Roman" w:eastAsia="Times New Roman" w:hAnsi="Times New Roman"/>
                <w:color w:val="000000"/>
                <w:w w:val="97"/>
                <w:sz w:val="24"/>
              </w:rPr>
              <w:t>Устный</w:t>
            </w:r>
            <w:proofErr w:type="spellEnd"/>
            <w:r>
              <w:rPr>
                <w:rFonts w:ascii="Times New Roman" w:eastAsia="Times New Roman" w:hAnsi="Times New Roman"/>
                <w:color w:val="000000"/>
                <w:w w:val="97"/>
                <w:sz w:val="24"/>
              </w:rPr>
              <w:t xml:space="preserve"> </w:t>
            </w:r>
            <w:proofErr w:type="spellStart"/>
            <w:r>
              <w:rPr>
                <w:rFonts w:ascii="Times New Roman" w:eastAsia="Times New Roman" w:hAnsi="Times New Roman"/>
                <w:color w:val="000000"/>
                <w:w w:val="97"/>
                <w:sz w:val="24"/>
              </w:rPr>
              <w:t>опрос</w:t>
            </w:r>
            <w:proofErr w:type="spellEnd"/>
            <w:r>
              <w:rPr>
                <w:rFonts w:ascii="Times New Roman" w:eastAsia="Times New Roman" w:hAnsi="Times New Roman"/>
                <w:color w:val="000000"/>
                <w:w w:val="97"/>
                <w:sz w:val="24"/>
              </w:rPr>
              <w:t>;</w:t>
            </w:r>
          </w:p>
        </w:tc>
      </w:tr>
      <w:tr w:rsidR="00C34D14" w14:paraId="0FA2B046" w14:textId="77777777">
        <w:trPr>
          <w:trHeight w:hRule="exact" w:val="1140"/>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1CBDE91D" w14:textId="7749A4C6" w:rsidR="00C34D14" w:rsidRDefault="00C00BA9">
            <w:pPr>
              <w:autoSpaceDE w:val="0"/>
              <w:autoSpaceDN w:val="0"/>
              <w:spacing w:before="96" w:after="0" w:line="230" w:lineRule="auto"/>
              <w:ind w:left="70"/>
            </w:pPr>
            <w:r>
              <w:rPr>
                <w:rFonts w:ascii="Times New Roman" w:eastAsia="Times New Roman" w:hAnsi="Times New Roman"/>
                <w:color w:val="000000"/>
                <w:w w:val="97"/>
                <w:sz w:val="24"/>
                <w:lang w:val="ru-RU"/>
              </w:rPr>
              <w:t>59</w:t>
            </w:r>
            <w:r w:rsidR="00A56009">
              <w:rPr>
                <w:rFonts w:ascii="Times New Roman" w:eastAsia="Times New Roman" w:hAnsi="Times New Roman"/>
                <w:color w:val="000000"/>
                <w:w w:val="97"/>
                <w:sz w:val="24"/>
              </w:rPr>
              <w:t>.</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3CA4CCCF" w14:textId="77777777" w:rsidR="00C34D14" w:rsidRPr="007A41FB" w:rsidRDefault="00A56009">
            <w:pPr>
              <w:autoSpaceDE w:val="0"/>
              <w:autoSpaceDN w:val="0"/>
              <w:spacing w:before="96" w:after="0" w:line="271" w:lineRule="auto"/>
              <w:ind w:left="70" w:right="288"/>
              <w:rPr>
                <w:lang w:val="ru-RU"/>
              </w:rPr>
            </w:pPr>
            <w:r w:rsidRPr="007A41FB">
              <w:rPr>
                <w:rFonts w:ascii="Times New Roman" w:eastAsia="Times New Roman" w:hAnsi="Times New Roman"/>
                <w:color w:val="000000"/>
                <w:w w:val="97"/>
                <w:sz w:val="24"/>
                <w:lang w:val="ru-RU"/>
              </w:rPr>
              <w:t xml:space="preserve">Буква ь – показатель </w:t>
            </w:r>
            <w:r w:rsidRPr="007A41FB">
              <w:rPr>
                <w:lang w:val="ru-RU"/>
              </w:rPr>
              <w:br/>
            </w:r>
            <w:r w:rsidRPr="007A41FB">
              <w:rPr>
                <w:rFonts w:ascii="Times New Roman" w:eastAsia="Times New Roman" w:hAnsi="Times New Roman"/>
                <w:color w:val="000000"/>
                <w:w w:val="97"/>
                <w:sz w:val="24"/>
                <w:lang w:val="ru-RU"/>
              </w:rPr>
              <w:t>мягкости предшествующих согласных звуков.</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195201C9"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1</w:t>
            </w: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7A1B34A9" w14:textId="77777777" w:rsidR="00C34D14" w:rsidRDefault="00A56009">
            <w:pPr>
              <w:autoSpaceDE w:val="0"/>
              <w:autoSpaceDN w:val="0"/>
              <w:spacing w:before="96" w:after="0" w:line="230" w:lineRule="auto"/>
              <w:ind w:left="72"/>
            </w:pPr>
            <w:r>
              <w:rPr>
                <w:rFonts w:ascii="Times New Roman" w:eastAsia="Times New Roman" w:hAnsi="Times New Roman"/>
                <w:color w:val="000000"/>
                <w:w w:val="97"/>
                <w:sz w:val="24"/>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00C043E4"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0</w:t>
            </w: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6AF9251E" w14:textId="77777777" w:rsidR="00C34D14" w:rsidRDefault="00C34D14">
            <w:pPr>
              <w:autoSpaceDE w:val="0"/>
              <w:autoSpaceDN w:val="0"/>
              <w:spacing w:before="96" w:after="0" w:line="230" w:lineRule="auto"/>
              <w:jc w:val="cente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311DEF1" w14:textId="77777777" w:rsidR="00C34D14" w:rsidRDefault="00A56009">
            <w:pPr>
              <w:autoSpaceDE w:val="0"/>
              <w:autoSpaceDN w:val="0"/>
              <w:spacing w:before="96" w:after="0" w:line="230" w:lineRule="auto"/>
            </w:pPr>
            <w:r>
              <w:rPr>
                <w:rFonts w:ascii="Times New Roman" w:eastAsia="Times New Roman" w:hAnsi="Times New Roman"/>
                <w:color w:val="000000"/>
                <w:w w:val="97"/>
                <w:sz w:val="24"/>
              </w:rPr>
              <w:t xml:space="preserve"> </w:t>
            </w:r>
            <w:proofErr w:type="spellStart"/>
            <w:r>
              <w:rPr>
                <w:rFonts w:ascii="Times New Roman" w:eastAsia="Times New Roman" w:hAnsi="Times New Roman"/>
                <w:color w:val="000000"/>
                <w:w w:val="97"/>
                <w:sz w:val="24"/>
              </w:rPr>
              <w:t>Устный</w:t>
            </w:r>
            <w:proofErr w:type="spellEnd"/>
            <w:r>
              <w:rPr>
                <w:rFonts w:ascii="Times New Roman" w:eastAsia="Times New Roman" w:hAnsi="Times New Roman"/>
                <w:color w:val="000000"/>
                <w:w w:val="97"/>
                <w:sz w:val="24"/>
              </w:rPr>
              <w:t xml:space="preserve"> </w:t>
            </w:r>
            <w:proofErr w:type="spellStart"/>
            <w:r>
              <w:rPr>
                <w:rFonts w:ascii="Times New Roman" w:eastAsia="Times New Roman" w:hAnsi="Times New Roman"/>
                <w:color w:val="000000"/>
                <w:w w:val="97"/>
                <w:sz w:val="24"/>
              </w:rPr>
              <w:t>опрос</w:t>
            </w:r>
            <w:proofErr w:type="spellEnd"/>
            <w:r>
              <w:rPr>
                <w:rFonts w:ascii="Times New Roman" w:eastAsia="Times New Roman" w:hAnsi="Times New Roman"/>
                <w:color w:val="000000"/>
                <w:w w:val="97"/>
                <w:sz w:val="24"/>
              </w:rPr>
              <w:t>;</w:t>
            </w:r>
          </w:p>
        </w:tc>
      </w:tr>
      <w:tr w:rsidR="00C34D14" w14:paraId="232E881B" w14:textId="77777777" w:rsidTr="00A114C8">
        <w:trPr>
          <w:trHeight w:hRule="exact" w:val="563"/>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6F51367B" w14:textId="356FC855" w:rsidR="00C34D14" w:rsidRDefault="00C00BA9">
            <w:pPr>
              <w:autoSpaceDE w:val="0"/>
              <w:autoSpaceDN w:val="0"/>
              <w:spacing w:before="96" w:after="0" w:line="230" w:lineRule="auto"/>
              <w:ind w:left="70"/>
            </w:pPr>
            <w:r>
              <w:rPr>
                <w:rFonts w:ascii="Times New Roman" w:eastAsia="Times New Roman" w:hAnsi="Times New Roman"/>
                <w:color w:val="000000"/>
                <w:w w:val="97"/>
                <w:sz w:val="24"/>
                <w:lang w:val="ru-RU"/>
              </w:rPr>
              <w:t>60</w:t>
            </w:r>
            <w:r w:rsidR="00A56009">
              <w:rPr>
                <w:rFonts w:ascii="Times New Roman" w:eastAsia="Times New Roman" w:hAnsi="Times New Roman"/>
                <w:color w:val="000000"/>
                <w:w w:val="97"/>
                <w:sz w:val="24"/>
              </w:rPr>
              <w:t>.</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19A410B6" w14:textId="482E6C92" w:rsidR="00C34D14" w:rsidRPr="007A41FB" w:rsidRDefault="00C00BA9">
            <w:pPr>
              <w:autoSpaceDE w:val="0"/>
              <w:autoSpaceDN w:val="0"/>
              <w:spacing w:before="96" w:after="0" w:line="262" w:lineRule="auto"/>
              <w:ind w:left="70" w:right="144"/>
              <w:rPr>
                <w:lang w:val="ru-RU"/>
              </w:rPr>
            </w:pPr>
            <w:r w:rsidRPr="00C00BA9">
              <w:rPr>
                <w:rFonts w:ascii="Times New Roman" w:eastAsia="Times New Roman" w:hAnsi="Times New Roman"/>
                <w:color w:val="000000"/>
                <w:w w:val="97"/>
                <w:sz w:val="24"/>
                <w:lang w:val="ru-RU"/>
              </w:rPr>
              <w:t>Звук [j’], буквы Й, й.</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4621CBB1"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1</w:t>
            </w: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19901A46" w14:textId="77777777" w:rsidR="00C34D14" w:rsidRDefault="00A56009">
            <w:pPr>
              <w:autoSpaceDE w:val="0"/>
              <w:autoSpaceDN w:val="0"/>
              <w:spacing w:before="96" w:after="0" w:line="230" w:lineRule="auto"/>
              <w:ind w:left="72"/>
            </w:pPr>
            <w:r>
              <w:rPr>
                <w:rFonts w:ascii="Times New Roman" w:eastAsia="Times New Roman" w:hAnsi="Times New Roman"/>
                <w:color w:val="000000"/>
                <w:w w:val="97"/>
                <w:sz w:val="24"/>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484CA228"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0</w:t>
            </w: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3EF5B13F" w14:textId="77777777" w:rsidR="00C34D14" w:rsidRDefault="00C34D14">
            <w:pPr>
              <w:autoSpaceDE w:val="0"/>
              <w:autoSpaceDN w:val="0"/>
              <w:spacing w:before="96" w:after="0" w:line="230" w:lineRule="auto"/>
              <w:jc w:val="cente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29D9A1F" w14:textId="77777777" w:rsidR="00C34D14" w:rsidRDefault="00A56009">
            <w:pPr>
              <w:autoSpaceDE w:val="0"/>
              <w:autoSpaceDN w:val="0"/>
              <w:spacing w:before="96" w:after="0" w:line="230" w:lineRule="auto"/>
            </w:pPr>
            <w:r>
              <w:rPr>
                <w:rFonts w:ascii="Times New Roman" w:eastAsia="Times New Roman" w:hAnsi="Times New Roman"/>
                <w:color w:val="000000"/>
                <w:w w:val="97"/>
                <w:sz w:val="24"/>
              </w:rPr>
              <w:t xml:space="preserve"> </w:t>
            </w:r>
            <w:proofErr w:type="spellStart"/>
            <w:r>
              <w:rPr>
                <w:rFonts w:ascii="Times New Roman" w:eastAsia="Times New Roman" w:hAnsi="Times New Roman"/>
                <w:color w:val="000000"/>
                <w:w w:val="97"/>
                <w:sz w:val="24"/>
              </w:rPr>
              <w:t>Устный</w:t>
            </w:r>
            <w:proofErr w:type="spellEnd"/>
            <w:r>
              <w:rPr>
                <w:rFonts w:ascii="Times New Roman" w:eastAsia="Times New Roman" w:hAnsi="Times New Roman"/>
                <w:color w:val="000000"/>
                <w:w w:val="97"/>
                <w:sz w:val="24"/>
              </w:rPr>
              <w:t xml:space="preserve"> </w:t>
            </w:r>
            <w:proofErr w:type="spellStart"/>
            <w:r>
              <w:rPr>
                <w:rFonts w:ascii="Times New Roman" w:eastAsia="Times New Roman" w:hAnsi="Times New Roman"/>
                <w:color w:val="000000"/>
                <w:w w:val="97"/>
                <w:sz w:val="24"/>
              </w:rPr>
              <w:t>опрос</w:t>
            </w:r>
            <w:proofErr w:type="spellEnd"/>
            <w:r>
              <w:rPr>
                <w:rFonts w:ascii="Times New Roman" w:eastAsia="Times New Roman" w:hAnsi="Times New Roman"/>
                <w:color w:val="000000"/>
                <w:w w:val="97"/>
                <w:sz w:val="24"/>
              </w:rPr>
              <w:t>;</w:t>
            </w:r>
          </w:p>
        </w:tc>
      </w:tr>
      <w:tr w:rsidR="00C34D14" w14:paraId="033EC3A2" w14:textId="77777777" w:rsidTr="00A114C8">
        <w:trPr>
          <w:trHeight w:hRule="exact" w:val="712"/>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B283C90" w14:textId="6F98CAE1" w:rsidR="00C34D14" w:rsidRDefault="00C00BA9">
            <w:pPr>
              <w:autoSpaceDE w:val="0"/>
              <w:autoSpaceDN w:val="0"/>
              <w:spacing w:before="96" w:after="0" w:line="230" w:lineRule="auto"/>
              <w:ind w:left="70"/>
            </w:pPr>
            <w:r>
              <w:rPr>
                <w:rFonts w:ascii="Times New Roman" w:eastAsia="Times New Roman" w:hAnsi="Times New Roman"/>
                <w:color w:val="000000"/>
                <w:w w:val="97"/>
                <w:sz w:val="24"/>
                <w:lang w:val="ru-RU"/>
              </w:rPr>
              <w:t>61</w:t>
            </w:r>
            <w:r w:rsidR="00A56009">
              <w:rPr>
                <w:rFonts w:ascii="Times New Roman" w:eastAsia="Times New Roman" w:hAnsi="Times New Roman"/>
                <w:color w:val="000000"/>
                <w:w w:val="97"/>
                <w:sz w:val="24"/>
              </w:rPr>
              <w:t>.</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61A84876" w14:textId="3807F71B" w:rsidR="00C34D14" w:rsidRPr="007A41FB" w:rsidRDefault="00A56009">
            <w:pPr>
              <w:autoSpaceDE w:val="0"/>
              <w:autoSpaceDN w:val="0"/>
              <w:spacing w:before="96" w:after="0" w:line="262" w:lineRule="auto"/>
              <w:ind w:left="70"/>
              <w:rPr>
                <w:lang w:val="ru-RU"/>
              </w:rPr>
            </w:pPr>
            <w:r w:rsidRPr="007A41FB">
              <w:rPr>
                <w:rFonts w:ascii="Times New Roman" w:eastAsia="Times New Roman" w:hAnsi="Times New Roman"/>
                <w:color w:val="000000"/>
                <w:w w:val="97"/>
                <w:sz w:val="24"/>
                <w:lang w:val="ru-RU"/>
              </w:rPr>
              <w:t xml:space="preserve"> </w:t>
            </w:r>
            <w:r w:rsidR="00C00BA9" w:rsidRPr="00C00BA9">
              <w:rPr>
                <w:rFonts w:ascii="Times New Roman" w:eastAsia="Times New Roman" w:hAnsi="Times New Roman"/>
                <w:color w:val="000000"/>
                <w:w w:val="97"/>
                <w:sz w:val="24"/>
                <w:lang w:val="ru-RU"/>
              </w:rPr>
              <w:t>Буква ю в начале слова и после гласных</w:t>
            </w:r>
            <w:r w:rsidR="00C00BA9">
              <w:rPr>
                <w:rFonts w:ascii="Times New Roman" w:eastAsia="Times New Roman" w:hAnsi="Times New Roman"/>
                <w:color w:val="000000"/>
                <w:w w:val="97"/>
                <w:sz w:val="24"/>
                <w:lang w:val="ru-RU"/>
              </w:rPr>
              <w:t xml:space="preserve">  </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0FF0C324"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1</w:t>
            </w: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227B019D" w14:textId="77777777" w:rsidR="00C34D14" w:rsidRDefault="00A56009">
            <w:pPr>
              <w:autoSpaceDE w:val="0"/>
              <w:autoSpaceDN w:val="0"/>
              <w:spacing w:before="96" w:after="0" w:line="230" w:lineRule="auto"/>
              <w:ind w:left="72"/>
            </w:pPr>
            <w:r>
              <w:rPr>
                <w:rFonts w:ascii="Times New Roman" w:eastAsia="Times New Roman" w:hAnsi="Times New Roman"/>
                <w:color w:val="000000"/>
                <w:w w:val="97"/>
                <w:sz w:val="24"/>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63F9AD17"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0</w:t>
            </w: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7C722903" w14:textId="77777777" w:rsidR="00C34D14" w:rsidRDefault="00C34D14">
            <w:pPr>
              <w:autoSpaceDE w:val="0"/>
              <w:autoSpaceDN w:val="0"/>
              <w:spacing w:before="96" w:after="0" w:line="230" w:lineRule="auto"/>
              <w:jc w:val="cente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29C5A3E" w14:textId="77777777" w:rsidR="00C34D14" w:rsidRDefault="00A56009">
            <w:pPr>
              <w:autoSpaceDE w:val="0"/>
              <w:autoSpaceDN w:val="0"/>
              <w:spacing w:before="96" w:after="0" w:line="230" w:lineRule="auto"/>
            </w:pPr>
            <w:r>
              <w:rPr>
                <w:rFonts w:ascii="Times New Roman" w:eastAsia="Times New Roman" w:hAnsi="Times New Roman"/>
                <w:color w:val="000000"/>
                <w:w w:val="97"/>
                <w:sz w:val="24"/>
              </w:rPr>
              <w:t xml:space="preserve"> </w:t>
            </w:r>
            <w:proofErr w:type="spellStart"/>
            <w:r>
              <w:rPr>
                <w:rFonts w:ascii="Times New Roman" w:eastAsia="Times New Roman" w:hAnsi="Times New Roman"/>
                <w:color w:val="000000"/>
                <w:w w:val="97"/>
                <w:sz w:val="24"/>
              </w:rPr>
              <w:t>Устный</w:t>
            </w:r>
            <w:proofErr w:type="spellEnd"/>
            <w:r>
              <w:rPr>
                <w:rFonts w:ascii="Times New Roman" w:eastAsia="Times New Roman" w:hAnsi="Times New Roman"/>
                <w:color w:val="000000"/>
                <w:w w:val="97"/>
                <w:sz w:val="24"/>
              </w:rPr>
              <w:t xml:space="preserve"> </w:t>
            </w:r>
            <w:proofErr w:type="spellStart"/>
            <w:r>
              <w:rPr>
                <w:rFonts w:ascii="Times New Roman" w:eastAsia="Times New Roman" w:hAnsi="Times New Roman"/>
                <w:color w:val="000000"/>
                <w:w w:val="97"/>
                <w:sz w:val="24"/>
              </w:rPr>
              <w:t>опрос</w:t>
            </w:r>
            <w:proofErr w:type="spellEnd"/>
            <w:r>
              <w:rPr>
                <w:rFonts w:ascii="Times New Roman" w:eastAsia="Times New Roman" w:hAnsi="Times New Roman"/>
                <w:color w:val="000000"/>
                <w:w w:val="97"/>
                <w:sz w:val="24"/>
              </w:rPr>
              <w:t>;</w:t>
            </w:r>
          </w:p>
        </w:tc>
      </w:tr>
      <w:tr w:rsidR="00C34D14" w14:paraId="4EACDFBB" w14:textId="77777777" w:rsidTr="00616184">
        <w:trPr>
          <w:trHeight w:hRule="exact" w:val="1275"/>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19E3DFCB" w14:textId="76800466" w:rsidR="00C34D14" w:rsidRDefault="00C00BA9">
            <w:pPr>
              <w:autoSpaceDE w:val="0"/>
              <w:autoSpaceDN w:val="0"/>
              <w:spacing w:before="96" w:after="0" w:line="230" w:lineRule="auto"/>
              <w:ind w:left="70"/>
            </w:pPr>
            <w:r>
              <w:rPr>
                <w:rFonts w:ascii="Times New Roman" w:eastAsia="Times New Roman" w:hAnsi="Times New Roman"/>
                <w:color w:val="000000"/>
                <w:w w:val="97"/>
                <w:sz w:val="24"/>
                <w:lang w:val="ru-RU"/>
              </w:rPr>
              <w:t>62</w:t>
            </w:r>
            <w:r w:rsidR="00A56009">
              <w:rPr>
                <w:rFonts w:ascii="Times New Roman" w:eastAsia="Times New Roman" w:hAnsi="Times New Roman"/>
                <w:color w:val="000000"/>
                <w:w w:val="97"/>
                <w:sz w:val="24"/>
              </w:rPr>
              <w:t>.</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560D1C3B" w14:textId="6181654F" w:rsidR="00C34D14" w:rsidRPr="00616184" w:rsidRDefault="00C00BA9" w:rsidP="00616184">
            <w:pPr>
              <w:autoSpaceDE w:val="0"/>
              <w:autoSpaceDN w:val="0"/>
              <w:spacing w:before="96" w:after="0" w:line="262" w:lineRule="auto"/>
              <w:ind w:left="70" w:right="144"/>
              <w:rPr>
                <w:rFonts w:ascii="Times New Roman" w:eastAsia="Times New Roman" w:hAnsi="Times New Roman"/>
                <w:color w:val="000000"/>
                <w:w w:val="97"/>
                <w:sz w:val="24"/>
                <w:lang w:val="ru-RU"/>
              </w:rPr>
            </w:pPr>
            <w:r w:rsidRPr="00C00BA9">
              <w:rPr>
                <w:rFonts w:ascii="Times New Roman" w:eastAsia="Times New Roman" w:hAnsi="Times New Roman"/>
                <w:color w:val="000000"/>
                <w:w w:val="97"/>
                <w:sz w:val="24"/>
                <w:lang w:val="ru-RU"/>
              </w:rPr>
              <w:t>Обозначение мягкости согласных буквой ю. Приговорки, игры, загадки, песенки</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5000D7BA"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1</w:t>
            </w: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4B60E1AC" w14:textId="77777777" w:rsidR="00C34D14" w:rsidRDefault="00A56009">
            <w:pPr>
              <w:autoSpaceDE w:val="0"/>
              <w:autoSpaceDN w:val="0"/>
              <w:spacing w:before="96" w:after="0" w:line="230" w:lineRule="auto"/>
              <w:ind w:left="72"/>
            </w:pPr>
            <w:r>
              <w:rPr>
                <w:rFonts w:ascii="Times New Roman" w:eastAsia="Times New Roman" w:hAnsi="Times New Roman"/>
                <w:color w:val="000000"/>
                <w:w w:val="97"/>
                <w:sz w:val="24"/>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5EBE5AED"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0</w:t>
            </w: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47B30EF6" w14:textId="77777777" w:rsidR="00C34D14" w:rsidRDefault="00C34D14">
            <w:pPr>
              <w:autoSpaceDE w:val="0"/>
              <w:autoSpaceDN w:val="0"/>
              <w:spacing w:before="96" w:after="0" w:line="230" w:lineRule="auto"/>
              <w:jc w:val="cente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B51DD8B" w14:textId="77777777" w:rsidR="00C34D14" w:rsidRDefault="00A56009">
            <w:pPr>
              <w:autoSpaceDE w:val="0"/>
              <w:autoSpaceDN w:val="0"/>
              <w:spacing w:before="96" w:after="0" w:line="230" w:lineRule="auto"/>
            </w:pPr>
            <w:r>
              <w:rPr>
                <w:rFonts w:ascii="Times New Roman" w:eastAsia="Times New Roman" w:hAnsi="Times New Roman"/>
                <w:color w:val="000000"/>
                <w:w w:val="97"/>
                <w:sz w:val="24"/>
              </w:rPr>
              <w:t xml:space="preserve"> </w:t>
            </w:r>
            <w:proofErr w:type="spellStart"/>
            <w:r>
              <w:rPr>
                <w:rFonts w:ascii="Times New Roman" w:eastAsia="Times New Roman" w:hAnsi="Times New Roman"/>
                <w:color w:val="000000"/>
                <w:w w:val="97"/>
                <w:sz w:val="24"/>
              </w:rPr>
              <w:t>Устный</w:t>
            </w:r>
            <w:proofErr w:type="spellEnd"/>
            <w:r>
              <w:rPr>
                <w:rFonts w:ascii="Times New Roman" w:eastAsia="Times New Roman" w:hAnsi="Times New Roman"/>
                <w:color w:val="000000"/>
                <w:w w:val="97"/>
                <w:sz w:val="24"/>
              </w:rPr>
              <w:t xml:space="preserve"> </w:t>
            </w:r>
            <w:proofErr w:type="spellStart"/>
            <w:r>
              <w:rPr>
                <w:rFonts w:ascii="Times New Roman" w:eastAsia="Times New Roman" w:hAnsi="Times New Roman"/>
                <w:color w:val="000000"/>
                <w:w w:val="97"/>
                <w:sz w:val="24"/>
              </w:rPr>
              <w:t>опрос</w:t>
            </w:r>
            <w:proofErr w:type="spellEnd"/>
            <w:r>
              <w:rPr>
                <w:rFonts w:ascii="Times New Roman" w:eastAsia="Times New Roman" w:hAnsi="Times New Roman"/>
                <w:color w:val="000000"/>
                <w:w w:val="97"/>
                <w:sz w:val="24"/>
              </w:rPr>
              <w:t>;</w:t>
            </w:r>
          </w:p>
        </w:tc>
      </w:tr>
      <w:tr w:rsidR="00C34D14" w14:paraId="3460893C" w14:textId="77777777" w:rsidTr="00616184">
        <w:trPr>
          <w:trHeight w:hRule="exact" w:val="855"/>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590FF8A7" w14:textId="0BABE980" w:rsidR="00C34D14" w:rsidRDefault="00A114C8">
            <w:pPr>
              <w:autoSpaceDE w:val="0"/>
              <w:autoSpaceDN w:val="0"/>
              <w:spacing w:before="96" w:after="0" w:line="230" w:lineRule="auto"/>
              <w:ind w:left="70"/>
            </w:pPr>
            <w:r>
              <w:rPr>
                <w:rFonts w:ascii="Times New Roman" w:eastAsia="Times New Roman" w:hAnsi="Times New Roman"/>
                <w:color w:val="000000"/>
                <w:w w:val="97"/>
                <w:sz w:val="24"/>
                <w:lang w:val="ru-RU"/>
              </w:rPr>
              <w:t>63</w:t>
            </w:r>
            <w:r w:rsidR="00A56009">
              <w:rPr>
                <w:rFonts w:ascii="Times New Roman" w:eastAsia="Times New Roman" w:hAnsi="Times New Roman"/>
                <w:color w:val="000000"/>
                <w:w w:val="97"/>
                <w:sz w:val="24"/>
              </w:rPr>
              <w:t>.</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54C2F1D6" w14:textId="234EFC69" w:rsidR="00C34D14" w:rsidRPr="007A41FB" w:rsidRDefault="00C00BA9">
            <w:pPr>
              <w:autoSpaceDE w:val="0"/>
              <w:autoSpaceDN w:val="0"/>
              <w:spacing w:before="96" w:after="0" w:line="271" w:lineRule="auto"/>
              <w:ind w:left="70" w:right="144"/>
              <w:rPr>
                <w:lang w:val="ru-RU"/>
              </w:rPr>
            </w:pPr>
            <w:r w:rsidRPr="00C00BA9">
              <w:rPr>
                <w:rFonts w:ascii="Times New Roman" w:eastAsia="Times New Roman" w:hAnsi="Times New Roman"/>
                <w:color w:val="000000"/>
                <w:w w:val="97"/>
                <w:sz w:val="24"/>
                <w:lang w:val="ru-RU"/>
              </w:rPr>
              <w:t>Узелки на память. Упражнения в чтении</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55C49068"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1</w:t>
            </w: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70E4D4AC" w14:textId="77777777" w:rsidR="00C34D14" w:rsidRDefault="00A56009">
            <w:pPr>
              <w:autoSpaceDE w:val="0"/>
              <w:autoSpaceDN w:val="0"/>
              <w:spacing w:before="96" w:after="0" w:line="230" w:lineRule="auto"/>
              <w:ind w:left="72"/>
            </w:pPr>
            <w:r>
              <w:rPr>
                <w:rFonts w:ascii="Times New Roman" w:eastAsia="Times New Roman" w:hAnsi="Times New Roman"/>
                <w:color w:val="000000"/>
                <w:w w:val="97"/>
                <w:sz w:val="24"/>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15BFC419"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0</w:t>
            </w: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78D29F10" w14:textId="77777777" w:rsidR="00C34D14" w:rsidRDefault="00C34D14">
            <w:pPr>
              <w:autoSpaceDE w:val="0"/>
              <w:autoSpaceDN w:val="0"/>
              <w:spacing w:before="96" w:after="0" w:line="230" w:lineRule="auto"/>
              <w:jc w:val="cente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32D1A8E" w14:textId="77777777" w:rsidR="00C34D14" w:rsidRDefault="00A56009">
            <w:pPr>
              <w:autoSpaceDE w:val="0"/>
              <w:autoSpaceDN w:val="0"/>
              <w:spacing w:before="96" w:after="0" w:line="230" w:lineRule="auto"/>
            </w:pPr>
            <w:r>
              <w:rPr>
                <w:rFonts w:ascii="Times New Roman" w:eastAsia="Times New Roman" w:hAnsi="Times New Roman"/>
                <w:color w:val="000000"/>
                <w:w w:val="97"/>
                <w:sz w:val="24"/>
              </w:rPr>
              <w:t xml:space="preserve"> </w:t>
            </w:r>
            <w:proofErr w:type="spellStart"/>
            <w:r>
              <w:rPr>
                <w:rFonts w:ascii="Times New Roman" w:eastAsia="Times New Roman" w:hAnsi="Times New Roman"/>
                <w:color w:val="000000"/>
                <w:w w:val="97"/>
                <w:sz w:val="24"/>
              </w:rPr>
              <w:t>Устный</w:t>
            </w:r>
            <w:proofErr w:type="spellEnd"/>
            <w:r>
              <w:rPr>
                <w:rFonts w:ascii="Times New Roman" w:eastAsia="Times New Roman" w:hAnsi="Times New Roman"/>
                <w:color w:val="000000"/>
                <w:w w:val="97"/>
                <w:sz w:val="24"/>
              </w:rPr>
              <w:t xml:space="preserve"> </w:t>
            </w:r>
            <w:proofErr w:type="spellStart"/>
            <w:r>
              <w:rPr>
                <w:rFonts w:ascii="Times New Roman" w:eastAsia="Times New Roman" w:hAnsi="Times New Roman"/>
                <w:color w:val="000000"/>
                <w:w w:val="97"/>
                <w:sz w:val="24"/>
              </w:rPr>
              <w:t>опрос</w:t>
            </w:r>
            <w:proofErr w:type="spellEnd"/>
            <w:r>
              <w:rPr>
                <w:rFonts w:ascii="Times New Roman" w:eastAsia="Times New Roman" w:hAnsi="Times New Roman"/>
                <w:color w:val="000000"/>
                <w:w w:val="97"/>
                <w:sz w:val="24"/>
              </w:rPr>
              <w:t>;</w:t>
            </w:r>
          </w:p>
        </w:tc>
      </w:tr>
      <w:tr w:rsidR="00C34D14" w14:paraId="261CA261" w14:textId="77777777" w:rsidTr="00C00BA9">
        <w:trPr>
          <w:trHeight w:hRule="exact" w:val="1272"/>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67D9FDB" w14:textId="3FAA9152" w:rsidR="00C34D14" w:rsidRDefault="00A114C8">
            <w:pPr>
              <w:autoSpaceDE w:val="0"/>
              <w:autoSpaceDN w:val="0"/>
              <w:spacing w:before="96" w:after="0" w:line="230" w:lineRule="auto"/>
              <w:ind w:left="70"/>
            </w:pPr>
            <w:r>
              <w:rPr>
                <w:rFonts w:ascii="Times New Roman" w:eastAsia="Times New Roman" w:hAnsi="Times New Roman"/>
                <w:color w:val="000000"/>
                <w:w w:val="97"/>
                <w:sz w:val="24"/>
                <w:lang w:val="ru-RU"/>
              </w:rPr>
              <w:t>64</w:t>
            </w:r>
            <w:r w:rsidR="00A56009">
              <w:rPr>
                <w:rFonts w:ascii="Times New Roman" w:eastAsia="Times New Roman" w:hAnsi="Times New Roman"/>
                <w:color w:val="000000"/>
                <w:w w:val="97"/>
                <w:sz w:val="24"/>
              </w:rPr>
              <w:t>.</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4C6A8553" w14:textId="465AF269" w:rsidR="00C34D14" w:rsidRPr="00C00BA9" w:rsidRDefault="00C00BA9">
            <w:pPr>
              <w:autoSpaceDE w:val="0"/>
              <w:autoSpaceDN w:val="0"/>
              <w:spacing w:before="96" w:after="0" w:line="230" w:lineRule="auto"/>
              <w:ind w:left="70"/>
              <w:rPr>
                <w:lang w:val="ru-RU"/>
              </w:rPr>
            </w:pPr>
            <w:r w:rsidRPr="00C00BA9">
              <w:rPr>
                <w:rFonts w:ascii="Times New Roman" w:eastAsia="Times New Roman" w:hAnsi="Times New Roman"/>
                <w:color w:val="000000"/>
                <w:w w:val="97"/>
                <w:sz w:val="24"/>
                <w:lang w:val="ru-RU"/>
              </w:rPr>
              <w:t xml:space="preserve">Твёрдый согласный звук [ш], буквы Ш, ш. Правописание слов с буквосочетаниями </w:t>
            </w:r>
            <w:proofErr w:type="spellStart"/>
            <w:r w:rsidRPr="00C00BA9">
              <w:rPr>
                <w:rFonts w:ascii="Times New Roman" w:eastAsia="Times New Roman" w:hAnsi="Times New Roman"/>
                <w:color w:val="000000"/>
                <w:w w:val="97"/>
                <w:sz w:val="24"/>
                <w:lang w:val="ru-RU"/>
              </w:rPr>
              <w:t>жи</w:t>
            </w:r>
            <w:proofErr w:type="spellEnd"/>
            <w:r w:rsidRPr="00C00BA9">
              <w:rPr>
                <w:rFonts w:ascii="Times New Roman" w:eastAsia="Times New Roman" w:hAnsi="Times New Roman"/>
                <w:color w:val="000000"/>
                <w:w w:val="97"/>
                <w:sz w:val="24"/>
                <w:lang w:val="ru-RU"/>
              </w:rPr>
              <w:t>-ши</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2D89A93B"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1</w:t>
            </w: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152DFB60" w14:textId="77777777" w:rsidR="00C34D14" w:rsidRDefault="00A56009">
            <w:pPr>
              <w:autoSpaceDE w:val="0"/>
              <w:autoSpaceDN w:val="0"/>
              <w:spacing w:before="96" w:after="0" w:line="230" w:lineRule="auto"/>
              <w:ind w:left="72"/>
            </w:pPr>
            <w:r>
              <w:rPr>
                <w:rFonts w:ascii="Times New Roman" w:eastAsia="Times New Roman" w:hAnsi="Times New Roman"/>
                <w:color w:val="000000"/>
                <w:w w:val="97"/>
                <w:sz w:val="24"/>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20115B88"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0</w:t>
            </w: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54F13916" w14:textId="77777777" w:rsidR="00C34D14" w:rsidRDefault="00C34D14">
            <w:pPr>
              <w:autoSpaceDE w:val="0"/>
              <w:autoSpaceDN w:val="0"/>
              <w:spacing w:before="96" w:after="0" w:line="230" w:lineRule="auto"/>
              <w:jc w:val="cente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527E22D" w14:textId="77777777" w:rsidR="00C34D14" w:rsidRDefault="00A56009">
            <w:pPr>
              <w:autoSpaceDE w:val="0"/>
              <w:autoSpaceDN w:val="0"/>
              <w:spacing w:before="96" w:after="0" w:line="230" w:lineRule="auto"/>
            </w:pPr>
            <w:r>
              <w:rPr>
                <w:rFonts w:ascii="Times New Roman" w:eastAsia="Times New Roman" w:hAnsi="Times New Roman"/>
                <w:color w:val="000000"/>
                <w:w w:val="97"/>
                <w:sz w:val="24"/>
              </w:rPr>
              <w:t xml:space="preserve"> </w:t>
            </w:r>
            <w:proofErr w:type="spellStart"/>
            <w:r>
              <w:rPr>
                <w:rFonts w:ascii="Times New Roman" w:eastAsia="Times New Roman" w:hAnsi="Times New Roman"/>
                <w:color w:val="000000"/>
                <w:w w:val="97"/>
                <w:sz w:val="24"/>
              </w:rPr>
              <w:t>Устный</w:t>
            </w:r>
            <w:proofErr w:type="spellEnd"/>
            <w:r>
              <w:rPr>
                <w:rFonts w:ascii="Times New Roman" w:eastAsia="Times New Roman" w:hAnsi="Times New Roman"/>
                <w:color w:val="000000"/>
                <w:w w:val="97"/>
                <w:sz w:val="24"/>
              </w:rPr>
              <w:t xml:space="preserve"> </w:t>
            </w:r>
            <w:proofErr w:type="spellStart"/>
            <w:r>
              <w:rPr>
                <w:rFonts w:ascii="Times New Roman" w:eastAsia="Times New Roman" w:hAnsi="Times New Roman"/>
                <w:color w:val="000000"/>
                <w:w w:val="97"/>
                <w:sz w:val="24"/>
              </w:rPr>
              <w:t>опрос</w:t>
            </w:r>
            <w:proofErr w:type="spellEnd"/>
            <w:r>
              <w:rPr>
                <w:rFonts w:ascii="Times New Roman" w:eastAsia="Times New Roman" w:hAnsi="Times New Roman"/>
                <w:color w:val="000000"/>
                <w:w w:val="97"/>
                <w:sz w:val="24"/>
              </w:rPr>
              <w:t>;</w:t>
            </w:r>
          </w:p>
        </w:tc>
      </w:tr>
      <w:tr w:rsidR="00C34D14" w14:paraId="512EC4A3" w14:textId="77777777" w:rsidTr="00616184">
        <w:trPr>
          <w:trHeight w:hRule="exact" w:val="998"/>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38E2866" w14:textId="70DADAD6" w:rsidR="00C34D14" w:rsidRDefault="00A114C8">
            <w:pPr>
              <w:autoSpaceDE w:val="0"/>
              <w:autoSpaceDN w:val="0"/>
              <w:spacing w:before="96" w:after="0" w:line="230" w:lineRule="auto"/>
              <w:ind w:left="70"/>
            </w:pPr>
            <w:r>
              <w:rPr>
                <w:rFonts w:ascii="Times New Roman" w:eastAsia="Times New Roman" w:hAnsi="Times New Roman"/>
                <w:color w:val="000000"/>
                <w:w w:val="97"/>
                <w:sz w:val="24"/>
                <w:lang w:val="ru-RU"/>
              </w:rPr>
              <w:t>65</w:t>
            </w:r>
            <w:r w:rsidR="00A56009">
              <w:rPr>
                <w:rFonts w:ascii="Times New Roman" w:eastAsia="Times New Roman" w:hAnsi="Times New Roman"/>
                <w:color w:val="000000"/>
                <w:w w:val="97"/>
                <w:sz w:val="24"/>
              </w:rPr>
              <w:t>.</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6FB09DA1" w14:textId="7706C570" w:rsidR="00C34D14" w:rsidRPr="00A114C8" w:rsidRDefault="00A114C8">
            <w:pPr>
              <w:autoSpaceDE w:val="0"/>
              <w:autoSpaceDN w:val="0"/>
              <w:spacing w:before="96" w:after="0" w:line="230" w:lineRule="auto"/>
              <w:ind w:left="70"/>
              <w:rPr>
                <w:lang w:val="ru-RU"/>
              </w:rPr>
            </w:pPr>
            <w:r w:rsidRPr="00A114C8">
              <w:rPr>
                <w:rFonts w:ascii="Times New Roman" w:eastAsia="Times New Roman" w:hAnsi="Times New Roman"/>
                <w:color w:val="000000"/>
                <w:w w:val="97"/>
                <w:sz w:val="24"/>
                <w:lang w:val="ru-RU"/>
              </w:rPr>
              <w:t>Мягкий согласный звук [</w:t>
            </w:r>
            <w:r>
              <w:rPr>
                <w:rFonts w:ascii="Times New Roman" w:eastAsia="Times New Roman" w:hAnsi="Times New Roman"/>
                <w:color w:val="000000"/>
                <w:w w:val="97"/>
                <w:sz w:val="24"/>
                <w:lang w:val="ru-RU"/>
              </w:rPr>
              <w:t>ч</w:t>
            </w:r>
            <w:r w:rsidRPr="00A114C8">
              <w:rPr>
                <w:rFonts w:ascii="Times New Roman" w:eastAsia="Times New Roman" w:hAnsi="Times New Roman"/>
                <w:color w:val="000000"/>
                <w:w w:val="97"/>
                <w:sz w:val="24"/>
                <w:lang w:val="ru-RU"/>
              </w:rPr>
              <w:t xml:space="preserve">’], буквы </w:t>
            </w:r>
            <w:r>
              <w:rPr>
                <w:rFonts w:ascii="Times New Roman" w:eastAsia="Times New Roman" w:hAnsi="Times New Roman"/>
                <w:color w:val="000000"/>
                <w:w w:val="97"/>
                <w:sz w:val="24"/>
                <w:lang w:val="ru-RU"/>
              </w:rPr>
              <w:t>Ч</w:t>
            </w:r>
            <w:r w:rsidRPr="00A114C8">
              <w:rPr>
                <w:rFonts w:ascii="Times New Roman" w:eastAsia="Times New Roman" w:hAnsi="Times New Roman"/>
                <w:color w:val="000000"/>
                <w:w w:val="97"/>
                <w:sz w:val="24"/>
                <w:lang w:val="ru-RU"/>
              </w:rPr>
              <w:t xml:space="preserve">, </w:t>
            </w:r>
            <w:r>
              <w:rPr>
                <w:rFonts w:ascii="Times New Roman" w:eastAsia="Times New Roman" w:hAnsi="Times New Roman"/>
                <w:color w:val="000000"/>
                <w:w w:val="97"/>
                <w:sz w:val="24"/>
                <w:lang w:val="ru-RU"/>
              </w:rPr>
              <w:t>ч</w:t>
            </w:r>
            <w:r w:rsidRPr="00A114C8">
              <w:rPr>
                <w:rFonts w:ascii="Times New Roman" w:eastAsia="Times New Roman" w:hAnsi="Times New Roman"/>
                <w:color w:val="000000"/>
                <w:w w:val="97"/>
                <w:sz w:val="24"/>
                <w:lang w:val="ru-RU"/>
              </w:rPr>
              <w:t>.</w:t>
            </w:r>
            <w:r w:rsidRPr="00A114C8">
              <w:rPr>
                <w:lang w:val="ru-RU"/>
              </w:rPr>
              <w:t xml:space="preserve"> </w:t>
            </w:r>
            <w:r w:rsidRPr="00A114C8">
              <w:rPr>
                <w:rFonts w:ascii="Times New Roman" w:eastAsia="Times New Roman" w:hAnsi="Times New Roman"/>
                <w:color w:val="000000"/>
                <w:w w:val="97"/>
                <w:sz w:val="24"/>
                <w:lang w:val="ru-RU"/>
              </w:rPr>
              <w:t xml:space="preserve">Правописание слов с буквосочетаниями </w:t>
            </w:r>
            <w:proofErr w:type="spellStart"/>
            <w:r w:rsidRPr="00A114C8">
              <w:rPr>
                <w:rFonts w:ascii="Times New Roman" w:eastAsia="Times New Roman" w:hAnsi="Times New Roman"/>
                <w:color w:val="000000"/>
                <w:w w:val="97"/>
                <w:sz w:val="24"/>
                <w:lang w:val="ru-RU"/>
              </w:rPr>
              <w:t>ча</w:t>
            </w:r>
            <w:proofErr w:type="spellEnd"/>
            <w:r w:rsidRPr="00A114C8">
              <w:rPr>
                <w:rFonts w:ascii="Times New Roman" w:eastAsia="Times New Roman" w:hAnsi="Times New Roman"/>
                <w:color w:val="000000"/>
                <w:w w:val="97"/>
                <w:sz w:val="24"/>
                <w:lang w:val="ru-RU"/>
              </w:rPr>
              <w:t>, чу</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659C1BC1"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1</w:t>
            </w: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30E1951A" w14:textId="77777777" w:rsidR="00C34D14" w:rsidRDefault="00A56009">
            <w:pPr>
              <w:autoSpaceDE w:val="0"/>
              <w:autoSpaceDN w:val="0"/>
              <w:spacing w:before="96" w:after="0" w:line="230" w:lineRule="auto"/>
              <w:ind w:left="72"/>
            </w:pPr>
            <w:r>
              <w:rPr>
                <w:rFonts w:ascii="Times New Roman" w:eastAsia="Times New Roman" w:hAnsi="Times New Roman"/>
                <w:color w:val="000000"/>
                <w:w w:val="97"/>
                <w:sz w:val="24"/>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5921E60D"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0</w:t>
            </w: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0483783D" w14:textId="77777777" w:rsidR="00C34D14" w:rsidRDefault="00C34D14">
            <w:pPr>
              <w:autoSpaceDE w:val="0"/>
              <w:autoSpaceDN w:val="0"/>
              <w:spacing w:before="96" w:after="0" w:line="230" w:lineRule="auto"/>
              <w:jc w:val="cente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2A864C5" w14:textId="77777777" w:rsidR="00C34D14" w:rsidRDefault="00A56009">
            <w:pPr>
              <w:autoSpaceDE w:val="0"/>
              <w:autoSpaceDN w:val="0"/>
              <w:spacing w:before="96" w:after="0" w:line="230" w:lineRule="auto"/>
            </w:pPr>
            <w:r>
              <w:rPr>
                <w:rFonts w:ascii="Times New Roman" w:eastAsia="Times New Roman" w:hAnsi="Times New Roman"/>
                <w:color w:val="000000"/>
                <w:w w:val="97"/>
                <w:sz w:val="24"/>
              </w:rPr>
              <w:t xml:space="preserve"> </w:t>
            </w:r>
            <w:proofErr w:type="spellStart"/>
            <w:r>
              <w:rPr>
                <w:rFonts w:ascii="Times New Roman" w:eastAsia="Times New Roman" w:hAnsi="Times New Roman"/>
                <w:color w:val="000000"/>
                <w:w w:val="97"/>
                <w:sz w:val="24"/>
              </w:rPr>
              <w:t>Устный</w:t>
            </w:r>
            <w:proofErr w:type="spellEnd"/>
            <w:r>
              <w:rPr>
                <w:rFonts w:ascii="Times New Roman" w:eastAsia="Times New Roman" w:hAnsi="Times New Roman"/>
                <w:color w:val="000000"/>
                <w:w w:val="97"/>
                <w:sz w:val="24"/>
              </w:rPr>
              <w:t xml:space="preserve"> </w:t>
            </w:r>
            <w:proofErr w:type="spellStart"/>
            <w:r>
              <w:rPr>
                <w:rFonts w:ascii="Times New Roman" w:eastAsia="Times New Roman" w:hAnsi="Times New Roman"/>
                <w:color w:val="000000"/>
                <w:w w:val="97"/>
                <w:sz w:val="24"/>
              </w:rPr>
              <w:t>опрос</w:t>
            </w:r>
            <w:proofErr w:type="spellEnd"/>
            <w:r>
              <w:rPr>
                <w:rFonts w:ascii="Times New Roman" w:eastAsia="Times New Roman" w:hAnsi="Times New Roman"/>
                <w:color w:val="000000"/>
                <w:w w:val="97"/>
                <w:sz w:val="24"/>
              </w:rPr>
              <w:t>;</w:t>
            </w:r>
          </w:p>
        </w:tc>
      </w:tr>
      <w:tr w:rsidR="00A114C8" w:rsidRPr="00FB4E9A" w14:paraId="62EC79D5" w14:textId="77777777" w:rsidTr="00616184">
        <w:trPr>
          <w:trHeight w:hRule="exact" w:val="1267"/>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1F56DC6E" w14:textId="245448E7" w:rsidR="00A114C8" w:rsidRDefault="00A114C8">
            <w:pPr>
              <w:autoSpaceDE w:val="0"/>
              <w:autoSpaceDN w:val="0"/>
              <w:spacing w:before="96" w:after="0" w:line="230" w:lineRule="auto"/>
              <w:ind w:left="70"/>
              <w:rPr>
                <w:rFonts w:ascii="Times New Roman" w:eastAsia="Times New Roman" w:hAnsi="Times New Roman"/>
                <w:color w:val="000000"/>
                <w:w w:val="97"/>
                <w:sz w:val="24"/>
                <w:lang w:val="ru-RU"/>
              </w:rPr>
            </w:pPr>
            <w:r>
              <w:rPr>
                <w:rFonts w:ascii="Times New Roman" w:eastAsia="Times New Roman" w:hAnsi="Times New Roman"/>
                <w:color w:val="000000"/>
                <w:w w:val="97"/>
                <w:sz w:val="24"/>
                <w:lang w:val="ru-RU"/>
              </w:rPr>
              <w:t>66</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62533C41" w14:textId="507D8B13" w:rsidR="00A114C8" w:rsidRPr="00A114C8" w:rsidRDefault="00A114C8" w:rsidP="00A114C8">
            <w:pPr>
              <w:autoSpaceDE w:val="0"/>
              <w:autoSpaceDN w:val="0"/>
              <w:spacing w:before="96" w:after="0" w:line="230" w:lineRule="auto"/>
              <w:ind w:left="70"/>
              <w:rPr>
                <w:rFonts w:ascii="Times New Roman" w:eastAsia="Times New Roman" w:hAnsi="Times New Roman"/>
                <w:color w:val="000000"/>
                <w:w w:val="97"/>
                <w:sz w:val="24"/>
                <w:lang w:val="ru-RU"/>
              </w:rPr>
            </w:pPr>
            <w:r w:rsidRPr="00A114C8">
              <w:rPr>
                <w:rFonts w:ascii="Times New Roman" w:eastAsia="Times New Roman" w:hAnsi="Times New Roman"/>
                <w:color w:val="000000"/>
                <w:w w:val="97"/>
                <w:sz w:val="24"/>
                <w:lang w:val="ru-RU"/>
              </w:rPr>
              <w:t xml:space="preserve">Мягкий согласный звук [щ’], буквы Щ, щ. Правописание слов с буквосочетаниями </w:t>
            </w:r>
            <w:proofErr w:type="spellStart"/>
            <w:r w:rsidRPr="00A114C8">
              <w:rPr>
                <w:rFonts w:ascii="Times New Roman" w:eastAsia="Times New Roman" w:hAnsi="Times New Roman"/>
                <w:color w:val="000000"/>
                <w:w w:val="97"/>
                <w:sz w:val="24"/>
                <w:lang w:val="ru-RU"/>
              </w:rPr>
              <w:t>ча</w:t>
            </w:r>
            <w:proofErr w:type="spellEnd"/>
            <w:r w:rsidRPr="00A114C8">
              <w:rPr>
                <w:rFonts w:ascii="Times New Roman" w:eastAsia="Times New Roman" w:hAnsi="Times New Roman"/>
                <w:color w:val="000000"/>
                <w:w w:val="97"/>
                <w:sz w:val="24"/>
                <w:lang w:val="ru-RU"/>
              </w:rPr>
              <w:t>-ща, чу-</w:t>
            </w:r>
            <w:proofErr w:type="spellStart"/>
            <w:r w:rsidRPr="00A114C8">
              <w:rPr>
                <w:rFonts w:ascii="Times New Roman" w:eastAsia="Times New Roman" w:hAnsi="Times New Roman"/>
                <w:color w:val="000000"/>
                <w:w w:val="97"/>
                <w:sz w:val="24"/>
                <w:lang w:val="ru-RU"/>
              </w:rPr>
              <w:t>щу</w:t>
            </w:r>
            <w:proofErr w:type="spellEnd"/>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2E3B70B7" w14:textId="77777777" w:rsidR="00A114C8" w:rsidRPr="00A114C8" w:rsidRDefault="00A114C8">
            <w:pPr>
              <w:autoSpaceDE w:val="0"/>
              <w:autoSpaceDN w:val="0"/>
              <w:spacing w:before="96" w:after="0" w:line="230" w:lineRule="auto"/>
              <w:ind w:left="70"/>
              <w:rPr>
                <w:rFonts w:ascii="Times New Roman" w:eastAsia="Times New Roman" w:hAnsi="Times New Roman"/>
                <w:color w:val="000000"/>
                <w:w w:val="97"/>
                <w:sz w:val="24"/>
                <w:lang w:val="ru-RU"/>
              </w:rPr>
            </w:pP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395FF3EC" w14:textId="77777777" w:rsidR="00A114C8" w:rsidRPr="00A114C8" w:rsidRDefault="00A114C8">
            <w:pPr>
              <w:autoSpaceDE w:val="0"/>
              <w:autoSpaceDN w:val="0"/>
              <w:spacing w:before="96" w:after="0" w:line="230" w:lineRule="auto"/>
              <w:ind w:left="72"/>
              <w:rPr>
                <w:rFonts w:ascii="Times New Roman" w:eastAsia="Times New Roman" w:hAnsi="Times New Roman"/>
                <w:color w:val="000000"/>
                <w:w w:val="97"/>
                <w:sz w:val="24"/>
                <w:lang w:val="ru-RU"/>
              </w:rPr>
            </w:pP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311D7D9A" w14:textId="77777777" w:rsidR="00A114C8" w:rsidRPr="00A114C8" w:rsidRDefault="00A114C8">
            <w:pPr>
              <w:autoSpaceDE w:val="0"/>
              <w:autoSpaceDN w:val="0"/>
              <w:spacing w:before="96" w:after="0" w:line="230" w:lineRule="auto"/>
              <w:ind w:left="70"/>
              <w:rPr>
                <w:rFonts w:ascii="Times New Roman" w:eastAsia="Times New Roman" w:hAnsi="Times New Roman"/>
                <w:color w:val="000000"/>
                <w:w w:val="97"/>
                <w:sz w:val="24"/>
                <w:lang w:val="ru-RU"/>
              </w:rPr>
            </w:pP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536840C1" w14:textId="77777777" w:rsidR="00A114C8" w:rsidRPr="00A114C8" w:rsidRDefault="00A114C8">
            <w:pPr>
              <w:autoSpaceDE w:val="0"/>
              <w:autoSpaceDN w:val="0"/>
              <w:spacing w:before="96" w:after="0" w:line="230" w:lineRule="auto"/>
              <w:jc w:val="center"/>
              <w:rPr>
                <w:lang w:val="ru-RU"/>
              </w:rP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618914B6" w14:textId="77777777" w:rsidR="00A114C8" w:rsidRPr="00A114C8" w:rsidRDefault="00A114C8">
            <w:pPr>
              <w:autoSpaceDE w:val="0"/>
              <w:autoSpaceDN w:val="0"/>
              <w:spacing w:before="96" w:after="0" w:line="230" w:lineRule="auto"/>
              <w:rPr>
                <w:rFonts w:ascii="Times New Roman" w:eastAsia="Times New Roman" w:hAnsi="Times New Roman"/>
                <w:color w:val="000000"/>
                <w:w w:val="97"/>
                <w:sz w:val="24"/>
                <w:lang w:val="ru-RU"/>
              </w:rPr>
            </w:pPr>
          </w:p>
        </w:tc>
      </w:tr>
      <w:tr w:rsidR="00C34D14" w14:paraId="5B5E5E85" w14:textId="77777777">
        <w:trPr>
          <w:trHeight w:hRule="exact" w:val="812"/>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2F6363CE" w14:textId="1DB846A9" w:rsidR="00C34D14" w:rsidRDefault="00A114C8">
            <w:pPr>
              <w:autoSpaceDE w:val="0"/>
              <w:autoSpaceDN w:val="0"/>
              <w:spacing w:before="96" w:after="0" w:line="230" w:lineRule="auto"/>
              <w:ind w:left="70"/>
            </w:pPr>
            <w:r>
              <w:rPr>
                <w:rFonts w:ascii="Times New Roman" w:eastAsia="Times New Roman" w:hAnsi="Times New Roman"/>
                <w:color w:val="000000"/>
                <w:w w:val="97"/>
                <w:sz w:val="24"/>
                <w:lang w:val="ru-RU"/>
              </w:rPr>
              <w:t>67</w:t>
            </w:r>
            <w:r w:rsidR="00A56009">
              <w:rPr>
                <w:rFonts w:ascii="Times New Roman" w:eastAsia="Times New Roman" w:hAnsi="Times New Roman"/>
                <w:color w:val="000000"/>
                <w:w w:val="97"/>
                <w:sz w:val="24"/>
              </w:rPr>
              <w:t>.</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12F88FE9" w14:textId="332526EF" w:rsidR="00C34D14" w:rsidRPr="007A41FB" w:rsidRDefault="00A114C8">
            <w:pPr>
              <w:autoSpaceDE w:val="0"/>
              <w:autoSpaceDN w:val="0"/>
              <w:spacing w:before="96" w:after="0" w:line="262" w:lineRule="auto"/>
              <w:ind w:left="70" w:right="432"/>
              <w:rPr>
                <w:lang w:val="ru-RU"/>
              </w:rPr>
            </w:pPr>
            <w:r w:rsidRPr="00A114C8">
              <w:rPr>
                <w:rFonts w:ascii="Times New Roman" w:eastAsia="Times New Roman" w:hAnsi="Times New Roman"/>
                <w:color w:val="000000"/>
                <w:w w:val="97"/>
                <w:sz w:val="24"/>
                <w:lang w:val="ru-RU"/>
              </w:rPr>
              <w:t>Чтение текстов о хлебе. Наблюдение над словами</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64B5885A"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1</w:t>
            </w: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233CD311" w14:textId="77777777" w:rsidR="00C34D14" w:rsidRDefault="00A56009">
            <w:pPr>
              <w:autoSpaceDE w:val="0"/>
              <w:autoSpaceDN w:val="0"/>
              <w:spacing w:before="96" w:after="0" w:line="230" w:lineRule="auto"/>
              <w:ind w:left="72"/>
            </w:pPr>
            <w:r>
              <w:rPr>
                <w:rFonts w:ascii="Times New Roman" w:eastAsia="Times New Roman" w:hAnsi="Times New Roman"/>
                <w:color w:val="000000"/>
                <w:w w:val="97"/>
                <w:sz w:val="24"/>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6F79FC01"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0</w:t>
            </w: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35C5A17C" w14:textId="77777777" w:rsidR="00C34D14" w:rsidRDefault="00C34D14">
            <w:pPr>
              <w:autoSpaceDE w:val="0"/>
              <w:autoSpaceDN w:val="0"/>
              <w:spacing w:before="96" w:after="0" w:line="230" w:lineRule="auto"/>
              <w:jc w:val="cente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9D0D3E8" w14:textId="77777777" w:rsidR="00C34D14" w:rsidRDefault="00A56009">
            <w:pPr>
              <w:autoSpaceDE w:val="0"/>
              <w:autoSpaceDN w:val="0"/>
              <w:spacing w:before="96" w:after="0" w:line="230" w:lineRule="auto"/>
            </w:pPr>
            <w:r>
              <w:rPr>
                <w:rFonts w:ascii="Times New Roman" w:eastAsia="Times New Roman" w:hAnsi="Times New Roman"/>
                <w:color w:val="000000"/>
                <w:w w:val="97"/>
                <w:sz w:val="24"/>
              </w:rPr>
              <w:t xml:space="preserve"> </w:t>
            </w:r>
            <w:proofErr w:type="spellStart"/>
            <w:r>
              <w:rPr>
                <w:rFonts w:ascii="Times New Roman" w:eastAsia="Times New Roman" w:hAnsi="Times New Roman"/>
                <w:color w:val="000000"/>
                <w:w w:val="97"/>
                <w:sz w:val="24"/>
              </w:rPr>
              <w:t>Устный</w:t>
            </w:r>
            <w:proofErr w:type="spellEnd"/>
            <w:r>
              <w:rPr>
                <w:rFonts w:ascii="Times New Roman" w:eastAsia="Times New Roman" w:hAnsi="Times New Roman"/>
                <w:color w:val="000000"/>
                <w:w w:val="97"/>
                <w:sz w:val="24"/>
              </w:rPr>
              <w:t xml:space="preserve"> </w:t>
            </w:r>
            <w:proofErr w:type="spellStart"/>
            <w:r>
              <w:rPr>
                <w:rFonts w:ascii="Times New Roman" w:eastAsia="Times New Roman" w:hAnsi="Times New Roman"/>
                <w:color w:val="000000"/>
                <w:w w:val="97"/>
                <w:sz w:val="24"/>
              </w:rPr>
              <w:t>опрос</w:t>
            </w:r>
            <w:proofErr w:type="spellEnd"/>
            <w:r>
              <w:rPr>
                <w:rFonts w:ascii="Times New Roman" w:eastAsia="Times New Roman" w:hAnsi="Times New Roman"/>
                <w:color w:val="000000"/>
                <w:w w:val="97"/>
                <w:sz w:val="24"/>
              </w:rPr>
              <w:t>;</w:t>
            </w:r>
          </w:p>
        </w:tc>
      </w:tr>
      <w:tr w:rsidR="00C34D14" w14:paraId="1096CBFA" w14:textId="77777777">
        <w:trPr>
          <w:trHeight w:hRule="exact" w:val="810"/>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E5CFC3E" w14:textId="3856D1D6" w:rsidR="00C34D14" w:rsidRDefault="00A114C8">
            <w:pPr>
              <w:autoSpaceDE w:val="0"/>
              <w:autoSpaceDN w:val="0"/>
              <w:spacing w:before="96" w:after="0" w:line="230" w:lineRule="auto"/>
              <w:ind w:left="70"/>
            </w:pPr>
            <w:r>
              <w:rPr>
                <w:rFonts w:ascii="Times New Roman" w:eastAsia="Times New Roman" w:hAnsi="Times New Roman"/>
                <w:color w:val="000000"/>
                <w:w w:val="97"/>
                <w:sz w:val="24"/>
                <w:lang w:val="ru-RU"/>
              </w:rPr>
              <w:t>68</w:t>
            </w:r>
            <w:r w:rsidR="00A56009">
              <w:rPr>
                <w:rFonts w:ascii="Times New Roman" w:eastAsia="Times New Roman" w:hAnsi="Times New Roman"/>
                <w:color w:val="000000"/>
                <w:w w:val="97"/>
                <w:sz w:val="24"/>
              </w:rPr>
              <w:t>.</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6045ADE3" w14:textId="6B8E7BF6" w:rsidR="00C34D14" w:rsidRPr="007A41FB" w:rsidRDefault="00A114C8">
            <w:pPr>
              <w:autoSpaceDE w:val="0"/>
              <w:autoSpaceDN w:val="0"/>
              <w:spacing w:before="96" w:after="0" w:line="262" w:lineRule="auto"/>
              <w:ind w:left="70" w:right="432"/>
              <w:rPr>
                <w:lang w:val="ru-RU"/>
              </w:rPr>
            </w:pPr>
            <w:r w:rsidRPr="00A114C8">
              <w:rPr>
                <w:rFonts w:ascii="Times New Roman" w:eastAsia="Times New Roman" w:hAnsi="Times New Roman"/>
                <w:color w:val="000000"/>
                <w:w w:val="97"/>
                <w:sz w:val="24"/>
                <w:lang w:val="ru-RU"/>
              </w:rPr>
              <w:t>Твёрдый согласный звук [ц], буквы Ц, ц.</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6C2CD5B9"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1</w:t>
            </w: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0F100881" w14:textId="77777777" w:rsidR="00C34D14" w:rsidRDefault="00A56009">
            <w:pPr>
              <w:autoSpaceDE w:val="0"/>
              <w:autoSpaceDN w:val="0"/>
              <w:spacing w:before="96" w:after="0" w:line="230" w:lineRule="auto"/>
              <w:ind w:left="72"/>
            </w:pPr>
            <w:r>
              <w:rPr>
                <w:rFonts w:ascii="Times New Roman" w:eastAsia="Times New Roman" w:hAnsi="Times New Roman"/>
                <w:color w:val="000000"/>
                <w:w w:val="97"/>
                <w:sz w:val="24"/>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7522FEB9"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0</w:t>
            </w: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5A92F272" w14:textId="77777777" w:rsidR="00C34D14" w:rsidRDefault="00C34D14">
            <w:pPr>
              <w:autoSpaceDE w:val="0"/>
              <w:autoSpaceDN w:val="0"/>
              <w:spacing w:before="96" w:after="0" w:line="230" w:lineRule="auto"/>
              <w:jc w:val="cente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526BE757" w14:textId="77777777" w:rsidR="00C34D14" w:rsidRDefault="00A56009">
            <w:pPr>
              <w:autoSpaceDE w:val="0"/>
              <w:autoSpaceDN w:val="0"/>
              <w:spacing w:before="96" w:after="0" w:line="230" w:lineRule="auto"/>
            </w:pPr>
            <w:r>
              <w:rPr>
                <w:rFonts w:ascii="Times New Roman" w:eastAsia="Times New Roman" w:hAnsi="Times New Roman"/>
                <w:color w:val="000000"/>
                <w:w w:val="97"/>
                <w:sz w:val="24"/>
              </w:rPr>
              <w:t xml:space="preserve"> </w:t>
            </w:r>
            <w:proofErr w:type="spellStart"/>
            <w:r>
              <w:rPr>
                <w:rFonts w:ascii="Times New Roman" w:eastAsia="Times New Roman" w:hAnsi="Times New Roman"/>
                <w:color w:val="000000"/>
                <w:w w:val="97"/>
                <w:sz w:val="24"/>
              </w:rPr>
              <w:t>Устный</w:t>
            </w:r>
            <w:proofErr w:type="spellEnd"/>
            <w:r>
              <w:rPr>
                <w:rFonts w:ascii="Times New Roman" w:eastAsia="Times New Roman" w:hAnsi="Times New Roman"/>
                <w:color w:val="000000"/>
                <w:w w:val="97"/>
                <w:sz w:val="24"/>
              </w:rPr>
              <w:t xml:space="preserve"> </w:t>
            </w:r>
            <w:proofErr w:type="spellStart"/>
            <w:r>
              <w:rPr>
                <w:rFonts w:ascii="Times New Roman" w:eastAsia="Times New Roman" w:hAnsi="Times New Roman"/>
                <w:color w:val="000000"/>
                <w:w w:val="97"/>
                <w:sz w:val="24"/>
              </w:rPr>
              <w:t>опрос</w:t>
            </w:r>
            <w:proofErr w:type="spellEnd"/>
            <w:r>
              <w:rPr>
                <w:rFonts w:ascii="Times New Roman" w:eastAsia="Times New Roman" w:hAnsi="Times New Roman"/>
                <w:color w:val="000000"/>
                <w:w w:val="97"/>
                <w:sz w:val="24"/>
              </w:rPr>
              <w:t>;</w:t>
            </w:r>
          </w:p>
        </w:tc>
      </w:tr>
      <w:tr w:rsidR="00C34D14" w14:paraId="0ABB2ACB" w14:textId="77777777" w:rsidTr="00A114C8">
        <w:trPr>
          <w:trHeight w:hRule="exact" w:val="1778"/>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41BE15C" w14:textId="03AEBD7F" w:rsidR="00C34D14" w:rsidRDefault="00A114C8">
            <w:pPr>
              <w:autoSpaceDE w:val="0"/>
              <w:autoSpaceDN w:val="0"/>
              <w:spacing w:before="96" w:after="0" w:line="230" w:lineRule="auto"/>
              <w:ind w:left="70"/>
            </w:pPr>
            <w:r>
              <w:rPr>
                <w:rFonts w:ascii="Times New Roman" w:eastAsia="Times New Roman" w:hAnsi="Times New Roman"/>
                <w:color w:val="000000"/>
                <w:w w:val="97"/>
                <w:sz w:val="24"/>
                <w:lang w:val="ru-RU"/>
              </w:rPr>
              <w:lastRenderedPageBreak/>
              <w:t>69</w:t>
            </w:r>
            <w:r w:rsidR="00A56009">
              <w:rPr>
                <w:rFonts w:ascii="Times New Roman" w:eastAsia="Times New Roman" w:hAnsi="Times New Roman"/>
                <w:color w:val="000000"/>
                <w:w w:val="97"/>
                <w:sz w:val="24"/>
              </w:rPr>
              <w:t>.</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48F92F29" w14:textId="187DBB10" w:rsidR="00A114C8" w:rsidRPr="00A114C8" w:rsidRDefault="00A114C8" w:rsidP="00A114C8">
            <w:pPr>
              <w:autoSpaceDE w:val="0"/>
              <w:autoSpaceDN w:val="0"/>
              <w:spacing w:before="96" w:after="0" w:line="262" w:lineRule="auto"/>
              <w:ind w:left="70" w:right="432"/>
              <w:rPr>
                <w:rFonts w:ascii="Times New Roman" w:eastAsia="Times New Roman" w:hAnsi="Times New Roman"/>
                <w:color w:val="000000"/>
                <w:w w:val="97"/>
                <w:sz w:val="24"/>
                <w:lang w:val="ru-RU"/>
              </w:rPr>
            </w:pPr>
            <w:r w:rsidRPr="00A114C8">
              <w:rPr>
                <w:rFonts w:ascii="Times New Roman" w:eastAsia="Times New Roman" w:hAnsi="Times New Roman"/>
                <w:color w:val="000000"/>
                <w:w w:val="97"/>
                <w:sz w:val="24"/>
                <w:lang w:val="ru-RU"/>
              </w:rPr>
              <w:t>Согласные звуки [ф], [ф’], буквы Ф, ф.</w:t>
            </w:r>
            <w:r w:rsidRPr="00A114C8">
              <w:rPr>
                <w:lang w:val="ru-RU"/>
              </w:rPr>
              <w:t xml:space="preserve"> </w:t>
            </w:r>
            <w:r w:rsidRPr="00A114C8">
              <w:rPr>
                <w:rFonts w:ascii="Times New Roman" w:eastAsia="Times New Roman" w:hAnsi="Times New Roman"/>
                <w:color w:val="000000"/>
                <w:w w:val="97"/>
                <w:sz w:val="24"/>
                <w:lang w:val="ru-RU"/>
              </w:rPr>
              <w:t xml:space="preserve">Парные по глухости - звонкости </w:t>
            </w:r>
          </w:p>
          <w:p w14:paraId="3CA127FE" w14:textId="1A931AF4" w:rsidR="00C34D14" w:rsidRPr="007A41FB" w:rsidRDefault="00A114C8" w:rsidP="00A114C8">
            <w:pPr>
              <w:autoSpaceDE w:val="0"/>
              <w:autoSpaceDN w:val="0"/>
              <w:spacing w:before="96" w:after="0" w:line="262" w:lineRule="auto"/>
              <w:ind w:left="70" w:right="432"/>
              <w:rPr>
                <w:lang w:val="ru-RU"/>
              </w:rPr>
            </w:pPr>
            <w:r w:rsidRPr="00A114C8">
              <w:rPr>
                <w:rFonts w:ascii="Times New Roman" w:eastAsia="Times New Roman" w:hAnsi="Times New Roman"/>
                <w:color w:val="000000"/>
                <w:w w:val="97"/>
                <w:sz w:val="24"/>
                <w:lang w:val="ru-RU"/>
              </w:rPr>
              <w:t>согласные звуки [в]-[ф], [в`]-[ф`]</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0D87FD24"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1</w:t>
            </w: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3506F498" w14:textId="77777777" w:rsidR="00C34D14" w:rsidRDefault="00A56009">
            <w:pPr>
              <w:autoSpaceDE w:val="0"/>
              <w:autoSpaceDN w:val="0"/>
              <w:spacing w:before="96" w:after="0" w:line="230" w:lineRule="auto"/>
              <w:ind w:left="72"/>
            </w:pPr>
            <w:r>
              <w:rPr>
                <w:rFonts w:ascii="Times New Roman" w:eastAsia="Times New Roman" w:hAnsi="Times New Roman"/>
                <w:color w:val="000000"/>
                <w:w w:val="97"/>
                <w:sz w:val="24"/>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66E22CA1"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0</w:t>
            </w: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0DD70C49" w14:textId="77777777" w:rsidR="00C34D14" w:rsidRDefault="00C34D14">
            <w:pPr>
              <w:autoSpaceDE w:val="0"/>
              <w:autoSpaceDN w:val="0"/>
              <w:spacing w:before="96" w:after="0" w:line="230" w:lineRule="auto"/>
              <w:jc w:val="cente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DFF004C" w14:textId="77777777" w:rsidR="00C34D14" w:rsidRDefault="00A56009">
            <w:pPr>
              <w:autoSpaceDE w:val="0"/>
              <w:autoSpaceDN w:val="0"/>
              <w:spacing w:before="96" w:after="0" w:line="230" w:lineRule="auto"/>
            </w:pPr>
            <w:r>
              <w:rPr>
                <w:rFonts w:ascii="Times New Roman" w:eastAsia="Times New Roman" w:hAnsi="Times New Roman"/>
                <w:color w:val="000000"/>
                <w:w w:val="97"/>
                <w:sz w:val="24"/>
              </w:rPr>
              <w:t xml:space="preserve"> </w:t>
            </w:r>
            <w:proofErr w:type="spellStart"/>
            <w:r>
              <w:rPr>
                <w:rFonts w:ascii="Times New Roman" w:eastAsia="Times New Roman" w:hAnsi="Times New Roman"/>
                <w:color w:val="000000"/>
                <w:w w:val="97"/>
                <w:sz w:val="24"/>
              </w:rPr>
              <w:t>Устный</w:t>
            </w:r>
            <w:proofErr w:type="spellEnd"/>
            <w:r>
              <w:rPr>
                <w:rFonts w:ascii="Times New Roman" w:eastAsia="Times New Roman" w:hAnsi="Times New Roman"/>
                <w:color w:val="000000"/>
                <w:w w:val="97"/>
                <w:sz w:val="24"/>
              </w:rPr>
              <w:t xml:space="preserve"> </w:t>
            </w:r>
            <w:proofErr w:type="spellStart"/>
            <w:r>
              <w:rPr>
                <w:rFonts w:ascii="Times New Roman" w:eastAsia="Times New Roman" w:hAnsi="Times New Roman"/>
                <w:color w:val="000000"/>
                <w:w w:val="97"/>
                <w:sz w:val="24"/>
              </w:rPr>
              <w:t>опрос</w:t>
            </w:r>
            <w:proofErr w:type="spellEnd"/>
            <w:r>
              <w:rPr>
                <w:rFonts w:ascii="Times New Roman" w:eastAsia="Times New Roman" w:hAnsi="Times New Roman"/>
                <w:color w:val="000000"/>
                <w:w w:val="97"/>
                <w:sz w:val="24"/>
              </w:rPr>
              <w:t>;</w:t>
            </w:r>
          </w:p>
        </w:tc>
      </w:tr>
      <w:tr w:rsidR="00C34D14" w14:paraId="2F8B57FB" w14:textId="77777777">
        <w:trPr>
          <w:trHeight w:hRule="exact" w:val="634"/>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96576A7" w14:textId="0202C0F7" w:rsidR="00C34D14" w:rsidRDefault="00A114C8">
            <w:pPr>
              <w:autoSpaceDE w:val="0"/>
              <w:autoSpaceDN w:val="0"/>
              <w:spacing w:before="96" w:after="0" w:line="230" w:lineRule="auto"/>
              <w:ind w:left="70"/>
            </w:pPr>
            <w:r>
              <w:rPr>
                <w:rFonts w:ascii="Times New Roman" w:eastAsia="Times New Roman" w:hAnsi="Times New Roman"/>
                <w:color w:val="000000"/>
                <w:w w:val="97"/>
                <w:sz w:val="24"/>
                <w:lang w:val="ru-RU"/>
              </w:rPr>
              <w:t>70</w:t>
            </w:r>
            <w:r w:rsidR="00A56009">
              <w:rPr>
                <w:rFonts w:ascii="Times New Roman" w:eastAsia="Times New Roman" w:hAnsi="Times New Roman"/>
                <w:color w:val="000000"/>
                <w:w w:val="97"/>
                <w:sz w:val="24"/>
              </w:rPr>
              <w:t>.</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5485B464" w14:textId="59A82525" w:rsidR="00C34D14" w:rsidRPr="00A114C8" w:rsidRDefault="00A114C8">
            <w:pPr>
              <w:autoSpaceDE w:val="0"/>
              <w:autoSpaceDN w:val="0"/>
              <w:spacing w:before="96" w:after="0" w:line="230" w:lineRule="auto"/>
              <w:ind w:left="70"/>
              <w:rPr>
                <w:lang w:val="ru-RU"/>
              </w:rPr>
            </w:pPr>
            <w:r w:rsidRPr="00A114C8">
              <w:rPr>
                <w:rFonts w:ascii="Times New Roman" w:eastAsia="Times New Roman" w:hAnsi="Times New Roman"/>
                <w:color w:val="000000"/>
                <w:w w:val="97"/>
                <w:sz w:val="24"/>
                <w:lang w:val="ru-RU"/>
              </w:rPr>
              <w:t>Разделительные твёрдый и мягкий знаки</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2866445C"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1</w:t>
            </w: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765943B4" w14:textId="77777777" w:rsidR="00C34D14" w:rsidRDefault="00A56009">
            <w:pPr>
              <w:autoSpaceDE w:val="0"/>
              <w:autoSpaceDN w:val="0"/>
              <w:spacing w:before="96" w:after="0" w:line="230" w:lineRule="auto"/>
              <w:ind w:left="72"/>
            </w:pPr>
            <w:r>
              <w:rPr>
                <w:rFonts w:ascii="Times New Roman" w:eastAsia="Times New Roman" w:hAnsi="Times New Roman"/>
                <w:color w:val="000000"/>
                <w:w w:val="97"/>
                <w:sz w:val="24"/>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598738C4"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0</w:t>
            </w: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33999218" w14:textId="77777777" w:rsidR="00C34D14" w:rsidRDefault="00C34D14">
            <w:pPr>
              <w:autoSpaceDE w:val="0"/>
              <w:autoSpaceDN w:val="0"/>
              <w:spacing w:before="96" w:after="0" w:line="230" w:lineRule="auto"/>
              <w:jc w:val="cente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258662DC" w14:textId="77777777" w:rsidR="00C34D14" w:rsidRDefault="00A56009">
            <w:pPr>
              <w:autoSpaceDE w:val="0"/>
              <w:autoSpaceDN w:val="0"/>
              <w:spacing w:before="96" w:after="0" w:line="230" w:lineRule="auto"/>
            </w:pPr>
            <w:r>
              <w:rPr>
                <w:rFonts w:ascii="Times New Roman" w:eastAsia="Times New Roman" w:hAnsi="Times New Roman"/>
                <w:color w:val="000000"/>
                <w:w w:val="97"/>
                <w:sz w:val="24"/>
              </w:rPr>
              <w:t xml:space="preserve"> </w:t>
            </w:r>
            <w:proofErr w:type="spellStart"/>
            <w:r>
              <w:rPr>
                <w:rFonts w:ascii="Times New Roman" w:eastAsia="Times New Roman" w:hAnsi="Times New Roman"/>
                <w:color w:val="000000"/>
                <w:w w:val="97"/>
                <w:sz w:val="24"/>
              </w:rPr>
              <w:t>Устный</w:t>
            </w:r>
            <w:proofErr w:type="spellEnd"/>
            <w:r>
              <w:rPr>
                <w:rFonts w:ascii="Times New Roman" w:eastAsia="Times New Roman" w:hAnsi="Times New Roman"/>
                <w:color w:val="000000"/>
                <w:w w:val="97"/>
                <w:sz w:val="24"/>
              </w:rPr>
              <w:t xml:space="preserve"> </w:t>
            </w:r>
            <w:proofErr w:type="spellStart"/>
            <w:r>
              <w:rPr>
                <w:rFonts w:ascii="Times New Roman" w:eastAsia="Times New Roman" w:hAnsi="Times New Roman"/>
                <w:color w:val="000000"/>
                <w:w w:val="97"/>
                <w:sz w:val="24"/>
              </w:rPr>
              <w:t>опрос</w:t>
            </w:r>
            <w:proofErr w:type="spellEnd"/>
            <w:r>
              <w:rPr>
                <w:rFonts w:ascii="Times New Roman" w:eastAsia="Times New Roman" w:hAnsi="Times New Roman"/>
                <w:color w:val="000000"/>
                <w:w w:val="97"/>
                <w:sz w:val="24"/>
              </w:rPr>
              <w:t>;</w:t>
            </w:r>
          </w:p>
        </w:tc>
      </w:tr>
      <w:tr w:rsidR="00C34D14" w14:paraId="6BA4176F" w14:textId="77777777" w:rsidTr="00A114C8">
        <w:trPr>
          <w:trHeight w:hRule="exact" w:val="1062"/>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FBB0BA8" w14:textId="61651D11" w:rsidR="00C34D14" w:rsidRDefault="00A114C8">
            <w:pPr>
              <w:autoSpaceDE w:val="0"/>
              <w:autoSpaceDN w:val="0"/>
              <w:spacing w:before="96" w:after="0" w:line="230" w:lineRule="auto"/>
              <w:ind w:left="70"/>
            </w:pPr>
            <w:r>
              <w:rPr>
                <w:rFonts w:ascii="Times New Roman" w:eastAsia="Times New Roman" w:hAnsi="Times New Roman"/>
                <w:color w:val="000000"/>
                <w:w w:val="97"/>
                <w:sz w:val="24"/>
                <w:lang w:val="ru-RU"/>
              </w:rPr>
              <w:t>71</w:t>
            </w:r>
            <w:r w:rsidR="00A56009">
              <w:rPr>
                <w:rFonts w:ascii="Times New Roman" w:eastAsia="Times New Roman" w:hAnsi="Times New Roman"/>
                <w:color w:val="000000"/>
                <w:w w:val="97"/>
                <w:sz w:val="24"/>
              </w:rPr>
              <w:t>.</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15BAECD9" w14:textId="688D9ECD" w:rsidR="00C34D14" w:rsidRPr="00A114C8" w:rsidRDefault="00A114C8" w:rsidP="00A114C8">
            <w:pPr>
              <w:autoSpaceDE w:val="0"/>
              <w:autoSpaceDN w:val="0"/>
              <w:spacing w:before="96" w:after="0" w:line="230" w:lineRule="auto"/>
              <w:ind w:left="70"/>
              <w:rPr>
                <w:rFonts w:ascii="Times New Roman" w:eastAsia="Times New Roman" w:hAnsi="Times New Roman"/>
                <w:color w:val="000000"/>
                <w:w w:val="97"/>
                <w:sz w:val="24"/>
              </w:rPr>
            </w:pPr>
            <w:r w:rsidRPr="00A114C8">
              <w:rPr>
                <w:rFonts w:ascii="Times New Roman" w:eastAsia="Times New Roman" w:hAnsi="Times New Roman"/>
                <w:color w:val="000000"/>
                <w:w w:val="97"/>
                <w:sz w:val="24"/>
                <w:lang w:val="ru-RU"/>
              </w:rPr>
              <w:t xml:space="preserve">Узелки на память. Упражнения в чтении. </w:t>
            </w:r>
            <w:proofErr w:type="spellStart"/>
            <w:r w:rsidRPr="00A114C8">
              <w:rPr>
                <w:rFonts w:ascii="Times New Roman" w:eastAsia="Times New Roman" w:hAnsi="Times New Roman"/>
                <w:color w:val="000000"/>
                <w:w w:val="97"/>
                <w:sz w:val="24"/>
              </w:rPr>
              <w:t>Наблюдения</w:t>
            </w:r>
            <w:proofErr w:type="spellEnd"/>
            <w:r w:rsidRPr="00A114C8">
              <w:rPr>
                <w:rFonts w:ascii="Times New Roman" w:eastAsia="Times New Roman" w:hAnsi="Times New Roman"/>
                <w:color w:val="000000"/>
                <w:w w:val="97"/>
                <w:sz w:val="24"/>
              </w:rPr>
              <w:t xml:space="preserve"> </w:t>
            </w:r>
            <w:proofErr w:type="spellStart"/>
            <w:r w:rsidRPr="00A114C8">
              <w:rPr>
                <w:rFonts w:ascii="Times New Roman" w:eastAsia="Times New Roman" w:hAnsi="Times New Roman"/>
                <w:color w:val="000000"/>
                <w:w w:val="97"/>
                <w:sz w:val="24"/>
              </w:rPr>
              <w:t>над</w:t>
            </w:r>
            <w:proofErr w:type="spellEnd"/>
            <w:r w:rsidRPr="00A114C8">
              <w:rPr>
                <w:rFonts w:ascii="Times New Roman" w:eastAsia="Times New Roman" w:hAnsi="Times New Roman"/>
                <w:color w:val="000000"/>
                <w:w w:val="97"/>
                <w:sz w:val="24"/>
              </w:rPr>
              <w:t xml:space="preserve"> </w:t>
            </w:r>
            <w:proofErr w:type="spellStart"/>
            <w:r w:rsidRPr="00A114C8">
              <w:rPr>
                <w:rFonts w:ascii="Times New Roman" w:eastAsia="Times New Roman" w:hAnsi="Times New Roman"/>
                <w:color w:val="000000"/>
                <w:w w:val="97"/>
                <w:sz w:val="24"/>
              </w:rPr>
              <w:t>словами</w:t>
            </w:r>
            <w:proofErr w:type="spellEnd"/>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3F1CF8E1"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1</w:t>
            </w: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5584A47B" w14:textId="77777777" w:rsidR="00C34D14" w:rsidRDefault="00A56009">
            <w:pPr>
              <w:autoSpaceDE w:val="0"/>
              <w:autoSpaceDN w:val="0"/>
              <w:spacing w:before="96" w:after="0" w:line="230" w:lineRule="auto"/>
              <w:ind w:left="72"/>
            </w:pPr>
            <w:r>
              <w:rPr>
                <w:rFonts w:ascii="Times New Roman" w:eastAsia="Times New Roman" w:hAnsi="Times New Roman"/>
                <w:color w:val="000000"/>
                <w:w w:val="97"/>
                <w:sz w:val="24"/>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5CA6ED3B"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0</w:t>
            </w: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0AE7D584" w14:textId="77777777" w:rsidR="00C34D14" w:rsidRDefault="00C34D14">
            <w:pPr>
              <w:autoSpaceDE w:val="0"/>
              <w:autoSpaceDN w:val="0"/>
              <w:spacing w:before="96" w:after="0" w:line="230" w:lineRule="auto"/>
              <w:jc w:val="cente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AF6DDB3" w14:textId="77777777" w:rsidR="00C34D14" w:rsidRDefault="00A56009">
            <w:pPr>
              <w:autoSpaceDE w:val="0"/>
              <w:autoSpaceDN w:val="0"/>
              <w:spacing w:before="96" w:after="0" w:line="230" w:lineRule="auto"/>
            </w:pPr>
            <w:r>
              <w:rPr>
                <w:rFonts w:ascii="Times New Roman" w:eastAsia="Times New Roman" w:hAnsi="Times New Roman"/>
                <w:color w:val="000000"/>
                <w:w w:val="97"/>
                <w:sz w:val="24"/>
              </w:rPr>
              <w:t xml:space="preserve"> </w:t>
            </w:r>
            <w:proofErr w:type="spellStart"/>
            <w:r>
              <w:rPr>
                <w:rFonts w:ascii="Times New Roman" w:eastAsia="Times New Roman" w:hAnsi="Times New Roman"/>
                <w:color w:val="000000"/>
                <w:w w:val="97"/>
                <w:sz w:val="24"/>
              </w:rPr>
              <w:t>Устный</w:t>
            </w:r>
            <w:proofErr w:type="spellEnd"/>
            <w:r>
              <w:rPr>
                <w:rFonts w:ascii="Times New Roman" w:eastAsia="Times New Roman" w:hAnsi="Times New Roman"/>
                <w:color w:val="000000"/>
                <w:w w:val="97"/>
                <w:sz w:val="24"/>
              </w:rPr>
              <w:t xml:space="preserve"> </w:t>
            </w:r>
            <w:proofErr w:type="spellStart"/>
            <w:r>
              <w:rPr>
                <w:rFonts w:ascii="Times New Roman" w:eastAsia="Times New Roman" w:hAnsi="Times New Roman"/>
                <w:color w:val="000000"/>
                <w:w w:val="97"/>
                <w:sz w:val="24"/>
              </w:rPr>
              <w:t>опрос</w:t>
            </w:r>
            <w:proofErr w:type="spellEnd"/>
            <w:r>
              <w:rPr>
                <w:rFonts w:ascii="Times New Roman" w:eastAsia="Times New Roman" w:hAnsi="Times New Roman"/>
                <w:color w:val="000000"/>
                <w:w w:val="97"/>
                <w:sz w:val="24"/>
              </w:rPr>
              <w:t>;</w:t>
            </w:r>
          </w:p>
        </w:tc>
      </w:tr>
    </w:tbl>
    <w:p w14:paraId="1123DD76" w14:textId="77777777" w:rsidR="00C34D14" w:rsidRDefault="00C34D14">
      <w:pPr>
        <w:autoSpaceDE w:val="0"/>
        <w:autoSpaceDN w:val="0"/>
        <w:spacing w:after="0" w:line="14" w:lineRule="exact"/>
      </w:pPr>
    </w:p>
    <w:p w14:paraId="27F3AD25" w14:textId="77777777" w:rsidR="00C34D14" w:rsidRDefault="00C34D14">
      <w:pPr>
        <w:sectPr w:rsidR="00C34D14">
          <w:pgSz w:w="11900" w:h="16840"/>
          <w:pgMar w:top="284" w:right="556" w:bottom="678" w:left="664" w:header="720" w:footer="720" w:gutter="0"/>
          <w:cols w:space="720" w:equalWidth="0">
            <w:col w:w="10680" w:space="0"/>
          </w:cols>
          <w:docGrid w:linePitch="360"/>
        </w:sectPr>
      </w:pPr>
    </w:p>
    <w:p w14:paraId="4A461D89" w14:textId="77777777" w:rsidR="00C34D14" w:rsidRDefault="00C34D14">
      <w:pPr>
        <w:autoSpaceDE w:val="0"/>
        <w:autoSpaceDN w:val="0"/>
        <w:spacing w:after="66" w:line="220" w:lineRule="exact"/>
      </w:pPr>
    </w:p>
    <w:tbl>
      <w:tblPr>
        <w:tblW w:w="0" w:type="auto"/>
        <w:tblInd w:w="5" w:type="dxa"/>
        <w:tblLayout w:type="fixed"/>
        <w:tblLook w:val="04A0" w:firstRow="1" w:lastRow="0" w:firstColumn="1" w:lastColumn="0" w:noHBand="0" w:noVBand="1"/>
      </w:tblPr>
      <w:tblGrid>
        <w:gridCol w:w="564"/>
        <w:gridCol w:w="3174"/>
        <w:gridCol w:w="716"/>
        <w:gridCol w:w="1588"/>
        <w:gridCol w:w="1634"/>
        <w:gridCol w:w="1210"/>
        <w:gridCol w:w="1764"/>
      </w:tblGrid>
      <w:tr w:rsidR="00C34D14" w14:paraId="31386A0E" w14:textId="77777777" w:rsidTr="00616184">
        <w:trPr>
          <w:trHeight w:hRule="exact" w:val="1130"/>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EE7FA57" w14:textId="158B3591" w:rsidR="00C34D14" w:rsidRDefault="00616184">
            <w:pPr>
              <w:autoSpaceDE w:val="0"/>
              <w:autoSpaceDN w:val="0"/>
              <w:spacing w:before="96" w:after="0" w:line="230" w:lineRule="auto"/>
              <w:ind w:left="70"/>
            </w:pPr>
            <w:r>
              <w:rPr>
                <w:rFonts w:ascii="Times New Roman" w:eastAsia="Times New Roman" w:hAnsi="Times New Roman"/>
                <w:color w:val="000000"/>
                <w:w w:val="97"/>
                <w:sz w:val="24"/>
                <w:lang w:val="ru-RU"/>
              </w:rPr>
              <w:t>72</w:t>
            </w:r>
            <w:r w:rsidR="00A56009">
              <w:rPr>
                <w:rFonts w:ascii="Times New Roman" w:eastAsia="Times New Roman" w:hAnsi="Times New Roman"/>
                <w:color w:val="000000"/>
                <w:w w:val="97"/>
                <w:sz w:val="24"/>
              </w:rPr>
              <w:t>.</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6697D0EB" w14:textId="77777777" w:rsidR="00616184" w:rsidRPr="00616184" w:rsidRDefault="00616184" w:rsidP="00616184">
            <w:pPr>
              <w:autoSpaceDE w:val="0"/>
              <w:autoSpaceDN w:val="0"/>
              <w:spacing w:before="96" w:after="0" w:line="262" w:lineRule="auto"/>
              <w:ind w:left="70" w:right="144"/>
              <w:rPr>
                <w:rFonts w:ascii="Times New Roman" w:eastAsia="Times New Roman" w:hAnsi="Times New Roman"/>
                <w:color w:val="000000"/>
                <w:w w:val="97"/>
                <w:sz w:val="24"/>
                <w:lang w:val="ru-RU"/>
              </w:rPr>
            </w:pPr>
            <w:r w:rsidRPr="00616184">
              <w:rPr>
                <w:rFonts w:ascii="Times New Roman" w:eastAsia="Times New Roman" w:hAnsi="Times New Roman"/>
                <w:color w:val="000000"/>
                <w:w w:val="97"/>
                <w:sz w:val="24"/>
                <w:lang w:val="ru-RU"/>
              </w:rPr>
              <w:t xml:space="preserve">Повторение - мать учения. Слово - это знак. Значение </w:t>
            </w:r>
          </w:p>
          <w:p w14:paraId="247BD930" w14:textId="6936AFAB" w:rsidR="00C34D14" w:rsidRPr="007A41FB" w:rsidRDefault="00616184" w:rsidP="00616184">
            <w:pPr>
              <w:autoSpaceDE w:val="0"/>
              <w:autoSpaceDN w:val="0"/>
              <w:spacing w:before="96" w:after="0" w:line="262" w:lineRule="auto"/>
              <w:ind w:left="70" w:right="144"/>
              <w:rPr>
                <w:lang w:val="ru-RU"/>
              </w:rPr>
            </w:pPr>
            <w:r w:rsidRPr="00616184">
              <w:rPr>
                <w:rFonts w:ascii="Times New Roman" w:eastAsia="Times New Roman" w:hAnsi="Times New Roman"/>
                <w:color w:val="000000"/>
                <w:w w:val="97"/>
                <w:sz w:val="24"/>
                <w:lang w:val="ru-RU"/>
              </w:rPr>
              <w:t>слова</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3E47CA66"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1</w:t>
            </w: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632C7B3A" w14:textId="77777777" w:rsidR="00C34D14" w:rsidRDefault="00A56009">
            <w:pPr>
              <w:autoSpaceDE w:val="0"/>
              <w:autoSpaceDN w:val="0"/>
              <w:spacing w:before="96" w:after="0" w:line="230" w:lineRule="auto"/>
              <w:ind w:left="72"/>
            </w:pPr>
            <w:r>
              <w:rPr>
                <w:rFonts w:ascii="Times New Roman" w:eastAsia="Times New Roman" w:hAnsi="Times New Roman"/>
                <w:color w:val="000000"/>
                <w:w w:val="97"/>
                <w:sz w:val="24"/>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3C80478C"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0</w:t>
            </w: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204599C8" w14:textId="77777777" w:rsidR="00C34D14" w:rsidRDefault="00C34D14">
            <w:pPr>
              <w:autoSpaceDE w:val="0"/>
              <w:autoSpaceDN w:val="0"/>
              <w:spacing w:before="96" w:after="0" w:line="230" w:lineRule="auto"/>
              <w:jc w:val="cente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292951EB" w14:textId="77777777" w:rsidR="00C34D14" w:rsidRDefault="00A56009">
            <w:pPr>
              <w:autoSpaceDE w:val="0"/>
              <w:autoSpaceDN w:val="0"/>
              <w:spacing w:before="96" w:after="0" w:line="230" w:lineRule="auto"/>
            </w:pPr>
            <w:r>
              <w:rPr>
                <w:rFonts w:ascii="Times New Roman" w:eastAsia="Times New Roman" w:hAnsi="Times New Roman"/>
                <w:color w:val="000000"/>
                <w:w w:val="97"/>
                <w:sz w:val="24"/>
              </w:rPr>
              <w:t xml:space="preserve"> </w:t>
            </w:r>
            <w:proofErr w:type="spellStart"/>
            <w:r>
              <w:rPr>
                <w:rFonts w:ascii="Times New Roman" w:eastAsia="Times New Roman" w:hAnsi="Times New Roman"/>
                <w:color w:val="000000"/>
                <w:w w:val="97"/>
                <w:sz w:val="24"/>
              </w:rPr>
              <w:t>Устный</w:t>
            </w:r>
            <w:proofErr w:type="spellEnd"/>
            <w:r>
              <w:rPr>
                <w:rFonts w:ascii="Times New Roman" w:eastAsia="Times New Roman" w:hAnsi="Times New Roman"/>
                <w:color w:val="000000"/>
                <w:w w:val="97"/>
                <w:sz w:val="24"/>
              </w:rPr>
              <w:t xml:space="preserve"> </w:t>
            </w:r>
            <w:proofErr w:type="spellStart"/>
            <w:r>
              <w:rPr>
                <w:rFonts w:ascii="Times New Roman" w:eastAsia="Times New Roman" w:hAnsi="Times New Roman"/>
                <w:color w:val="000000"/>
                <w:w w:val="97"/>
                <w:sz w:val="24"/>
              </w:rPr>
              <w:t>опрос</w:t>
            </w:r>
            <w:proofErr w:type="spellEnd"/>
            <w:r>
              <w:rPr>
                <w:rFonts w:ascii="Times New Roman" w:eastAsia="Times New Roman" w:hAnsi="Times New Roman"/>
                <w:color w:val="000000"/>
                <w:w w:val="97"/>
                <w:sz w:val="24"/>
              </w:rPr>
              <w:t>;</w:t>
            </w:r>
          </w:p>
        </w:tc>
      </w:tr>
      <w:tr w:rsidR="00C34D14" w14:paraId="5E383CC5" w14:textId="77777777" w:rsidTr="00616184">
        <w:trPr>
          <w:trHeight w:hRule="exact" w:val="1146"/>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5C497214" w14:textId="51D2C3BE" w:rsidR="00C34D14" w:rsidRDefault="00616184">
            <w:pPr>
              <w:autoSpaceDE w:val="0"/>
              <w:autoSpaceDN w:val="0"/>
              <w:spacing w:before="96" w:after="0" w:line="233" w:lineRule="auto"/>
              <w:ind w:left="70"/>
            </w:pPr>
            <w:r>
              <w:rPr>
                <w:rFonts w:ascii="Times New Roman" w:eastAsia="Times New Roman" w:hAnsi="Times New Roman"/>
                <w:color w:val="000000"/>
                <w:w w:val="97"/>
                <w:sz w:val="24"/>
                <w:lang w:val="ru-RU"/>
              </w:rPr>
              <w:t>73</w:t>
            </w:r>
            <w:r w:rsidR="00A56009">
              <w:rPr>
                <w:rFonts w:ascii="Times New Roman" w:eastAsia="Times New Roman" w:hAnsi="Times New Roman"/>
                <w:color w:val="000000"/>
                <w:w w:val="97"/>
                <w:sz w:val="24"/>
              </w:rPr>
              <w:t>.</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235EC635" w14:textId="77777777" w:rsidR="00616184" w:rsidRPr="00616184" w:rsidRDefault="00616184" w:rsidP="00616184">
            <w:pPr>
              <w:autoSpaceDE w:val="0"/>
              <w:autoSpaceDN w:val="0"/>
              <w:spacing w:before="96" w:after="0" w:line="262" w:lineRule="auto"/>
              <w:ind w:left="70" w:right="144"/>
              <w:rPr>
                <w:rFonts w:ascii="Times New Roman" w:eastAsia="Times New Roman" w:hAnsi="Times New Roman"/>
                <w:color w:val="000000"/>
                <w:w w:val="97"/>
                <w:sz w:val="24"/>
                <w:lang w:val="ru-RU"/>
              </w:rPr>
            </w:pPr>
            <w:r w:rsidRPr="00616184">
              <w:rPr>
                <w:rFonts w:ascii="Times New Roman" w:eastAsia="Times New Roman" w:hAnsi="Times New Roman"/>
                <w:color w:val="000000"/>
                <w:w w:val="97"/>
                <w:sz w:val="24"/>
                <w:lang w:val="ru-RU"/>
              </w:rPr>
              <w:t xml:space="preserve">Старинные азбуки и буквари. По страницам старинных </w:t>
            </w:r>
          </w:p>
          <w:p w14:paraId="08AA3EB0" w14:textId="05E6A9A9" w:rsidR="00C34D14" w:rsidRPr="007A41FB" w:rsidRDefault="00616184" w:rsidP="00616184">
            <w:pPr>
              <w:autoSpaceDE w:val="0"/>
              <w:autoSpaceDN w:val="0"/>
              <w:spacing w:before="96" w:after="0" w:line="262" w:lineRule="auto"/>
              <w:ind w:left="70" w:right="144"/>
              <w:rPr>
                <w:lang w:val="ru-RU"/>
              </w:rPr>
            </w:pPr>
            <w:r w:rsidRPr="00616184">
              <w:rPr>
                <w:rFonts w:ascii="Times New Roman" w:eastAsia="Times New Roman" w:hAnsi="Times New Roman"/>
                <w:color w:val="000000"/>
                <w:w w:val="97"/>
                <w:sz w:val="24"/>
                <w:lang w:val="ru-RU"/>
              </w:rPr>
              <w:t>азбук.</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06339C1D" w14:textId="77777777" w:rsidR="00C34D14" w:rsidRDefault="00A56009">
            <w:pPr>
              <w:autoSpaceDE w:val="0"/>
              <w:autoSpaceDN w:val="0"/>
              <w:spacing w:before="96" w:after="0" w:line="233" w:lineRule="auto"/>
              <w:ind w:left="70"/>
            </w:pPr>
            <w:r>
              <w:rPr>
                <w:rFonts w:ascii="Times New Roman" w:eastAsia="Times New Roman" w:hAnsi="Times New Roman"/>
                <w:color w:val="000000"/>
                <w:w w:val="97"/>
                <w:sz w:val="24"/>
              </w:rPr>
              <w:t>1</w:t>
            </w: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04F8C487" w14:textId="77777777" w:rsidR="00C34D14" w:rsidRDefault="00A56009">
            <w:pPr>
              <w:autoSpaceDE w:val="0"/>
              <w:autoSpaceDN w:val="0"/>
              <w:spacing w:before="96" w:after="0" w:line="233" w:lineRule="auto"/>
              <w:ind w:left="72"/>
            </w:pPr>
            <w:r>
              <w:rPr>
                <w:rFonts w:ascii="Times New Roman" w:eastAsia="Times New Roman" w:hAnsi="Times New Roman"/>
                <w:color w:val="000000"/>
                <w:w w:val="97"/>
                <w:sz w:val="24"/>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5698272A" w14:textId="77777777" w:rsidR="00C34D14" w:rsidRDefault="00A56009">
            <w:pPr>
              <w:autoSpaceDE w:val="0"/>
              <w:autoSpaceDN w:val="0"/>
              <w:spacing w:before="96" w:after="0" w:line="233" w:lineRule="auto"/>
              <w:ind w:left="70"/>
            </w:pPr>
            <w:r>
              <w:rPr>
                <w:rFonts w:ascii="Times New Roman" w:eastAsia="Times New Roman" w:hAnsi="Times New Roman"/>
                <w:color w:val="000000"/>
                <w:w w:val="97"/>
                <w:sz w:val="24"/>
              </w:rPr>
              <w:t>0</w:t>
            </w: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262351F9" w14:textId="77777777" w:rsidR="00C34D14" w:rsidRDefault="00C34D14">
            <w:pPr>
              <w:autoSpaceDE w:val="0"/>
              <w:autoSpaceDN w:val="0"/>
              <w:spacing w:before="96" w:after="0" w:line="233" w:lineRule="auto"/>
              <w:jc w:val="cente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40C7D86" w14:textId="77777777" w:rsidR="00C34D14" w:rsidRDefault="00A56009">
            <w:pPr>
              <w:autoSpaceDE w:val="0"/>
              <w:autoSpaceDN w:val="0"/>
              <w:spacing w:before="96" w:after="0" w:line="233" w:lineRule="auto"/>
            </w:pPr>
            <w:r>
              <w:rPr>
                <w:rFonts w:ascii="Times New Roman" w:eastAsia="Times New Roman" w:hAnsi="Times New Roman"/>
                <w:color w:val="000000"/>
                <w:w w:val="97"/>
                <w:sz w:val="24"/>
              </w:rPr>
              <w:t xml:space="preserve"> </w:t>
            </w:r>
            <w:proofErr w:type="spellStart"/>
            <w:r>
              <w:rPr>
                <w:rFonts w:ascii="Times New Roman" w:eastAsia="Times New Roman" w:hAnsi="Times New Roman"/>
                <w:color w:val="000000"/>
                <w:w w:val="97"/>
                <w:sz w:val="24"/>
              </w:rPr>
              <w:t>Устный</w:t>
            </w:r>
            <w:proofErr w:type="spellEnd"/>
            <w:r>
              <w:rPr>
                <w:rFonts w:ascii="Times New Roman" w:eastAsia="Times New Roman" w:hAnsi="Times New Roman"/>
                <w:color w:val="000000"/>
                <w:w w:val="97"/>
                <w:sz w:val="24"/>
              </w:rPr>
              <w:t xml:space="preserve"> </w:t>
            </w:r>
            <w:proofErr w:type="spellStart"/>
            <w:r>
              <w:rPr>
                <w:rFonts w:ascii="Times New Roman" w:eastAsia="Times New Roman" w:hAnsi="Times New Roman"/>
                <w:color w:val="000000"/>
                <w:w w:val="97"/>
                <w:sz w:val="24"/>
              </w:rPr>
              <w:t>опрос</w:t>
            </w:r>
            <w:proofErr w:type="spellEnd"/>
            <w:r>
              <w:rPr>
                <w:rFonts w:ascii="Times New Roman" w:eastAsia="Times New Roman" w:hAnsi="Times New Roman"/>
                <w:color w:val="000000"/>
                <w:w w:val="97"/>
                <w:sz w:val="24"/>
              </w:rPr>
              <w:t>;</w:t>
            </w:r>
          </w:p>
        </w:tc>
      </w:tr>
      <w:tr w:rsidR="00C34D14" w14:paraId="4E9B31B9" w14:textId="77777777" w:rsidTr="00616184">
        <w:trPr>
          <w:trHeight w:hRule="exact" w:val="695"/>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2E802929" w14:textId="063B753C" w:rsidR="00C34D14" w:rsidRDefault="00616184">
            <w:pPr>
              <w:autoSpaceDE w:val="0"/>
              <w:autoSpaceDN w:val="0"/>
              <w:spacing w:before="96" w:after="0" w:line="230" w:lineRule="auto"/>
              <w:ind w:left="70"/>
            </w:pPr>
            <w:r>
              <w:rPr>
                <w:rFonts w:ascii="Times New Roman" w:eastAsia="Times New Roman" w:hAnsi="Times New Roman"/>
                <w:color w:val="000000"/>
                <w:w w:val="97"/>
                <w:sz w:val="24"/>
                <w:lang w:val="ru-RU"/>
              </w:rPr>
              <w:t>74</w:t>
            </w:r>
            <w:r w:rsidR="00A56009">
              <w:rPr>
                <w:rFonts w:ascii="Times New Roman" w:eastAsia="Times New Roman" w:hAnsi="Times New Roman"/>
                <w:color w:val="000000"/>
                <w:w w:val="97"/>
                <w:sz w:val="24"/>
              </w:rPr>
              <w:t>.</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05B7CA56" w14:textId="0848ADB5" w:rsidR="00C34D14" w:rsidRPr="007A41FB" w:rsidRDefault="00616184">
            <w:pPr>
              <w:autoSpaceDE w:val="0"/>
              <w:autoSpaceDN w:val="0"/>
              <w:spacing w:before="96" w:after="0" w:line="230" w:lineRule="auto"/>
              <w:ind w:left="70"/>
              <w:rPr>
                <w:lang w:val="ru-RU"/>
              </w:rPr>
            </w:pPr>
            <w:r w:rsidRPr="00616184">
              <w:rPr>
                <w:rFonts w:ascii="Times New Roman" w:eastAsia="Times New Roman" w:hAnsi="Times New Roman"/>
                <w:color w:val="000000"/>
                <w:w w:val="97"/>
                <w:sz w:val="24"/>
                <w:lang w:val="ru-RU"/>
              </w:rPr>
              <w:t>Читаем сами. Народная пословиц</w:t>
            </w:r>
            <w:r>
              <w:rPr>
                <w:rFonts w:ascii="Times New Roman" w:eastAsia="Times New Roman" w:hAnsi="Times New Roman"/>
                <w:color w:val="000000"/>
                <w:w w:val="97"/>
                <w:sz w:val="24"/>
                <w:lang w:val="ru-RU"/>
              </w:rPr>
              <w:t>а</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76DA00CF"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1</w:t>
            </w: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245DEE8D" w14:textId="77777777" w:rsidR="00C34D14" w:rsidRDefault="00A56009">
            <w:pPr>
              <w:autoSpaceDE w:val="0"/>
              <w:autoSpaceDN w:val="0"/>
              <w:spacing w:before="96" w:after="0" w:line="230" w:lineRule="auto"/>
              <w:ind w:left="72"/>
            </w:pPr>
            <w:r>
              <w:rPr>
                <w:rFonts w:ascii="Times New Roman" w:eastAsia="Times New Roman" w:hAnsi="Times New Roman"/>
                <w:color w:val="000000"/>
                <w:w w:val="97"/>
                <w:sz w:val="24"/>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429559AF"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0</w:t>
            </w: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769E6CD5" w14:textId="77777777" w:rsidR="00C34D14" w:rsidRDefault="00C34D14">
            <w:pPr>
              <w:autoSpaceDE w:val="0"/>
              <w:autoSpaceDN w:val="0"/>
              <w:spacing w:before="96" w:after="0" w:line="230" w:lineRule="auto"/>
              <w:jc w:val="cente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6C2148D" w14:textId="77777777" w:rsidR="00C34D14" w:rsidRDefault="00A56009">
            <w:pPr>
              <w:autoSpaceDE w:val="0"/>
              <w:autoSpaceDN w:val="0"/>
              <w:spacing w:before="96" w:after="0" w:line="230" w:lineRule="auto"/>
            </w:pPr>
            <w:r>
              <w:rPr>
                <w:rFonts w:ascii="Times New Roman" w:eastAsia="Times New Roman" w:hAnsi="Times New Roman"/>
                <w:color w:val="000000"/>
                <w:w w:val="97"/>
                <w:sz w:val="24"/>
              </w:rPr>
              <w:t xml:space="preserve"> </w:t>
            </w:r>
            <w:proofErr w:type="spellStart"/>
            <w:r>
              <w:rPr>
                <w:rFonts w:ascii="Times New Roman" w:eastAsia="Times New Roman" w:hAnsi="Times New Roman"/>
                <w:color w:val="000000"/>
                <w:w w:val="97"/>
                <w:sz w:val="24"/>
              </w:rPr>
              <w:t>Устный</w:t>
            </w:r>
            <w:proofErr w:type="spellEnd"/>
            <w:r>
              <w:rPr>
                <w:rFonts w:ascii="Times New Roman" w:eastAsia="Times New Roman" w:hAnsi="Times New Roman"/>
                <w:color w:val="000000"/>
                <w:w w:val="97"/>
                <w:sz w:val="24"/>
              </w:rPr>
              <w:t xml:space="preserve"> </w:t>
            </w:r>
            <w:proofErr w:type="spellStart"/>
            <w:r>
              <w:rPr>
                <w:rFonts w:ascii="Times New Roman" w:eastAsia="Times New Roman" w:hAnsi="Times New Roman"/>
                <w:color w:val="000000"/>
                <w:w w:val="97"/>
                <w:sz w:val="24"/>
              </w:rPr>
              <w:t>опрос</w:t>
            </w:r>
            <w:proofErr w:type="spellEnd"/>
            <w:r>
              <w:rPr>
                <w:rFonts w:ascii="Times New Roman" w:eastAsia="Times New Roman" w:hAnsi="Times New Roman"/>
                <w:color w:val="000000"/>
                <w:w w:val="97"/>
                <w:sz w:val="24"/>
              </w:rPr>
              <w:t>;</w:t>
            </w:r>
          </w:p>
        </w:tc>
      </w:tr>
      <w:tr w:rsidR="00C34D14" w14:paraId="46DB25A0" w14:textId="77777777" w:rsidTr="00616184">
        <w:trPr>
          <w:trHeight w:hRule="exact" w:val="1002"/>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2CF7181" w14:textId="5E3E746A" w:rsidR="00C34D14" w:rsidRDefault="00616184">
            <w:pPr>
              <w:autoSpaceDE w:val="0"/>
              <w:autoSpaceDN w:val="0"/>
              <w:spacing w:before="96" w:after="0" w:line="230" w:lineRule="auto"/>
              <w:ind w:left="70"/>
            </w:pPr>
            <w:r>
              <w:rPr>
                <w:rFonts w:ascii="Times New Roman" w:eastAsia="Times New Roman" w:hAnsi="Times New Roman"/>
                <w:color w:val="000000"/>
                <w:w w:val="97"/>
                <w:sz w:val="24"/>
                <w:lang w:val="ru-RU"/>
              </w:rPr>
              <w:t>75</w:t>
            </w:r>
            <w:r w:rsidR="00A56009">
              <w:rPr>
                <w:rFonts w:ascii="Times New Roman" w:eastAsia="Times New Roman" w:hAnsi="Times New Roman"/>
                <w:color w:val="000000"/>
                <w:w w:val="97"/>
                <w:sz w:val="24"/>
              </w:rPr>
              <w:t>.</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5E05B9DD" w14:textId="77777777" w:rsidR="00616184" w:rsidRPr="00616184" w:rsidRDefault="00616184" w:rsidP="00616184">
            <w:pPr>
              <w:autoSpaceDE w:val="0"/>
              <w:autoSpaceDN w:val="0"/>
              <w:spacing w:before="96" w:after="0" w:line="230" w:lineRule="auto"/>
              <w:ind w:left="70"/>
              <w:rPr>
                <w:rFonts w:ascii="Times New Roman" w:eastAsia="Times New Roman" w:hAnsi="Times New Roman"/>
                <w:color w:val="000000"/>
                <w:w w:val="97"/>
                <w:sz w:val="24"/>
                <w:lang w:val="ru-RU"/>
              </w:rPr>
            </w:pPr>
            <w:r w:rsidRPr="00616184">
              <w:rPr>
                <w:rFonts w:ascii="Times New Roman" w:eastAsia="Times New Roman" w:hAnsi="Times New Roman"/>
                <w:color w:val="000000"/>
                <w:w w:val="97"/>
                <w:sz w:val="24"/>
                <w:lang w:val="ru-RU"/>
              </w:rPr>
              <w:t xml:space="preserve">Обращение </w:t>
            </w:r>
            <w:proofErr w:type="spellStart"/>
            <w:r w:rsidRPr="00616184">
              <w:rPr>
                <w:rFonts w:ascii="Times New Roman" w:eastAsia="Times New Roman" w:hAnsi="Times New Roman"/>
                <w:color w:val="000000"/>
                <w:w w:val="97"/>
                <w:sz w:val="24"/>
                <w:lang w:val="ru-RU"/>
              </w:rPr>
              <w:t>Л.Толстого</w:t>
            </w:r>
            <w:proofErr w:type="spellEnd"/>
            <w:r w:rsidRPr="00616184">
              <w:rPr>
                <w:rFonts w:ascii="Times New Roman" w:eastAsia="Times New Roman" w:hAnsi="Times New Roman"/>
                <w:color w:val="000000"/>
                <w:w w:val="97"/>
                <w:sz w:val="24"/>
                <w:lang w:val="ru-RU"/>
              </w:rPr>
              <w:t xml:space="preserve"> к учащимся Яснополянской </w:t>
            </w:r>
          </w:p>
          <w:p w14:paraId="5B423FE6" w14:textId="1CB83C0A" w:rsidR="00C34D14" w:rsidRPr="007A41FB" w:rsidRDefault="00616184" w:rsidP="00616184">
            <w:pPr>
              <w:autoSpaceDE w:val="0"/>
              <w:autoSpaceDN w:val="0"/>
              <w:spacing w:before="96" w:after="0" w:line="230" w:lineRule="auto"/>
              <w:ind w:left="70"/>
              <w:rPr>
                <w:lang w:val="ru-RU"/>
              </w:rPr>
            </w:pPr>
            <w:r w:rsidRPr="00616184">
              <w:rPr>
                <w:rFonts w:ascii="Times New Roman" w:eastAsia="Times New Roman" w:hAnsi="Times New Roman"/>
                <w:color w:val="000000"/>
                <w:w w:val="97"/>
                <w:sz w:val="24"/>
                <w:lang w:val="ru-RU"/>
              </w:rPr>
              <w:t>школы</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179A32D3"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1</w:t>
            </w: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119C7B15" w14:textId="77777777" w:rsidR="00C34D14" w:rsidRDefault="00A56009">
            <w:pPr>
              <w:autoSpaceDE w:val="0"/>
              <w:autoSpaceDN w:val="0"/>
              <w:spacing w:before="96" w:after="0" w:line="230" w:lineRule="auto"/>
              <w:ind w:left="72"/>
            </w:pPr>
            <w:r>
              <w:rPr>
                <w:rFonts w:ascii="Times New Roman" w:eastAsia="Times New Roman" w:hAnsi="Times New Roman"/>
                <w:color w:val="000000"/>
                <w:w w:val="97"/>
                <w:sz w:val="24"/>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3B2A9179"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0</w:t>
            </w: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6B1B9550" w14:textId="77777777" w:rsidR="00C34D14" w:rsidRDefault="00C34D14">
            <w:pPr>
              <w:autoSpaceDE w:val="0"/>
              <w:autoSpaceDN w:val="0"/>
              <w:spacing w:before="96" w:after="0" w:line="230" w:lineRule="auto"/>
              <w:jc w:val="cente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1C3C0D69" w14:textId="77777777" w:rsidR="00C34D14" w:rsidRDefault="00A56009">
            <w:pPr>
              <w:autoSpaceDE w:val="0"/>
              <w:autoSpaceDN w:val="0"/>
              <w:spacing w:before="96" w:after="0" w:line="230" w:lineRule="auto"/>
            </w:pPr>
            <w:r>
              <w:rPr>
                <w:rFonts w:ascii="Times New Roman" w:eastAsia="Times New Roman" w:hAnsi="Times New Roman"/>
                <w:color w:val="000000"/>
                <w:w w:val="97"/>
                <w:sz w:val="24"/>
              </w:rPr>
              <w:t xml:space="preserve"> </w:t>
            </w:r>
            <w:proofErr w:type="spellStart"/>
            <w:r>
              <w:rPr>
                <w:rFonts w:ascii="Times New Roman" w:eastAsia="Times New Roman" w:hAnsi="Times New Roman"/>
                <w:color w:val="000000"/>
                <w:w w:val="97"/>
                <w:sz w:val="24"/>
              </w:rPr>
              <w:t>Устный</w:t>
            </w:r>
            <w:proofErr w:type="spellEnd"/>
            <w:r>
              <w:rPr>
                <w:rFonts w:ascii="Times New Roman" w:eastAsia="Times New Roman" w:hAnsi="Times New Roman"/>
                <w:color w:val="000000"/>
                <w:w w:val="97"/>
                <w:sz w:val="24"/>
              </w:rPr>
              <w:t xml:space="preserve"> </w:t>
            </w:r>
            <w:proofErr w:type="spellStart"/>
            <w:r>
              <w:rPr>
                <w:rFonts w:ascii="Times New Roman" w:eastAsia="Times New Roman" w:hAnsi="Times New Roman"/>
                <w:color w:val="000000"/>
                <w:w w:val="97"/>
                <w:sz w:val="24"/>
              </w:rPr>
              <w:t>опрос</w:t>
            </w:r>
            <w:proofErr w:type="spellEnd"/>
            <w:r>
              <w:rPr>
                <w:rFonts w:ascii="Times New Roman" w:eastAsia="Times New Roman" w:hAnsi="Times New Roman"/>
                <w:color w:val="000000"/>
                <w:w w:val="97"/>
                <w:sz w:val="24"/>
              </w:rPr>
              <w:t>;</w:t>
            </w:r>
          </w:p>
        </w:tc>
      </w:tr>
      <w:tr w:rsidR="00C34D14" w14:paraId="79E89081" w14:textId="77777777">
        <w:trPr>
          <w:trHeight w:hRule="exact" w:val="810"/>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603F329B" w14:textId="5F2F791C" w:rsidR="00C34D14" w:rsidRDefault="00616184">
            <w:pPr>
              <w:autoSpaceDE w:val="0"/>
              <w:autoSpaceDN w:val="0"/>
              <w:spacing w:before="96" w:after="0" w:line="230" w:lineRule="auto"/>
              <w:ind w:left="70"/>
            </w:pPr>
            <w:r>
              <w:rPr>
                <w:rFonts w:ascii="Times New Roman" w:eastAsia="Times New Roman" w:hAnsi="Times New Roman"/>
                <w:color w:val="000000"/>
                <w:w w:val="97"/>
                <w:sz w:val="24"/>
                <w:lang w:val="ru-RU"/>
              </w:rPr>
              <w:t>76</w:t>
            </w:r>
            <w:r w:rsidR="00A56009">
              <w:rPr>
                <w:rFonts w:ascii="Times New Roman" w:eastAsia="Times New Roman" w:hAnsi="Times New Roman"/>
                <w:color w:val="000000"/>
                <w:w w:val="97"/>
                <w:sz w:val="24"/>
              </w:rPr>
              <w:t>.</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73854916" w14:textId="0FD35B6B" w:rsidR="00C34D14" w:rsidRDefault="00616184">
            <w:pPr>
              <w:autoSpaceDE w:val="0"/>
              <w:autoSpaceDN w:val="0"/>
              <w:spacing w:before="96" w:after="0" w:line="262" w:lineRule="auto"/>
              <w:ind w:left="70" w:right="432"/>
            </w:pPr>
            <w:r w:rsidRPr="00616184">
              <w:rPr>
                <w:rFonts w:ascii="Times New Roman" w:eastAsia="Times New Roman" w:hAnsi="Times New Roman"/>
                <w:color w:val="000000"/>
                <w:w w:val="97"/>
                <w:sz w:val="24"/>
                <w:lang w:val="ru-RU"/>
              </w:rPr>
              <w:t>Проверка читательских умений</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5B51B698"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1</w:t>
            </w: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68D6CABF" w14:textId="77777777" w:rsidR="00C34D14" w:rsidRDefault="00A56009">
            <w:pPr>
              <w:autoSpaceDE w:val="0"/>
              <w:autoSpaceDN w:val="0"/>
              <w:spacing w:before="96" w:after="0" w:line="230" w:lineRule="auto"/>
              <w:ind w:left="72"/>
            </w:pPr>
            <w:r>
              <w:rPr>
                <w:rFonts w:ascii="Times New Roman" w:eastAsia="Times New Roman" w:hAnsi="Times New Roman"/>
                <w:color w:val="000000"/>
                <w:w w:val="97"/>
                <w:sz w:val="24"/>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132CDFF3"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0</w:t>
            </w: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3B982998" w14:textId="77777777" w:rsidR="00C34D14" w:rsidRDefault="00C34D14">
            <w:pPr>
              <w:autoSpaceDE w:val="0"/>
              <w:autoSpaceDN w:val="0"/>
              <w:spacing w:before="96" w:after="0" w:line="230" w:lineRule="auto"/>
              <w:jc w:val="cente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57808E86" w14:textId="77777777" w:rsidR="00C34D14" w:rsidRDefault="00A56009">
            <w:pPr>
              <w:autoSpaceDE w:val="0"/>
              <w:autoSpaceDN w:val="0"/>
              <w:spacing w:before="96" w:after="0" w:line="230" w:lineRule="auto"/>
            </w:pPr>
            <w:r>
              <w:rPr>
                <w:rFonts w:ascii="Times New Roman" w:eastAsia="Times New Roman" w:hAnsi="Times New Roman"/>
                <w:color w:val="000000"/>
                <w:w w:val="97"/>
                <w:sz w:val="24"/>
              </w:rPr>
              <w:t xml:space="preserve"> </w:t>
            </w:r>
            <w:proofErr w:type="spellStart"/>
            <w:r>
              <w:rPr>
                <w:rFonts w:ascii="Times New Roman" w:eastAsia="Times New Roman" w:hAnsi="Times New Roman"/>
                <w:color w:val="000000"/>
                <w:w w:val="97"/>
                <w:sz w:val="24"/>
              </w:rPr>
              <w:t>Устный</w:t>
            </w:r>
            <w:proofErr w:type="spellEnd"/>
            <w:r>
              <w:rPr>
                <w:rFonts w:ascii="Times New Roman" w:eastAsia="Times New Roman" w:hAnsi="Times New Roman"/>
                <w:color w:val="000000"/>
                <w:w w:val="97"/>
                <w:sz w:val="24"/>
              </w:rPr>
              <w:t xml:space="preserve"> </w:t>
            </w:r>
            <w:proofErr w:type="spellStart"/>
            <w:r>
              <w:rPr>
                <w:rFonts w:ascii="Times New Roman" w:eastAsia="Times New Roman" w:hAnsi="Times New Roman"/>
                <w:color w:val="000000"/>
                <w:w w:val="97"/>
                <w:sz w:val="24"/>
              </w:rPr>
              <w:t>опрос</w:t>
            </w:r>
            <w:proofErr w:type="spellEnd"/>
            <w:r>
              <w:rPr>
                <w:rFonts w:ascii="Times New Roman" w:eastAsia="Times New Roman" w:hAnsi="Times New Roman"/>
                <w:color w:val="000000"/>
                <w:w w:val="97"/>
                <w:sz w:val="24"/>
              </w:rPr>
              <w:t>;</w:t>
            </w:r>
          </w:p>
        </w:tc>
      </w:tr>
      <w:tr w:rsidR="00C34D14" w14:paraId="2845B025" w14:textId="77777777">
        <w:trPr>
          <w:trHeight w:hRule="exact" w:val="812"/>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69FC9F4B" w14:textId="437AE0DD" w:rsidR="00C34D14" w:rsidRDefault="00616184">
            <w:pPr>
              <w:autoSpaceDE w:val="0"/>
              <w:autoSpaceDN w:val="0"/>
              <w:spacing w:before="96" w:after="0" w:line="233" w:lineRule="auto"/>
              <w:ind w:left="70"/>
            </w:pPr>
            <w:r>
              <w:rPr>
                <w:rFonts w:ascii="Times New Roman" w:eastAsia="Times New Roman" w:hAnsi="Times New Roman"/>
                <w:color w:val="000000"/>
                <w:w w:val="97"/>
                <w:sz w:val="24"/>
                <w:lang w:val="ru-RU"/>
              </w:rPr>
              <w:t>77</w:t>
            </w:r>
            <w:r w:rsidR="00A56009">
              <w:rPr>
                <w:rFonts w:ascii="Times New Roman" w:eastAsia="Times New Roman" w:hAnsi="Times New Roman"/>
                <w:color w:val="000000"/>
                <w:w w:val="97"/>
                <w:sz w:val="24"/>
              </w:rPr>
              <w:t>.</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1B77F8F5" w14:textId="6AE8D98E" w:rsidR="00C34D14" w:rsidRDefault="00616184">
            <w:pPr>
              <w:autoSpaceDE w:val="0"/>
              <w:autoSpaceDN w:val="0"/>
              <w:spacing w:before="96" w:after="0" w:line="262" w:lineRule="auto"/>
              <w:ind w:left="70" w:right="432"/>
            </w:pPr>
            <w:r w:rsidRPr="00616184">
              <w:rPr>
                <w:rFonts w:ascii="Times New Roman" w:eastAsia="Times New Roman" w:hAnsi="Times New Roman"/>
                <w:color w:val="000000"/>
                <w:w w:val="97"/>
                <w:sz w:val="24"/>
                <w:lang w:val="ru-RU"/>
              </w:rPr>
              <w:t>Про всё на свете</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64969A61" w14:textId="77777777" w:rsidR="00C34D14" w:rsidRDefault="00A56009">
            <w:pPr>
              <w:autoSpaceDE w:val="0"/>
              <w:autoSpaceDN w:val="0"/>
              <w:spacing w:before="96" w:after="0" w:line="233" w:lineRule="auto"/>
              <w:ind w:left="70"/>
            </w:pPr>
            <w:r>
              <w:rPr>
                <w:rFonts w:ascii="Times New Roman" w:eastAsia="Times New Roman" w:hAnsi="Times New Roman"/>
                <w:color w:val="000000"/>
                <w:w w:val="97"/>
                <w:sz w:val="24"/>
              </w:rPr>
              <w:t>1</w:t>
            </w: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00AD711B" w14:textId="77777777" w:rsidR="00C34D14" w:rsidRDefault="00A56009">
            <w:pPr>
              <w:autoSpaceDE w:val="0"/>
              <w:autoSpaceDN w:val="0"/>
              <w:spacing w:before="96" w:after="0" w:line="233" w:lineRule="auto"/>
              <w:ind w:left="72"/>
            </w:pPr>
            <w:r>
              <w:rPr>
                <w:rFonts w:ascii="Times New Roman" w:eastAsia="Times New Roman" w:hAnsi="Times New Roman"/>
                <w:color w:val="000000"/>
                <w:w w:val="97"/>
                <w:sz w:val="24"/>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18D8C193" w14:textId="77777777" w:rsidR="00C34D14" w:rsidRDefault="00A56009">
            <w:pPr>
              <w:autoSpaceDE w:val="0"/>
              <w:autoSpaceDN w:val="0"/>
              <w:spacing w:before="96" w:after="0" w:line="233" w:lineRule="auto"/>
              <w:ind w:left="70"/>
            </w:pPr>
            <w:r>
              <w:rPr>
                <w:rFonts w:ascii="Times New Roman" w:eastAsia="Times New Roman" w:hAnsi="Times New Roman"/>
                <w:color w:val="000000"/>
                <w:w w:val="97"/>
                <w:sz w:val="24"/>
              </w:rPr>
              <w:t>0</w:t>
            </w: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4E86D0B0" w14:textId="77777777" w:rsidR="00C34D14" w:rsidRDefault="00C34D14">
            <w:pPr>
              <w:autoSpaceDE w:val="0"/>
              <w:autoSpaceDN w:val="0"/>
              <w:spacing w:before="96" w:after="0" w:line="233" w:lineRule="auto"/>
              <w:jc w:val="cente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2500BC54" w14:textId="77777777" w:rsidR="00C34D14" w:rsidRDefault="00A56009">
            <w:pPr>
              <w:autoSpaceDE w:val="0"/>
              <w:autoSpaceDN w:val="0"/>
              <w:spacing w:before="96" w:after="0" w:line="233" w:lineRule="auto"/>
            </w:pPr>
            <w:r>
              <w:rPr>
                <w:rFonts w:ascii="Times New Roman" w:eastAsia="Times New Roman" w:hAnsi="Times New Roman"/>
                <w:color w:val="000000"/>
                <w:w w:val="97"/>
                <w:sz w:val="24"/>
              </w:rPr>
              <w:t xml:space="preserve"> </w:t>
            </w:r>
            <w:proofErr w:type="spellStart"/>
            <w:r>
              <w:rPr>
                <w:rFonts w:ascii="Times New Roman" w:eastAsia="Times New Roman" w:hAnsi="Times New Roman"/>
                <w:color w:val="000000"/>
                <w:w w:val="97"/>
                <w:sz w:val="24"/>
              </w:rPr>
              <w:t>Устный</w:t>
            </w:r>
            <w:proofErr w:type="spellEnd"/>
            <w:r>
              <w:rPr>
                <w:rFonts w:ascii="Times New Roman" w:eastAsia="Times New Roman" w:hAnsi="Times New Roman"/>
                <w:color w:val="000000"/>
                <w:w w:val="97"/>
                <w:sz w:val="24"/>
              </w:rPr>
              <w:t xml:space="preserve"> </w:t>
            </w:r>
            <w:proofErr w:type="spellStart"/>
            <w:r>
              <w:rPr>
                <w:rFonts w:ascii="Times New Roman" w:eastAsia="Times New Roman" w:hAnsi="Times New Roman"/>
                <w:color w:val="000000"/>
                <w:w w:val="97"/>
                <w:sz w:val="24"/>
              </w:rPr>
              <w:t>опрос</w:t>
            </w:r>
            <w:proofErr w:type="spellEnd"/>
            <w:r>
              <w:rPr>
                <w:rFonts w:ascii="Times New Roman" w:eastAsia="Times New Roman" w:hAnsi="Times New Roman"/>
                <w:color w:val="000000"/>
                <w:w w:val="97"/>
                <w:sz w:val="24"/>
              </w:rPr>
              <w:t>;</w:t>
            </w:r>
          </w:p>
        </w:tc>
      </w:tr>
      <w:tr w:rsidR="00C34D14" w14:paraId="164FB09D" w14:textId="77777777">
        <w:trPr>
          <w:trHeight w:hRule="exact" w:val="810"/>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148335D0" w14:textId="07046E17" w:rsidR="00C34D14" w:rsidRDefault="00616184">
            <w:pPr>
              <w:autoSpaceDE w:val="0"/>
              <w:autoSpaceDN w:val="0"/>
              <w:spacing w:before="96" w:after="0" w:line="230" w:lineRule="auto"/>
              <w:ind w:left="70"/>
            </w:pPr>
            <w:r>
              <w:rPr>
                <w:rFonts w:ascii="Times New Roman" w:eastAsia="Times New Roman" w:hAnsi="Times New Roman"/>
                <w:color w:val="000000"/>
                <w:w w:val="97"/>
                <w:sz w:val="24"/>
                <w:lang w:val="ru-RU"/>
              </w:rPr>
              <w:t>78</w:t>
            </w:r>
            <w:r w:rsidR="00A56009">
              <w:rPr>
                <w:rFonts w:ascii="Times New Roman" w:eastAsia="Times New Roman" w:hAnsi="Times New Roman"/>
                <w:color w:val="000000"/>
                <w:w w:val="97"/>
                <w:sz w:val="24"/>
              </w:rPr>
              <w:t>.</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08B43326" w14:textId="296DF860" w:rsidR="00C34D14" w:rsidRPr="007A41FB" w:rsidRDefault="00616184">
            <w:pPr>
              <w:autoSpaceDE w:val="0"/>
              <w:autoSpaceDN w:val="0"/>
              <w:spacing w:before="96" w:after="0" w:line="262" w:lineRule="auto"/>
              <w:ind w:left="70" w:right="432"/>
              <w:rPr>
                <w:lang w:val="ru-RU"/>
              </w:rPr>
            </w:pPr>
            <w:r w:rsidRPr="00616184">
              <w:rPr>
                <w:rFonts w:ascii="Times New Roman" w:eastAsia="Times New Roman" w:hAnsi="Times New Roman"/>
                <w:color w:val="000000"/>
                <w:w w:val="97"/>
                <w:sz w:val="24"/>
                <w:lang w:val="ru-RU"/>
              </w:rPr>
              <w:t>С чего начинается общение?</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041AF055"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1</w:t>
            </w: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188290D9" w14:textId="77777777" w:rsidR="00C34D14" w:rsidRDefault="00A56009">
            <w:pPr>
              <w:autoSpaceDE w:val="0"/>
              <w:autoSpaceDN w:val="0"/>
              <w:spacing w:before="96" w:after="0" w:line="230" w:lineRule="auto"/>
              <w:ind w:left="72"/>
            </w:pPr>
            <w:r>
              <w:rPr>
                <w:rFonts w:ascii="Times New Roman" w:eastAsia="Times New Roman" w:hAnsi="Times New Roman"/>
                <w:color w:val="000000"/>
                <w:w w:val="97"/>
                <w:sz w:val="24"/>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63FB8F80"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0</w:t>
            </w: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44BD03F5" w14:textId="77777777" w:rsidR="00C34D14" w:rsidRDefault="00C34D14">
            <w:pPr>
              <w:autoSpaceDE w:val="0"/>
              <w:autoSpaceDN w:val="0"/>
              <w:spacing w:before="96" w:after="0" w:line="230" w:lineRule="auto"/>
              <w:jc w:val="cente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224D9B68" w14:textId="77777777" w:rsidR="00C34D14" w:rsidRDefault="00A56009">
            <w:pPr>
              <w:autoSpaceDE w:val="0"/>
              <w:autoSpaceDN w:val="0"/>
              <w:spacing w:before="96" w:after="0" w:line="230" w:lineRule="auto"/>
            </w:pPr>
            <w:r>
              <w:rPr>
                <w:rFonts w:ascii="Times New Roman" w:eastAsia="Times New Roman" w:hAnsi="Times New Roman"/>
                <w:color w:val="000000"/>
                <w:w w:val="97"/>
                <w:sz w:val="24"/>
              </w:rPr>
              <w:t xml:space="preserve"> </w:t>
            </w:r>
            <w:proofErr w:type="spellStart"/>
            <w:r>
              <w:rPr>
                <w:rFonts w:ascii="Times New Roman" w:eastAsia="Times New Roman" w:hAnsi="Times New Roman"/>
                <w:color w:val="000000"/>
                <w:w w:val="97"/>
                <w:sz w:val="24"/>
              </w:rPr>
              <w:t>Устный</w:t>
            </w:r>
            <w:proofErr w:type="spellEnd"/>
            <w:r>
              <w:rPr>
                <w:rFonts w:ascii="Times New Roman" w:eastAsia="Times New Roman" w:hAnsi="Times New Roman"/>
                <w:color w:val="000000"/>
                <w:w w:val="97"/>
                <w:sz w:val="24"/>
              </w:rPr>
              <w:t xml:space="preserve"> </w:t>
            </w:r>
            <w:proofErr w:type="spellStart"/>
            <w:r>
              <w:rPr>
                <w:rFonts w:ascii="Times New Roman" w:eastAsia="Times New Roman" w:hAnsi="Times New Roman"/>
                <w:color w:val="000000"/>
                <w:w w:val="97"/>
                <w:sz w:val="24"/>
              </w:rPr>
              <w:t>опрос</w:t>
            </w:r>
            <w:proofErr w:type="spellEnd"/>
            <w:r>
              <w:rPr>
                <w:rFonts w:ascii="Times New Roman" w:eastAsia="Times New Roman" w:hAnsi="Times New Roman"/>
                <w:color w:val="000000"/>
                <w:w w:val="97"/>
                <w:sz w:val="24"/>
              </w:rPr>
              <w:t>;</w:t>
            </w:r>
          </w:p>
        </w:tc>
      </w:tr>
      <w:tr w:rsidR="00C34D14" w14:paraId="72AF193B" w14:textId="77777777">
        <w:trPr>
          <w:trHeight w:hRule="exact" w:val="812"/>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A37239F" w14:textId="0C0E68BD" w:rsidR="00C34D14" w:rsidRDefault="00616184">
            <w:pPr>
              <w:autoSpaceDE w:val="0"/>
              <w:autoSpaceDN w:val="0"/>
              <w:spacing w:before="96" w:after="0" w:line="233" w:lineRule="auto"/>
              <w:ind w:left="70"/>
            </w:pPr>
            <w:r>
              <w:rPr>
                <w:rFonts w:ascii="Times New Roman" w:eastAsia="Times New Roman" w:hAnsi="Times New Roman"/>
                <w:color w:val="000000"/>
                <w:w w:val="97"/>
                <w:sz w:val="24"/>
                <w:lang w:val="ru-RU"/>
              </w:rPr>
              <w:t>79</w:t>
            </w:r>
            <w:r w:rsidR="00A56009">
              <w:rPr>
                <w:rFonts w:ascii="Times New Roman" w:eastAsia="Times New Roman" w:hAnsi="Times New Roman"/>
                <w:color w:val="000000"/>
                <w:w w:val="97"/>
                <w:sz w:val="24"/>
              </w:rPr>
              <w:t>.</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005E412A" w14:textId="093943A8" w:rsidR="00C34D14" w:rsidRPr="007A41FB" w:rsidRDefault="00616184">
            <w:pPr>
              <w:autoSpaceDE w:val="0"/>
              <w:autoSpaceDN w:val="0"/>
              <w:spacing w:before="96" w:after="0" w:line="262" w:lineRule="auto"/>
              <w:ind w:left="70" w:right="432"/>
              <w:rPr>
                <w:lang w:val="ru-RU"/>
              </w:rPr>
            </w:pPr>
            <w:r w:rsidRPr="00616184">
              <w:rPr>
                <w:rFonts w:ascii="Times New Roman" w:eastAsia="Times New Roman" w:hAnsi="Times New Roman"/>
                <w:color w:val="000000"/>
                <w:w w:val="97"/>
                <w:sz w:val="24"/>
                <w:lang w:val="ru-RU"/>
              </w:rPr>
              <w:t>Умеет ли разговаривать природа?</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3AF696CA" w14:textId="77777777" w:rsidR="00C34D14" w:rsidRDefault="00A56009">
            <w:pPr>
              <w:autoSpaceDE w:val="0"/>
              <w:autoSpaceDN w:val="0"/>
              <w:spacing w:before="96" w:after="0" w:line="233" w:lineRule="auto"/>
              <w:ind w:left="70"/>
            </w:pPr>
            <w:r>
              <w:rPr>
                <w:rFonts w:ascii="Times New Roman" w:eastAsia="Times New Roman" w:hAnsi="Times New Roman"/>
                <w:color w:val="000000"/>
                <w:w w:val="97"/>
                <w:sz w:val="24"/>
              </w:rPr>
              <w:t>1</w:t>
            </w: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21039582" w14:textId="77777777" w:rsidR="00C34D14" w:rsidRDefault="00A56009">
            <w:pPr>
              <w:autoSpaceDE w:val="0"/>
              <w:autoSpaceDN w:val="0"/>
              <w:spacing w:before="96" w:after="0" w:line="233" w:lineRule="auto"/>
              <w:ind w:left="72"/>
            </w:pPr>
            <w:r>
              <w:rPr>
                <w:rFonts w:ascii="Times New Roman" w:eastAsia="Times New Roman" w:hAnsi="Times New Roman"/>
                <w:color w:val="000000"/>
                <w:w w:val="97"/>
                <w:sz w:val="24"/>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218B6116" w14:textId="77777777" w:rsidR="00C34D14" w:rsidRDefault="00A56009">
            <w:pPr>
              <w:autoSpaceDE w:val="0"/>
              <w:autoSpaceDN w:val="0"/>
              <w:spacing w:before="96" w:after="0" w:line="233" w:lineRule="auto"/>
              <w:ind w:left="70"/>
            </w:pPr>
            <w:r>
              <w:rPr>
                <w:rFonts w:ascii="Times New Roman" w:eastAsia="Times New Roman" w:hAnsi="Times New Roman"/>
                <w:color w:val="000000"/>
                <w:w w:val="97"/>
                <w:sz w:val="24"/>
              </w:rPr>
              <w:t>0</w:t>
            </w: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7B18600E" w14:textId="77777777" w:rsidR="00C34D14" w:rsidRDefault="00C34D14">
            <w:pPr>
              <w:autoSpaceDE w:val="0"/>
              <w:autoSpaceDN w:val="0"/>
              <w:spacing w:before="96" w:after="0" w:line="233" w:lineRule="auto"/>
              <w:jc w:val="cente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129FBD5" w14:textId="77777777" w:rsidR="00C34D14" w:rsidRDefault="00A56009">
            <w:pPr>
              <w:autoSpaceDE w:val="0"/>
              <w:autoSpaceDN w:val="0"/>
              <w:spacing w:before="96" w:after="0" w:line="233" w:lineRule="auto"/>
            </w:pPr>
            <w:r>
              <w:rPr>
                <w:rFonts w:ascii="Times New Roman" w:eastAsia="Times New Roman" w:hAnsi="Times New Roman"/>
                <w:color w:val="000000"/>
                <w:w w:val="97"/>
                <w:sz w:val="24"/>
              </w:rPr>
              <w:t xml:space="preserve"> </w:t>
            </w:r>
            <w:proofErr w:type="spellStart"/>
            <w:r>
              <w:rPr>
                <w:rFonts w:ascii="Times New Roman" w:eastAsia="Times New Roman" w:hAnsi="Times New Roman"/>
                <w:color w:val="000000"/>
                <w:w w:val="97"/>
                <w:sz w:val="24"/>
              </w:rPr>
              <w:t>Устный</w:t>
            </w:r>
            <w:proofErr w:type="spellEnd"/>
            <w:r>
              <w:rPr>
                <w:rFonts w:ascii="Times New Roman" w:eastAsia="Times New Roman" w:hAnsi="Times New Roman"/>
                <w:color w:val="000000"/>
                <w:w w:val="97"/>
                <w:sz w:val="24"/>
              </w:rPr>
              <w:t xml:space="preserve"> </w:t>
            </w:r>
            <w:proofErr w:type="spellStart"/>
            <w:r>
              <w:rPr>
                <w:rFonts w:ascii="Times New Roman" w:eastAsia="Times New Roman" w:hAnsi="Times New Roman"/>
                <w:color w:val="000000"/>
                <w:w w:val="97"/>
                <w:sz w:val="24"/>
              </w:rPr>
              <w:t>опрос</w:t>
            </w:r>
            <w:proofErr w:type="spellEnd"/>
            <w:r>
              <w:rPr>
                <w:rFonts w:ascii="Times New Roman" w:eastAsia="Times New Roman" w:hAnsi="Times New Roman"/>
                <w:color w:val="000000"/>
                <w:w w:val="97"/>
                <w:sz w:val="24"/>
              </w:rPr>
              <w:t>;</w:t>
            </w:r>
          </w:p>
        </w:tc>
      </w:tr>
      <w:tr w:rsidR="00C34D14" w14:paraId="285388CB" w14:textId="77777777" w:rsidTr="00616184">
        <w:trPr>
          <w:trHeight w:hRule="exact" w:val="1147"/>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267DA34" w14:textId="45D3476B" w:rsidR="00C34D14" w:rsidRDefault="00616184">
            <w:pPr>
              <w:autoSpaceDE w:val="0"/>
              <w:autoSpaceDN w:val="0"/>
              <w:spacing w:before="96" w:after="0" w:line="230" w:lineRule="auto"/>
              <w:ind w:left="70"/>
            </w:pPr>
            <w:r>
              <w:rPr>
                <w:rFonts w:ascii="Times New Roman" w:eastAsia="Times New Roman" w:hAnsi="Times New Roman"/>
                <w:color w:val="000000"/>
                <w:w w:val="97"/>
                <w:sz w:val="24"/>
                <w:lang w:val="ru-RU"/>
              </w:rPr>
              <w:t>80</w:t>
            </w:r>
            <w:r w:rsidR="00A56009">
              <w:rPr>
                <w:rFonts w:ascii="Times New Roman" w:eastAsia="Times New Roman" w:hAnsi="Times New Roman"/>
                <w:color w:val="000000"/>
                <w:w w:val="97"/>
                <w:sz w:val="24"/>
              </w:rPr>
              <w:t>.</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252ADAC7" w14:textId="2F943628" w:rsidR="00C34D14" w:rsidRPr="007A41FB" w:rsidRDefault="00616184">
            <w:pPr>
              <w:autoSpaceDE w:val="0"/>
              <w:autoSpaceDN w:val="0"/>
              <w:spacing w:before="96" w:after="0" w:line="262" w:lineRule="auto"/>
              <w:ind w:left="70" w:right="720"/>
              <w:rPr>
                <w:lang w:val="ru-RU"/>
              </w:rPr>
            </w:pPr>
            <w:r w:rsidRPr="00616184">
              <w:rPr>
                <w:rFonts w:ascii="Times New Roman" w:eastAsia="Times New Roman" w:hAnsi="Times New Roman"/>
                <w:color w:val="000000"/>
                <w:w w:val="97"/>
                <w:sz w:val="24"/>
                <w:lang w:val="ru-RU"/>
              </w:rPr>
              <w:t>Что, где, когда и почему? Удивительное рядом</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7817CE9E"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1</w:t>
            </w: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445E8ACB" w14:textId="77777777" w:rsidR="00C34D14" w:rsidRDefault="00A56009">
            <w:pPr>
              <w:autoSpaceDE w:val="0"/>
              <w:autoSpaceDN w:val="0"/>
              <w:spacing w:before="96" w:after="0" w:line="230" w:lineRule="auto"/>
              <w:ind w:left="72"/>
            </w:pPr>
            <w:r>
              <w:rPr>
                <w:rFonts w:ascii="Times New Roman" w:eastAsia="Times New Roman" w:hAnsi="Times New Roman"/>
                <w:color w:val="000000"/>
                <w:w w:val="97"/>
                <w:sz w:val="24"/>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79FF7046"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0</w:t>
            </w: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57832829" w14:textId="77777777" w:rsidR="00C34D14" w:rsidRDefault="00C34D14">
            <w:pPr>
              <w:autoSpaceDE w:val="0"/>
              <w:autoSpaceDN w:val="0"/>
              <w:spacing w:before="96" w:after="0" w:line="230" w:lineRule="auto"/>
              <w:jc w:val="cente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5DA89B1D" w14:textId="77777777" w:rsidR="00C34D14" w:rsidRDefault="00A56009">
            <w:pPr>
              <w:autoSpaceDE w:val="0"/>
              <w:autoSpaceDN w:val="0"/>
              <w:spacing w:before="96" w:after="0" w:line="230" w:lineRule="auto"/>
            </w:pPr>
            <w:r>
              <w:rPr>
                <w:rFonts w:ascii="Times New Roman" w:eastAsia="Times New Roman" w:hAnsi="Times New Roman"/>
                <w:color w:val="000000"/>
                <w:w w:val="97"/>
                <w:sz w:val="24"/>
              </w:rPr>
              <w:t xml:space="preserve"> </w:t>
            </w:r>
            <w:proofErr w:type="spellStart"/>
            <w:r>
              <w:rPr>
                <w:rFonts w:ascii="Times New Roman" w:eastAsia="Times New Roman" w:hAnsi="Times New Roman"/>
                <w:color w:val="000000"/>
                <w:w w:val="97"/>
                <w:sz w:val="24"/>
              </w:rPr>
              <w:t>Устный</w:t>
            </w:r>
            <w:proofErr w:type="spellEnd"/>
            <w:r>
              <w:rPr>
                <w:rFonts w:ascii="Times New Roman" w:eastAsia="Times New Roman" w:hAnsi="Times New Roman"/>
                <w:color w:val="000000"/>
                <w:w w:val="97"/>
                <w:sz w:val="24"/>
              </w:rPr>
              <w:t xml:space="preserve"> </w:t>
            </w:r>
            <w:proofErr w:type="spellStart"/>
            <w:r>
              <w:rPr>
                <w:rFonts w:ascii="Times New Roman" w:eastAsia="Times New Roman" w:hAnsi="Times New Roman"/>
                <w:color w:val="000000"/>
                <w:w w:val="97"/>
                <w:sz w:val="24"/>
              </w:rPr>
              <w:t>опрос</w:t>
            </w:r>
            <w:proofErr w:type="spellEnd"/>
            <w:r>
              <w:rPr>
                <w:rFonts w:ascii="Times New Roman" w:eastAsia="Times New Roman" w:hAnsi="Times New Roman"/>
                <w:color w:val="000000"/>
                <w:w w:val="97"/>
                <w:sz w:val="24"/>
              </w:rPr>
              <w:t>;</w:t>
            </w:r>
          </w:p>
        </w:tc>
      </w:tr>
      <w:tr w:rsidR="00C34D14" w14:paraId="4604FFC9" w14:textId="77777777" w:rsidTr="00616184">
        <w:trPr>
          <w:trHeight w:hRule="exact" w:val="710"/>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27B3A4BF" w14:textId="700792FF" w:rsidR="00C34D14" w:rsidRDefault="00616184">
            <w:pPr>
              <w:autoSpaceDE w:val="0"/>
              <w:autoSpaceDN w:val="0"/>
              <w:spacing w:before="96" w:after="0" w:line="233" w:lineRule="auto"/>
              <w:ind w:left="70"/>
            </w:pPr>
            <w:r>
              <w:rPr>
                <w:rFonts w:ascii="Times New Roman" w:eastAsia="Times New Roman" w:hAnsi="Times New Roman"/>
                <w:color w:val="000000"/>
                <w:w w:val="97"/>
                <w:sz w:val="24"/>
                <w:lang w:val="ru-RU"/>
              </w:rPr>
              <w:t>81</w:t>
            </w:r>
            <w:r w:rsidR="00A56009">
              <w:rPr>
                <w:rFonts w:ascii="Times New Roman" w:eastAsia="Times New Roman" w:hAnsi="Times New Roman"/>
                <w:color w:val="000000"/>
                <w:w w:val="97"/>
                <w:sz w:val="24"/>
              </w:rPr>
              <w:t>.</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31C3F46D" w14:textId="5954F4B6" w:rsidR="00C34D14" w:rsidRPr="00616184" w:rsidRDefault="00616184">
            <w:pPr>
              <w:autoSpaceDE w:val="0"/>
              <w:autoSpaceDN w:val="0"/>
              <w:spacing w:before="96" w:after="0" w:line="233" w:lineRule="auto"/>
              <w:ind w:left="70"/>
              <w:rPr>
                <w:lang w:val="ru-RU"/>
              </w:rPr>
            </w:pPr>
            <w:r w:rsidRPr="00616184">
              <w:rPr>
                <w:rFonts w:ascii="Times New Roman" w:eastAsia="Times New Roman" w:hAnsi="Times New Roman"/>
                <w:color w:val="000000"/>
                <w:w w:val="97"/>
                <w:sz w:val="24"/>
                <w:lang w:val="ru-RU"/>
              </w:rPr>
              <w:t>Чтобы представить слово. Об одном и том же по-разному</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4584C68D" w14:textId="77777777" w:rsidR="00C34D14" w:rsidRDefault="00A56009">
            <w:pPr>
              <w:autoSpaceDE w:val="0"/>
              <w:autoSpaceDN w:val="0"/>
              <w:spacing w:before="96" w:after="0" w:line="233" w:lineRule="auto"/>
              <w:ind w:left="70"/>
            </w:pPr>
            <w:r>
              <w:rPr>
                <w:rFonts w:ascii="Times New Roman" w:eastAsia="Times New Roman" w:hAnsi="Times New Roman"/>
                <w:color w:val="000000"/>
                <w:w w:val="97"/>
                <w:sz w:val="24"/>
              </w:rPr>
              <w:t>1</w:t>
            </w: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11C1D79B" w14:textId="77777777" w:rsidR="00C34D14" w:rsidRDefault="00A56009">
            <w:pPr>
              <w:autoSpaceDE w:val="0"/>
              <w:autoSpaceDN w:val="0"/>
              <w:spacing w:before="96" w:after="0" w:line="233" w:lineRule="auto"/>
              <w:ind w:left="72"/>
            </w:pPr>
            <w:r>
              <w:rPr>
                <w:rFonts w:ascii="Times New Roman" w:eastAsia="Times New Roman" w:hAnsi="Times New Roman"/>
                <w:color w:val="000000"/>
                <w:w w:val="97"/>
                <w:sz w:val="24"/>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54791A9E" w14:textId="77777777" w:rsidR="00C34D14" w:rsidRDefault="00A56009">
            <w:pPr>
              <w:autoSpaceDE w:val="0"/>
              <w:autoSpaceDN w:val="0"/>
              <w:spacing w:before="96" w:after="0" w:line="233" w:lineRule="auto"/>
              <w:ind w:left="70"/>
            </w:pPr>
            <w:r>
              <w:rPr>
                <w:rFonts w:ascii="Times New Roman" w:eastAsia="Times New Roman" w:hAnsi="Times New Roman"/>
                <w:color w:val="000000"/>
                <w:w w:val="97"/>
                <w:sz w:val="24"/>
              </w:rPr>
              <w:t>0</w:t>
            </w: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44FEF9E9" w14:textId="77777777" w:rsidR="00C34D14" w:rsidRDefault="00C34D14">
            <w:pPr>
              <w:autoSpaceDE w:val="0"/>
              <w:autoSpaceDN w:val="0"/>
              <w:spacing w:before="96" w:after="0" w:line="233" w:lineRule="auto"/>
              <w:jc w:val="cente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4C649AC" w14:textId="77777777" w:rsidR="00C34D14" w:rsidRDefault="00A56009">
            <w:pPr>
              <w:autoSpaceDE w:val="0"/>
              <w:autoSpaceDN w:val="0"/>
              <w:spacing w:before="96" w:after="0" w:line="233" w:lineRule="auto"/>
            </w:pPr>
            <w:r>
              <w:rPr>
                <w:rFonts w:ascii="Times New Roman" w:eastAsia="Times New Roman" w:hAnsi="Times New Roman"/>
                <w:color w:val="000000"/>
                <w:w w:val="97"/>
                <w:sz w:val="24"/>
              </w:rPr>
              <w:t xml:space="preserve"> </w:t>
            </w:r>
            <w:proofErr w:type="spellStart"/>
            <w:r>
              <w:rPr>
                <w:rFonts w:ascii="Times New Roman" w:eastAsia="Times New Roman" w:hAnsi="Times New Roman"/>
                <w:color w:val="000000"/>
                <w:w w:val="97"/>
                <w:sz w:val="24"/>
              </w:rPr>
              <w:t>Устный</w:t>
            </w:r>
            <w:proofErr w:type="spellEnd"/>
            <w:r>
              <w:rPr>
                <w:rFonts w:ascii="Times New Roman" w:eastAsia="Times New Roman" w:hAnsi="Times New Roman"/>
                <w:color w:val="000000"/>
                <w:w w:val="97"/>
                <w:sz w:val="24"/>
              </w:rPr>
              <w:t xml:space="preserve"> </w:t>
            </w:r>
            <w:proofErr w:type="spellStart"/>
            <w:r>
              <w:rPr>
                <w:rFonts w:ascii="Times New Roman" w:eastAsia="Times New Roman" w:hAnsi="Times New Roman"/>
                <w:color w:val="000000"/>
                <w:w w:val="97"/>
                <w:sz w:val="24"/>
              </w:rPr>
              <w:t>опрос</w:t>
            </w:r>
            <w:proofErr w:type="spellEnd"/>
            <w:r>
              <w:rPr>
                <w:rFonts w:ascii="Times New Roman" w:eastAsia="Times New Roman" w:hAnsi="Times New Roman"/>
                <w:color w:val="000000"/>
                <w:w w:val="97"/>
                <w:sz w:val="24"/>
              </w:rPr>
              <w:t>;</w:t>
            </w:r>
          </w:p>
        </w:tc>
      </w:tr>
      <w:tr w:rsidR="00C34D14" w14:paraId="1CB19736" w14:textId="77777777">
        <w:trPr>
          <w:trHeight w:hRule="exact" w:val="1140"/>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8D5939E" w14:textId="03DFD0B8" w:rsidR="00C34D14" w:rsidRDefault="00616184">
            <w:pPr>
              <w:autoSpaceDE w:val="0"/>
              <w:autoSpaceDN w:val="0"/>
              <w:spacing w:before="96" w:after="0" w:line="233" w:lineRule="auto"/>
              <w:ind w:left="70"/>
            </w:pPr>
            <w:r>
              <w:rPr>
                <w:rFonts w:ascii="Times New Roman" w:eastAsia="Times New Roman" w:hAnsi="Times New Roman"/>
                <w:color w:val="000000"/>
                <w:w w:val="97"/>
                <w:sz w:val="24"/>
                <w:lang w:val="ru-RU"/>
              </w:rPr>
              <w:t>82</w:t>
            </w:r>
            <w:r w:rsidR="00A56009">
              <w:rPr>
                <w:rFonts w:ascii="Times New Roman" w:eastAsia="Times New Roman" w:hAnsi="Times New Roman"/>
                <w:color w:val="000000"/>
                <w:w w:val="97"/>
                <w:sz w:val="24"/>
              </w:rPr>
              <w:t>.</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448CE6D2" w14:textId="035D9E0A" w:rsidR="00C34D14" w:rsidRPr="007A41FB" w:rsidRDefault="00616184">
            <w:pPr>
              <w:autoSpaceDE w:val="0"/>
              <w:autoSpaceDN w:val="0"/>
              <w:spacing w:before="96" w:after="0" w:line="271" w:lineRule="auto"/>
              <w:ind w:left="70" w:right="144"/>
              <w:rPr>
                <w:lang w:val="ru-RU"/>
              </w:rPr>
            </w:pPr>
            <w:r w:rsidRPr="00616184">
              <w:rPr>
                <w:rFonts w:ascii="Times New Roman" w:eastAsia="Times New Roman" w:hAnsi="Times New Roman"/>
                <w:color w:val="000000"/>
                <w:w w:val="97"/>
                <w:sz w:val="24"/>
                <w:lang w:val="ru-RU"/>
              </w:rPr>
              <w:t>Книга природы. Сравни и подумай</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6C7FD8A2" w14:textId="77777777" w:rsidR="00C34D14" w:rsidRDefault="00A56009">
            <w:pPr>
              <w:autoSpaceDE w:val="0"/>
              <w:autoSpaceDN w:val="0"/>
              <w:spacing w:before="96" w:after="0" w:line="233" w:lineRule="auto"/>
              <w:ind w:left="70"/>
            </w:pPr>
            <w:r>
              <w:rPr>
                <w:rFonts w:ascii="Times New Roman" w:eastAsia="Times New Roman" w:hAnsi="Times New Roman"/>
                <w:color w:val="000000"/>
                <w:w w:val="97"/>
                <w:sz w:val="24"/>
              </w:rPr>
              <w:t>1</w:t>
            </w: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7FA6B097" w14:textId="77777777" w:rsidR="00C34D14" w:rsidRDefault="00A56009">
            <w:pPr>
              <w:autoSpaceDE w:val="0"/>
              <w:autoSpaceDN w:val="0"/>
              <w:spacing w:before="96" w:after="0" w:line="233" w:lineRule="auto"/>
              <w:ind w:left="72"/>
            </w:pPr>
            <w:r>
              <w:rPr>
                <w:rFonts w:ascii="Times New Roman" w:eastAsia="Times New Roman" w:hAnsi="Times New Roman"/>
                <w:color w:val="000000"/>
                <w:w w:val="97"/>
                <w:sz w:val="24"/>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38D186DE" w14:textId="77777777" w:rsidR="00C34D14" w:rsidRDefault="00A56009">
            <w:pPr>
              <w:autoSpaceDE w:val="0"/>
              <w:autoSpaceDN w:val="0"/>
              <w:spacing w:before="96" w:after="0" w:line="233" w:lineRule="auto"/>
              <w:ind w:left="70"/>
            </w:pPr>
            <w:r>
              <w:rPr>
                <w:rFonts w:ascii="Times New Roman" w:eastAsia="Times New Roman" w:hAnsi="Times New Roman"/>
                <w:color w:val="000000"/>
                <w:w w:val="97"/>
                <w:sz w:val="24"/>
              </w:rPr>
              <w:t>0</w:t>
            </w: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592FCFC8" w14:textId="77777777" w:rsidR="00C34D14" w:rsidRDefault="00C34D14">
            <w:pPr>
              <w:autoSpaceDE w:val="0"/>
              <w:autoSpaceDN w:val="0"/>
              <w:spacing w:before="96" w:after="0" w:line="233" w:lineRule="auto"/>
              <w:jc w:val="cente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1A432365" w14:textId="77777777" w:rsidR="00C34D14" w:rsidRDefault="00A56009">
            <w:pPr>
              <w:autoSpaceDE w:val="0"/>
              <w:autoSpaceDN w:val="0"/>
              <w:spacing w:before="96" w:after="0" w:line="233" w:lineRule="auto"/>
            </w:pPr>
            <w:r>
              <w:rPr>
                <w:rFonts w:ascii="Times New Roman" w:eastAsia="Times New Roman" w:hAnsi="Times New Roman"/>
                <w:color w:val="000000"/>
                <w:w w:val="97"/>
                <w:sz w:val="24"/>
              </w:rPr>
              <w:t xml:space="preserve"> </w:t>
            </w:r>
            <w:proofErr w:type="spellStart"/>
            <w:r>
              <w:rPr>
                <w:rFonts w:ascii="Times New Roman" w:eastAsia="Times New Roman" w:hAnsi="Times New Roman"/>
                <w:color w:val="000000"/>
                <w:w w:val="97"/>
                <w:sz w:val="24"/>
              </w:rPr>
              <w:t>Устный</w:t>
            </w:r>
            <w:proofErr w:type="spellEnd"/>
            <w:r>
              <w:rPr>
                <w:rFonts w:ascii="Times New Roman" w:eastAsia="Times New Roman" w:hAnsi="Times New Roman"/>
                <w:color w:val="000000"/>
                <w:w w:val="97"/>
                <w:sz w:val="24"/>
              </w:rPr>
              <w:t xml:space="preserve"> </w:t>
            </w:r>
            <w:proofErr w:type="spellStart"/>
            <w:r>
              <w:rPr>
                <w:rFonts w:ascii="Times New Roman" w:eastAsia="Times New Roman" w:hAnsi="Times New Roman"/>
                <w:color w:val="000000"/>
                <w:w w:val="97"/>
                <w:sz w:val="24"/>
              </w:rPr>
              <w:t>опрос</w:t>
            </w:r>
            <w:proofErr w:type="spellEnd"/>
            <w:r>
              <w:rPr>
                <w:rFonts w:ascii="Times New Roman" w:eastAsia="Times New Roman" w:hAnsi="Times New Roman"/>
                <w:color w:val="000000"/>
                <w:w w:val="97"/>
                <w:sz w:val="24"/>
              </w:rPr>
              <w:t>;</w:t>
            </w:r>
          </w:p>
        </w:tc>
      </w:tr>
      <w:tr w:rsidR="00C34D14" w14:paraId="52641D60" w14:textId="77777777" w:rsidTr="00616184">
        <w:trPr>
          <w:trHeight w:hRule="exact" w:val="1687"/>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6402AAF6" w14:textId="08824E47" w:rsidR="00C34D14" w:rsidRDefault="00616184">
            <w:pPr>
              <w:autoSpaceDE w:val="0"/>
              <w:autoSpaceDN w:val="0"/>
              <w:spacing w:before="100" w:after="0" w:line="230" w:lineRule="auto"/>
              <w:ind w:left="70"/>
            </w:pPr>
            <w:r>
              <w:rPr>
                <w:rFonts w:ascii="Times New Roman" w:eastAsia="Times New Roman" w:hAnsi="Times New Roman"/>
                <w:color w:val="000000"/>
                <w:w w:val="97"/>
                <w:sz w:val="24"/>
                <w:lang w:val="ru-RU"/>
              </w:rPr>
              <w:t>83</w:t>
            </w:r>
            <w:r w:rsidR="00A56009">
              <w:rPr>
                <w:rFonts w:ascii="Times New Roman" w:eastAsia="Times New Roman" w:hAnsi="Times New Roman"/>
                <w:color w:val="000000"/>
                <w:w w:val="97"/>
                <w:sz w:val="24"/>
              </w:rPr>
              <w:t>.</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31E984B8" w14:textId="77777777" w:rsidR="00616184" w:rsidRPr="00616184" w:rsidRDefault="00616184" w:rsidP="00616184">
            <w:pPr>
              <w:autoSpaceDE w:val="0"/>
              <w:autoSpaceDN w:val="0"/>
              <w:spacing w:before="100" w:after="0" w:line="271" w:lineRule="auto"/>
              <w:ind w:left="70" w:right="144"/>
              <w:rPr>
                <w:rFonts w:ascii="Times New Roman" w:eastAsia="Times New Roman" w:hAnsi="Times New Roman"/>
                <w:color w:val="000000"/>
                <w:w w:val="97"/>
                <w:sz w:val="24"/>
                <w:lang w:val="ru-RU"/>
              </w:rPr>
            </w:pPr>
            <w:r w:rsidRPr="00616184">
              <w:rPr>
                <w:rFonts w:ascii="Times New Roman" w:eastAsia="Times New Roman" w:hAnsi="Times New Roman"/>
                <w:color w:val="000000"/>
                <w:w w:val="97"/>
                <w:sz w:val="24"/>
                <w:lang w:val="ru-RU"/>
              </w:rPr>
              <w:t xml:space="preserve">Большие и маленькие секреты. Волшебство слова. </w:t>
            </w:r>
          </w:p>
          <w:p w14:paraId="55658FFC" w14:textId="66954375" w:rsidR="00C34D14" w:rsidRPr="007A41FB" w:rsidRDefault="00616184" w:rsidP="00616184">
            <w:pPr>
              <w:autoSpaceDE w:val="0"/>
              <w:autoSpaceDN w:val="0"/>
              <w:spacing w:before="100" w:after="0" w:line="271" w:lineRule="auto"/>
              <w:ind w:left="70" w:right="144"/>
              <w:rPr>
                <w:lang w:val="ru-RU"/>
              </w:rPr>
            </w:pPr>
            <w:r w:rsidRPr="00616184">
              <w:rPr>
                <w:rFonts w:ascii="Times New Roman" w:eastAsia="Times New Roman" w:hAnsi="Times New Roman"/>
                <w:color w:val="000000"/>
                <w:w w:val="97"/>
                <w:sz w:val="24"/>
                <w:lang w:val="ru-RU"/>
              </w:rPr>
              <w:t>Считалки, сказки, загадки. Из старинных книг для чтения.</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3451909D" w14:textId="77777777" w:rsidR="00C34D14" w:rsidRDefault="00A56009">
            <w:pPr>
              <w:autoSpaceDE w:val="0"/>
              <w:autoSpaceDN w:val="0"/>
              <w:spacing w:before="100" w:after="0" w:line="230" w:lineRule="auto"/>
              <w:ind w:left="70"/>
            </w:pPr>
            <w:r>
              <w:rPr>
                <w:rFonts w:ascii="Times New Roman" w:eastAsia="Times New Roman" w:hAnsi="Times New Roman"/>
                <w:color w:val="000000"/>
                <w:w w:val="97"/>
                <w:sz w:val="24"/>
              </w:rPr>
              <w:t>1</w:t>
            </w: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38259740" w14:textId="77777777" w:rsidR="00C34D14" w:rsidRDefault="00A56009">
            <w:pPr>
              <w:autoSpaceDE w:val="0"/>
              <w:autoSpaceDN w:val="0"/>
              <w:spacing w:before="100" w:after="0" w:line="230" w:lineRule="auto"/>
              <w:ind w:left="72"/>
            </w:pPr>
            <w:r>
              <w:rPr>
                <w:rFonts w:ascii="Times New Roman" w:eastAsia="Times New Roman" w:hAnsi="Times New Roman"/>
                <w:color w:val="000000"/>
                <w:w w:val="97"/>
                <w:sz w:val="24"/>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15283F47" w14:textId="77777777" w:rsidR="00C34D14" w:rsidRDefault="00A56009">
            <w:pPr>
              <w:autoSpaceDE w:val="0"/>
              <w:autoSpaceDN w:val="0"/>
              <w:spacing w:before="100" w:after="0" w:line="230" w:lineRule="auto"/>
              <w:ind w:left="70"/>
            </w:pPr>
            <w:r>
              <w:rPr>
                <w:rFonts w:ascii="Times New Roman" w:eastAsia="Times New Roman" w:hAnsi="Times New Roman"/>
                <w:color w:val="000000"/>
                <w:w w:val="97"/>
                <w:sz w:val="24"/>
              </w:rPr>
              <w:t>0</w:t>
            </w: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44105624" w14:textId="77777777" w:rsidR="00C34D14" w:rsidRDefault="00C34D14">
            <w:pPr>
              <w:autoSpaceDE w:val="0"/>
              <w:autoSpaceDN w:val="0"/>
              <w:spacing w:before="100" w:after="0" w:line="230" w:lineRule="auto"/>
              <w:jc w:val="cente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1C58AA1" w14:textId="77777777" w:rsidR="00C34D14" w:rsidRDefault="00A56009">
            <w:pPr>
              <w:autoSpaceDE w:val="0"/>
              <w:autoSpaceDN w:val="0"/>
              <w:spacing w:before="100" w:after="0" w:line="230" w:lineRule="auto"/>
            </w:pPr>
            <w:r>
              <w:rPr>
                <w:rFonts w:ascii="Times New Roman" w:eastAsia="Times New Roman" w:hAnsi="Times New Roman"/>
                <w:color w:val="000000"/>
                <w:w w:val="97"/>
                <w:sz w:val="24"/>
              </w:rPr>
              <w:t xml:space="preserve"> </w:t>
            </w:r>
            <w:proofErr w:type="spellStart"/>
            <w:r>
              <w:rPr>
                <w:rFonts w:ascii="Times New Roman" w:eastAsia="Times New Roman" w:hAnsi="Times New Roman"/>
                <w:color w:val="000000"/>
                <w:w w:val="97"/>
                <w:sz w:val="24"/>
              </w:rPr>
              <w:t>Устный</w:t>
            </w:r>
            <w:proofErr w:type="spellEnd"/>
            <w:r>
              <w:rPr>
                <w:rFonts w:ascii="Times New Roman" w:eastAsia="Times New Roman" w:hAnsi="Times New Roman"/>
                <w:color w:val="000000"/>
                <w:w w:val="97"/>
                <w:sz w:val="24"/>
              </w:rPr>
              <w:t xml:space="preserve"> </w:t>
            </w:r>
            <w:proofErr w:type="spellStart"/>
            <w:r>
              <w:rPr>
                <w:rFonts w:ascii="Times New Roman" w:eastAsia="Times New Roman" w:hAnsi="Times New Roman"/>
                <w:color w:val="000000"/>
                <w:w w:val="97"/>
                <w:sz w:val="24"/>
              </w:rPr>
              <w:t>опрос</w:t>
            </w:r>
            <w:proofErr w:type="spellEnd"/>
            <w:r>
              <w:rPr>
                <w:rFonts w:ascii="Times New Roman" w:eastAsia="Times New Roman" w:hAnsi="Times New Roman"/>
                <w:color w:val="000000"/>
                <w:w w:val="97"/>
                <w:sz w:val="24"/>
              </w:rPr>
              <w:t>;</w:t>
            </w:r>
          </w:p>
        </w:tc>
      </w:tr>
      <w:tr w:rsidR="00C34D14" w14:paraId="11300693" w14:textId="77777777">
        <w:trPr>
          <w:trHeight w:hRule="exact" w:val="1142"/>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65C7D260" w14:textId="1AF1B6A3" w:rsidR="00C34D14" w:rsidRPr="00FB4E9A" w:rsidRDefault="00625C0E">
            <w:pPr>
              <w:autoSpaceDE w:val="0"/>
              <w:autoSpaceDN w:val="0"/>
              <w:spacing w:before="100" w:after="0" w:line="230" w:lineRule="auto"/>
              <w:ind w:left="70"/>
              <w:rPr>
                <w:color w:val="FF0000"/>
              </w:rPr>
            </w:pPr>
            <w:r>
              <w:rPr>
                <w:rFonts w:ascii="Times New Roman" w:eastAsia="Times New Roman" w:hAnsi="Times New Roman"/>
                <w:color w:val="FF0000"/>
                <w:w w:val="97"/>
                <w:sz w:val="24"/>
                <w:lang w:val="ru-RU"/>
              </w:rPr>
              <w:t>84</w:t>
            </w:r>
            <w:r w:rsidR="00A56009" w:rsidRPr="00FB4E9A">
              <w:rPr>
                <w:rFonts w:ascii="Times New Roman" w:eastAsia="Times New Roman" w:hAnsi="Times New Roman"/>
                <w:color w:val="FF0000"/>
                <w:w w:val="97"/>
                <w:sz w:val="24"/>
              </w:rPr>
              <w:t>.</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13C8AA30" w14:textId="77777777" w:rsidR="00FB4E9A" w:rsidRPr="00FB4E9A" w:rsidRDefault="00FB4E9A">
            <w:pPr>
              <w:autoSpaceDE w:val="0"/>
              <w:autoSpaceDN w:val="0"/>
              <w:spacing w:before="100" w:after="0" w:line="271" w:lineRule="auto"/>
              <w:ind w:left="70" w:right="288"/>
              <w:rPr>
                <w:b/>
                <w:bCs/>
                <w:lang w:val="ru-RU"/>
              </w:rPr>
            </w:pPr>
            <w:r w:rsidRPr="00FB4E9A">
              <w:rPr>
                <w:b/>
                <w:bCs/>
                <w:lang w:val="ru-RU"/>
              </w:rPr>
              <w:t>Книги – мои друзья</w:t>
            </w:r>
            <w:r w:rsidRPr="00FB4E9A">
              <w:rPr>
                <w:b/>
                <w:bCs/>
                <w:lang w:val="ru-RU"/>
              </w:rPr>
              <w:t>.</w:t>
            </w:r>
          </w:p>
          <w:p w14:paraId="3DDE994C" w14:textId="34F0C52A" w:rsidR="00C34D14" w:rsidRPr="00FB4E9A" w:rsidRDefault="00FB4E9A">
            <w:pPr>
              <w:autoSpaceDE w:val="0"/>
              <w:autoSpaceDN w:val="0"/>
              <w:spacing w:before="100" w:after="0" w:line="271" w:lineRule="auto"/>
              <w:ind w:left="70" w:right="288"/>
              <w:rPr>
                <w:color w:val="FF0000"/>
                <w:lang w:val="ru-RU"/>
              </w:rPr>
            </w:pPr>
            <w:r w:rsidRPr="00FB4E9A">
              <w:rPr>
                <w:lang w:val="ru-RU"/>
              </w:rPr>
              <w:t>Знакомство с учебником литературного чтения. Кто говорит молча?</w:t>
            </w:r>
            <w:r w:rsidR="00A56009" w:rsidRPr="00FB4E9A">
              <w:rPr>
                <w:rFonts w:ascii="Times New Roman" w:eastAsia="Times New Roman" w:hAnsi="Times New Roman"/>
                <w:color w:val="FF0000"/>
                <w:w w:val="97"/>
                <w:sz w:val="24"/>
                <w:lang w:val="ru-RU"/>
              </w:rPr>
              <w:t>.</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1FABCC15" w14:textId="77777777" w:rsidR="00C34D14" w:rsidRDefault="00A56009">
            <w:pPr>
              <w:autoSpaceDE w:val="0"/>
              <w:autoSpaceDN w:val="0"/>
              <w:spacing w:before="100" w:after="0" w:line="230" w:lineRule="auto"/>
              <w:ind w:left="70"/>
            </w:pPr>
            <w:r>
              <w:rPr>
                <w:rFonts w:ascii="Times New Roman" w:eastAsia="Times New Roman" w:hAnsi="Times New Roman"/>
                <w:color w:val="000000"/>
                <w:w w:val="97"/>
                <w:sz w:val="24"/>
              </w:rPr>
              <w:t>1</w:t>
            </w: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1CC10272" w14:textId="77777777" w:rsidR="00C34D14" w:rsidRDefault="00A56009">
            <w:pPr>
              <w:autoSpaceDE w:val="0"/>
              <w:autoSpaceDN w:val="0"/>
              <w:spacing w:before="100" w:after="0" w:line="230" w:lineRule="auto"/>
              <w:ind w:left="72"/>
            </w:pPr>
            <w:r>
              <w:rPr>
                <w:rFonts w:ascii="Times New Roman" w:eastAsia="Times New Roman" w:hAnsi="Times New Roman"/>
                <w:color w:val="000000"/>
                <w:w w:val="97"/>
                <w:sz w:val="24"/>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33878776" w14:textId="77777777" w:rsidR="00C34D14" w:rsidRDefault="00A56009">
            <w:pPr>
              <w:autoSpaceDE w:val="0"/>
              <w:autoSpaceDN w:val="0"/>
              <w:spacing w:before="100" w:after="0" w:line="230" w:lineRule="auto"/>
              <w:ind w:left="70"/>
            </w:pPr>
            <w:r>
              <w:rPr>
                <w:rFonts w:ascii="Times New Roman" w:eastAsia="Times New Roman" w:hAnsi="Times New Roman"/>
                <w:color w:val="000000"/>
                <w:w w:val="97"/>
                <w:sz w:val="24"/>
              </w:rPr>
              <w:t>0</w:t>
            </w: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71648E9C" w14:textId="77777777" w:rsidR="00C34D14" w:rsidRDefault="00C34D14">
            <w:pPr>
              <w:autoSpaceDE w:val="0"/>
              <w:autoSpaceDN w:val="0"/>
              <w:spacing w:before="100" w:after="0" w:line="230" w:lineRule="auto"/>
              <w:jc w:val="cente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9BFE138" w14:textId="77777777" w:rsidR="00C34D14" w:rsidRDefault="00A56009">
            <w:pPr>
              <w:autoSpaceDE w:val="0"/>
              <w:autoSpaceDN w:val="0"/>
              <w:spacing w:before="100" w:after="0" w:line="230" w:lineRule="auto"/>
            </w:pPr>
            <w:r>
              <w:rPr>
                <w:rFonts w:ascii="Times New Roman" w:eastAsia="Times New Roman" w:hAnsi="Times New Roman"/>
                <w:color w:val="000000"/>
                <w:w w:val="97"/>
                <w:sz w:val="24"/>
              </w:rPr>
              <w:t xml:space="preserve"> </w:t>
            </w:r>
            <w:proofErr w:type="spellStart"/>
            <w:r>
              <w:rPr>
                <w:rFonts w:ascii="Times New Roman" w:eastAsia="Times New Roman" w:hAnsi="Times New Roman"/>
                <w:color w:val="000000"/>
                <w:w w:val="97"/>
                <w:sz w:val="24"/>
              </w:rPr>
              <w:t>Устный</w:t>
            </w:r>
            <w:proofErr w:type="spellEnd"/>
            <w:r>
              <w:rPr>
                <w:rFonts w:ascii="Times New Roman" w:eastAsia="Times New Roman" w:hAnsi="Times New Roman"/>
                <w:color w:val="000000"/>
                <w:w w:val="97"/>
                <w:sz w:val="24"/>
              </w:rPr>
              <w:t xml:space="preserve"> </w:t>
            </w:r>
            <w:proofErr w:type="spellStart"/>
            <w:r>
              <w:rPr>
                <w:rFonts w:ascii="Times New Roman" w:eastAsia="Times New Roman" w:hAnsi="Times New Roman"/>
                <w:color w:val="000000"/>
                <w:w w:val="97"/>
                <w:sz w:val="24"/>
              </w:rPr>
              <w:t>опрос</w:t>
            </w:r>
            <w:proofErr w:type="spellEnd"/>
            <w:r>
              <w:rPr>
                <w:rFonts w:ascii="Times New Roman" w:eastAsia="Times New Roman" w:hAnsi="Times New Roman"/>
                <w:color w:val="000000"/>
                <w:w w:val="97"/>
                <w:sz w:val="24"/>
              </w:rPr>
              <w:t>;</w:t>
            </w:r>
          </w:p>
        </w:tc>
      </w:tr>
      <w:tr w:rsidR="00C34D14" w14:paraId="7D0D1928" w14:textId="77777777">
        <w:trPr>
          <w:trHeight w:hRule="exact" w:val="810"/>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A78F816" w14:textId="61861968" w:rsidR="00C34D14" w:rsidRPr="00FB4E9A" w:rsidRDefault="00625C0E">
            <w:pPr>
              <w:autoSpaceDE w:val="0"/>
              <w:autoSpaceDN w:val="0"/>
              <w:spacing w:before="96" w:after="0" w:line="230" w:lineRule="auto"/>
              <w:ind w:left="70"/>
              <w:rPr>
                <w:color w:val="FF0000"/>
              </w:rPr>
            </w:pPr>
            <w:r>
              <w:rPr>
                <w:rFonts w:ascii="Times New Roman" w:eastAsia="Times New Roman" w:hAnsi="Times New Roman"/>
                <w:color w:val="FF0000"/>
                <w:w w:val="97"/>
                <w:sz w:val="24"/>
                <w:lang w:val="ru-RU"/>
              </w:rPr>
              <w:t>85</w:t>
            </w:r>
            <w:r w:rsidR="00A56009" w:rsidRPr="00FB4E9A">
              <w:rPr>
                <w:rFonts w:ascii="Times New Roman" w:eastAsia="Times New Roman" w:hAnsi="Times New Roman"/>
                <w:color w:val="FF0000"/>
                <w:w w:val="97"/>
                <w:sz w:val="24"/>
              </w:rPr>
              <w:t>.</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0DD25729" w14:textId="43D20483" w:rsidR="00C34D14" w:rsidRPr="00FB4E9A" w:rsidRDefault="00FB4E9A">
            <w:pPr>
              <w:autoSpaceDE w:val="0"/>
              <w:autoSpaceDN w:val="0"/>
              <w:spacing w:before="96" w:after="0" w:line="262" w:lineRule="auto"/>
              <w:ind w:left="70" w:right="864"/>
              <w:rPr>
                <w:color w:val="FF0000"/>
              </w:rPr>
            </w:pPr>
            <w:proofErr w:type="spellStart"/>
            <w:r>
              <w:t>Писатели</w:t>
            </w:r>
            <w:proofErr w:type="spellEnd"/>
            <w:r>
              <w:t xml:space="preserve"> </w:t>
            </w:r>
            <w:proofErr w:type="spellStart"/>
            <w:r>
              <w:t>детям-читателям</w:t>
            </w:r>
            <w:proofErr w:type="spellEnd"/>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59667A6A"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1</w:t>
            </w: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4B730907" w14:textId="77777777" w:rsidR="00C34D14" w:rsidRDefault="00A56009">
            <w:pPr>
              <w:autoSpaceDE w:val="0"/>
              <w:autoSpaceDN w:val="0"/>
              <w:spacing w:before="96" w:after="0" w:line="230" w:lineRule="auto"/>
              <w:ind w:left="72"/>
            </w:pPr>
            <w:r>
              <w:rPr>
                <w:rFonts w:ascii="Times New Roman" w:eastAsia="Times New Roman" w:hAnsi="Times New Roman"/>
                <w:color w:val="000000"/>
                <w:w w:val="97"/>
                <w:sz w:val="24"/>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172E2730"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0</w:t>
            </w: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60A22784" w14:textId="77777777" w:rsidR="00C34D14" w:rsidRDefault="00C34D14">
            <w:pPr>
              <w:autoSpaceDE w:val="0"/>
              <w:autoSpaceDN w:val="0"/>
              <w:spacing w:before="96" w:after="0" w:line="230" w:lineRule="auto"/>
              <w:jc w:val="cente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7D2CCF1" w14:textId="77777777" w:rsidR="00C34D14" w:rsidRDefault="00A56009">
            <w:pPr>
              <w:autoSpaceDE w:val="0"/>
              <w:autoSpaceDN w:val="0"/>
              <w:spacing w:before="96" w:after="0" w:line="230" w:lineRule="auto"/>
            </w:pPr>
            <w:r>
              <w:rPr>
                <w:rFonts w:ascii="Times New Roman" w:eastAsia="Times New Roman" w:hAnsi="Times New Roman"/>
                <w:color w:val="000000"/>
                <w:w w:val="97"/>
                <w:sz w:val="24"/>
              </w:rPr>
              <w:t xml:space="preserve"> </w:t>
            </w:r>
            <w:proofErr w:type="spellStart"/>
            <w:r>
              <w:rPr>
                <w:rFonts w:ascii="Times New Roman" w:eastAsia="Times New Roman" w:hAnsi="Times New Roman"/>
                <w:color w:val="000000"/>
                <w:w w:val="97"/>
                <w:sz w:val="24"/>
              </w:rPr>
              <w:t>Устный</w:t>
            </w:r>
            <w:proofErr w:type="spellEnd"/>
            <w:r>
              <w:rPr>
                <w:rFonts w:ascii="Times New Roman" w:eastAsia="Times New Roman" w:hAnsi="Times New Roman"/>
                <w:color w:val="000000"/>
                <w:w w:val="97"/>
                <w:sz w:val="24"/>
              </w:rPr>
              <w:t xml:space="preserve"> </w:t>
            </w:r>
            <w:proofErr w:type="spellStart"/>
            <w:r>
              <w:rPr>
                <w:rFonts w:ascii="Times New Roman" w:eastAsia="Times New Roman" w:hAnsi="Times New Roman"/>
                <w:color w:val="000000"/>
                <w:w w:val="97"/>
                <w:sz w:val="24"/>
              </w:rPr>
              <w:t>опрос</w:t>
            </w:r>
            <w:proofErr w:type="spellEnd"/>
            <w:r>
              <w:rPr>
                <w:rFonts w:ascii="Times New Roman" w:eastAsia="Times New Roman" w:hAnsi="Times New Roman"/>
                <w:color w:val="000000"/>
                <w:w w:val="97"/>
                <w:sz w:val="24"/>
              </w:rPr>
              <w:t>;</w:t>
            </w:r>
          </w:p>
        </w:tc>
      </w:tr>
      <w:tr w:rsidR="00C34D14" w14:paraId="0CD077D0" w14:textId="77777777" w:rsidTr="00625C0E">
        <w:trPr>
          <w:trHeight w:hRule="exact" w:val="760"/>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A8B0B0A" w14:textId="1D0BC850" w:rsidR="00C34D14" w:rsidRPr="00FB4E9A" w:rsidRDefault="00625C0E">
            <w:pPr>
              <w:autoSpaceDE w:val="0"/>
              <w:autoSpaceDN w:val="0"/>
              <w:spacing w:before="96" w:after="0" w:line="230" w:lineRule="auto"/>
              <w:ind w:left="70"/>
              <w:rPr>
                <w:color w:val="FF0000"/>
              </w:rPr>
            </w:pPr>
            <w:r>
              <w:rPr>
                <w:rFonts w:ascii="Times New Roman" w:eastAsia="Times New Roman" w:hAnsi="Times New Roman"/>
                <w:color w:val="FF0000"/>
                <w:w w:val="97"/>
                <w:sz w:val="24"/>
                <w:lang w:val="ru-RU"/>
              </w:rPr>
              <w:t>86</w:t>
            </w:r>
            <w:r w:rsidR="00A56009" w:rsidRPr="00FB4E9A">
              <w:rPr>
                <w:rFonts w:ascii="Times New Roman" w:eastAsia="Times New Roman" w:hAnsi="Times New Roman"/>
                <w:color w:val="FF0000"/>
                <w:w w:val="97"/>
                <w:sz w:val="24"/>
              </w:rPr>
              <w:t>.</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4333740C" w14:textId="50E2B58D" w:rsidR="00C34D14" w:rsidRPr="00FB4E9A" w:rsidRDefault="00FB4E9A">
            <w:pPr>
              <w:autoSpaceDE w:val="0"/>
              <w:autoSpaceDN w:val="0"/>
              <w:spacing w:before="96" w:after="0" w:line="230" w:lineRule="auto"/>
              <w:ind w:left="70"/>
              <w:rPr>
                <w:color w:val="FF0000"/>
              </w:rPr>
            </w:pPr>
            <w:r w:rsidRPr="00FB4E9A">
              <w:rPr>
                <w:lang w:val="ru-RU"/>
              </w:rPr>
              <w:t xml:space="preserve">"Как бы жили мы без книг?" </w:t>
            </w:r>
            <w:proofErr w:type="spellStart"/>
            <w:r>
              <w:t>Мы</w:t>
            </w:r>
            <w:proofErr w:type="spellEnd"/>
            <w:r>
              <w:t xml:space="preserve"> </w:t>
            </w:r>
            <w:proofErr w:type="spellStart"/>
            <w:r>
              <w:t>идём</w:t>
            </w:r>
            <w:proofErr w:type="spellEnd"/>
            <w:r>
              <w:t xml:space="preserve"> в </w:t>
            </w:r>
            <w:proofErr w:type="spellStart"/>
            <w:r>
              <w:t>библиотеку</w:t>
            </w:r>
            <w:proofErr w:type="spellEnd"/>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27F7BC1D"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1</w:t>
            </w: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65F87083" w14:textId="77777777" w:rsidR="00C34D14" w:rsidRDefault="00A56009">
            <w:pPr>
              <w:autoSpaceDE w:val="0"/>
              <w:autoSpaceDN w:val="0"/>
              <w:spacing w:before="96" w:after="0" w:line="230" w:lineRule="auto"/>
              <w:ind w:left="72"/>
            </w:pPr>
            <w:r>
              <w:rPr>
                <w:rFonts w:ascii="Times New Roman" w:eastAsia="Times New Roman" w:hAnsi="Times New Roman"/>
                <w:color w:val="000000"/>
                <w:w w:val="97"/>
                <w:sz w:val="24"/>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0701327A"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0</w:t>
            </w: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53FA207A" w14:textId="77777777" w:rsidR="00C34D14" w:rsidRDefault="00C34D14">
            <w:pPr>
              <w:autoSpaceDE w:val="0"/>
              <w:autoSpaceDN w:val="0"/>
              <w:spacing w:before="96" w:after="0" w:line="230" w:lineRule="auto"/>
              <w:jc w:val="cente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DBCBDF7" w14:textId="77777777" w:rsidR="00C34D14" w:rsidRDefault="00A56009">
            <w:pPr>
              <w:autoSpaceDE w:val="0"/>
              <w:autoSpaceDN w:val="0"/>
              <w:spacing w:before="96" w:after="0" w:line="230" w:lineRule="auto"/>
            </w:pPr>
            <w:r>
              <w:rPr>
                <w:rFonts w:ascii="Times New Roman" w:eastAsia="Times New Roman" w:hAnsi="Times New Roman"/>
                <w:color w:val="000000"/>
                <w:w w:val="97"/>
                <w:sz w:val="24"/>
              </w:rPr>
              <w:t xml:space="preserve"> </w:t>
            </w:r>
            <w:proofErr w:type="spellStart"/>
            <w:r>
              <w:rPr>
                <w:rFonts w:ascii="Times New Roman" w:eastAsia="Times New Roman" w:hAnsi="Times New Roman"/>
                <w:color w:val="000000"/>
                <w:w w:val="97"/>
                <w:sz w:val="24"/>
              </w:rPr>
              <w:t>Устный</w:t>
            </w:r>
            <w:proofErr w:type="spellEnd"/>
            <w:r>
              <w:rPr>
                <w:rFonts w:ascii="Times New Roman" w:eastAsia="Times New Roman" w:hAnsi="Times New Roman"/>
                <w:color w:val="000000"/>
                <w:w w:val="97"/>
                <w:sz w:val="24"/>
              </w:rPr>
              <w:t xml:space="preserve"> </w:t>
            </w:r>
            <w:proofErr w:type="spellStart"/>
            <w:r>
              <w:rPr>
                <w:rFonts w:ascii="Times New Roman" w:eastAsia="Times New Roman" w:hAnsi="Times New Roman"/>
                <w:color w:val="000000"/>
                <w:w w:val="97"/>
                <w:sz w:val="24"/>
              </w:rPr>
              <w:t>опрос</w:t>
            </w:r>
            <w:proofErr w:type="spellEnd"/>
            <w:r>
              <w:rPr>
                <w:rFonts w:ascii="Times New Roman" w:eastAsia="Times New Roman" w:hAnsi="Times New Roman"/>
                <w:color w:val="000000"/>
                <w:w w:val="97"/>
                <w:sz w:val="24"/>
              </w:rPr>
              <w:t>;</w:t>
            </w:r>
          </w:p>
        </w:tc>
      </w:tr>
      <w:tr w:rsidR="00C34D14" w14:paraId="25FFC013" w14:textId="77777777">
        <w:trPr>
          <w:trHeight w:hRule="exact" w:val="812"/>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4911A30" w14:textId="1A95BE39" w:rsidR="00C34D14" w:rsidRPr="00FB4E9A" w:rsidRDefault="00625C0E">
            <w:pPr>
              <w:autoSpaceDE w:val="0"/>
              <w:autoSpaceDN w:val="0"/>
              <w:spacing w:before="96" w:after="0" w:line="230" w:lineRule="auto"/>
              <w:ind w:left="70"/>
              <w:rPr>
                <w:color w:val="FF0000"/>
              </w:rPr>
            </w:pPr>
            <w:r>
              <w:rPr>
                <w:rFonts w:ascii="Times New Roman" w:eastAsia="Times New Roman" w:hAnsi="Times New Roman"/>
                <w:color w:val="FF0000"/>
                <w:w w:val="97"/>
                <w:sz w:val="24"/>
                <w:lang w:val="ru-RU"/>
              </w:rPr>
              <w:t>87</w:t>
            </w:r>
            <w:r w:rsidR="00A56009" w:rsidRPr="00FB4E9A">
              <w:rPr>
                <w:rFonts w:ascii="Times New Roman" w:eastAsia="Times New Roman" w:hAnsi="Times New Roman"/>
                <w:color w:val="FF0000"/>
                <w:w w:val="97"/>
                <w:sz w:val="24"/>
              </w:rPr>
              <w:t>.</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3DA6830C" w14:textId="29D21AB5" w:rsidR="00C34D14" w:rsidRPr="00FB4E9A" w:rsidRDefault="00FB4E9A">
            <w:pPr>
              <w:autoSpaceDE w:val="0"/>
              <w:autoSpaceDN w:val="0"/>
              <w:spacing w:before="96" w:after="0" w:line="262" w:lineRule="auto"/>
              <w:ind w:left="70" w:right="720"/>
              <w:rPr>
                <w:color w:val="FF0000"/>
                <w:lang w:val="ru-RU"/>
              </w:rPr>
            </w:pPr>
            <w:proofErr w:type="spellStart"/>
            <w:r>
              <w:t>Мои</w:t>
            </w:r>
            <w:proofErr w:type="spellEnd"/>
            <w:r>
              <w:t xml:space="preserve"> </w:t>
            </w:r>
            <w:proofErr w:type="spellStart"/>
            <w:r>
              <w:t>любимые</w:t>
            </w:r>
            <w:proofErr w:type="spellEnd"/>
            <w:r>
              <w:t xml:space="preserve"> </w:t>
            </w:r>
            <w:proofErr w:type="spellStart"/>
            <w:r>
              <w:t>писатели</w:t>
            </w:r>
            <w:proofErr w:type="spellEnd"/>
            <w:r>
              <w:t>.</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37FE3482"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1</w:t>
            </w: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2E312E34" w14:textId="77777777" w:rsidR="00C34D14" w:rsidRDefault="00A56009">
            <w:pPr>
              <w:autoSpaceDE w:val="0"/>
              <w:autoSpaceDN w:val="0"/>
              <w:spacing w:before="96" w:after="0" w:line="230" w:lineRule="auto"/>
              <w:ind w:left="72"/>
            </w:pPr>
            <w:r>
              <w:rPr>
                <w:rFonts w:ascii="Times New Roman" w:eastAsia="Times New Roman" w:hAnsi="Times New Roman"/>
                <w:color w:val="000000"/>
                <w:w w:val="97"/>
                <w:sz w:val="24"/>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2FC6459A"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0</w:t>
            </w: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6468EE13" w14:textId="77777777" w:rsidR="00C34D14" w:rsidRDefault="00C34D14">
            <w:pPr>
              <w:autoSpaceDE w:val="0"/>
              <w:autoSpaceDN w:val="0"/>
              <w:spacing w:before="96" w:after="0" w:line="230" w:lineRule="auto"/>
              <w:jc w:val="cente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28823388" w14:textId="77777777" w:rsidR="00C34D14" w:rsidRDefault="00A56009">
            <w:pPr>
              <w:autoSpaceDE w:val="0"/>
              <w:autoSpaceDN w:val="0"/>
              <w:spacing w:before="96" w:after="0" w:line="230" w:lineRule="auto"/>
            </w:pPr>
            <w:r>
              <w:rPr>
                <w:rFonts w:ascii="Times New Roman" w:eastAsia="Times New Roman" w:hAnsi="Times New Roman"/>
                <w:color w:val="000000"/>
                <w:w w:val="97"/>
                <w:sz w:val="24"/>
              </w:rPr>
              <w:t xml:space="preserve"> </w:t>
            </w:r>
            <w:proofErr w:type="spellStart"/>
            <w:r>
              <w:rPr>
                <w:rFonts w:ascii="Times New Roman" w:eastAsia="Times New Roman" w:hAnsi="Times New Roman"/>
                <w:color w:val="000000"/>
                <w:w w:val="97"/>
                <w:sz w:val="24"/>
              </w:rPr>
              <w:t>Устный</w:t>
            </w:r>
            <w:proofErr w:type="spellEnd"/>
            <w:r>
              <w:rPr>
                <w:rFonts w:ascii="Times New Roman" w:eastAsia="Times New Roman" w:hAnsi="Times New Roman"/>
                <w:color w:val="000000"/>
                <w:w w:val="97"/>
                <w:sz w:val="24"/>
              </w:rPr>
              <w:t xml:space="preserve"> </w:t>
            </w:r>
            <w:proofErr w:type="spellStart"/>
            <w:r>
              <w:rPr>
                <w:rFonts w:ascii="Times New Roman" w:eastAsia="Times New Roman" w:hAnsi="Times New Roman"/>
                <w:color w:val="000000"/>
                <w:w w:val="97"/>
                <w:sz w:val="24"/>
              </w:rPr>
              <w:t>опрос</w:t>
            </w:r>
            <w:proofErr w:type="spellEnd"/>
            <w:r>
              <w:rPr>
                <w:rFonts w:ascii="Times New Roman" w:eastAsia="Times New Roman" w:hAnsi="Times New Roman"/>
                <w:color w:val="000000"/>
                <w:w w:val="97"/>
                <w:sz w:val="24"/>
              </w:rPr>
              <w:t>;</w:t>
            </w:r>
          </w:p>
        </w:tc>
      </w:tr>
      <w:tr w:rsidR="00C34D14" w14:paraId="062A0DEA" w14:textId="77777777">
        <w:trPr>
          <w:trHeight w:hRule="exact" w:val="810"/>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5F78604F" w14:textId="66D3BBA6" w:rsidR="00C34D14" w:rsidRDefault="00625C0E">
            <w:pPr>
              <w:autoSpaceDE w:val="0"/>
              <w:autoSpaceDN w:val="0"/>
              <w:spacing w:before="96" w:after="0" w:line="230" w:lineRule="auto"/>
              <w:ind w:left="70"/>
            </w:pPr>
            <w:r>
              <w:rPr>
                <w:rFonts w:ascii="Times New Roman" w:eastAsia="Times New Roman" w:hAnsi="Times New Roman"/>
                <w:color w:val="000000"/>
                <w:w w:val="97"/>
                <w:sz w:val="24"/>
                <w:lang w:val="ru-RU"/>
              </w:rPr>
              <w:lastRenderedPageBreak/>
              <w:t>88</w:t>
            </w:r>
            <w:r w:rsidR="00A56009">
              <w:rPr>
                <w:rFonts w:ascii="Times New Roman" w:eastAsia="Times New Roman" w:hAnsi="Times New Roman"/>
                <w:color w:val="000000"/>
                <w:w w:val="97"/>
                <w:sz w:val="24"/>
              </w:rPr>
              <w:t>.</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28139483" w14:textId="604C1479" w:rsidR="00C34D14" w:rsidRPr="00FB4E9A" w:rsidRDefault="00FB4E9A">
            <w:pPr>
              <w:autoSpaceDE w:val="0"/>
              <w:autoSpaceDN w:val="0"/>
              <w:spacing w:before="96" w:after="0" w:line="262" w:lineRule="auto"/>
              <w:ind w:left="70" w:right="720"/>
              <w:rPr>
                <w:lang w:val="ru-RU"/>
              </w:rPr>
            </w:pPr>
            <w:r w:rsidRPr="00FB4E9A">
              <w:rPr>
                <w:lang w:val="ru-RU"/>
              </w:rPr>
              <w:t xml:space="preserve">Наш театр. Секреты страны </w:t>
            </w:r>
            <w:proofErr w:type="spellStart"/>
            <w:r w:rsidRPr="00FB4E9A">
              <w:rPr>
                <w:lang w:val="ru-RU"/>
              </w:rPr>
              <w:t>Литературии</w:t>
            </w:r>
            <w:proofErr w:type="spellEnd"/>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123528F4"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1</w:t>
            </w: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1C70D76F" w14:textId="77777777" w:rsidR="00C34D14" w:rsidRDefault="00A56009">
            <w:pPr>
              <w:autoSpaceDE w:val="0"/>
              <w:autoSpaceDN w:val="0"/>
              <w:spacing w:before="96" w:after="0" w:line="230" w:lineRule="auto"/>
              <w:ind w:left="72"/>
            </w:pPr>
            <w:r>
              <w:rPr>
                <w:rFonts w:ascii="Times New Roman" w:eastAsia="Times New Roman" w:hAnsi="Times New Roman"/>
                <w:color w:val="000000"/>
                <w:w w:val="97"/>
                <w:sz w:val="24"/>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3005790B"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0</w:t>
            </w: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5D016BEB" w14:textId="77777777" w:rsidR="00C34D14" w:rsidRDefault="00C34D14">
            <w:pPr>
              <w:autoSpaceDE w:val="0"/>
              <w:autoSpaceDN w:val="0"/>
              <w:spacing w:before="96" w:after="0" w:line="230" w:lineRule="auto"/>
              <w:jc w:val="cente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1A95F6CE" w14:textId="77777777" w:rsidR="00C34D14" w:rsidRDefault="00A56009">
            <w:pPr>
              <w:autoSpaceDE w:val="0"/>
              <w:autoSpaceDN w:val="0"/>
              <w:spacing w:before="96" w:after="0" w:line="230" w:lineRule="auto"/>
            </w:pPr>
            <w:r>
              <w:rPr>
                <w:rFonts w:ascii="Times New Roman" w:eastAsia="Times New Roman" w:hAnsi="Times New Roman"/>
                <w:color w:val="000000"/>
                <w:w w:val="97"/>
                <w:sz w:val="24"/>
              </w:rPr>
              <w:t xml:space="preserve"> </w:t>
            </w:r>
            <w:proofErr w:type="spellStart"/>
            <w:r>
              <w:rPr>
                <w:rFonts w:ascii="Times New Roman" w:eastAsia="Times New Roman" w:hAnsi="Times New Roman"/>
                <w:color w:val="000000"/>
                <w:w w:val="97"/>
                <w:sz w:val="24"/>
              </w:rPr>
              <w:t>Устный</w:t>
            </w:r>
            <w:proofErr w:type="spellEnd"/>
            <w:r>
              <w:rPr>
                <w:rFonts w:ascii="Times New Roman" w:eastAsia="Times New Roman" w:hAnsi="Times New Roman"/>
                <w:color w:val="000000"/>
                <w:w w:val="97"/>
                <w:sz w:val="24"/>
              </w:rPr>
              <w:t xml:space="preserve"> </w:t>
            </w:r>
            <w:proofErr w:type="spellStart"/>
            <w:r>
              <w:rPr>
                <w:rFonts w:ascii="Times New Roman" w:eastAsia="Times New Roman" w:hAnsi="Times New Roman"/>
                <w:color w:val="000000"/>
                <w:w w:val="97"/>
                <w:sz w:val="24"/>
              </w:rPr>
              <w:t>опрос</w:t>
            </w:r>
            <w:proofErr w:type="spellEnd"/>
            <w:r>
              <w:rPr>
                <w:rFonts w:ascii="Times New Roman" w:eastAsia="Times New Roman" w:hAnsi="Times New Roman"/>
                <w:color w:val="000000"/>
                <w:w w:val="97"/>
                <w:sz w:val="24"/>
              </w:rPr>
              <w:t>;</w:t>
            </w:r>
          </w:p>
        </w:tc>
      </w:tr>
      <w:tr w:rsidR="00C34D14" w14:paraId="729B62C4" w14:textId="77777777">
        <w:trPr>
          <w:trHeight w:hRule="exact" w:val="812"/>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16646BA7" w14:textId="14F638BD" w:rsidR="00C34D14" w:rsidRDefault="00625C0E">
            <w:pPr>
              <w:autoSpaceDE w:val="0"/>
              <w:autoSpaceDN w:val="0"/>
              <w:spacing w:before="96" w:after="0" w:line="230" w:lineRule="auto"/>
              <w:ind w:left="70"/>
            </w:pPr>
            <w:r>
              <w:rPr>
                <w:rFonts w:ascii="Times New Roman" w:eastAsia="Times New Roman" w:hAnsi="Times New Roman"/>
                <w:color w:val="000000"/>
                <w:w w:val="97"/>
                <w:sz w:val="24"/>
                <w:lang w:val="ru-RU"/>
              </w:rPr>
              <w:t>89</w:t>
            </w:r>
            <w:r w:rsidR="00A56009">
              <w:rPr>
                <w:rFonts w:ascii="Times New Roman" w:eastAsia="Times New Roman" w:hAnsi="Times New Roman"/>
                <w:color w:val="000000"/>
                <w:w w:val="97"/>
                <w:sz w:val="24"/>
              </w:rPr>
              <w:t>.</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2582AE80" w14:textId="2AF8C3D0" w:rsidR="00C34D14" w:rsidRPr="00FB4E9A" w:rsidRDefault="00FB4E9A">
            <w:pPr>
              <w:autoSpaceDE w:val="0"/>
              <w:autoSpaceDN w:val="0"/>
              <w:spacing w:before="96" w:after="0" w:line="262" w:lineRule="auto"/>
              <w:ind w:left="70" w:right="720"/>
              <w:rPr>
                <w:lang w:val="ru-RU"/>
              </w:rPr>
            </w:pPr>
            <w:r w:rsidRPr="00FB4E9A">
              <w:rPr>
                <w:b/>
                <w:bCs/>
                <w:lang w:val="ru-RU"/>
              </w:rPr>
              <w:t>Радуга- дуга</w:t>
            </w:r>
            <w:r w:rsidRPr="00FB4E9A">
              <w:rPr>
                <w:b/>
                <w:bCs/>
                <w:lang w:val="ru-RU"/>
              </w:rPr>
              <w:t>.</w:t>
            </w:r>
            <w:r>
              <w:rPr>
                <w:lang w:val="ru-RU"/>
              </w:rPr>
              <w:t xml:space="preserve"> </w:t>
            </w:r>
            <w:proofErr w:type="spellStart"/>
            <w:r>
              <w:t>Народные</w:t>
            </w:r>
            <w:proofErr w:type="spellEnd"/>
            <w:r>
              <w:t xml:space="preserve"> </w:t>
            </w:r>
            <w:proofErr w:type="spellStart"/>
            <w:r>
              <w:t>песенки</w:t>
            </w:r>
            <w:proofErr w:type="spellEnd"/>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216D2D42"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1</w:t>
            </w: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746DFEC3" w14:textId="77777777" w:rsidR="00C34D14" w:rsidRDefault="00A56009">
            <w:pPr>
              <w:autoSpaceDE w:val="0"/>
              <w:autoSpaceDN w:val="0"/>
              <w:spacing w:before="96" w:after="0" w:line="230" w:lineRule="auto"/>
              <w:ind w:left="72"/>
            </w:pPr>
            <w:r>
              <w:rPr>
                <w:rFonts w:ascii="Times New Roman" w:eastAsia="Times New Roman" w:hAnsi="Times New Roman"/>
                <w:color w:val="000000"/>
                <w:w w:val="97"/>
                <w:sz w:val="24"/>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3AD36B1D"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0</w:t>
            </w: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5BC0FD24" w14:textId="77777777" w:rsidR="00C34D14" w:rsidRDefault="00C34D14">
            <w:pPr>
              <w:autoSpaceDE w:val="0"/>
              <w:autoSpaceDN w:val="0"/>
              <w:spacing w:before="96" w:after="0" w:line="230" w:lineRule="auto"/>
              <w:jc w:val="cente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15BC4478" w14:textId="77777777" w:rsidR="00C34D14" w:rsidRDefault="00A56009">
            <w:pPr>
              <w:autoSpaceDE w:val="0"/>
              <w:autoSpaceDN w:val="0"/>
              <w:spacing w:before="96" w:after="0" w:line="230" w:lineRule="auto"/>
            </w:pPr>
            <w:r>
              <w:rPr>
                <w:rFonts w:ascii="Times New Roman" w:eastAsia="Times New Roman" w:hAnsi="Times New Roman"/>
                <w:color w:val="000000"/>
                <w:w w:val="97"/>
                <w:sz w:val="24"/>
              </w:rPr>
              <w:t xml:space="preserve"> </w:t>
            </w:r>
            <w:proofErr w:type="spellStart"/>
            <w:r>
              <w:rPr>
                <w:rFonts w:ascii="Times New Roman" w:eastAsia="Times New Roman" w:hAnsi="Times New Roman"/>
                <w:color w:val="000000"/>
                <w:w w:val="97"/>
                <w:sz w:val="24"/>
              </w:rPr>
              <w:t>Устный</w:t>
            </w:r>
            <w:proofErr w:type="spellEnd"/>
            <w:r>
              <w:rPr>
                <w:rFonts w:ascii="Times New Roman" w:eastAsia="Times New Roman" w:hAnsi="Times New Roman"/>
                <w:color w:val="000000"/>
                <w:w w:val="97"/>
                <w:sz w:val="24"/>
              </w:rPr>
              <w:t xml:space="preserve"> </w:t>
            </w:r>
            <w:proofErr w:type="spellStart"/>
            <w:r>
              <w:rPr>
                <w:rFonts w:ascii="Times New Roman" w:eastAsia="Times New Roman" w:hAnsi="Times New Roman"/>
                <w:color w:val="000000"/>
                <w:w w:val="97"/>
                <w:sz w:val="24"/>
              </w:rPr>
              <w:t>опрос</w:t>
            </w:r>
            <w:proofErr w:type="spellEnd"/>
            <w:r>
              <w:rPr>
                <w:rFonts w:ascii="Times New Roman" w:eastAsia="Times New Roman" w:hAnsi="Times New Roman"/>
                <w:color w:val="000000"/>
                <w:w w:val="97"/>
                <w:sz w:val="24"/>
              </w:rPr>
              <w:t>;</w:t>
            </w:r>
          </w:p>
        </w:tc>
      </w:tr>
      <w:tr w:rsidR="00C34D14" w14:paraId="549F7C10" w14:textId="77777777">
        <w:trPr>
          <w:trHeight w:hRule="exact" w:val="802"/>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E28FBBA" w14:textId="1524F73A" w:rsidR="00C34D14" w:rsidRDefault="00625C0E">
            <w:pPr>
              <w:autoSpaceDE w:val="0"/>
              <w:autoSpaceDN w:val="0"/>
              <w:spacing w:before="96" w:after="0" w:line="230" w:lineRule="auto"/>
              <w:ind w:left="70"/>
            </w:pPr>
            <w:r>
              <w:rPr>
                <w:rFonts w:ascii="Times New Roman" w:eastAsia="Times New Roman" w:hAnsi="Times New Roman"/>
                <w:color w:val="000000"/>
                <w:w w:val="97"/>
                <w:sz w:val="24"/>
                <w:lang w:val="ru-RU"/>
              </w:rPr>
              <w:t>90</w:t>
            </w:r>
            <w:r w:rsidR="00A56009">
              <w:rPr>
                <w:rFonts w:ascii="Times New Roman" w:eastAsia="Times New Roman" w:hAnsi="Times New Roman"/>
                <w:color w:val="000000"/>
                <w:w w:val="97"/>
                <w:sz w:val="24"/>
              </w:rPr>
              <w:t>.</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154DF899" w14:textId="380A0413" w:rsidR="00C34D14" w:rsidRDefault="00FB4E9A">
            <w:pPr>
              <w:autoSpaceDE w:val="0"/>
              <w:autoSpaceDN w:val="0"/>
              <w:spacing w:before="96" w:after="0" w:line="262" w:lineRule="auto"/>
              <w:ind w:left="70" w:right="720"/>
            </w:pPr>
            <w:proofErr w:type="spellStart"/>
            <w:r>
              <w:t>Загадки</w:t>
            </w:r>
            <w:proofErr w:type="spellEnd"/>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6B46B9E1"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1</w:t>
            </w: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1355E4B4" w14:textId="77777777" w:rsidR="00C34D14" w:rsidRDefault="00A56009">
            <w:pPr>
              <w:autoSpaceDE w:val="0"/>
              <w:autoSpaceDN w:val="0"/>
              <w:spacing w:before="96" w:after="0" w:line="230" w:lineRule="auto"/>
              <w:ind w:left="72"/>
            </w:pPr>
            <w:r>
              <w:rPr>
                <w:rFonts w:ascii="Times New Roman" w:eastAsia="Times New Roman" w:hAnsi="Times New Roman"/>
                <w:color w:val="000000"/>
                <w:w w:val="97"/>
                <w:sz w:val="24"/>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61337986"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0</w:t>
            </w: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0EC9E2FF" w14:textId="77777777" w:rsidR="00C34D14" w:rsidRDefault="00C34D14">
            <w:pPr>
              <w:autoSpaceDE w:val="0"/>
              <w:autoSpaceDN w:val="0"/>
              <w:spacing w:before="96" w:after="0" w:line="230" w:lineRule="auto"/>
              <w:jc w:val="cente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21617E4" w14:textId="77777777" w:rsidR="00C34D14" w:rsidRDefault="00A56009">
            <w:pPr>
              <w:autoSpaceDE w:val="0"/>
              <w:autoSpaceDN w:val="0"/>
              <w:spacing w:before="96" w:after="0" w:line="230" w:lineRule="auto"/>
            </w:pPr>
            <w:r>
              <w:rPr>
                <w:rFonts w:ascii="Times New Roman" w:eastAsia="Times New Roman" w:hAnsi="Times New Roman"/>
                <w:color w:val="000000"/>
                <w:w w:val="97"/>
                <w:sz w:val="24"/>
              </w:rPr>
              <w:t xml:space="preserve"> </w:t>
            </w:r>
            <w:proofErr w:type="spellStart"/>
            <w:r>
              <w:rPr>
                <w:rFonts w:ascii="Times New Roman" w:eastAsia="Times New Roman" w:hAnsi="Times New Roman"/>
                <w:color w:val="000000"/>
                <w:w w:val="97"/>
                <w:sz w:val="24"/>
              </w:rPr>
              <w:t>Устный</w:t>
            </w:r>
            <w:proofErr w:type="spellEnd"/>
            <w:r>
              <w:rPr>
                <w:rFonts w:ascii="Times New Roman" w:eastAsia="Times New Roman" w:hAnsi="Times New Roman"/>
                <w:color w:val="000000"/>
                <w:w w:val="97"/>
                <w:sz w:val="24"/>
              </w:rPr>
              <w:t xml:space="preserve"> </w:t>
            </w:r>
            <w:proofErr w:type="spellStart"/>
            <w:r>
              <w:rPr>
                <w:rFonts w:ascii="Times New Roman" w:eastAsia="Times New Roman" w:hAnsi="Times New Roman"/>
                <w:color w:val="000000"/>
                <w:w w:val="97"/>
                <w:sz w:val="24"/>
              </w:rPr>
              <w:t>опрос</w:t>
            </w:r>
            <w:proofErr w:type="spellEnd"/>
            <w:r>
              <w:rPr>
                <w:rFonts w:ascii="Times New Roman" w:eastAsia="Times New Roman" w:hAnsi="Times New Roman"/>
                <w:color w:val="000000"/>
                <w:w w:val="97"/>
                <w:sz w:val="24"/>
              </w:rPr>
              <w:t>;</w:t>
            </w:r>
          </w:p>
        </w:tc>
      </w:tr>
    </w:tbl>
    <w:p w14:paraId="056763EF" w14:textId="77777777" w:rsidR="00C34D14" w:rsidRDefault="00C34D14">
      <w:pPr>
        <w:autoSpaceDE w:val="0"/>
        <w:autoSpaceDN w:val="0"/>
        <w:spacing w:after="0" w:line="14" w:lineRule="exact"/>
      </w:pPr>
    </w:p>
    <w:p w14:paraId="6A716D70" w14:textId="77777777" w:rsidR="00C34D14" w:rsidRDefault="00C34D14">
      <w:pPr>
        <w:sectPr w:rsidR="00C34D14">
          <w:pgSz w:w="11900" w:h="16840"/>
          <w:pgMar w:top="284" w:right="556" w:bottom="582" w:left="664" w:header="720" w:footer="720" w:gutter="0"/>
          <w:cols w:space="720" w:equalWidth="0">
            <w:col w:w="10680" w:space="0"/>
          </w:cols>
          <w:docGrid w:linePitch="360"/>
        </w:sectPr>
      </w:pPr>
    </w:p>
    <w:p w14:paraId="1C804293" w14:textId="77777777" w:rsidR="00C34D14" w:rsidRDefault="00C34D14">
      <w:pPr>
        <w:autoSpaceDE w:val="0"/>
        <w:autoSpaceDN w:val="0"/>
        <w:spacing w:after="66" w:line="220" w:lineRule="exact"/>
      </w:pPr>
    </w:p>
    <w:tbl>
      <w:tblPr>
        <w:tblW w:w="0" w:type="auto"/>
        <w:tblInd w:w="5" w:type="dxa"/>
        <w:tblLayout w:type="fixed"/>
        <w:tblLook w:val="04A0" w:firstRow="1" w:lastRow="0" w:firstColumn="1" w:lastColumn="0" w:noHBand="0" w:noVBand="1"/>
      </w:tblPr>
      <w:tblGrid>
        <w:gridCol w:w="564"/>
        <w:gridCol w:w="3174"/>
        <w:gridCol w:w="716"/>
        <w:gridCol w:w="1588"/>
        <w:gridCol w:w="1634"/>
        <w:gridCol w:w="1210"/>
        <w:gridCol w:w="1764"/>
      </w:tblGrid>
      <w:tr w:rsidR="00C34D14" w14:paraId="58FC9799" w14:textId="77777777" w:rsidTr="00625C0E">
        <w:trPr>
          <w:trHeight w:hRule="exact" w:val="1002"/>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F86AF8E" w14:textId="400A3481" w:rsidR="00C34D14" w:rsidRDefault="00625C0E">
            <w:pPr>
              <w:autoSpaceDE w:val="0"/>
              <w:autoSpaceDN w:val="0"/>
              <w:spacing w:before="96" w:after="0" w:line="230" w:lineRule="auto"/>
              <w:ind w:left="70"/>
            </w:pPr>
            <w:r>
              <w:rPr>
                <w:rFonts w:ascii="Times New Roman" w:eastAsia="Times New Roman" w:hAnsi="Times New Roman"/>
                <w:color w:val="000000"/>
                <w:w w:val="97"/>
                <w:sz w:val="24"/>
                <w:lang w:val="ru-RU"/>
              </w:rPr>
              <w:t>91</w:t>
            </w:r>
            <w:r w:rsidR="00A56009">
              <w:rPr>
                <w:rFonts w:ascii="Times New Roman" w:eastAsia="Times New Roman" w:hAnsi="Times New Roman"/>
                <w:color w:val="000000"/>
                <w:w w:val="97"/>
                <w:sz w:val="24"/>
              </w:rPr>
              <w:t>.</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6D09D697" w14:textId="50AEDB97" w:rsidR="00C34D14" w:rsidRPr="00FB4E9A" w:rsidRDefault="00FB4E9A">
            <w:pPr>
              <w:autoSpaceDE w:val="0"/>
              <w:autoSpaceDN w:val="0"/>
              <w:spacing w:before="96" w:after="0" w:line="262" w:lineRule="auto"/>
              <w:ind w:left="70" w:right="720"/>
              <w:rPr>
                <w:lang w:val="ru-RU"/>
              </w:rPr>
            </w:pPr>
            <w:r w:rsidRPr="00FB4E9A">
              <w:rPr>
                <w:lang w:val="ru-RU"/>
              </w:rPr>
              <w:t>Малые жанры устного народного творчества: пословицы и считалки</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2D7A5060"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1</w:t>
            </w: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486A2D8B" w14:textId="77777777" w:rsidR="00C34D14" w:rsidRDefault="00A56009">
            <w:pPr>
              <w:autoSpaceDE w:val="0"/>
              <w:autoSpaceDN w:val="0"/>
              <w:spacing w:before="96" w:after="0" w:line="230" w:lineRule="auto"/>
              <w:ind w:left="72"/>
            </w:pPr>
            <w:r>
              <w:rPr>
                <w:rFonts w:ascii="Times New Roman" w:eastAsia="Times New Roman" w:hAnsi="Times New Roman"/>
                <w:color w:val="000000"/>
                <w:w w:val="97"/>
                <w:sz w:val="24"/>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2C620FF4"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0</w:t>
            </w: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490AD10B" w14:textId="77777777" w:rsidR="00C34D14" w:rsidRDefault="00C34D14">
            <w:pPr>
              <w:autoSpaceDE w:val="0"/>
              <w:autoSpaceDN w:val="0"/>
              <w:spacing w:before="96" w:after="0" w:line="230" w:lineRule="auto"/>
              <w:jc w:val="cente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F025ED3" w14:textId="77777777" w:rsidR="00C34D14" w:rsidRDefault="00A56009">
            <w:pPr>
              <w:autoSpaceDE w:val="0"/>
              <w:autoSpaceDN w:val="0"/>
              <w:spacing w:before="96" w:after="0" w:line="230" w:lineRule="auto"/>
            </w:pPr>
            <w:r>
              <w:rPr>
                <w:rFonts w:ascii="Times New Roman" w:eastAsia="Times New Roman" w:hAnsi="Times New Roman"/>
                <w:color w:val="000000"/>
                <w:w w:val="97"/>
                <w:sz w:val="24"/>
              </w:rPr>
              <w:t xml:space="preserve"> </w:t>
            </w:r>
            <w:proofErr w:type="spellStart"/>
            <w:r>
              <w:rPr>
                <w:rFonts w:ascii="Times New Roman" w:eastAsia="Times New Roman" w:hAnsi="Times New Roman"/>
                <w:color w:val="000000"/>
                <w:w w:val="97"/>
                <w:sz w:val="24"/>
              </w:rPr>
              <w:t>Устный</w:t>
            </w:r>
            <w:proofErr w:type="spellEnd"/>
            <w:r>
              <w:rPr>
                <w:rFonts w:ascii="Times New Roman" w:eastAsia="Times New Roman" w:hAnsi="Times New Roman"/>
                <w:color w:val="000000"/>
                <w:w w:val="97"/>
                <w:sz w:val="24"/>
              </w:rPr>
              <w:t xml:space="preserve"> </w:t>
            </w:r>
            <w:proofErr w:type="spellStart"/>
            <w:r>
              <w:rPr>
                <w:rFonts w:ascii="Times New Roman" w:eastAsia="Times New Roman" w:hAnsi="Times New Roman"/>
                <w:color w:val="000000"/>
                <w:w w:val="97"/>
                <w:sz w:val="24"/>
              </w:rPr>
              <w:t>опрос</w:t>
            </w:r>
            <w:proofErr w:type="spellEnd"/>
            <w:r>
              <w:rPr>
                <w:rFonts w:ascii="Times New Roman" w:eastAsia="Times New Roman" w:hAnsi="Times New Roman"/>
                <w:color w:val="000000"/>
                <w:w w:val="97"/>
                <w:sz w:val="24"/>
              </w:rPr>
              <w:t>;</w:t>
            </w:r>
          </w:p>
        </w:tc>
      </w:tr>
      <w:tr w:rsidR="00C34D14" w14:paraId="6D766F2C" w14:textId="77777777">
        <w:trPr>
          <w:trHeight w:hRule="exact" w:val="812"/>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6D50A557" w14:textId="04947B97" w:rsidR="00C34D14" w:rsidRDefault="00625C0E">
            <w:pPr>
              <w:autoSpaceDE w:val="0"/>
              <w:autoSpaceDN w:val="0"/>
              <w:spacing w:before="96" w:after="0" w:line="233" w:lineRule="auto"/>
              <w:ind w:left="70"/>
            </w:pPr>
            <w:r>
              <w:rPr>
                <w:rFonts w:ascii="Times New Roman" w:eastAsia="Times New Roman" w:hAnsi="Times New Roman"/>
                <w:color w:val="000000"/>
                <w:w w:val="97"/>
                <w:sz w:val="24"/>
                <w:lang w:val="ru-RU"/>
              </w:rPr>
              <w:t>92</w:t>
            </w:r>
            <w:r w:rsidR="00A56009">
              <w:rPr>
                <w:rFonts w:ascii="Times New Roman" w:eastAsia="Times New Roman" w:hAnsi="Times New Roman"/>
                <w:color w:val="000000"/>
                <w:w w:val="97"/>
                <w:sz w:val="24"/>
              </w:rPr>
              <w:t>.</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49E3F5DD" w14:textId="470FBFC6" w:rsidR="00C34D14" w:rsidRPr="00FB4E9A" w:rsidRDefault="00FB4E9A">
            <w:pPr>
              <w:autoSpaceDE w:val="0"/>
              <w:autoSpaceDN w:val="0"/>
              <w:spacing w:before="96" w:after="0" w:line="262" w:lineRule="auto"/>
              <w:ind w:left="70" w:right="144"/>
              <w:rPr>
                <w:lang w:val="ru-RU"/>
              </w:rPr>
            </w:pPr>
            <w:r w:rsidRPr="00FB4E9A">
              <w:rPr>
                <w:lang w:val="ru-RU"/>
              </w:rPr>
              <w:t xml:space="preserve">Наш театр. Секреты страны </w:t>
            </w:r>
            <w:proofErr w:type="spellStart"/>
            <w:r w:rsidRPr="00FB4E9A">
              <w:rPr>
                <w:lang w:val="ru-RU"/>
              </w:rPr>
              <w:t>Литературии</w:t>
            </w:r>
            <w:proofErr w:type="spellEnd"/>
            <w:r w:rsidRPr="00FB4E9A">
              <w:rPr>
                <w:lang w:val="ru-RU"/>
              </w:rPr>
              <w:t>.</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495BF17B" w14:textId="77777777" w:rsidR="00C34D14" w:rsidRDefault="00A56009">
            <w:pPr>
              <w:autoSpaceDE w:val="0"/>
              <w:autoSpaceDN w:val="0"/>
              <w:spacing w:before="96" w:after="0" w:line="233" w:lineRule="auto"/>
              <w:ind w:left="70"/>
            </w:pPr>
            <w:r>
              <w:rPr>
                <w:rFonts w:ascii="Times New Roman" w:eastAsia="Times New Roman" w:hAnsi="Times New Roman"/>
                <w:color w:val="000000"/>
                <w:w w:val="97"/>
                <w:sz w:val="24"/>
              </w:rPr>
              <w:t>1</w:t>
            </w: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674BDF7C" w14:textId="77777777" w:rsidR="00C34D14" w:rsidRDefault="00A56009">
            <w:pPr>
              <w:autoSpaceDE w:val="0"/>
              <w:autoSpaceDN w:val="0"/>
              <w:spacing w:before="96" w:after="0" w:line="233" w:lineRule="auto"/>
              <w:ind w:left="72"/>
            </w:pPr>
            <w:r>
              <w:rPr>
                <w:rFonts w:ascii="Times New Roman" w:eastAsia="Times New Roman" w:hAnsi="Times New Roman"/>
                <w:color w:val="000000"/>
                <w:w w:val="97"/>
                <w:sz w:val="24"/>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64C99626" w14:textId="77777777" w:rsidR="00C34D14" w:rsidRDefault="00A56009">
            <w:pPr>
              <w:autoSpaceDE w:val="0"/>
              <w:autoSpaceDN w:val="0"/>
              <w:spacing w:before="96" w:after="0" w:line="233" w:lineRule="auto"/>
              <w:ind w:left="70"/>
            </w:pPr>
            <w:r>
              <w:rPr>
                <w:rFonts w:ascii="Times New Roman" w:eastAsia="Times New Roman" w:hAnsi="Times New Roman"/>
                <w:color w:val="000000"/>
                <w:w w:val="97"/>
                <w:sz w:val="24"/>
              </w:rPr>
              <w:t>0</w:t>
            </w: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2492248C" w14:textId="77777777" w:rsidR="00C34D14" w:rsidRDefault="00C34D14">
            <w:pPr>
              <w:autoSpaceDE w:val="0"/>
              <w:autoSpaceDN w:val="0"/>
              <w:spacing w:before="96" w:after="0" w:line="233" w:lineRule="auto"/>
              <w:jc w:val="cente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1590C230" w14:textId="77777777" w:rsidR="00C34D14" w:rsidRDefault="00A56009">
            <w:pPr>
              <w:autoSpaceDE w:val="0"/>
              <w:autoSpaceDN w:val="0"/>
              <w:spacing w:before="96" w:after="0" w:line="233" w:lineRule="auto"/>
            </w:pPr>
            <w:r>
              <w:rPr>
                <w:rFonts w:ascii="Times New Roman" w:eastAsia="Times New Roman" w:hAnsi="Times New Roman"/>
                <w:color w:val="000000"/>
                <w:w w:val="97"/>
                <w:sz w:val="24"/>
              </w:rPr>
              <w:t xml:space="preserve"> </w:t>
            </w:r>
            <w:proofErr w:type="spellStart"/>
            <w:r>
              <w:rPr>
                <w:rFonts w:ascii="Times New Roman" w:eastAsia="Times New Roman" w:hAnsi="Times New Roman"/>
                <w:color w:val="000000"/>
                <w:w w:val="97"/>
                <w:sz w:val="24"/>
              </w:rPr>
              <w:t>Устный</w:t>
            </w:r>
            <w:proofErr w:type="spellEnd"/>
            <w:r>
              <w:rPr>
                <w:rFonts w:ascii="Times New Roman" w:eastAsia="Times New Roman" w:hAnsi="Times New Roman"/>
                <w:color w:val="000000"/>
                <w:w w:val="97"/>
                <w:sz w:val="24"/>
              </w:rPr>
              <w:t xml:space="preserve"> </w:t>
            </w:r>
            <w:proofErr w:type="spellStart"/>
            <w:r>
              <w:rPr>
                <w:rFonts w:ascii="Times New Roman" w:eastAsia="Times New Roman" w:hAnsi="Times New Roman"/>
                <w:color w:val="000000"/>
                <w:w w:val="97"/>
                <w:sz w:val="24"/>
              </w:rPr>
              <w:t>опрос</w:t>
            </w:r>
            <w:proofErr w:type="spellEnd"/>
            <w:r>
              <w:rPr>
                <w:rFonts w:ascii="Times New Roman" w:eastAsia="Times New Roman" w:hAnsi="Times New Roman"/>
                <w:color w:val="000000"/>
                <w:w w:val="97"/>
                <w:sz w:val="24"/>
              </w:rPr>
              <w:t>;</w:t>
            </w:r>
          </w:p>
        </w:tc>
      </w:tr>
      <w:tr w:rsidR="00C34D14" w14:paraId="5A04BD13" w14:textId="77777777">
        <w:trPr>
          <w:trHeight w:hRule="exact" w:val="810"/>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393CC9D" w14:textId="7EB11718" w:rsidR="00C34D14" w:rsidRDefault="00625C0E">
            <w:pPr>
              <w:autoSpaceDE w:val="0"/>
              <w:autoSpaceDN w:val="0"/>
              <w:spacing w:before="96" w:after="0" w:line="230" w:lineRule="auto"/>
              <w:ind w:left="70"/>
            </w:pPr>
            <w:r>
              <w:rPr>
                <w:rFonts w:ascii="Times New Roman" w:eastAsia="Times New Roman" w:hAnsi="Times New Roman"/>
                <w:color w:val="000000"/>
                <w:w w:val="97"/>
                <w:sz w:val="24"/>
                <w:lang w:val="ru-RU"/>
              </w:rPr>
              <w:t>93</w:t>
            </w:r>
            <w:r w:rsidR="00A56009">
              <w:rPr>
                <w:rFonts w:ascii="Times New Roman" w:eastAsia="Times New Roman" w:hAnsi="Times New Roman"/>
                <w:color w:val="000000"/>
                <w:w w:val="97"/>
                <w:sz w:val="24"/>
              </w:rPr>
              <w:t>.</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081D96F4" w14:textId="07219CF6" w:rsidR="00C34D14" w:rsidRPr="00FB4E9A" w:rsidRDefault="00FB4E9A">
            <w:pPr>
              <w:autoSpaceDE w:val="0"/>
              <w:autoSpaceDN w:val="0"/>
              <w:spacing w:before="96" w:after="0" w:line="262" w:lineRule="auto"/>
              <w:ind w:left="70" w:right="432"/>
              <w:rPr>
                <w:lang w:val="ru-RU"/>
              </w:rPr>
            </w:pPr>
            <w:r w:rsidRPr="00FB4E9A">
              <w:rPr>
                <w:b/>
                <w:bCs/>
                <w:lang w:val="ru-RU"/>
              </w:rPr>
              <w:t>Здравствуй, сказка</w:t>
            </w:r>
            <w:r w:rsidRPr="00FB4E9A">
              <w:rPr>
                <w:lang w:val="ru-RU"/>
              </w:rPr>
              <w:t>!</w:t>
            </w:r>
            <w:r w:rsidR="00A56009" w:rsidRPr="007A41FB">
              <w:rPr>
                <w:rFonts w:ascii="Times New Roman" w:eastAsia="Times New Roman" w:hAnsi="Times New Roman"/>
                <w:color w:val="000000"/>
                <w:w w:val="97"/>
                <w:sz w:val="24"/>
                <w:lang w:val="ru-RU"/>
              </w:rPr>
              <w:t xml:space="preserve"> </w:t>
            </w:r>
            <w:r w:rsidRPr="00FB4E9A">
              <w:rPr>
                <w:lang w:val="ru-RU"/>
              </w:rPr>
              <w:t>Сказки о животных</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7234C21D"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1</w:t>
            </w: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6D07CA91" w14:textId="77777777" w:rsidR="00C34D14" w:rsidRDefault="00A56009">
            <w:pPr>
              <w:autoSpaceDE w:val="0"/>
              <w:autoSpaceDN w:val="0"/>
              <w:spacing w:before="96" w:after="0" w:line="230" w:lineRule="auto"/>
              <w:ind w:left="72"/>
            </w:pPr>
            <w:r>
              <w:rPr>
                <w:rFonts w:ascii="Times New Roman" w:eastAsia="Times New Roman" w:hAnsi="Times New Roman"/>
                <w:color w:val="000000"/>
                <w:w w:val="97"/>
                <w:sz w:val="24"/>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5EF31C94"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0</w:t>
            </w: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2F9C3601" w14:textId="77777777" w:rsidR="00C34D14" w:rsidRDefault="00C34D14">
            <w:pPr>
              <w:autoSpaceDE w:val="0"/>
              <w:autoSpaceDN w:val="0"/>
              <w:spacing w:before="96" w:after="0" w:line="230" w:lineRule="auto"/>
              <w:jc w:val="cente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16D08ED8" w14:textId="77777777" w:rsidR="00C34D14" w:rsidRDefault="00A56009">
            <w:pPr>
              <w:autoSpaceDE w:val="0"/>
              <w:autoSpaceDN w:val="0"/>
              <w:spacing w:before="96" w:after="0" w:line="230" w:lineRule="auto"/>
            </w:pPr>
            <w:r>
              <w:rPr>
                <w:rFonts w:ascii="Times New Roman" w:eastAsia="Times New Roman" w:hAnsi="Times New Roman"/>
                <w:color w:val="000000"/>
                <w:w w:val="97"/>
                <w:sz w:val="24"/>
              </w:rPr>
              <w:t xml:space="preserve"> </w:t>
            </w:r>
            <w:proofErr w:type="spellStart"/>
            <w:r>
              <w:rPr>
                <w:rFonts w:ascii="Times New Roman" w:eastAsia="Times New Roman" w:hAnsi="Times New Roman"/>
                <w:color w:val="000000"/>
                <w:w w:val="97"/>
                <w:sz w:val="24"/>
              </w:rPr>
              <w:t>Устный</w:t>
            </w:r>
            <w:proofErr w:type="spellEnd"/>
            <w:r>
              <w:rPr>
                <w:rFonts w:ascii="Times New Roman" w:eastAsia="Times New Roman" w:hAnsi="Times New Roman"/>
                <w:color w:val="000000"/>
                <w:w w:val="97"/>
                <w:sz w:val="24"/>
              </w:rPr>
              <w:t xml:space="preserve"> </w:t>
            </w:r>
            <w:proofErr w:type="spellStart"/>
            <w:r>
              <w:rPr>
                <w:rFonts w:ascii="Times New Roman" w:eastAsia="Times New Roman" w:hAnsi="Times New Roman"/>
                <w:color w:val="000000"/>
                <w:w w:val="97"/>
                <w:sz w:val="24"/>
              </w:rPr>
              <w:t>опрос</w:t>
            </w:r>
            <w:proofErr w:type="spellEnd"/>
            <w:r>
              <w:rPr>
                <w:rFonts w:ascii="Times New Roman" w:eastAsia="Times New Roman" w:hAnsi="Times New Roman"/>
                <w:color w:val="000000"/>
                <w:w w:val="97"/>
                <w:sz w:val="24"/>
              </w:rPr>
              <w:t>;</w:t>
            </w:r>
          </w:p>
        </w:tc>
      </w:tr>
      <w:tr w:rsidR="00C34D14" w14:paraId="79A9B420" w14:textId="77777777" w:rsidTr="00625C0E">
        <w:trPr>
          <w:trHeight w:hRule="exact" w:val="1068"/>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2D65C1F" w14:textId="37AA6D10" w:rsidR="00C34D14" w:rsidRDefault="00625C0E">
            <w:pPr>
              <w:autoSpaceDE w:val="0"/>
              <w:autoSpaceDN w:val="0"/>
              <w:spacing w:before="96" w:after="0" w:line="233" w:lineRule="auto"/>
              <w:ind w:left="70"/>
            </w:pPr>
            <w:r>
              <w:rPr>
                <w:rFonts w:ascii="Times New Roman" w:eastAsia="Times New Roman" w:hAnsi="Times New Roman"/>
                <w:color w:val="000000"/>
                <w:w w:val="97"/>
                <w:sz w:val="24"/>
                <w:lang w:val="ru-RU"/>
              </w:rPr>
              <w:t>94</w:t>
            </w:r>
            <w:r w:rsidR="00A56009">
              <w:rPr>
                <w:rFonts w:ascii="Times New Roman" w:eastAsia="Times New Roman" w:hAnsi="Times New Roman"/>
                <w:color w:val="000000"/>
                <w:w w:val="97"/>
                <w:sz w:val="24"/>
              </w:rPr>
              <w:t>.</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7498B90C" w14:textId="0043515F" w:rsidR="00C34D14" w:rsidRPr="00FB4E9A" w:rsidRDefault="00FB4E9A">
            <w:pPr>
              <w:autoSpaceDE w:val="0"/>
              <w:autoSpaceDN w:val="0"/>
              <w:spacing w:before="96" w:after="0" w:line="262" w:lineRule="auto"/>
              <w:ind w:left="70" w:right="432"/>
              <w:rPr>
                <w:lang w:val="ru-RU"/>
              </w:rPr>
            </w:pPr>
            <w:r w:rsidRPr="00FB4E9A">
              <w:rPr>
                <w:lang w:val="ru-RU"/>
              </w:rPr>
              <w:t>Особенности русских народных сказок о животных</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21FFEC83" w14:textId="77777777" w:rsidR="00C34D14" w:rsidRDefault="00A56009">
            <w:pPr>
              <w:autoSpaceDE w:val="0"/>
              <w:autoSpaceDN w:val="0"/>
              <w:spacing w:before="96" w:after="0" w:line="233" w:lineRule="auto"/>
              <w:ind w:left="70"/>
            </w:pPr>
            <w:r>
              <w:rPr>
                <w:rFonts w:ascii="Times New Roman" w:eastAsia="Times New Roman" w:hAnsi="Times New Roman"/>
                <w:color w:val="000000"/>
                <w:w w:val="97"/>
                <w:sz w:val="24"/>
              </w:rPr>
              <w:t>1</w:t>
            </w: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72211E66" w14:textId="77777777" w:rsidR="00C34D14" w:rsidRDefault="00A56009">
            <w:pPr>
              <w:autoSpaceDE w:val="0"/>
              <w:autoSpaceDN w:val="0"/>
              <w:spacing w:before="96" w:after="0" w:line="233" w:lineRule="auto"/>
              <w:ind w:left="72"/>
            </w:pPr>
            <w:r>
              <w:rPr>
                <w:rFonts w:ascii="Times New Roman" w:eastAsia="Times New Roman" w:hAnsi="Times New Roman"/>
                <w:color w:val="000000"/>
                <w:w w:val="97"/>
                <w:sz w:val="24"/>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7B9833D3" w14:textId="77777777" w:rsidR="00C34D14" w:rsidRDefault="00A56009">
            <w:pPr>
              <w:autoSpaceDE w:val="0"/>
              <w:autoSpaceDN w:val="0"/>
              <w:spacing w:before="96" w:after="0" w:line="233" w:lineRule="auto"/>
              <w:ind w:left="70"/>
            </w:pPr>
            <w:r>
              <w:rPr>
                <w:rFonts w:ascii="Times New Roman" w:eastAsia="Times New Roman" w:hAnsi="Times New Roman"/>
                <w:color w:val="000000"/>
                <w:w w:val="97"/>
                <w:sz w:val="24"/>
              </w:rPr>
              <w:t>0</w:t>
            </w: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190920C3" w14:textId="77777777" w:rsidR="00C34D14" w:rsidRDefault="00C34D14">
            <w:pPr>
              <w:autoSpaceDE w:val="0"/>
              <w:autoSpaceDN w:val="0"/>
              <w:spacing w:before="96" w:after="0" w:line="233" w:lineRule="auto"/>
              <w:jc w:val="cente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E3A9D1A" w14:textId="77777777" w:rsidR="00C34D14" w:rsidRDefault="00A56009">
            <w:pPr>
              <w:autoSpaceDE w:val="0"/>
              <w:autoSpaceDN w:val="0"/>
              <w:spacing w:before="96" w:after="0" w:line="233" w:lineRule="auto"/>
            </w:pPr>
            <w:r>
              <w:rPr>
                <w:rFonts w:ascii="Times New Roman" w:eastAsia="Times New Roman" w:hAnsi="Times New Roman"/>
                <w:color w:val="000000"/>
                <w:w w:val="97"/>
                <w:sz w:val="24"/>
              </w:rPr>
              <w:t xml:space="preserve"> </w:t>
            </w:r>
            <w:proofErr w:type="spellStart"/>
            <w:r>
              <w:rPr>
                <w:rFonts w:ascii="Times New Roman" w:eastAsia="Times New Roman" w:hAnsi="Times New Roman"/>
                <w:color w:val="000000"/>
                <w:w w:val="97"/>
                <w:sz w:val="24"/>
              </w:rPr>
              <w:t>Устный</w:t>
            </w:r>
            <w:proofErr w:type="spellEnd"/>
            <w:r>
              <w:rPr>
                <w:rFonts w:ascii="Times New Roman" w:eastAsia="Times New Roman" w:hAnsi="Times New Roman"/>
                <w:color w:val="000000"/>
                <w:w w:val="97"/>
                <w:sz w:val="24"/>
              </w:rPr>
              <w:t xml:space="preserve"> </w:t>
            </w:r>
            <w:proofErr w:type="spellStart"/>
            <w:r>
              <w:rPr>
                <w:rFonts w:ascii="Times New Roman" w:eastAsia="Times New Roman" w:hAnsi="Times New Roman"/>
                <w:color w:val="000000"/>
                <w:w w:val="97"/>
                <w:sz w:val="24"/>
              </w:rPr>
              <w:t>опрос</w:t>
            </w:r>
            <w:proofErr w:type="spellEnd"/>
            <w:r>
              <w:rPr>
                <w:rFonts w:ascii="Times New Roman" w:eastAsia="Times New Roman" w:hAnsi="Times New Roman"/>
                <w:color w:val="000000"/>
                <w:w w:val="97"/>
                <w:sz w:val="24"/>
              </w:rPr>
              <w:t>;</w:t>
            </w:r>
          </w:p>
        </w:tc>
      </w:tr>
      <w:tr w:rsidR="00C34D14" w14:paraId="550DDDDA" w14:textId="77777777" w:rsidTr="00625C0E">
        <w:trPr>
          <w:trHeight w:hRule="exact" w:val="1565"/>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E702CFA" w14:textId="2FE8DF79" w:rsidR="00C34D14" w:rsidRDefault="00625C0E">
            <w:pPr>
              <w:autoSpaceDE w:val="0"/>
              <w:autoSpaceDN w:val="0"/>
              <w:spacing w:before="96" w:after="0" w:line="230" w:lineRule="auto"/>
              <w:ind w:left="70"/>
            </w:pPr>
            <w:r>
              <w:rPr>
                <w:rFonts w:ascii="Times New Roman" w:eastAsia="Times New Roman" w:hAnsi="Times New Roman"/>
                <w:color w:val="000000"/>
                <w:w w:val="97"/>
                <w:sz w:val="24"/>
                <w:lang w:val="ru-RU"/>
              </w:rPr>
              <w:t>95</w:t>
            </w:r>
            <w:r w:rsidR="00A56009">
              <w:rPr>
                <w:rFonts w:ascii="Times New Roman" w:eastAsia="Times New Roman" w:hAnsi="Times New Roman"/>
                <w:color w:val="000000"/>
                <w:w w:val="97"/>
                <w:sz w:val="24"/>
              </w:rPr>
              <w:t>.</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307A6EAE" w14:textId="4DE71C43" w:rsidR="00C34D14" w:rsidRPr="00FB4E9A" w:rsidRDefault="00FB4E9A">
            <w:pPr>
              <w:autoSpaceDE w:val="0"/>
              <w:autoSpaceDN w:val="0"/>
              <w:spacing w:before="96" w:after="0" w:line="230" w:lineRule="auto"/>
              <w:ind w:left="70"/>
              <w:rPr>
                <w:lang w:val="ru-RU"/>
              </w:rPr>
            </w:pPr>
            <w:r w:rsidRPr="00FB4E9A">
              <w:rPr>
                <w:lang w:val="ru-RU"/>
              </w:rPr>
              <w:t xml:space="preserve">Сравнение авторской и народной сказок. Русская народная сказка "Курочка Ряба", </w:t>
            </w:r>
            <w:proofErr w:type="spellStart"/>
            <w:r w:rsidRPr="00FB4E9A">
              <w:rPr>
                <w:lang w:val="ru-RU"/>
              </w:rPr>
              <w:t>С.Маршак</w:t>
            </w:r>
            <w:proofErr w:type="spellEnd"/>
            <w:r w:rsidRPr="00FB4E9A">
              <w:rPr>
                <w:lang w:val="ru-RU"/>
              </w:rPr>
              <w:t xml:space="preserve"> "Курочка Ряба и десять утят"</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63F4C66D"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1</w:t>
            </w: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406D2CCC" w14:textId="77777777" w:rsidR="00C34D14" w:rsidRDefault="00A56009">
            <w:pPr>
              <w:autoSpaceDE w:val="0"/>
              <w:autoSpaceDN w:val="0"/>
              <w:spacing w:before="96" w:after="0" w:line="230" w:lineRule="auto"/>
              <w:ind w:left="72"/>
            </w:pPr>
            <w:r>
              <w:rPr>
                <w:rFonts w:ascii="Times New Roman" w:eastAsia="Times New Roman" w:hAnsi="Times New Roman"/>
                <w:color w:val="000000"/>
                <w:w w:val="97"/>
                <w:sz w:val="24"/>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375C68D9"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0</w:t>
            </w: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6F2F2565" w14:textId="77777777" w:rsidR="00C34D14" w:rsidRDefault="00C34D14">
            <w:pPr>
              <w:autoSpaceDE w:val="0"/>
              <w:autoSpaceDN w:val="0"/>
              <w:spacing w:before="96" w:after="0" w:line="230" w:lineRule="auto"/>
              <w:jc w:val="cente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EBA885A" w14:textId="77777777" w:rsidR="00C34D14" w:rsidRDefault="00A56009">
            <w:pPr>
              <w:autoSpaceDE w:val="0"/>
              <w:autoSpaceDN w:val="0"/>
              <w:spacing w:before="96" w:after="0" w:line="230" w:lineRule="auto"/>
            </w:pPr>
            <w:r>
              <w:rPr>
                <w:rFonts w:ascii="Times New Roman" w:eastAsia="Times New Roman" w:hAnsi="Times New Roman"/>
                <w:color w:val="000000"/>
                <w:w w:val="97"/>
                <w:sz w:val="24"/>
              </w:rPr>
              <w:t xml:space="preserve"> </w:t>
            </w:r>
            <w:proofErr w:type="spellStart"/>
            <w:r>
              <w:rPr>
                <w:rFonts w:ascii="Times New Roman" w:eastAsia="Times New Roman" w:hAnsi="Times New Roman"/>
                <w:color w:val="000000"/>
                <w:w w:val="97"/>
                <w:sz w:val="24"/>
              </w:rPr>
              <w:t>Устный</w:t>
            </w:r>
            <w:proofErr w:type="spellEnd"/>
            <w:r>
              <w:rPr>
                <w:rFonts w:ascii="Times New Roman" w:eastAsia="Times New Roman" w:hAnsi="Times New Roman"/>
                <w:color w:val="000000"/>
                <w:w w:val="97"/>
                <w:sz w:val="24"/>
              </w:rPr>
              <w:t xml:space="preserve"> </w:t>
            </w:r>
            <w:proofErr w:type="spellStart"/>
            <w:r>
              <w:rPr>
                <w:rFonts w:ascii="Times New Roman" w:eastAsia="Times New Roman" w:hAnsi="Times New Roman"/>
                <w:color w:val="000000"/>
                <w:w w:val="97"/>
                <w:sz w:val="24"/>
              </w:rPr>
              <w:t>опрос</w:t>
            </w:r>
            <w:proofErr w:type="spellEnd"/>
            <w:r>
              <w:rPr>
                <w:rFonts w:ascii="Times New Roman" w:eastAsia="Times New Roman" w:hAnsi="Times New Roman"/>
                <w:color w:val="000000"/>
                <w:w w:val="97"/>
                <w:sz w:val="24"/>
              </w:rPr>
              <w:t>;</w:t>
            </w:r>
          </w:p>
        </w:tc>
      </w:tr>
      <w:tr w:rsidR="00C34D14" w14:paraId="6BD314FF" w14:textId="77777777">
        <w:trPr>
          <w:trHeight w:hRule="exact" w:val="810"/>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1004E976" w14:textId="4B68AD0D" w:rsidR="00C34D14" w:rsidRDefault="00625C0E">
            <w:pPr>
              <w:autoSpaceDE w:val="0"/>
              <w:autoSpaceDN w:val="0"/>
              <w:spacing w:before="96" w:after="0" w:line="230" w:lineRule="auto"/>
              <w:ind w:left="70"/>
            </w:pPr>
            <w:r>
              <w:rPr>
                <w:rFonts w:ascii="Times New Roman" w:eastAsia="Times New Roman" w:hAnsi="Times New Roman"/>
                <w:color w:val="000000"/>
                <w:w w:val="97"/>
                <w:sz w:val="24"/>
                <w:lang w:val="ru-RU"/>
              </w:rPr>
              <w:t>96</w:t>
            </w:r>
            <w:r w:rsidR="00A56009">
              <w:rPr>
                <w:rFonts w:ascii="Times New Roman" w:eastAsia="Times New Roman" w:hAnsi="Times New Roman"/>
                <w:color w:val="000000"/>
                <w:w w:val="97"/>
                <w:sz w:val="24"/>
              </w:rPr>
              <w:t>.</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277D119C" w14:textId="6D32D400" w:rsidR="00C34D14" w:rsidRPr="007A41FB" w:rsidRDefault="002A7D17">
            <w:pPr>
              <w:autoSpaceDE w:val="0"/>
              <w:autoSpaceDN w:val="0"/>
              <w:spacing w:before="96" w:after="0" w:line="262" w:lineRule="auto"/>
              <w:ind w:left="70"/>
              <w:rPr>
                <w:lang w:val="ru-RU"/>
              </w:rPr>
            </w:pPr>
            <w:r w:rsidRPr="002A7D17">
              <w:rPr>
                <w:rFonts w:ascii="Times New Roman" w:eastAsia="Times New Roman" w:hAnsi="Times New Roman"/>
                <w:color w:val="000000"/>
                <w:w w:val="97"/>
                <w:sz w:val="24"/>
                <w:lang w:val="ru-RU"/>
              </w:rPr>
              <w:t>Жили-были буквы…</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04195AED"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1</w:t>
            </w: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5BC1F3FD" w14:textId="77777777" w:rsidR="00C34D14" w:rsidRDefault="00A56009">
            <w:pPr>
              <w:autoSpaceDE w:val="0"/>
              <w:autoSpaceDN w:val="0"/>
              <w:spacing w:before="96" w:after="0" w:line="230" w:lineRule="auto"/>
              <w:ind w:left="72"/>
            </w:pPr>
            <w:r>
              <w:rPr>
                <w:rFonts w:ascii="Times New Roman" w:eastAsia="Times New Roman" w:hAnsi="Times New Roman"/>
                <w:color w:val="000000"/>
                <w:w w:val="97"/>
                <w:sz w:val="24"/>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3ABA0C19"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0</w:t>
            </w: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0E6EF719" w14:textId="77777777" w:rsidR="00C34D14" w:rsidRDefault="00C34D14">
            <w:pPr>
              <w:autoSpaceDE w:val="0"/>
              <w:autoSpaceDN w:val="0"/>
              <w:spacing w:before="96" w:after="0" w:line="230" w:lineRule="auto"/>
              <w:jc w:val="cente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520A2FA8" w14:textId="77777777" w:rsidR="00C34D14" w:rsidRDefault="00A56009">
            <w:pPr>
              <w:autoSpaceDE w:val="0"/>
              <w:autoSpaceDN w:val="0"/>
              <w:spacing w:before="96" w:after="0" w:line="230" w:lineRule="auto"/>
            </w:pPr>
            <w:r>
              <w:rPr>
                <w:rFonts w:ascii="Times New Roman" w:eastAsia="Times New Roman" w:hAnsi="Times New Roman"/>
                <w:color w:val="000000"/>
                <w:w w:val="97"/>
                <w:sz w:val="24"/>
              </w:rPr>
              <w:t xml:space="preserve"> </w:t>
            </w:r>
            <w:proofErr w:type="spellStart"/>
            <w:r>
              <w:rPr>
                <w:rFonts w:ascii="Times New Roman" w:eastAsia="Times New Roman" w:hAnsi="Times New Roman"/>
                <w:color w:val="000000"/>
                <w:w w:val="97"/>
                <w:sz w:val="24"/>
              </w:rPr>
              <w:t>Устный</w:t>
            </w:r>
            <w:proofErr w:type="spellEnd"/>
            <w:r>
              <w:rPr>
                <w:rFonts w:ascii="Times New Roman" w:eastAsia="Times New Roman" w:hAnsi="Times New Roman"/>
                <w:color w:val="000000"/>
                <w:w w:val="97"/>
                <w:sz w:val="24"/>
              </w:rPr>
              <w:t xml:space="preserve"> </w:t>
            </w:r>
            <w:proofErr w:type="spellStart"/>
            <w:r>
              <w:rPr>
                <w:rFonts w:ascii="Times New Roman" w:eastAsia="Times New Roman" w:hAnsi="Times New Roman"/>
                <w:color w:val="000000"/>
                <w:w w:val="97"/>
                <w:sz w:val="24"/>
              </w:rPr>
              <w:t>опрос</w:t>
            </w:r>
            <w:proofErr w:type="spellEnd"/>
            <w:r>
              <w:rPr>
                <w:rFonts w:ascii="Times New Roman" w:eastAsia="Times New Roman" w:hAnsi="Times New Roman"/>
                <w:color w:val="000000"/>
                <w:w w:val="97"/>
                <w:sz w:val="24"/>
              </w:rPr>
              <w:t>;</w:t>
            </w:r>
          </w:p>
        </w:tc>
      </w:tr>
      <w:tr w:rsidR="00C34D14" w14:paraId="1F4387FE" w14:textId="77777777">
        <w:trPr>
          <w:trHeight w:hRule="exact" w:val="482"/>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1BD97A18" w14:textId="5F624C71" w:rsidR="00C34D14" w:rsidRDefault="00625C0E">
            <w:pPr>
              <w:autoSpaceDE w:val="0"/>
              <w:autoSpaceDN w:val="0"/>
              <w:spacing w:before="96" w:after="0" w:line="233" w:lineRule="auto"/>
              <w:ind w:left="70"/>
            </w:pPr>
            <w:r>
              <w:rPr>
                <w:rFonts w:ascii="Times New Roman" w:eastAsia="Times New Roman" w:hAnsi="Times New Roman"/>
                <w:color w:val="000000"/>
                <w:w w:val="97"/>
                <w:sz w:val="24"/>
                <w:lang w:val="ru-RU"/>
              </w:rPr>
              <w:t>97</w:t>
            </w:r>
            <w:r w:rsidR="00A56009">
              <w:rPr>
                <w:rFonts w:ascii="Times New Roman" w:eastAsia="Times New Roman" w:hAnsi="Times New Roman"/>
                <w:color w:val="000000"/>
                <w:w w:val="97"/>
                <w:sz w:val="24"/>
              </w:rPr>
              <w:t>.</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012D9D26" w14:textId="7A7D0852" w:rsidR="00C34D14" w:rsidRPr="007A41FB" w:rsidRDefault="002A7D17">
            <w:pPr>
              <w:autoSpaceDE w:val="0"/>
              <w:autoSpaceDN w:val="0"/>
              <w:spacing w:before="96" w:after="0" w:line="233" w:lineRule="auto"/>
              <w:ind w:left="70"/>
              <w:rPr>
                <w:lang w:val="ru-RU"/>
              </w:rPr>
            </w:pPr>
            <w:r w:rsidRPr="00625C0E">
              <w:rPr>
                <w:lang w:val="ru-RU"/>
              </w:rPr>
              <w:t xml:space="preserve">Сказка – ложь, да в ней намёк… </w:t>
            </w:r>
            <w:r w:rsidRPr="007A41FB">
              <w:rPr>
                <w:rFonts w:ascii="Times New Roman" w:eastAsia="Times New Roman" w:hAnsi="Times New Roman"/>
                <w:color w:val="000000"/>
                <w:w w:val="97"/>
                <w:sz w:val="24"/>
                <w:lang w:val="ru-RU"/>
              </w:rPr>
              <w:t>два».</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4DF277A5" w14:textId="77777777" w:rsidR="00C34D14" w:rsidRDefault="00A56009">
            <w:pPr>
              <w:autoSpaceDE w:val="0"/>
              <w:autoSpaceDN w:val="0"/>
              <w:spacing w:before="96" w:after="0" w:line="233" w:lineRule="auto"/>
              <w:ind w:left="70"/>
            </w:pPr>
            <w:r>
              <w:rPr>
                <w:rFonts w:ascii="Times New Roman" w:eastAsia="Times New Roman" w:hAnsi="Times New Roman"/>
                <w:color w:val="000000"/>
                <w:w w:val="97"/>
                <w:sz w:val="24"/>
              </w:rPr>
              <w:t>1</w:t>
            </w: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69E4E1A9" w14:textId="77777777" w:rsidR="00C34D14" w:rsidRDefault="00A56009">
            <w:pPr>
              <w:autoSpaceDE w:val="0"/>
              <w:autoSpaceDN w:val="0"/>
              <w:spacing w:before="96" w:after="0" w:line="233" w:lineRule="auto"/>
              <w:ind w:left="72"/>
            </w:pPr>
            <w:r>
              <w:rPr>
                <w:rFonts w:ascii="Times New Roman" w:eastAsia="Times New Roman" w:hAnsi="Times New Roman"/>
                <w:color w:val="000000"/>
                <w:w w:val="97"/>
                <w:sz w:val="24"/>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0CB20B35" w14:textId="77777777" w:rsidR="00C34D14" w:rsidRDefault="00A56009">
            <w:pPr>
              <w:autoSpaceDE w:val="0"/>
              <w:autoSpaceDN w:val="0"/>
              <w:spacing w:before="96" w:after="0" w:line="233" w:lineRule="auto"/>
              <w:ind w:left="70"/>
            </w:pPr>
            <w:r>
              <w:rPr>
                <w:rFonts w:ascii="Times New Roman" w:eastAsia="Times New Roman" w:hAnsi="Times New Roman"/>
                <w:color w:val="000000"/>
                <w:w w:val="97"/>
                <w:sz w:val="24"/>
              </w:rPr>
              <w:t>0</w:t>
            </w: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25649891" w14:textId="77777777" w:rsidR="00C34D14" w:rsidRDefault="00C34D14">
            <w:pPr>
              <w:autoSpaceDE w:val="0"/>
              <w:autoSpaceDN w:val="0"/>
              <w:spacing w:before="96" w:after="0" w:line="233" w:lineRule="auto"/>
              <w:jc w:val="cente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1F3DC1E1" w14:textId="77777777" w:rsidR="00C34D14" w:rsidRDefault="00A56009">
            <w:pPr>
              <w:autoSpaceDE w:val="0"/>
              <w:autoSpaceDN w:val="0"/>
              <w:spacing w:before="96" w:after="0" w:line="233" w:lineRule="auto"/>
            </w:pPr>
            <w:r>
              <w:rPr>
                <w:rFonts w:ascii="Times New Roman" w:eastAsia="Times New Roman" w:hAnsi="Times New Roman"/>
                <w:color w:val="000000"/>
                <w:w w:val="97"/>
                <w:sz w:val="24"/>
              </w:rPr>
              <w:t xml:space="preserve"> </w:t>
            </w:r>
            <w:proofErr w:type="spellStart"/>
            <w:r>
              <w:rPr>
                <w:rFonts w:ascii="Times New Roman" w:eastAsia="Times New Roman" w:hAnsi="Times New Roman"/>
                <w:color w:val="000000"/>
                <w:w w:val="97"/>
                <w:sz w:val="24"/>
              </w:rPr>
              <w:t>Устный</w:t>
            </w:r>
            <w:proofErr w:type="spellEnd"/>
            <w:r>
              <w:rPr>
                <w:rFonts w:ascii="Times New Roman" w:eastAsia="Times New Roman" w:hAnsi="Times New Roman"/>
                <w:color w:val="000000"/>
                <w:w w:val="97"/>
                <w:sz w:val="24"/>
              </w:rPr>
              <w:t xml:space="preserve"> </w:t>
            </w:r>
            <w:proofErr w:type="spellStart"/>
            <w:r>
              <w:rPr>
                <w:rFonts w:ascii="Times New Roman" w:eastAsia="Times New Roman" w:hAnsi="Times New Roman"/>
                <w:color w:val="000000"/>
                <w:w w:val="97"/>
                <w:sz w:val="24"/>
              </w:rPr>
              <w:t>опрос</w:t>
            </w:r>
            <w:proofErr w:type="spellEnd"/>
            <w:r>
              <w:rPr>
                <w:rFonts w:ascii="Times New Roman" w:eastAsia="Times New Roman" w:hAnsi="Times New Roman"/>
                <w:color w:val="000000"/>
                <w:w w:val="97"/>
                <w:sz w:val="24"/>
              </w:rPr>
              <w:t>;</w:t>
            </w:r>
          </w:p>
        </w:tc>
      </w:tr>
      <w:tr w:rsidR="00C34D14" w14:paraId="5E46AB6F" w14:textId="77777777">
        <w:trPr>
          <w:trHeight w:hRule="exact" w:val="812"/>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CC4D809" w14:textId="3DC5B5E5" w:rsidR="00C34D14" w:rsidRDefault="00625C0E" w:rsidP="00625C0E">
            <w:pPr>
              <w:autoSpaceDE w:val="0"/>
              <w:autoSpaceDN w:val="0"/>
              <w:spacing w:before="96" w:after="0" w:line="233" w:lineRule="auto"/>
            </w:pPr>
            <w:r>
              <w:rPr>
                <w:rFonts w:ascii="Times New Roman" w:eastAsia="Times New Roman" w:hAnsi="Times New Roman"/>
                <w:color w:val="000000"/>
                <w:w w:val="97"/>
                <w:sz w:val="24"/>
                <w:lang w:val="ru-RU"/>
              </w:rPr>
              <w:t>98</w:t>
            </w:r>
            <w:r w:rsidR="00A56009">
              <w:rPr>
                <w:rFonts w:ascii="Times New Roman" w:eastAsia="Times New Roman" w:hAnsi="Times New Roman"/>
                <w:color w:val="000000"/>
                <w:w w:val="97"/>
                <w:sz w:val="24"/>
              </w:rPr>
              <w:t>.</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26A0DD63" w14:textId="6578F240" w:rsidR="00C34D14" w:rsidRPr="007A41FB" w:rsidRDefault="002A7D17">
            <w:pPr>
              <w:autoSpaceDE w:val="0"/>
              <w:autoSpaceDN w:val="0"/>
              <w:spacing w:before="96" w:after="0" w:line="262" w:lineRule="auto"/>
              <w:ind w:left="70" w:right="576"/>
              <w:rPr>
                <w:lang w:val="ru-RU"/>
              </w:rPr>
            </w:pPr>
            <w:proofErr w:type="spellStart"/>
            <w:r>
              <w:t>Сказки</w:t>
            </w:r>
            <w:proofErr w:type="spellEnd"/>
            <w:r>
              <w:t xml:space="preserve"> </w:t>
            </w:r>
            <w:proofErr w:type="spellStart"/>
            <w:r>
              <w:t>разных</w:t>
            </w:r>
            <w:proofErr w:type="spellEnd"/>
            <w:r>
              <w:t xml:space="preserve"> </w:t>
            </w:r>
            <w:proofErr w:type="spellStart"/>
            <w:r>
              <w:t>народов</w:t>
            </w:r>
            <w:proofErr w:type="spellEnd"/>
            <w:r>
              <w:t>.</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0459EC38" w14:textId="77777777" w:rsidR="00C34D14" w:rsidRDefault="00A56009">
            <w:pPr>
              <w:autoSpaceDE w:val="0"/>
              <w:autoSpaceDN w:val="0"/>
              <w:spacing w:before="96" w:after="0" w:line="233" w:lineRule="auto"/>
              <w:ind w:left="70"/>
            </w:pPr>
            <w:r>
              <w:rPr>
                <w:rFonts w:ascii="Times New Roman" w:eastAsia="Times New Roman" w:hAnsi="Times New Roman"/>
                <w:color w:val="000000"/>
                <w:w w:val="97"/>
                <w:sz w:val="24"/>
              </w:rPr>
              <w:t>1</w:t>
            </w: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08C7DE3D" w14:textId="77777777" w:rsidR="00C34D14" w:rsidRDefault="00A56009">
            <w:pPr>
              <w:autoSpaceDE w:val="0"/>
              <w:autoSpaceDN w:val="0"/>
              <w:spacing w:before="96" w:after="0" w:line="233" w:lineRule="auto"/>
              <w:ind w:left="72"/>
            </w:pPr>
            <w:r>
              <w:rPr>
                <w:rFonts w:ascii="Times New Roman" w:eastAsia="Times New Roman" w:hAnsi="Times New Roman"/>
                <w:color w:val="000000"/>
                <w:w w:val="97"/>
                <w:sz w:val="24"/>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76A57EFB" w14:textId="77777777" w:rsidR="00C34D14" w:rsidRDefault="00A56009">
            <w:pPr>
              <w:autoSpaceDE w:val="0"/>
              <w:autoSpaceDN w:val="0"/>
              <w:spacing w:before="96" w:after="0" w:line="233" w:lineRule="auto"/>
              <w:ind w:left="70"/>
            </w:pPr>
            <w:r>
              <w:rPr>
                <w:rFonts w:ascii="Times New Roman" w:eastAsia="Times New Roman" w:hAnsi="Times New Roman"/>
                <w:color w:val="000000"/>
                <w:w w:val="97"/>
                <w:sz w:val="24"/>
              </w:rPr>
              <w:t>0</w:t>
            </w: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4605658F" w14:textId="77777777" w:rsidR="00C34D14" w:rsidRDefault="00C34D14">
            <w:pPr>
              <w:autoSpaceDE w:val="0"/>
              <w:autoSpaceDN w:val="0"/>
              <w:spacing w:before="96" w:after="0" w:line="233" w:lineRule="auto"/>
              <w:jc w:val="cente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5815FAE3" w14:textId="77777777" w:rsidR="00C34D14" w:rsidRDefault="00A56009">
            <w:pPr>
              <w:autoSpaceDE w:val="0"/>
              <w:autoSpaceDN w:val="0"/>
              <w:spacing w:before="96" w:after="0" w:line="233" w:lineRule="auto"/>
            </w:pPr>
            <w:r>
              <w:rPr>
                <w:rFonts w:ascii="Times New Roman" w:eastAsia="Times New Roman" w:hAnsi="Times New Roman"/>
                <w:color w:val="000000"/>
                <w:w w:val="97"/>
                <w:sz w:val="24"/>
              </w:rPr>
              <w:t xml:space="preserve"> </w:t>
            </w:r>
            <w:proofErr w:type="spellStart"/>
            <w:r>
              <w:rPr>
                <w:rFonts w:ascii="Times New Roman" w:eastAsia="Times New Roman" w:hAnsi="Times New Roman"/>
                <w:color w:val="000000"/>
                <w:w w:val="97"/>
                <w:sz w:val="24"/>
              </w:rPr>
              <w:t>Устный</w:t>
            </w:r>
            <w:proofErr w:type="spellEnd"/>
            <w:r>
              <w:rPr>
                <w:rFonts w:ascii="Times New Roman" w:eastAsia="Times New Roman" w:hAnsi="Times New Roman"/>
                <w:color w:val="000000"/>
                <w:w w:val="97"/>
                <w:sz w:val="24"/>
              </w:rPr>
              <w:t xml:space="preserve"> </w:t>
            </w:r>
            <w:proofErr w:type="spellStart"/>
            <w:r>
              <w:rPr>
                <w:rFonts w:ascii="Times New Roman" w:eastAsia="Times New Roman" w:hAnsi="Times New Roman"/>
                <w:color w:val="000000"/>
                <w:w w:val="97"/>
                <w:sz w:val="24"/>
              </w:rPr>
              <w:t>опрос</w:t>
            </w:r>
            <w:proofErr w:type="spellEnd"/>
            <w:r>
              <w:rPr>
                <w:rFonts w:ascii="Times New Roman" w:eastAsia="Times New Roman" w:hAnsi="Times New Roman"/>
                <w:color w:val="000000"/>
                <w:w w:val="97"/>
                <w:sz w:val="24"/>
              </w:rPr>
              <w:t>;</w:t>
            </w:r>
          </w:p>
        </w:tc>
      </w:tr>
      <w:tr w:rsidR="00C34D14" w14:paraId="6AC91C9E" w14:textId="77777777">
        <w:trPr>
          <w:trHeight w:hRule="exact" w:val="812"/>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582B9A6A" w14:textId="5D3AE3EC" w:rsidR="00C34D14" w:rsidRDefault="00625C0E">
            <w:pPr>
              <w:autoSpaceDE w:val="0"/>
              <w:autoSpaceDN w:val="0"/>
              <w:spacing w:before="96" w:after="0" w:line="230" w:lineRule="auto"/>
              <w:ind w:left="70"/>
            </w:pPr>
            <w:r>
              <w:rPr>
                <w:rFonts w:ascii="Times New Roman" w:eastAsia="Times New Roman" w:hAnsi="Times New Roman"/>
                <w:color w:val="000000"/>
                <w:w w:val="97"/>
                <w:sz w:val="24"/>
                <w:lang w:val="ru-RU"/>
              </w:rPr>
              <w:t>99</w:t>
            </w:r>
            <w:r w:rsidR="00A56009">
              <w:rPr>
                <w:rFonts w:ascii="Times New Roman" w:eastAsia="Times New Roman" w:hAnsi="Times New Roman"/>
                <w:color w:val="000000"/>
                <w:w w:val="97"/>
                <w:sz w:val="24"/>
              </w:rPr>
              <w:t>.</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1BCFAD3A" w14:textId="1F810458" w:rsidR="00C34D14" w:rsidRPr="007A41FB" w:rsidRDefault="002A7D17">
            <w:pPr>
              <w:autoSpaceDE w:val="0"/>
              <w:autoSpaceDN w:val="0"/>
              <w:spacing w:before="96" w:after="0" w:line="262" w:lineRule="auto"/>
              <w:ind w:left="70" w:right="864"/>
              <w:rPr>
                <w:lang w:val="ru-RU"/>
              </w:rPr>
            </w:pPr>
            <w:proofErr w:type="spellStart"/>
            <w:r>
              <w:t>Наш</w:t>
            </w:r>
            <w:proofErr w:type="spellEnd"/>
            <w:r>
              <w:t xml:space="preserve"> </w:t>
            </w:r>
            <w:proofErr w:type="spellStart"/>
            <w:r>
              <w:t>театр</w:t>
            </w:r>
            <w:proofErr w:type="spellEnd"/>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09353FF3"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1</w:t>
            </w: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5AE2F164" w14:textId="77777777" w:rsidR="00C34D14" w:rsidRDefault="00A56009">
            <w:pPr>
              <w:autoSpaceDE w:val="0"/>
              <w:autoSpaceDN w:val="0"/>
              <w:spacing w:before="96" w:after="0" w:line="230" w:lineRule="auto"/>
              <w:ind w:left="72"/>
            </w:pPr>
            <w:r>
              <w:rPr>
                <w:rFonts w:ascii="Times New Roman" w:eastAsia="Times New Roman" w:hAnsi="Times New Roman"/>
                <w:color w:val="000000"/>
                <w:w w:val="97"/>
                <w:sz w:val="24"/>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4F53784C"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0</w:t>
            </w: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503AD5D3" w14:textId="77777777" w:rsidR="00C34D14" w:rsidRDefault="00C34D14">
            <w:pPr>
              <w:autoSpaceDE w:val="0"/>
              <w:autoSpaceDN w:val="0"/>
              <w:spacing w:before="96" w:after="0" w:line="230" w:lineRule="auto"/>
              <w:jc w:val="cente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C29CDCD" w14:textId="77777777" w:rsidR="00C34D14" w:rsidRDefault="00A56009">
            <w:pPr>
              <w:autoSpaceDE w:val="0"/>
              <w:autoSpaceDN w:val="0"/>
              <w:spacing w:before="96" w:after="0" w:line="230" w:lineRule="auto"/>
            </w:pPr>
            <w:r>
              <w:rPr>
                <w:rFonts w:ascii="Times New Roman" w:eastAsia="Times New Roman" w:hAnsi="Times New Roman"/>
                <w:color w:val="000000"/>
                <w:w w:val="97"/>
                <w:sz w:val="24"/>
              </w:rPr>
              <w:t xml:space="preserve"> </w:t>
            </w:r>
            <w:proofErr w:type="spellStart"/>
            <w:r>
              <w:rPr>
                <w:rFonts w:ascii="Times New Roman" w:eastAsia="Times New Roman" w:hAnsi="Times New Roman"/>
                <w:color w:val="000000"/>
                <w:w w:val="97"/>
                <w:sz w:val="24"/>
              </w:rPr>
              <w:t>Устный</w:t>
            </w:r>
            <w:proofErr w:type="spellEnd"/>
            <w:r>
              <w:rPr>
                <w:rFonts w:ascii="Times New Roman" w:eastAsia="Times New Roman" w:hAnsi="Times New Roman"/>
                <w:color w:val="000000"/>
                <w:w w:val="97"/>
                <w:sz w:val="24"/>
              </w:rPr>
              <w:t xml:space="preserve"> </w:t>
            </w:r>
            <w:proofErr w:type="spellStart"/>
            <w:r>
              <w:rPr>
                <w:rFonts w:ascii="Times New Roman" w:eastAsia="Times New Roman" w:hAnsi="Times New Roman"/>
                <w:color w:val="000000"/>
                <w:w w:val="97"/>
                <w:sz w:val="24"/>
              </w:rPr>
              <w:t>опрос</w:t>
            </w:r>
            <w:proofErr w:type="spellEnd"/>
            <w:r>
              <w:rPr>
                <w:rFonts w:ascii="Times New Roman" w:eastAsia="Times New Roman" w:hAnsi="Times New Roman"/>
                <w:color w:val="000000"/>
                <w:w w:val="97"/>
                <w:sz w:val="24"/>
              </w:rPr>
              <w:t>;</w:t>
            </w:r>
          </w:p>
        </w:tc>
      </w:tr>
      <w:tr w:rsidR="00C34D14" w14:paraId="508F5514" w14:textId="77777777">
        <w:trPr>
          <w:trHeight w:hRule="exact" w:val="1140"/>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05BD003" w14:textId="2557DC11" w:rsidR="00C34D14" w:rsidRDefault="002A7D17">
            <w:pPr>
              <w:autoSpaceDE w:val="0"/>
              <w:autoSpaceDN w:val="0"/>
              <w:spacing w:before="96" w:after="0" w:line="233" w:lineRule="auto"/>
              <w:ind w:left="70"/>
            </w:pPr>
            <w:r>
              <w:rPr>
                <w:rFonts w:ascii="Times New Roman" w:eastAsia="Times New Roman" w:hAnsi="Times New Roman"/>
                <w:color w:val="000000"/>
                <w:w w:val="97"/>
                <w:sz w:val="24"/>
                <w:lang w:val="ru-RU"/>
              </w:rPr>
              <w:t>100</w:t>
            </w:r>
            <w:r w:rsidR="00A56009">
              <w:rPr>
                <w:rFonts w:ascii="Times New Roman" w:eastAsia="Times New Roman" w:hAnsi="Times New Roman"/>
                <w:color w:val="000000"/>
                <w:w w:val="97"/>
                <w:sz w:val="24"/>
              </w:rPr>
              <w:t>.</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664D06A7" w14:textId="4FD4E549" w:rsidR="00C34D14" w:rsidRPr="007A41FB" w:rsidRDefault="002A7D17">
            <w:pPr>
              <w:autoSpaceDE w:val="0"/>
              <w:autoSpaceDN w:val="0"/>
              <w:spacing w:before="70" w:after="0" w:line="230" w:lineRule="auto"/>
              <w:jc w:val="center"/>
              <w:rPr>
                <w:lang w:val="ru-RU"/>
              </w:rPr>
            </w:pPr>
            <w:proofErr w:type="spellStart"/>
            <w:r>
              <w:t>Секреты</w:t>
            </w:r>
            <w:proofErr w:type="spellEnd"/>
            <w:r>
              <w:t xml:space="preserve"> </w:t>
            </w:r>
            <w:proofErr w:type="spellStart"/>
            <w:r>
              <w:t>страны</w:t>
            </w:r>
            <w:proofErr w:type="spellEnd"/>
            <w:r>
              <w:t xml:space="preserve"> </w:t>
            </w:r>
            <w:proofErr w:type="spellStart"/>
            <w:r>
              <w:t>Литературии</w:t>
            </w:r>
            <w:proofErr w:type="spellEnd"/>
            <w:r>
              <w:t>.</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34051B8C" w14:textId="77777777" w:rsidR="00C34D14" w:rsidRDefault="00A56009">
            <w:pPr>
              <w:autoSpaceDE w:val="0"/>
              <w:autoSpaceDN w:val="0"/>
              <w:spacing w:before="96" w:after="0" w:line="233" w:lineRule="auto"/>
              <w:ind w:left="70"/>
            </w:pPr>
            <w:r>
              <w:rPr>
                <w:rFonts w:ascii="Times New Roman" w:eastAsia="Times New Roman" w:hAnsi="Times New Roman"/>
                <w:color w:val="000000"/>
                <w:w w:val="97"/>
                <w:sz w:val="24"/>
              </w:rPr>
              <w:t>1</w:t>
            </w: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42FE8C65" w14:textId="77777777" w:rsidR="00C34D14" w:rsidRDefault="00A56009">
            <w:pPr>
              <w:autoSpaceDE w:val="0"/>
              <w:autoSpaceDN w:val="0"/>
              <w:spacing w:before="96" w:after="0" w:line="233" w:lineRule="auto"/>
              <w:ind w:left="72"/>
            </w:pPr>
            <w:r>
              <w:rPr>
                <w:rFonts w:ascii="Times New Roman" w:eastAsia="Times New Roman" w:hAnsi="Times New Roman"/>
                <w:color w:val="000000"/>
                <w:w w:val="97"/>
                <w:sz w:val="24"/>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3A5CE3EC" w14:textId="77777777" w:rsidR="00C34D14" w:rsidRDefault="00A56009">
            <w:pPr>
              <w:autoSpaceDE w:val="0"/>
              <w:autoSpaceDN w:val="0"/>
              <w:spacing w:before="96" w:after="0" w:line="233" w:lineRule="auto"/>
              <w:ind w:left="70"/>
            </w:pPr>
            <w:r>
              <w:rPr>
                <w:rFonts w:ascii="Times New Roman" w:eastAsia="Times New Roman" w:hAnsi="Times New Roman"/>
                <w:color w:val="000000"/>
                <w:w w:val="97"/>
                <w:sz w:val="24"/>
              </w:rPr>
              <w:t>0</w:t>
            </w: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18A0976C" w14:textId="77777777" w:rsidR="00C34D14" w:rsidRDefault="00C34D14">
            <w:pPr>
              <w:autoSpaceDE w:val="0"/>
              <w:autoSpaceDN w:val="0"/>
              <w:spacing w:before="96" w:after="0" w:line="233" w:lineRule="auto"/>
              <w:jc w:val="cente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63DDD709" w14:textId="77777777" w:rsidR="00C34D14" w:rsidRDefault="00A56009">
            <w:pPr>
              <w:autoSpaceDE w:val="0"/>
              <w:autoSpaceDN w:val="0"/>
              <w:spacing w:before="96" w:after="0" w:line="233" w:lineRule="auto"/>
            </w:pPr>
            <w:r>
              <w:rPr>
                <w:rFonts w:ascii="Times New Roman" w:eastAsia="Times New Roman" w:hAnsi="Times New Roman"/>
                <w:color w:val="000000"/>
                <w:w w:val="97"/>
                <w:sz w:val="24"/>
              </w:rPr>
              <w:t xml:space="preserve"> </w:t>
            </w:r>
            <w:proofErr w:type="spellStart"/>
            <w:r>
              <w:rPr>
                <w:rFonts w:ascii="Times New Roman" w:eastAsia="Times New Roman" w:hAnsi="Times New Roman"/>
                <w:color w:val="000000"/>
                <w:w w:val="97"/>
                <w:sz w:val="24"/>
              </w:rPr>
              <w:t>Устный</w:t>
            </w:r>
            <w:proofErr w:type="spellEnd"/>
            <w:r>
              <w:rPr>
                <w:rFonts w:ascii="Times New Roman" w:eastAsia="Times New Roman" w:hAnsi="Times New Roman"/>
                <w:color w:val="000000"/>
                <w:w w:val="97"/>
                <w:sz w:val="24"/>
              </w:rPr>
              <w:t xml:space="preserve"> </w:t>
            </w:r>
            <w:proofErr w:type="spellStart"/>
            <w:r>
              <w:rPr>
                <w:rFonts w:ascii="Times New Roman" w:eastAsia="Times New Roman" w:hAnsi="Times New Roman"/>
                <w:color w:val="000000"/>
                <w:w w:val="97"/>
                <w:sz w:val="24"/>
              </w:rPr>
              <w:t>опрос</w:t>
            </w:r>
            <w:proofErr w:type="spellEnd"/>
            <w:r>
              <w:rPr>
                <w:rFonts w:ascii="Times New Roman" w:eastAsia="Times New Roman" w:hAnsi="Times New Roman"/>
                <w:color w:val="000000"/>
                <w:w w:val="97"/>
                <w:sz w:val="24"/>
              </w:rPr>
              <w:t>;</w:t>
            </w:r>
          </w:p>
        </w:tc>
      </w:tr>
      <w:tr w:rsidR="00C34D14" w14:paraId="678DFF3B" w14:textId="77777777">
        <w:trPr>
          <w:trHeight w:hRule="exact" w:val="1140"/>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25BFADD1" w14:textId="4A1AAE9D" w:rsidR="00C34D14" w:rsidRDefault="002A7D17">
            <w:pPr>
              <w:autoSpaceDE w:val="0"/>
              <w:autoSpaceDN w:val="0"/>
              <w:spacing w:before="98" w:after="0" w:line="230" w:lineRule="auto"/>
              <w:ind w:left="70"/>
            </w:pPr>
            <w:r>
              <w:rPr>
                <w:rFonts w:ascii="Times New Roman" w:eastAsia="Times New Roman" w:hAnsi="Times New Roman"/>
                <w:color w:val="000000"/>
                <w:w w:val="97"/>
                <w:sz w:val="24"/>
                <w:lang w:val="ru-RU"/>
              </w:rPr>
              <w:t>101</w:t>
            </w:r>
            <w:r w:rsidR="00A56009">
              <w:rPr>
                <w:rFonts w:ascii="Times New Roman" w:eastAsia="Times New Roman" w:hAnsi="Times New Roman"/>
                <w:color w:val="000000"/>
                <w:w w:val="97"/>
                <w:sz w:val="24"/>
              </w:rPr>
              <w:t>.</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457C04B1" w14:textId="514DBE42" w:rsidR="00C34D14" w:rsidRDefault="00625C0E">
            <w:pPr>
              <w:autoSpaceDE w:val="0"/>
              <w:autoSpaceDN w:val="0"/>
              <w:spacing w:before="98" w:after="0" w:line="271" w:lineRule="auto"/>
              <w:ind w:left="70" w:right="288"/>
            </w:pPr>
            <w:proofErr w:type="spellStart"/>
            <w:r>
              <w:t>Секреты</w:t>
            </w:r>
            <w:proofErr w:type="spellEnd"/>
            <w:r>
              <w:t xml:space="preserve"> </w:t>
            </w:r>
            <w:proofErr w:type="spellStart"/>
            <w:r>
              <w:t>страны</w:t>
            </w:r>
            <w:proofErr w:type="spellEnd"/>
            <w:r>
              <w:t xml:space="preserve"> </w:t>
            </w:r>
            <w:proofErr w:type="spellStart"/>
            <w:r>
              <w:t>Литературии</w:t>
            </w:r>
            <w:proofErr w:type="spellEnd"/>
            <w:r>
              <w:t>.</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41CCC501" w14:textId="77777777" w:rsidR="00C34D14" w:rsidRDefault="00A56009">
            <w:pPr>
              <w:autoSpaceDE w:val="0"/>
              <w:autoSpaceDN w:val="0"/>
              <w:spacing w:before="98" w:after="0" w:line="230" w:lineRule="auto"/>
              <w:ind w:left="70"/>
            </w:pPr>
            <w:r>
              <w:rPr>
                <w:rFonts w:ascii="Times New Roman" w:eastAsia="Times New Roman" w:hAnsi="Times New Roman"/>
                <w:color w:val="000000"/>
                <w:w w:val="97"/>
                <w:sz w:val="24"/>
              </w:rPr>
              <w:t>1</w:t>
            </w: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67AE94DF" w14:textId="77777777" w:rsidR="00C34D14" w:rsidRDefault="00A56009">
            <w:pPr>
              <w:autoSpaceDE w:val="0"/>
              <w:autoSpaceDN w:val="0"/>
              <w:spacing w:before="98" w:after="0" w:line="230" w:lineRule="auto"/>
              <w:ind w:left="72"/>
            </w:pPr>
            <w:r>
              <w:rPr>
                <w:rFonts w:ascii="Times New Roman" w:eastAsia="Times New Roman" w:hAnsi="Times New Roman"/>
                <w:color w:val="000000"/>
                <w:w w:val="97"/>
                <w:sz w:val="24"/>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2F92233A" w14:textId="77777777" w:rsidR="00C34D14" w:rsidRDefault="00A56009">
            <w:pPr>
              <w:autoSpaceDE w:val="0"/>
              <w:autoSpaceDN w:val="0"/>
              <w:spacing w:before="98" w:after="0" w:line="230" w:lineRule="auto"/>
              <w:ind w:left="70"/>
            </w:pPr>
            <w:r>
              <w:rPr>
                <w:rFonts w:ascii="Times New Roman" w:eastAsia="Times New Roman" w:hAnsi="Times New Roman"/>
                <w:color w:val="000000"/>
                <w:w w:val="97"/>
                <w:sz w:val="24"/>
              </w:rPr>
              <w:t>0</w:t>
            </w: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145E3759" w14:textId="77777777" w:rsidR="00C34D14" w:rsidRDefault="00C34D14">
            <w:pPr>
              <w:autoSpaceDE w:val="0"/>
              <w:autoSpaceDN w:val="0"/>
              <w:spacing w:before="98" w:after="0" w:line="230" w:lineRule="auto"/>
              <w:jc w:val="cente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D7E0B8C" w14:textId="77777777" w:rsidR="00C34D14" w:rsidRDefault="00A56009">
            <w:pPr>
              <w:autoSpaceDE w:val="0"/>
              <w:autoSpaceDN w:val="0"/>
              <w:spacing w:before="98" w:after="0" w:line="230" w:lineRule="auto"/>
            </w:pPr>
            <w:r>
              <w:rPr>
                <w:rFonts w:ascii="Times New Roman" w:eastAsia="Times New Roman" w:hAnsi="Times New Roman"/>
                <w:color w:val="000000"/>
                <w:w w:val="97"/>
                <w:sz w:val="24"/>
              </w:rPr>
              <w:t xml:space="preserve"> </w:t>
            </w:r>
            <w:proofErr w:type="spellStart"/>
            <w:r>
              <w:rPr>
                <w:rFonts w:ascii="Times New Roman" w:eastAsia="Times New Roman" w:hAnsi="Times New Roman"/>
                <w:color w:val="000000"/>
                <w:w w:val="97"/>
                <w:sz w:val="24"/>
              </w:rPr>
              <w:t>Устный</w:t>
            </w:r>
            <w:proofErr w:type="spellEnd"/>
            <w:r>
              <w:rPr>
                <w:rFonts w:ascii="Times New Roman" w:eastAsia="Times New Roman" w:hAnsi="Times New Roman"/>
                <w:color w:val="000000"/>
                <w:w w:val="97"/>
                <w:sz w:val="24"/>
              </w:rPr>
              <w:t xml:space="preserve"> </w:t>
            </w:r>
            <w:proofErr w:type="spellStart"/>
            <w:r>
              <w:rPr>
                <w:rFonts w:ascii="Times New Roman" w:eastAsia="Times New Roman" w:hAnsi="Times New Roman"/>
                <w:color w:val="000000"/>
                <w:w w:val="97"/>
                <w:sz w:val="24"/>
              </w:rPr>
              <w:t>опрос</w:t>
            </w:r>
            <w:proofErr w:type="spellEnd"/>
            <w:r>
              <w:rPr>
                <w:rFonts w:ascii="Times New Roman" w:eastAsia="Times New Roman" w:hAnsi="Times New Roman"/>
                <w:color w:val="000000"/>
                <w:w w:val="97"/>
                <w:sz w:val="24"/>
              </w:rPr>
              <w:t>;</w:t>
            </w:r>
          </w:p>
        </w:tc>
      </w:tr>
      <w:tr w:rsidR="00C34D14" w14:paraId="49EC789D" w14:textId="77777777" w:rsidTr="002A7D17">
        <w:trPr>
          <w:trHeight w:hRule="exact" w:val="768"/>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D85608F" w14:textId="14BB5B36" w:rsidR="00C34D14" w:rsidRDefault="002A7D17">
            <w:pPr>
              <w:autoSpaceDE w:val="0"/>
              <w:autoSpaceDN w:val="0"/>
              <w:spacing w:before="96" w:after="0" w:line="230" w:lineRule="auto"/>
              <w:ind w:left="70"/>
            </w:pPr>
            <w:r>
              <w:rPr>
                <w:rFonts w:ascii="Times New Roman" w:eastAsia="Times New Roman" w:hAnsi="Times New Roman"/>
                <w:color w:val="000000"/>
                <w:w w:val="97"/>
                <w:sz w:val="24"/>
                <w:lang w:val="ru-RU"/>
              </w:rPr>
              <w:t>102</w:t>
            </w:r>
            <w:r w:rsidR="00A56009">
              <w:rPr>
                <w:rFonts w:ascii="Times New Roman" w:eastAsia="Times New Roman" w:hAnsi="Times New Roman"/>
                <w:color w:val="000000"/>
                <w:w w:val="97"/>
                <w:sz w:val="24"/>
              </w:rPr>
              <w:t>.</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10D63DE5" w14:textId="57EACA49" w:rsidR="00C34D14" w:rsidRPr="00625C0E" w:rsidRDefault="00625C0E">
            <w:pPr>
              <w:autoSpaceDE w:val="0"/>
              <w:autoSpaceDN w:val="0"/>
              <w:spacing w:before="96" w:after="0" w:line="230" w:lineRule="auto"/>
              <w:ind w:left="70"/>
              <w:rPr>
                <w:b/>
                <w:bCs/>
                <w:lang w:val="ru-RU"/>
              </w:rPr>
            </w:pPr>
            <w:r w:rsidRPr="00625C0E">
              <w:rPr>
                <w:b/>
                <w:bCs/>
                <w:lang w:val="ru-RU"/>
              </w:rPr>
              <w:t>Люблю всё живое</w:t>
            </w:r>
            <w:r w:rsidRPr="00625C0E">
              <w:rPr>
                <w:b/>
                <w:bCs/>
                <w:lang w:val="ru-RU"/>
              </w:rPr>
              <w:t>.</w:t>
            </w:r>
            <w:r w:rsidRPr="00625C0E">
              <w:rPr>
                <w:lang w:val="ru-RU"/>
              </w:rPr>
              <w:t xml:space="preserve"> </w:t>
            </w:r>
            <w:r w:rsidRPr="00625C0E">
              <w:rPr>
                <w:lang w:val="ru-RU"/>
              </w:rPr>
              <w:t>Никого не обижай</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06113BE8"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1</w:t>
            </w: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5E33F238" w14:textId="77777777" w:rsidR="00C34D14" w:rsidRDefault="00A56009">
            <w:pPr>
              <w:autoSpaceDE w:val="0"/>
              <w:autoSpaceDN w:val="0"/>
              <w:spacing w:before="96" w:after="0" w:line="230" w:lineRule="auto"/>
              <w:ind w:left="72"/>
            </w:pPr>
            <w:r>
              <w:rPr>
                <w:rFonts w:ascii="Times New Roman" w:eastAsia="Times New Roman" w:hAnsi="Times New Roman"/>
                <w:color w:val="000000"/>
                <w:w w:val="97"/>
                <w:sz w:val="24"/>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09E03E5D"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0</w:t>
            </w: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7AC53E76" w14:textId="77777777" w:rsidR="00C34D14" w:rsidRDefault="00C34D14">
            <w:pPr>
              <w:autoSpaceDE w:val="0"/>
              <w:autoSpaceDN w:val="0"/>
              <w:spacing w:before="96" w:after="0" w:line="230" w:lineRule="auto"/>
              <w:jc w:val="cente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BFA3C69" w14:textId="77777777" w:rsidR="00C34D14" w:rsidRDefault="00A56009">
            <w:pPr>
              <w:autoSpaceDE w:val="0"/>
              <w:autoSpaceDN w:val="0"/>
              <w:spacing w:before="96" w:after="0" w:line="230" w:lineRule="auto"/>
            </w:pPr>
            <w:r>
              <w:rPr>
                <w:rFonts w:ascii="Times New Roman" w:eastAsia="Times New Roman" w:hAnsi="Times New Roman"/>
                <w:color w:val="000000"/>
                <w:w w:val="97"/>
                <w:sz w:val="24"/>
              </w:rPr>
              <w:t xml:space="preserve"> </w:t>
            </w:r>
            <w:proofErr w:type="spellStart"/>
            <w:r>
              <w:rPr>
                <w:rFonts w:ascii="Times New Roman" w:eastAsia="Times New Roman" w:hAnsi="Times New Roman"/>
                <w:color w:val="000000"/>
                <w:w w:val="97"/>
                <w:sz w:val="24"/>
              </w:rPr>
              <w:t>Устный</w:t>
            </w:r>
            <w:proofErr w:type="spellEnd"/>
            <w:r>
              <w:rPr>
                <w:rFonts w:ascii="Times New Roman" w:eastAsia="Times New Roman" w:hAnsi="Times New Roman"/>
                <w:color w:val="000000"/>
                <w:w w:val="97"/>
                <w:sz w:val="24"/>
              </w:rPr>
              <w:t xml:space="preserve"> </w:t>
            </w:r>
            <w:proofErr w:type="spellStart"/>
            <w:r>
              <w:rPr>
                <w:rFonts w:ascii="Times New Roman" w:eastAsia="Times New Roman" w:hAnsi="Times New Roman"/>
                <w:color w:val="000000"/>
                <w:w w:val="97"/>
                <w:sz w:val="24"/>
              </w:rPr>
              <w:t>опрос</w:t>
            </w:r>
            <w:proofErr w:type="spellEnd"/>
            <w:r>
              <w:rPr>
                <w:rFonts w:ascii="Times New Roman" w:eastAsia="Times New Roman" w:hAnsi="Times New Roman"/>
                <w:color w:val="000000"/>
                <w:w w:val="97"/>
                <w:sz w:val="24"/>
              </w:rPr>
              <w:t>;</w:t>
            </w:r>
          </w:p>
        </w:tc>
      </w:tr>
      <w:tr w:rsidR="00C34D14" w14:paraId="7027F606" w14:textId="77777777">
        <w:trPr>
          <w:trHeight w:hRule="exact" w:val="484"/>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FDBEB3E" w14:textId="1643FE55" w:rsidR="00C34D14" w:rsidRDefault="002A7D17">
            <w:pPr>
              <w:autoSpaceDE w:val="0"/>
              <w:autoSpaceDN w:val="0"/>
              <w:spacing w:before="100" w:after="0" w:line="230" w:lineRule="auto"/>
              <w:ind w:left="70"/>
            </w:pPr>
            <w:r>
              <w:rPr>
                <w:rFonts w:ascii="Times New Roman" w:eastAsia="Times New Roman" w:hAnsi="Times New Roman"/>
                <w:color w:val="000000"/>
                <w:w w:val="97"/>
                <w:sz w:val="24"/>
                <w:lang w:val="ru-RU"/>
              </w:rPr>
              <w:t>103</w:t>
            </w:r>
            <w:r w:rsidR="00A56009">
              <w:rPr>
                <w:rFonts w:ascii="Times New Roman" w:eastAsia="Times New Roman" w:hAnsi="Times New Roman"/>
                <w:color w:val="000000"/>
                <w:w w:val="97"/>
                <w:sz w:val="24"/>
              </w:rPr>
              <w:t>.</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02DC5297" w14:textId="166A4AB5" w:rsidR="00C34D14" w:rsidRPr="00625C0E" w:rsidRDefault="00625C0E">
            <w:pPr>
              <w:autoSpaceDE w:val="0"/>
              <w:autoSpaceDN w:val="0"/>
              <w:spacing w:before="100" w:after="0" w:line="230" w:lineRule="auto"/>
              <w:ind w:left="70"/>
              <w:rPr>
                <w:lang w:val="ru-RU"/>
              </w:rPr>
            </w:pPr>
            <w:r w:rsidRPr="00625C0E">
              <w:rPr>
                <w:rFonts w:ascii="Times New Roman" w:eastAsia="Times New Roman" w:hAnsi="Times New Roman"/>
                <w:color w:val="000000"/>
                <w:w w:val="97"/>
                <w:sz w:val="24"/>
                <w:lang w:val="ru-RU"/>
              </w:rPr>
              <w:t>Мы в ответе за тех, кого приручили</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59590CA6" w14:textId="77777777" w:rsidR="00C34D14" w:rsidRDefault="00A56009">
            <w:pPr>
              <w:autoSpaceDE w:val="0"/>
              <w:autoSpaceDN w:val="0"/>
              <w:spacing w:before="100" w:after="0" w:line="230" w:lineRule="auto"/>
              <w:ind w:left="70"/>
            </w:pPr>
            <w:r>
              <w:rPr>
                <w:rFonts w:ascii="Times New Roman" w:eastAsia="Times New Roman" w:hAnsi="Times New Roman"/>
                <w:color w:val="000000"/>
                <w:w w:val="97"/>
                <w:sz w:val="24"/>
              </w:rPr>
              <w:t>1</w:t>
            </w: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48471313" w14:textId="77777777" w:rsidR="00C34D14" w:rsidRDefault="00A56009">
            <w:pPr>
              <w:autoSpaceDE w:val="0"/>
              <w:autoSpaceDN w:val="0"/>
              <w:spacing w:before="100" w:after="0" w:line="230" w:lineRule="auto"/>
              <w:ind w:left="72"/>
            </w:pPr>
            <w:r>
              <w:rPr>
                <w:rFonts w:ascii="Times New Roman" w:eastAsia="Times New Roman" w:hAnsi="Times New Roman"/>
                <w:color w:val="000000"/>
                <w:w w:val="97"/>
                <w:sz w:val="24"/>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69B3976B" w14:textId="77777777" w:rsidR="00C34D14" w:rsidRDefault="00A56009">
            <w:pPr>
              <w:autoSpaceDE w:val="0"/>
              <w:autoSpaceDN w:val="0"/>
              <w:spacing w:before="100" w:after="0" w:line="230" w:lineRule="auto"/>
              <w:ind w:left="70"/>
            </w:pPr>
            <w:r>
              <w:rPr>
                <w:rFonts w:ascii="Times New Roman" w:eastAsia="Times New Roman" w:hAnsi="Times New Roman"/>
                <w:color w:val="000000"/>
                <w:w w:val="97"/>
                <w:sz w:val="24"/>
              </w:rPr>
              <w:t>0</w:t>
            </w: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29C4C3B5" w14:textId="77777777" w:rsidR="00C34D14" w:rsidRDefault="00C34D14">
            <w:pPr>
              <w:autoSpaceDE w:val="0"/>
              <w:autoSpaceDN w:val="0"/>
              <w:spacing w:before="100" w:after="0" w:line="230" w:lineRule="auto"/>
              <w:jc w:val="cente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C94B671" w14:textId="77777777" w:rsidR="00C34D14" w:rsidRDefault="00A56009">
            <w:pPr>
              <w:autoSpaceDE w:val="0"/>
              <w:autoSpaceDN w:val="0"/>
              <w:spacing w:before="100" w:after="0" w:line="230" w:lineRule="auto"/>
            </w:pPr>
            <w:r>
              <w:rPr>
                <w:rFonts w:ascii="Times New Roman" w:eastAsia="Times New Roman" w:hAnsi="Times New Roman"/>
                <w:color w:val="000000"/>
                <w:w w:val="97"/>
                <w:sz w:val="24"/>
              </w:rPr>
              <w:t xml:space="preserve"> </w:t>
            </w:r>
            <w:proofErr w:type="spellStart"/>
            <w:r>
              <w:rPr>
                <w:rFonts w:ascii="Times New Roman" w:eastAsia="Times New Roman" w:hAnsi="Times New Roman"/>
                <w:color w:val="000000"/>
                <w:w w:val="97"/>
                <w:sz w:val="24"/>
              </w:rPr>
              <w:t>Устный</w:t>
            </w:r>
            <w:proofErr w:type="spellEnd"/>
            <w:r>
              <w:rPr>
                <w:rFonts w:ascii="Times New Roman" w:eastAsia="Times New Roman" w:hAnsi="Times New Roman"/>
                <w:color w:val="000000"/>
                <w:w w:val="97"/>
                <w:sz w:val="24"/>
              </w:rPr>
              <w:t xml:space="preserve"> </w:t>
            </w:r>
            <w:proofErr w:type="spellStart"/>
            <w:r>
              <w:rPr>
                <w:rFonts w:ascii="Times New Roman" w:eastAsia="Times New Roman" w:hAnsi="Times New Roman"/>
                <w:color w:val="000000"/>
                <w:w w:val="97"/>
                <w:sz w:val="24"/>
              </w:rPr>
              <w:t>опрос</w:t>
            </w:r>
            <w:proofErr w:type="spellEnd"/>
            <w:r>
              <w:rPr>
                <w:rFonts w:ascii="Times New Roman" w:eastAsia="Times New Roman" w:hAnsi="Times New Roman"/>
                <w:color w:val="000000"/>
                <w:w w:val="97"/>
                <w:sz w:val="24"/>
              </w:rPr>
              <w:t>;</w:t>
            </w:r>
          </w:p>
        </w:tc>
      </w:tr>
      <w:tr w:rsidR="00C34D14" w14:paraId="02ABF9EE" w14:textId="77777777" w:rsidTr="002A7D17">
        <w:trPr>
          <w:trHeight w:hRule="exact" w:val="644"/>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8163073" w14:textId="757C9C5E" w:rsidR="00C34D14" w:rsidRDefault="002A7D17">
            <w:pPr>
              <w:autoSpaceDE w:val="0"/>
              <w:autoSpaceDN w:val="0"/>
              <w:spacing w:before="96" w:after="0" w:line="230" w:lineRule="auto"/>
              <w:ind w:left="70"/>
            </w:pPr>
            <w:r>
              <w:rPr>
                <w:rFonts w:ascii="Times New Roman" w:eastAsia="Times New Roman" w:hAnsi="Times New Roman"/>
                <w:color w:val="000000"/>
                <w:w w:val="97"/>
                <w:sz w:val="24"/>
                <w:lang w:val="ru-RU"/>
              </w:rPr>
              <w:t>104</w:t>
            </w:r>
            <w:r w:rsidR="00A56009">
              <w:rPr>
                <w:rFonts w:ascii="Times New Roman" w:eastAsia="Times New Roman" w:hAnsi="Times New Roman"/>
                <w:color w:val="000000"/>
                <w:w w:val="97"/>
                <w:sz w:val="24"/>
              </w:rPr>
              <w:t>.</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164D97C0" w14:textId="65339CAF" w:rsidR="00C34D14" w:rsidRPr="00625C0E" w:rsidRDefault="00625C0E">
            <w:pPr>
              <w:autoSpaceDE w:val="0"/>
              <w:autoSpaceDN w:val="0"/>
              <w:spacing w:before="96" w:after="0" w:line="230" w:lineRule="auto"/>
              <w:ind w:left="70"/>
              <w:rPr>
                <w:lang w:val="ru-RU"/>
              </w:rPr>
            </w:pPr>
            <w:r w:rsidRPr="00625C0E">
              <w:rPr>
                <w:lang w:val="ru-RU"/>
              </w:rPr>
              <w:t>В каждой шутке есть доля правды</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39C370C6"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1</w:t>
            </w: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19CA3579" w14:textId="77777777" w:rsidR="00C34D14" w:rsidRDefault="00A56009">
            <w:pPr>
              <w:autoSpaceDE w:val="0"/>
              <w:autoSpaceDN w:val="0"/>
              <w:spacing w:before="96" w:after="0" w:line="230" w:lineRule="auto"/>
              <w:ind w:left="72"/>
            </w:pPr>
            <w:r>
              <w:rPr>
                <w:rFonts w:ascii="Times New Roman" w:eastAsia="Times New Roman" w:hAnsi="Times New Roman"/>
                <w:color w:val="000000"/>
                <w:w w:val="97"/>
                <w:sz w:val="24"/>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7D7218C1"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0</w:t>
            </w: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1D2C8DFD" w14:textId="77777777" w:rsidR="00C34D14" w:rsidRDefault="00C34D14">
            <w:pPr>
              <w:autoSpaceDE w:val="0"/>
              <w:autoSpaceDN w:val="0"/>
              <w:spacing w:before="96" w:after="0" w:line="230" w:lineRule="auto"/>
              <w:jc w:val="cente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514FEFB6" w14:textId="77777777" w:rsidR="00C34D14" w:rsidRDefault="00A56009">
            <w:pPr>
              <w:autoSpaceDE w:val="0"/>
              <w:autoSpaceDN w:val="0"/>
              <w:spacing w:before="96" w:after="0" w:line="230" w:lineRule="auto"/>
            </w:pPr>
            <w:r>
              <w:rPr>
                <w:rFonts w:ascii="Times New Roman" w:eastAsia="Times New Roman" w:hAnsi="Times New Roman"/>
                <w:color w:val="000000"/>
                <w:w w:val="97"/>
                <w:sz w:val="24"/>
              </w:rPr>
              <w:t xml:space="preserve"> </w:t>
            </w:r>
            <w:proofErr w:type="spellStart"/>
            <w:r>
              <w:rPr>
                <w:rFonts w:ascii="Times New Roman" w:eastAsia="Times New Roman" w:hAnsi="Times New Roman"/>
                <w:color w:val="000000"/>
                <w:w w:val="97"/>
                <w:sz w:val="24"/>
              </w:rPr>
              <w:t>Устный</w:t>
            </w:r>
            <w:proofErr w:type="spellEnd"/>
            <w:r>
              <w:rPr>
                <w:rFonts w:ascii="Times New Roman" w:eastAsia="Times New Roman" w:hAnsi="Times New Roman"/>
                <w:color w:val="000000"/>
                <w:w w:val="97"/>
                <w:sz w:val="24"/>
              </w:rPr>
              <w:t xml:space="preserve"> </w:t>
            </w:r>
            <w:proofErr w:type="spellStart"/>
            <w:r>
              <w:rPr>
                <w:rFonts w:ascii="Times New Roman" w:eastAsia="Times New Roman" w:hAnsi="Times New Roman"/>
                <w:color w:val="000000"/>
                <w:w w:val="97"/>
                <w:sz w:val="24"/>
              </w:rPr>
              <w:t>опрос</w:t>
            </w:r>
            <w:proofErr w:type="spellEnd"/>
            <w:r>
              <w:rPr>
                <w:rFonts w:ascii="Times New Roman" w:eastAsia="Times New Roman" w:hAnsi="Times New Roman"/>
                <w:color w:val="000000"/>
                <w:w w:val="97"/>
                <w:sz w:val="24"/>
              </w:rPr>
              <w:t>;</w:t>
            </w:r>
          </w:p>
        </w:tc>
      </w:tr>
      <w:tr w:rsidR="00C34D14" w14:paraId="7FBC0D9D" w14:textId="77777777">
        <w:trPr>
          <w:trHeight w:hRule="exact" w:val="1142"/>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1A9FC6A7" w14:textId="1732E02E" w:rsidR="00C34D14" w:rsidRDefault="002A7D17">
            <w:pPr>
              <w:autoSpaceDE w:val="0"/>
              <w:autoSpaceDN w:val="0"/>
              <w:spacing w:before="96" w:after="0" w:line="233" w:lineRule="auto"/>
              <w:ind w:left="70"/>
            </w:pPr>
            <w:r>
              <w:rPr>
                <w:rFonts w:ascii="Times New Roman" w:eastAsia="Times New Roman" w:hAnsi="Times New Roman"/>
                <w:color w:val="000000"/>
                <w:w w:val="97"/>
                <w:sz w:val="24"/>
                <w:lang w:val="ru-RU"/>
              </w:rPr>
              <w:t>105</w:t>
            </w:r>
            <w:r w:rsidR="00A56009">
              <w:rPr>
                <w:rFonts w:ascii="Times New Roman" w:eastAsia="Times New Roman" w:hAnsi="Times New Roman"/>
                <w:color w:val="000000"/>
                <w:w w:val="97"/>
                <w:sz w:val="24"/>
              </w:rPr>
              <w:t>.</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7E94A811" w14:textId="73382E7E" w:rsidR="00C34D14" w:rsidRPr="007A41FB" w:rsidRDefault="00625C0E">
            <w:pPr>
              <w:autoSpaceDE w:val="0"/>
              <w:autoSpaceDN w:val="0"/>
              <w:spacing w:before="96" w:after="0" w:line="271" w:lineRule="auto"/>
              <w:ind w:left="70" w:right="144"/>
              <w:rPr>
                <w:lang w:val="ru-RU"/>
              </w:rPr>
            </w:pPr>
            <w:proofErr w:type="spellStart"/>
            <w:r>
              <w:t>Голоса</w:t>
            </w:r>
            <w:proofErr w:type="spellEnd"/>
            <w:r>
              <w:t xml:space="preserve"> </w:t>
            </w:r>
            <w:proofErr w:type="spellStart"/>
            <w:r>
              <w:t>природы</w:t>
            </w:r>
            <w:proofErr w:type="spellEnd"/>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28009C3F" w14:textId="77777777" w:rsidR="00C34D14" w:rsidRDefault="00A56009">
            <w:pPr>
              <w:autoSpaceDE w:val="0"/>
              <w:autoSpaceDN w:val="0"/>
              <w:spacing w:before="96" w:after="0" w:line="233" w:lineRule="auto"/>
              <w:ind w:left="70"/>
            </w:pPr>
            <w:r>
              <w:rPr>
                <w:rFonts w:ascii="Times New Roman" w:eastAsia="Times New Roman" w:hAnsi="Times New Roman"/>
                <w:color w:val="000000"/>
                <w:w w:val="97"/>
                <w:sz w:val="24"/>
              </w:rPr>
              <w:t>1</w:t>
            </w: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3A76F155" w14:textId="77777777" w:rsidR="00C34D14" w:rsidRDefault="00A56009">
            <w:pPr>
              <w:autoSpaceDE w:val="0"/>
              <w:autoSpaceDN w:val="0"/>
              <w:spacing w:before="96" w:after="0" w:line="233" w:lineRule="auto"/>
              <w:ind w:left="72"/>
            </w:pPr>
            <w:r>
              <w:rPr>
                <w:rFonts w:ascii="Times New Roman" w:eastAsia="Times New Roman" w:hAnsi="Times New Roman"/>
                <w:color w:val="000000"/>
                <w:w w:val="97"/>
                <w:sz w:val="24"/>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0015188F" w14:textId="77777777" w:rsidR="00C34D14" w:rsidRDefault="00A56009">
            <w:pPr>
              <w:autoSpaceDE w:val="0"/>
              <w:autoSpaceDN w:val="0"/>
              <w:spacing w:before="96" w:after="0" w:line="233" w:lineRule="auto"/>
              <w:ind w:left="70"/>
            </w:pPr>
            <w:r>
              <w:rPr>
                <w:rFonts w:ascii="Times New Roman" w:eastAsia="Times New Roman" w:hAnsi="Times New Roman"/>
                <w:color w:val="000000"/>
                <w:w w:val="97"/>
                <w:sz w:val="24"/>
              </w:rPr>
              <w:t>0</w:t>
            </w: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445BCEC9" w14:textId="77777777" w:rsidR="00C34D14" w:rsidRDefault="00C34D14">
            <w:pPr>
              <w:autoSpaceDE w:val="0"/>
              <w:autoSpaceDN w:val="0"/>
              <w:spacing w:before="96" w:after="0" w:line="233" w:lineRule="auto"/>
              <w:jc w:val="cente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1118CEA3" w14:textId="77777777" w:rsidR="00C34D14" w:rsidRDefault="00A56009">
            <w:pPr>
              <w:autoSpaceDE w:val="0"/>
              <w:autoSpaceDN w:val="0"/>
              <w:spacing w:before="96" w:after="0" w:line="233" w:lineRule="auto"/>
            </w:pPr>
            <w:r>
              <w:rPr>
                <w:rFonts w:ascii="Times New Roman" w:eastAsia="Times New Roman" w:hAnsi="Times New Roman"/>
                <w:color w:val="000000"/>
                <w:w w:val="97"/>
                <w:sz w:val="24"/>
              </w:rPr>
              <w:t xml:space="preserve"> </w:t>
            </w:r>
            <w:proofErr w:type="spellStart"/>
            <w:r>
              <w:rPr>
                <w:rFonts w:ascii="Times New Roman" w:eastAsia="Times New Roman" w:hAnsi="Times New Roman"/>
                <w:color w:val="000000"/>
                <w:w w:val="97"/>
                <w:sz w:val="24"/>
              </w:rPr>
              <w:t>Устный</w:t>
            </w:r>
            <w:proofErr w:type="spellEnd"/>
            <w:r>
              <w:rPr>
                <w:rFonts w:ascii="Times New Roman" w:eastAsia="Times New Roman" w:hAnsi="Times New Roman"/>
                <w:color w:val="000000"/>
                <w:w w:val="97"/>
                <w:sz w:val="24"/>
              </w:rPr>
              <w:t xml:space="preserve"> </w:t>
            </w:r>
            <w:proofErr w:type="spellStart"/>
            <w:r>
              <w:rPr>
                <w:rFonts w:ascii="Times New Roman" w:eastAsia="Times New Roman" w:hAnsi="Times New Roman"/>
                <w:color w:val="000000"/>
                <w:w w:val="97"/>
                <w:sz w:val="24"/>
              </w:rPr>
              <w:t>опрос</w:t>
            </w:r>
            <w:proofErr w:type="spellEnd"/>
            <w:r>
              <w:rPr>
                <w:rFonts w:ascii="Times New Roman" w:eastAsia="Times New Roman" w:hAnsi="Times New Roman"/>
                <w:color w:val="000000"/>
                <w:w w:val="97"/>
                <w:sz w:val="24"/>
              </w:rPr>
              <w:t>;</w:t>
            </w:r>
          </w:p>
        </w:tc>
      </w:tr>
      <w:tr w:rsidR="00C34D14" w14:paraId="756032C8" w14:textId="77777777">
        <w:trPr>
          <w:trHeight w:hRule="exact" w:val="810"/>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6C634E66" w14:textId="56484603" w:rsidR="00C34D14" w:rsidRDefault="002A7D17">
            <w:pPr>
              <w:autoSpaceDE w:val="0"/>
              <w:autoSpaceDN w:val="0"/>
              <w:spacing w:before="96" w:after="0" w:line="230" w:lineRule="auto"/>
              <w:ind w:left="70"/>
            </w:pPr>
            <w:r>
              <w:rPr>
                <w:rFonts w:ascii="Times New Roman" w:eastAsia="Times New Roman" w:hAnsi="Times New Roman"/>
                <w:color w:val="000000"/>
                <w:w w:val="97"/>
                <w:sz w:val="24"/>
                <w:lang w:val="ru-RU"/>
              </w:rPr>
              <w:t>106</w:t>
            </w:r>
            <w:r w:rsidR="00A56009">
              <w:rPr>
                <w:rFonts w:ascii="Times New Roman" w:eastAsia="Times New Roman" w:hAnsi="Times New Roman"/>
                <w:color w:val="000000"/>
                <w:w w:val="97"/>
                <w:sz w:val="24"/>
              </w:rPr>
              <w:t>.</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38C37D64" w14:textId="2CD13B10" w:rsidR="00C34D14" w:rsidRDefault="00625C0E">
            <w:pPr>
              <w:autoSpaceDE w:val="0"/>
              <w:autoSpaceDN w:val="0"/>
              <w:spacing w:before="96" w:after="0" w:line="262" w:lineRule="auto"/>
              <w:ind w:left="70" w:right="288"/>
            </w:pPr>
            <w:proofErr w:type="spellStart"/>
            <w:r>
              <w:t>Удивительные</w:t>
            </w:r>
            <w:proofErr w:type="spellEnd"/>
            <w:r>
              <w:t xml:space="preserve"> </w:t>
            </w:r>
            <w:proofErr w:type="spellStart"/>
            <w:r>
              <w:t>животные</w:t>
            </w:r>
            <w:proofErr w:type="spellEnd"/>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3EAE332E"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1</w:t>
            </w: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3BEE3AFC" w14:textId="77777777" w:rsidR="00C34D14" w:rsidRDefault="00A56009">
            <w:pPr>
              <w:autoSpaceDE w:val="0"/>
              <w:autoSpaceDN w:val="0"/>
              <w:spacing w:before="96" w:after="0" w:line="230" w:lineRule="auto"/>
              <w:ind w:left="72"/>
            </w:pPr>
            <w:r>
              <w:rPr>
                <w:rFonts w:ascii="Times New Roman" w:eastAsia="Times New Roman" w:hAnsi="Times New Roman"/>
                <w:color w:val="000000"/>
                <w:w w:val="97"/>
                <w:sz w:val="24"/>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3D59B621"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0</w:t>
            </w: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35ACEF00" w14:textId="77777777" w:rsidR="00C34D14" w:rsidRDefault="00C34D14">
            <w:pPr>
              <w:autoSpaceDE w:val="0"/>
              <w:autoSpaceDN w:val="0"/>
              <w:spacing w:before="96" w:after="0" w:line="230" w:lineRule="auto"/>
              <w:jc w:val="cente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65992C4" w14:textId="77777777" w:rsidR="00C34D14" w:rsidRDefault="00A56009">
            <w:pPr>
              <w:autoSpaceDE w:val="0"/>
              <w:autoSpaceDN w:val="0"/>
              <w:spacing w:before="96" w:after="0" w:line="230" w:lineRule="auto"/>
            </w:pPr>
            <w:r>
              <w:rPr>
                <w:rFonts w:ascii="Times New Roman" w:eastAsia="Times New Roman" w:hAnsi="Times New Roman"/>
                <w:color w:val="000000"/>
                <w:w w:val="97"/>
                <w:sz w:val="24"/>
              </w:rPr>
              <w:t xml:space="preserve"> </w:t>
            </w:r>
            <w:proofErr w:type="spellStart"/>
            <w:r>
              <w:rPr>
                <w:rFonts w:ascii="Times New Roman" w:eastAsia="Times New Roman" w:hAnsi="Times New Roman"/>
                <w:color w:val="000000"/>
                <w:w w:val="97"/>
                <w:sz w:val="24"/>
              </w:rPr>
              <w:t>Устный</w:t>
            </w:r>
            <w:proofErr w:type="spellEnd"/>
            <w:r>
              <w:rPr>
                <w:rFonts w:ascii="Times New Roman" w:eastAsia="Times New Roman" w:hAnsi="Times New Roman"/>
                <w:color w:val="000000"/>
                <w:w w:val="97"/>
                <w:sz w:val="24"/>
              </w:rPr>
              <w:t xml:space="preserve"> </w:t>
            </w:r>
            <w:proofErr w:type="spellStart"/>
            <w:r>
              <w:rPr>
                <w:rFonts w:ascii="Times New Roman" w:eastAsia="Times New Roman" w:hAnsi="Times New Roman"/>
                <w:color w:val="000000"/>
                <w:w w:val="97"/>
                <w:sz w:val="24"/>
              </w:rPr>
              <w:t>опрос</w:t>
            </w:r>
            <w:proofErr w:type="spellEnd"/>
            <w:r>
              <w:rPr>
                <w:rFonts w:ascii="Times New Roman" w:eastAsia="Times New Roman" w:hAnsi="Times New Roman"/>
                <w:color w:val="000000"/>
                <w:w w:val="97"/>
                <w:sz w:val="24"/>
              </w:rPr>
              <w:t>;</w:t>
            </w:r>
          </w:p>
        </w:tc>
      </w:tr>
      <w:tr w:rsidR="00C34D14" w14:paraId="4CDC0026" w14:textId="77777777" w:rsidTr="002A7D17">
        <w:trPr>
          <w:trHeight w:hRule="exact" w:val="1306"/>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6890ABC" w14:textId="73C62FDC" w:rsidR="00C34D14" w:rsidRDefault="002A7D17">
            <w:pPr>
              <w:autoSpaceDE w:val="0"/>
              <w:autoSpaceDN w:val="0"/>
              <w:spacing w:before="96" w:after="0" w:line="230" w:lineRule="auto"/>
              <w:ind w:left="70"/>
            </w:pPr>
            <w:r>
              <w:rPr>
                <w:rFonts w:ascii="Times New Roman" w:eastAsia="Times New Roman" w:hAnsi="Times New Roman"/>
                <w:color w:val="000000"/>
                <w:w w:val="97"/>
                <w:sz w:val="24"/>
                <w:lang w:val="ru-RU"/>
              </w:rPr>
              <w:t>107</w:t>
            </w:r>
            <w:r w:rsidR="00A56009">
              <w:rPr>
                <w:rFonts w:ascii="Times New Roman" w:eastAsia="Times New Roman" w:hAnsi="Times New Roman"/>
                <w:color w:val="000000"/>
                <w:w w:val="97"/>
                <w:sz w:val="24"/>
              </w:rPr>
              <w:t>.</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16AB8311" w14:textId="77777777" w:rsidR="00C34D14" w:rsidRDefault="00625C0E">
            <w:pPr>
              <w:autoSpaceDE w:val="0"/>
              <w:autoSpaceDN w:val="0"/>
              <w:spacing w:before="96" w:after="0" w:line="230" w:lineRule="auto"/>
              <w:ind w:left="70"/>
              <w:rPr>
                <w:rFonts w:ascii="Times New Roman" w:eastAsia="Times New Roman" w:hAnsi="Times New Roman"/>
                <w:color w:val="000000"/>
                <w:w w:val="97"/>
                <w:sz w:val="24"/>
                <w:lang w:val="ru-RU"/>
              </w:rPr>
            </w:pPr>
            <w:r w:rsidRPr="00625C0E">
              <w:rPr>
                <w:lang w:val="ru-RU"/>
              </w:rPr>
              <w:t xml:space="preserve">Наш театр. Секреты страны </w:t>
            </w:r>
            <w:proofErr w:type="spellStart"/>
            <w:r w:rsidRPr="00625C0E">
              <w:rPr>
                <w:lang w:val="ru-RU"/>
              </w:rPr>
              <w:t>Литературии</w:t>
            </w:r>
            <w:proofErr w:type="spellEnd"/>
            <w:r w:rsidR="00A56009" w:rsidRPr="00625C0E">
              <w:rPr>
                <w:rFonts w:ascii="Times New Roman" w:eastAsia="Times New Roman" w:hAnsi="Times New Roman"/>
                <w:color w:val="000000"/>
                <w:w w:val="97"/>
                <w:sz w:val="24"/>
                <w:lang w:val="ru-RU"/>
              </w:rPr>
              <w:t>.</w:t>
            </w:r>
          </w:p>
          <w:p w14:paraId="5B7EE0F1" w14:textId="77777777" w:rsidR="002A7D17" w:rsidRDefault="002A7D17">
            <w:pPr>
              <w:autoSpaceDE w:val="0"/>
              <w:autoSpaceDN w:val="0"/>
              <w:spacing w:before="96" w:after="0" w:line="230" w:lineRule="auto"/>
              <w:ind w:left="70"/>
              <w:rPr>
                <w:rFonts w:ascii="Times New Roman" w:eastAsia="Times New Roman" w:hAnsi="Times New Roman"/>
                <w:color w:val="000000"/>
                <w:w w:val="97"/>
                <w:sz w:val="24"/>
                <w:lang w:val="ru-RU"/>
              </w:rPr>
            </w:pPr>
          </w:p>
          <w:p w14:paraId="526D8D50" w14:textId="4CCFD082" w:rsidR="002A7D17" w:rsidRPr="00625C0E" w:rsidRDefault="002A7D17">
            <w:pPr>
              <w:autoSpaceDE w:val="0"/>
              <w:autoSpaceDN w:val="0"/>
              <w:spacing w:before="96" w:after="0" w:line="230" w:lineRule="auto"/>
              <w:ind w:left="70"/>
              <w:rPr>
                <w:lang w:val="ru-RU"/>
              </w:rPr>
            </w:pP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4FD306AF"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1</w:t>
            </w: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6DB4527F" w14:textId="77777777" w:rsidR="00C34D14" w:rsidRDefault="00A56009">
            <w:pPr>
              <w:autoSpaceDE w:val="0"/>
              <w:autoSpaceDN w:val="0"/>
              <w:spacing w:before="96" w:after="0" w:line="230" w:lineRule="auto"/>
              <w:ind w:left="72"/>
            </w:pPr>
            <w:r>
              <w:rPr>
                <w:rFonts w:ascii="Times New Roman" w:eastAsia="Times New Roman" w:hAnsi="Times New Roman"/>
                <w:color w:val="000000"/>
                <w:w w:val="97"/>
                <w:sz w:val="24"/>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39CDB3B2"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0</w:t>
            </w: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23737A53" w14:textId="77777777" w:rsidR="00C34D14" w:rsidRDefault="00C34D14">
            <w:pPr>
              <w:autoSpaceDE w:val="0"/>
              <w:autoSpaceDN w:val="0"/>
              <w:spacing w:before="96" w:after="0" w:line="230" w:lineRule="auto"/>
              <w:jc w:val="cente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202880A5" w14:textId="77777777" w:rsidR="00C34D14" w:rsidRDefault="00A56009">
            <w:pPr>
              <w:autoSpaceDE w:val="0"/>
              <w:autoSpaceDN w:val="0"/>
              <w:spacing w:before="96" w:after="0" w:line="230" w:lineRule="auto"/>
            </w:pPr>
            <w:r>
              <w:rPr>
                <w:rFonts w:ascii="Times New Roman" w:eastAsia="Times New Roman" w:hAnsi="Times New Roman"/>
                <w:color w:val="000000"/>
                <w:w w:val="97"/>
                <w:sz w:val="24"/>
              </w:rPr>
              <w:t xml:space="preserve"> </w:t>
            </w:r>
            <w:proofErr w:type="spellStart"/>
            <w:r>
              <w:rPr>
                <w:rFonts w:ascii="Times New Roman" w:eastAsia="Times New Roman" w:hAnsi="Times New Roman"/>
                <w:color w:val="000000"/>
                <w:w w:val="97"/>
                <w:sz w:val="24"/>
              </w:rPr>
              <w:t>Устный</w:t>
            </w:r>
            <w:proofErr w:type="spellEnd"/>
            <w:r>
              <w:rPr>
                <w:rFonts w:ascii="Times New Roman" w:eastAsia="Times New Roman" w:hAnsi="Times New Roman"/>
                <w:color w:val="000000"/>
                <w:w w:val="97"/>
                <w:sz w:val="24"/>
              </w:rPr>
              <w:t xml:space="preserve"> </w:t>
            </w:r>
            <w:proofErr w:type="spellStart"/>
            <w:r>
              <w:rPr>
                <w:rFonts w:ascii="Times New Roman" w:eastAsia="Times New Roman" w:hAnsi="Times New Roman"/>
                <w:color w:val="000000"/>
                <w:w w:val="97"/>
                <w:sz w:val="24"/>
              </w:rPr>
              <w:t>опрос</w:t>
            </w:r>
            <w:proofErr w:type="spellEnd"/>
            <w:r>
              <w:rPr>
                <w:rFonts w:ascii="Times New Roman" w:eastAsia="Times New Roman" w:hAnsi="Times New Roman"/>
                <w:color w:val="000000"/>
                <w:w w:val="97"/>
                <w:sz w:val="24"/>
              </w:rPr>
              <w:t>;</w:t>
            </w:r>
          </w:p>
        </w:tc>
      </w:tr>
      <w:tr w:rsidR="00C34D14" w14:paraId="2BDA74EA" w14:textId="77777777" w:rsidTr="002A7D17">
        <w:trPr>
          <w:trHeight w:hRule="exact" w:val="715"/>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2EFE9336" w14:textId="347A617D" w:rsidR="00C34D14" w:rsidRDefault="002A7D17">
            <w:pPr>
              <w:autoSpaceDE w:val="0"/>
              <w:autoSpaceDN w:val="0"/>
              <w:spacing w:before="96" w:after="0" w:line="230" w:lineRule="auto"/>
              <w:ind w:left="70"/>
            </w:pPr>
            <w:r>
              <w:rPr>
                <w:rFonts w:ascii="Times New Roman" w:eastAsia="Times New Roman" w:hAnsi="Times New Roman"/>
                <w:color w:val="000000"/>
                <w:w w:val="97"/>
                <w:sz w:val="24"/>
                <w:lang w:val="ru-RU"/>
              </w:rPr>
              <w:lastRenderedPageBreak/>
              <w:t>108</w:t>
            </w:r>
            <w:r w:rsidR="00A56009">
              <w:rPr>
                <w:rFonts w:ascii="Times New Roman" w:eastAsia="Times New Roman" w:hAnsi="Times New Roman"/>
                <w:color w:val="000000"/>
                <w:w w:val="97"/>
                <w:sz w:val="24"/>
              </w:rPr>
              <w:t>.</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77625D8C" w14:textId="054AAA60" w:rsidR="00C34D14" w:rsidRPr="00625C0E" w:rsidRDefault="00625C0E">
            <w:pPr>
              <w:autoSpaceDE w:val="0"/>
              <w:autoSpaceDN w:val="0"/>
              <w:spacing w:before="96" w:after="0" w:line="230" w:lineRule="auto"/>
              <w:ind w:left="70"/>
              <w:rPr>
                <w:b/>
                <w:bCs/>
                <w:lang w:val="ru-RU"/>
              </w:rPr>
            </w:pPr>
            <w:r w:rsidRPr="00625C0E">
              <w:rPr>
                <w:b/>
                <w:bCs/>
                <w:lang w:val="ru-RU"/>
              </w:rPr>
              <w:t>Хорошие соседи, счастливые друзья</w:t>
            </w:r>
            <w:r w:rsidRPr="00625C0E">
              <w:rPr>
                <w:lang w:val="ru-RU"/>
              </w:rPr>
              <w:t xml:space="preserve"> </w:t>
            </w:r>
            <w:r w:rsidRPr="00625C0E">
              <w:rPr>
                <w:lang w:val="ru-RU"/>
              </w:rPr>
              <w:t>Мои друзья</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13ABC962"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1</w:t>
            </w: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40598274" w14:textId="77777777" w:rsidR="00C34D14" w:rsidRDefault="00A56009">
            <w:pPr>
              <w:autoSpaceDE w:val="0"/>
              <w:autoSpaceDN w:val="0"/>
              <w:spacing w:before="96" w:after="0" w:line="230" w:lineRule="auto"/>
              <w:ind w:left="72"/>
            </w:pPr>
            <w:r>
              <w:rPr>
                <w:rFonts w:ascii="Times New Roman" w:eastAsia="Times New Roman" w:hAnsi="Times New Roman"/>
                <w:color w:val="000000"/>
                <w:w w:val="97"/>
                <w:sz w:val="24"/>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44EE6B6A"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0</w:t>
            </w: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099BA218" w14:textId="77777777" w:rsidR="00C34D14" w:rsidRDefault="00C34D14">
            <w:pPr>
              <w:autoSpaceDE w:val="0"/>
              <w:autoSpaceDN w:val="0"/>
              <w:spacing w:before="96" w:after="0" w:line="230" w:lineRule="auto"/>
              <w:jc w:val="cente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2A62B5E" w14:textId="77777777" w:rsidR="00C34D14" w:rsidRDefault="00A56009">
            <w:pPr>
              <w:autoSpaceDE w:val="0"/>
              <w:autoSpaceDN w:val="0"/>
              <w:spacing w:before="96" w:after="0" w:line="230" w:lineRule="auto"/>
            </w:pPr>
            <w:r>
              <w:rPr>
                <w:rFonts w:ascii="Times New Roman" w:eastAsia="Times New Roman" w:hAnsi="Times New Roman"/>
                <w:color w:val="000000"/>
                <w:w w:val="97"/>
                <w:sz w:val="24"/>
              </w:rPr>
              <w:t xml:space="preserve"> </w:t>
            </w:r>
            <w:proofErr w:type="spellStart"/>
            <w:r>
              <w:rPr>
                <w:rFonts w:ascii="Times New Roman" w:eastAsia="Times New Roman" w:hAnsi="Times New Roman"/>
                <w:color w:val="000000"/>
                <w:w w:val="97"/>
                <w:sz w:val="24"/>
              </w:rPr>
              <w:t>Устный</w:t>
            </w:r>
            <w:proofErr w:type="spellEnd"/>
            <w:r>
              <w:rPr>
                <w:rFonts w:ascii="Times New Roman" w:eastAsia="Times New Roman" w:hAnsi="Times New Roman"/>
                <w:color w:val="000000"/>
                <w:w w:val="97"/>
                <w:sz w:val="24"/>
              </w:rPr>
              <w:t xml:space="preserve"> </w:t>
            </w:r>
            <w:proofErr w:type="spellStart"/>
            <w:r>
              <w:rPr>
                <w:rFonts w:ascii="Times New Roman" w:eastAsia="Times New Roman" w:hAnsi="Times New Roman"/>
                <w:color w:val="000000"/>
                <w:w w:val="97"/>
                <w:sz w:val="24"/>
              </w:rPr>
              <w:t>опрос</w:t>
            </w:r>
            <w:proofErr w:type="spellEnd"/>
            <w:r>
              <w:rPr>
                <w:rFonts w:ascii="Times New Roman" w:eastAsia="Times New Roman" w:hAnsi="Times New Roman"/>
                <w:color w:val="000000"/>
                <w:w w:val="97"/>
                <w:sz w:val="24"/>
              </w:rPr>
              <w:t>;</w:t>
            </w:r>
          </w:p>
        </w:tc>
      </w:tr>
      <w:tr w:rsidR="00C34D14" w14:paraId="5C7D74B0" w14:textId="77777777" w:rsidTr="002A7D17">
        <w:trPr>
          <w:trHeight w:hRule="exact" w:val="710"/>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6C3FE96" w14:textId="5DCE49CC" w:rsidR="00C34D14" w:rsidRDefault="002A7D17">
            <w:pPr>
              <w:autoSpaceDE w:val="0"/>
              <w:autoSpaceDN w:val="0"/>
              <w:spacing w:before="96" w:after="0" w:line="230" w:lineRule="auto"/>
              <w:ind w:left="70"/>
            </w:pPr>
            <w:r>
              <w:rPr>
                <w:rFonts w:ascii="Times New Roman" w:eastAsia="Times New Roman" w:hAnsi="Times New Roman"/>
                <w:color w:val="000000"/>
                <w:w w:val="97"/>
                <w:sz w:val="24"/>
                <w:lang w:val="ru-RU"/>
              </w:rPr>
              <w:t>109</w:t>
            </w:r>
            <w:r w:rsidR="00A56009">
              <w:rPr>
                <w:rFonts w:ascii="Times New Roman" w:eastAsia="Times New Roman" w:hAnsi="Times New Roman"/>
                <w:color w:val="000000"/>
                <w:w w:val="97"/>
                <w:sz w:val="24"/>
              </w:rPr>
              <w:t>.</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580AA891" w14:textId="304E7A5F" w:rsidR="00C34D14" w:rsidRPr="00625C0E" w:rsidRDefault="00625C0E">
            <w:pPr>
              <w:autoSpaceDE w:val="0"/>
              <w:autoSpaceDN w:val="0"/>
              <w:spacing w:before="96" w:after="0" w:line="230" w:lineRule="auto"/>
              <w:ind w:left="70"/>
              <w:rPr>
                <w:lang w:val="ru-RU"/>
              </w:rPr>
            </w:pPr>
            <w:r w:rsidRPr="00625C0E">
              <w:rPr>
                <w:lang w:val="ru-RU"/>
              </w:rPr>
              <w:t>Человек без друзей, что дерево без корней</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2BF1A80E"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1</w:t>
            </w: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70C8F1B5" w14:textId="77777777" w:rsidR="00C34D14" w:rsidRDefault="00A56009">
            <w:pPr>
              <w:autoSpaceDE w:val="0"/>
              <w:autoSpaceDN w:val="0"/>
              <w:spacing w:before="96" w:after="0" w:line="230" w:lineRule="auto"/>
              <w:ind w:left="72"/>
            </w:pPr>
            <w:r>
              <w:rPr>
                <w:rFonts w:ascii="Times New Roman" w:eastAsia="Times New Roman" w:hAnsi="Times New Roman"/>
                <w:color w:val="000000"/>
                <w:w w:val="97"/>
                <w:sz w:val="24"/>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67ED97AD"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0</w:t>
            </w: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20E0A97B" w14:textId="77777777" w:rsidR="00C34D14" w:rsidRDefault="00C34D14">
            <w:pPr>
              <w:autoSpaceDE w:val="0"/>
              <w:autoSpaceDN w:val="0"/>
              <w:spacing w:before="96" w:after="0" w:line="230" w:lineRule="auto"/>
              <w:jc w:val="cente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65D2A128" w14:textId="77777777" w:rsidR="00C34D14" w:rsidRDefault="00A56009">
            <w:pPr>
              <w:autoSpaceDE w:val="0"/>
              <w:autoSpaceDN w:val="0"/>
              <w:spacing w:before="96" w:after="0" w:line="230" w:lineRule="auto"/>
            </w:pPr>
            <w:r>
              <w:rPr>
                <w:rFonts w:ascii="Times New Roman" w:eastAsia="Times New Roman" w:hAnsi="Times New Roman"/>
                <w:color w:val="000000"/>
                <w:w w:val="97"/>
                <w:sz w:val="24"/>
              </w:rPr>
              <w:t xml:space="preserve"> </w:t>
            </w:r>
            <w:proofErr w:type="spellStart"/>
            <w:r>
              <w:rPr>
                <w:rFonts w:ascii="Times New Roman" w:eastAsia="Times New Roman" w:hAnsi="Times New Roman"/>
                <w:color w:val="000000"/>
                <w:w w:val="97"/>
                <w:sz w:val="24"/>
              </w:rPr>
              <w:t>Устный</w:t>
            </w:r>
            <w:proofErr w:type="spellEnd"/>
            <w:r>
              <w:rPr>
                <w:rFonts w:ascii="Times New Roman" w:eastAsia="Times New Roman" w:hAnsi="Times New Roman"/>
                <w:color w:val="000000"/>
                <w:w w:val="97"/>
                <w:sz w:val="24"/>
              </w:rPr>
              <w:t xml:space="preserve"> </w:t>
            </w:r>
            <w:proofErr w:type="spellStart"/>
            <w:r>
              <w:rPr>
                <w:rFonts w:ascii="Times New Roman" w:eastAsia="Times New Roman" w:hAnsi="Times New Roman"/>
                <w:color w:val="000000"/>
                <w:w w:val="97"/>
                <w:sz w:val="24"/>
              </w:rPr>
              <w:t>опрос</w:t>
            </w:r>
            <w:proofErr w:type="spellEnd"/>
            <w:r>
              <w:rPr>
                <w:rFonts w:ascii="Times New Roman" w:eastAsia="Times New Roman" w:hAnsi="Times New Roman"/>
                <w:color w:val="000000"/>
                <w:w w:val="97"/>
                <w:sz w:val="24"/>
              </w:rPr>
              <w:t>;</w:t>
            </w:r>
          </w:p>
        </w:tc>
      </w:tr>
      <w:tr w:rsidR="00C34D14" w14:paraId="283A4AC9" w14:textId="77777777">
        <w:trPr>
          <w:trHeight w:hRule="exact" w:val="1638"/>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53F27920" w14:textId="58AC49CE" w:rsidR="00C34D14" w:rsidRDefault="002A7D17">
            <w:pPr>
              <w:autoSpaceDE w:val="0"/>
              <w:autoSpaceDN w:val="0"/>
              <w:spacing w:before="96" w:after="0" w:line="230" w:lineRule="auto"/>
              <w:ind w:left="70"/>
            </w:pPr>
            <w:r>
              <w:rPr>
                <w:rFonts w:ascii="Times New Roman" w:eastAsia="Times New Roman" w:hAnsi="Times New Roman"/>
                <w:color w:val="000000"/>
                <w:w w:val="97"/>
                <w:sz w:val="24"/>
                <w:lang w:val="ru-RU"/>
              </w:rPr>
              <w:t>110</w:t>
            </w:r>
            <w:r w:rsidR="00A56009">
              <w:rPr>
                <w:rFonts w:ascii="Times New Roman" w:eastAsia="Times New Roman" w:hAnsi="Times New Roman"/>
                <w:color w:val="000000"/>
                <w:w w:val="97"/>
                <w:sz w:val="24"/>
              </w:rPr>
              <w:t>.</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433A1336" w14:textId="2DB45BE1" w:rsidR="00C34D14" w:rsidRPr="007A41FB" w:rsidRDefault="00625C0E">
            <w:pPr>
              <w:autoSpaceDE w:val="0"/>
              <w:autoSpaceDN w:val="0"/>
              <w:spacing w:before="68" w:after="0" w:line="262" w:lineRule="auto"/>
              <w:ind w:right="144"/>
              <w:jc w:val="center"/>
              <w:rPr>
                <w:lang w:val="ru-RU"/>
              </w:rPr>
            </w:pPr>
            <w:r w:rsidRPr="00625C0E">
              <w:rPr>
                <w:lang w:val="ru-RU"/>
              </w:rPr>
              <w:t>Дружба заботой да подмогой крепка</w:t>
            </w:r>
            <w:r w:rsidR="00A56009" w:rsidRPr="007A41FB">
              <w:rPr>
                <w:rFonts w:ascii="Times New Roman" w:eastAsia="Times New Roman" w:hAnsi="Times New Roman"/>
                <w:color w:val="000000"/>
                <w:w w:val="97"/>
                <w:sz w:val="24"/>
                <w:lang w:val="ru-RU"/>
              </w:rPr>
              <w:t>.</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25FFE280"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1</w:t>
            </w: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64A100D8" w14:textId="77777777" w:rsidR="00C34D14" w:rsidRDefault="00A56009">
            <w:pPr>
              <w:autoSpaceDE w:val="0"/>
              <w:autoSpaceDN w:val="0"/>
              <w:spacing w:before="96" w:after="0" w:line="230" w:lineRule="auto"/>
              <w:ind w:left="72"/>
            </w:pPr>
            <w:r>
              <w:rPr>
                <w:rFonts w:ascii="Times New Roman" w:eastAsia="Times New Roman" w:hAnsi="Times New Roman"/>
                <w:color w:val="000000"/>
                <w:w w:val="97"/>
                <w:sz w:val="24"/>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0FAA4F17"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0</w:t>
            </w: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13A8D90F" w14:textId="77777777" w:rsidR="00C34D14" w:rsidRDefault="00C34D14">
            <w:pPr>
              <w:autoSpaceDE w:val="0"/>
              <w:autoSpaceDN w:val="0"/>
              <w:spacing w:before="96" w:after="0" w:line="230" w:lineRule="auto"/>
              <w:jc w:val="cente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F9BD4AA" w14:textId="77777777" w:rsidR="00C34D14" w:rsidRDefault="00A56009">
            <w:pPr>
              <w:autoSpaceDE w:val="0"/>
              <w:autoSpaceDN w:val="0"/>
              <w:spacing w:before="96" w:after="0" w:line="230" w:lineRule="auto"/>
            </w:pPr>
            <w:r>
              <w:rPr>
                <w:rFonts w:ascii="Times New Roman" w:eastAsia="Times New Roman" w:hAnsi="Times New Roman"/>
                <w:color w:val="000000"/>
                <w:w w:val="97"/>
                <w:sz w:val="24"/>
              </w:rPr>
              <w:t xml:space="preserve"> </w:t>
            </w:r>
            <w:proofErr w:type="spellStart"/>
            <w:r>
              <w:rPr>
                <w:rFonts w:ascii="Times New Roman" w:eastAsia="Times New Roman" w:hAnsi="Times New Roman"/>
                <w:color w:val="000000"/>
                <w:w w:val="97"/>
                <w:sz w:val="24"/>
              </w:rPr>
              <w:t>Устный</w:t>
            </w:r>
            <w:proofErr w:type="spellEnd"/>
            <w:r>
              <w:rPr>
                <w:rFonts w:ascii="Times New Roman" w:eastAsia="Times New Roman" w:hAnsi="Times New Roman"/>
                <w:color w:val="000000"/>
                <w:w w:val="97"/>
                <w:sz w:val="24"/>
              </w:rPr>
              <w:t xml:space="preserve"> </w:t>
            </w:r>
            <w:proofErr w:type="spellStart"/>
            <w:r>
              <w:rPr>
                <w:rFonts w:ascii="Times New Roman" w:eastAsia="Times New Roman" w:hAnsi="Times New Roman"/>
                <w:color w:val="000000"/>
                <w:w w:val="97"/>
                <w:sz w:val="24"/>
              </w:rPr>
              <w:t>опрос</w:t>
            </w:r>
            <w:proofErr w:type="spellEnd"/>
            <w:r>
              <w:rPr>
                <w:rFonts w:ascii="Times New Roman" w:eastAsia="Times New Roman" w:hAnsi="Times New Roman"/>
                <w:color w:val="000000"/>
                <w:w w:val="97"/>
                <w:sz w:val="24"/>
              </w:rPr>
              <w:t>;</w:t>
            </w:r>
          </w:p>
        </w:tc>
      </w:tr>
    </w:tbl>
    <w:p w14:paraId="5F53D05E" w14:textId="77777777" w:rsidR="00C34D14" w:rsidRDefault="00C34D14">
      <w:pPr>
        <w:autoSpaceDE w:val="0"/>
        <w:autoSpaceDN w:val="0"/>
        <w:spacing w:after="0" w:line="14" w:lineRule="exact"/>
      </w:pPr>
    </w:p>
    <w:p w14:paraId="2D6D8DB3" w14:textId="77777777" w:rsidR="00C34D14" w:rsidRDefault="00C34D14">
      <w:pPr>
        <w:sectPr w:rsidR="00C34D14">
          <w:pgSz w:w="11900" w:h="16840"/>
          <w:pgMar w:top="284" w:right="556" w:bottom="418" w:left="664" w:header="720" w:footer="720" w:gutter="0"/>
          <w:cols w:space="720" w:equalWidth="0">
            <w:col w:w="10680" w:space="0"/>
          </w:cols>
          <w:docGrid w:linePitch="360"/>
        </w:sectPr>
      </w:pPr>
    </w:p>
    <w:p w14:paraId="5EE1E6EA" w14:textId="77777777" w:rsidR="00C34D14" w:rsidRDefault="00C34D14">
      <w:pPr>
        <w:autoSpaceDE w:val="0"/>
        <w:autoSpaceDN w:val="0"/>
        <w:spacing w:after="66" w:line="220" w:lineRule="exact"/>
      </w:pPr>
    </w:p>
    <w:tbl>
      <w:tblPr>
        <w:tblW w:w="0" w:type="auto"/>
        <w:tblInd w:w="5" w:type="dxa"/>
        <w:tblLayout w:type="fixed"/>
        <w:tblLook w:val="04A0" w:firstRow="1" w:lastRow="0" w:firstColumn="1" w:lastColumn="0" w:noHBand="0" w:noVBand="1"/>
      </w:tblPr>
      <w:tblGrid>
        <w:gridCol w:w="564"/>
        <w:gridCol w:w="3174"/>
        <w:gridCol w:w="716"/>
        <w:gridCol w:w="1588"/>
        <w:gridCol w:w="1634"/>
        <w:gridCol w:w="1210"/>
        <w:gridCol w:w="1764"/>
      </w:tblGrid>
      <w:tr w:rsidR="00C34D14" w14:paraId="6293E4F3" w14:textId="77777777">
        <w:trPr>
          <w:trHeight w:hRule="exact" w:val="810"/>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1B648583" w14:textId="43207DE0" w:rsidR="00C34D14" w:rsidRDefault="002A7D17">
            <w:pPr>
              <w:autoSpaceDE w:val="0"/>
              <w:autoSpaceDN w:val="0"/>
              <w:spacing w:before="96" w:after="0" w:line="230" w:lineRule="auto"/>
              <w:ind w:left="70"/>
            </w:pPr>
            <w:r>
              <w:rPr>
                <w:rFonts w:ascii="Times New Roman" w:eastAsia="Times New Roman" w:hAnsi="Times New Roman"/>
                <w:color w:val="000000"/>
                <w:w w:val="97"/>
                <w:sz w:val="24"/>
                <w:lang w:val="ru-RU"/>
              </w:rPr>
              <w:t>111</w:t>
            </w:r>
            <w:r w:rsidR="00A56009">
              <w:rPr>
                <w:rFonts w:ascii="Times New Roman" w:eastAsia="Times New Roman" w:hAnsi="Times New Roman"/>
                <w:color w:val="000000"/>
                <w:w w:val="97"/>
                <w:sz w:val="24"/>
              </w:rPr>
              <w:t>.</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7A62B8A5" w14:textId="74BFC2A4" w:rsidR="00C34D14" w:rsidRPr="007A41FB" w:rsidRDefault="00625C0E">
            <w:pPr>
              <w:autoSpaceDE w:val="0"/>
              <w:autoSpaceDN w:val="0"/>
              <w:spacing w:before="96" w:after="0" w:line="262" w:lineRule="auto"/>
              <w:ind w:left="70" w:right="432"/>
              <w:rPr>
                <w:lang w:val="ru-RU"/>
              </w:rPr>
            </w:pPr>
            <w:proofErr w:type="spellStart"/>
            <w:r>
              <w:t>Весёлые</w:t>
            </w:r>
            <w:proofErr w:type="spellEnd"/>
            <w:r>
              <w:t xml:space="preserve"> </w:t>
            </w:r>
            <w:proofErr w:type="spellStart"/>
            <w:r>
              <w:t>стихи</w:t>
            </w:r>
            <w:proofErr w:type="spellEnd"/>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38528BC7"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1</w:t>
            </w: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51C91241" w14:textId="77777777" w:rsidR="00C34D14" w:rsidRDefault="00A56009">
            <w:pPr>
              <w:autoSpaceDE w:val="0"/>
              <w:autoSpaceDN w:val="0"/>
              <w:spacing w:before="96" w:after="0" w:line="230" w:lineRule="auto"/>
              <w:ind w:left="72"/>
            </w:pPr>
            <w:r>
              <w:rPr>
                <w:rFonts w:ascii="Times New Roman" w:eastAsia="Times New Roman" w:hAnsi="Times New Roman"/>
                <w:color w:val="000000"/>
                <w:w w:val="97"/>
                <w:sz w:val="24"/>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29CE33F6"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0</w:t>
            </w: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66AC30DE" w14:textId="77777777" w:rsidR="00C34D14" w:rsidRDefault="00C34D14">
            <w:pPr>
              <w:autoSpaceDE w:val="0"/>
              <w:autoSpaceDN w:val="0"/>
              <w:spacing w:before="96" w:after="0" w:line="230" w:lineRule="auto"/>
              <w:jc w:val="cente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6DB9FF1" w14:textId="77777777" w:rsidR="00C34D14" w:rsidRDefault="00A56009">
            <w:pPr>
              <w:autoSpaceDE w:val="0"/>
              <w:autoSpaceDN w:val="0"/>
              <w:spacing w:before="96" w:after="0" w:line="230" w:lineRule="auto"/>
            </w:pPr>
            <w:r>
              <w:rPr>
                <w:rFonts w:ascii="Times New Roman" w:eastAsia="Times New Roman" w:hAnsi="Times New Roman"/>
                <w:color w:val="000000"/>
                <w:w w:val="97"/>
                <w:sz w:val="24"/>
              </w:rPr>
              <w:t xml:space="preserve"> </w:t>
            </w:r>
            <w:proofErr w:type="spellStart"/>
            <w:r>
              <w:rPr>
                <w:rFonts w:ascii="Times New Roman" w:eastAsia="Times New Roman" w:hAnsi="Times New Roman"/>
                <w:color w:val="000000"/>
                <w:w w:val="97"/>
                <w:sz w:val="24"/>
              </w:rPr>
              <w:t>Устный</w:t>
            </w:r>
            <w:proofErr w:type="spellEnd"/>
            <w:r>
              <w:rPr>
                <w:rFonts w:ascii="Times New Roman" w:eastAsia="Times New Roman" w:hAnsi="Times New Roman"/>
                <w:color w:val="000000"/>
                <w:w w:val="97"/>
                <w:sz w:val="24"/>
              </w:rPr>
              <w:t xml:space="preserve"> </w:t>
            </w:r>
            <w:proofErr w:type="spellStart"/>
            <w:r>
              <w:rPr>
                <w:rFonts w:ascii="Times New Roman" w:eastAsia="Times New Roman" w:hAnsi="Times New Roman"/>
                <w:color w:val="000000"/>
                <w:w w:val="97"/>
                <w:sz w:val="24"/>
              </w:rPr>
              <w:t>опрос</w:t>
            </w:r>
            <w:proofErr w:type="spellEnd"/>
            <w:r>
              <w:rPr>
                <w:rFonts w:ascii="Times New Roman" w:eastAsia="Times New Roman" w:hAnsi="Times New Roman"/>
                <w:color w:val="000000"/>
                <w:w w:val="97"/>
                <w:sz w:val="24"/>
              </w:rPr>
              <w:t>;</w:t>
            </w:r>
          </w:p>
        </w:tc>
      </w:tr>
      <w:tr w:rsidR="00C34D14" w14:paraId="5AC9BEC6" w14:textId="77777777">
        <w:trPr>
          <w:trHeight w:hRule="exact" w:val="812"/>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5EC3169E" w14:textId="54E97945" w:rsidR="00C34D14" w:rsidRDefault="002A7D17">
            <w:pPr>
              <w:autoSpaceDE w:val="0"/>
              <w:autoSpaceDN w:val="0"/>
              <w:spacing w:before="96" w:after="0" w:line="233" w:lineRule="auto"/>
              <w:ind w:left="70"/>
            </w:pPr>
            <w:r>
              <w:rPr>
                <w:rFonts w:ascii="Times New Roman" w:eastAsia="Times New Roman" w:hAnsi="Times New Roman"/>
                <w:color w:val="000000"/>
                <w:w w:val="97"/>
                <w:sz w:val="24"/>
                <w:lang w:val="ru-RU"/>
              </w:rPr>
              <w:t>112</w:t>
            </w:r>
            <w:r w:rsidR="00A56009">
              <w:rPr>
                <w:rFonts w:ascii="Times New Roman" w:eastAsia="Times New Roman" w:hAnsi="Times New Roman"/>
                <w:color w:val="000000"/>
                <w:w w:val="97"/>
                <w:sz w:val="24"/>
              </w:rPr>
              <w:t>.</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7D478B27" w14:textId="5883962F" w:rsidR="00C34D14" w:rsidRPr="00625C0E" w:rsidRDefault="00625C0E">
            <w:pPr>
              <w:autoSpaceDE w:val="0"/>
              <w:autoSpaceDN w:val="0"/>
              <w:spacing w:before="96" w:after="0" w:line="262" w:lineRule="auto"/>
              <w:ind w:left="70" w:right="288"/>
              <w:rPr>
                <w:lang w:val="ru-RU"/>
              </w:rPr>
            </w:pPr>
            <w:r w:rsidRPr="00625C0E">
              <w:rPr>
                <w:lang w:val="ru-RU"/>
              </w:rPr>
              <w:t xml:space="preserve">Наш театр. Секреты страны </w:t>
            </w:r>
            <w:proofErr w:type="spellStart"/>
            <w:r w:rsidRPr="00625C0E">
              <w:rPr>
                <w:lang w:val="ru-RU"/>
              </w:rPr>
              <w:t>Литературии</w:t>
            </w:r>
            <w:proofErr w:type="spellEnd"/>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3CB25C9E" w14:textId="77777777" w:rsidR="00C34D14" w:rsidRDefault="00A56009">
            <w:pPr>
              <w:autoSpaceDE w:val="0"/>
              <w:autoSpaceDN w:val="0"/>
              <w:spacing w:before="96" w:after="0" w:line="233" w:lineRule="auto"/>
              <w:ind w:left="70"/>
            </w:pPr>
            <w:r>
              <w:rPr>
                <w:rFonts w:ascii="Times New Roman" w:eastAsia="Times New Roman" w:hAnsi="Times New Roman"/>
                <w:color w:val="000000"/>
                <w:w w:val="97"/>
                <w:sz w:val="24"/>
              </w:rPr>
              <w:t>1</w:t>
            </w: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2197E035" w14:textId="77777777" w:rsidR="00C34D14" w:rsidRDefault="00A56009">
            <w:pPr>
              <w:autoSpaceDE w:val="0"/>
              <w:autoSpaceDN w:val="0"/>
              <w:spacing w:before="96" w:after="0" w:line="233" w:lineRule="auto"/>
              <w:ind w:left="72"/>
            </w:pPr>
            <w:r>
              <w:rPr>
                <w:rFonts w:ascii="Times New Roman" w:eastAsia="Times New Roman" w:hAnsi="Times New Roman"/>
                <w:color w:val="000000"/>
                <w:w w:val="97"/>
                <w:sz w:val="24"/>
              </w:rPr>
              <w:t>1</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5A811DAE" w14:textId="77777777" w:rsidR="00C34D14" w:rsidRDefault="00A56009">
            <w:pPr>
              <w:autoSpaceDE w:val="0"/>
              <w:autoSpaceDN w:val="0"/>
              <w:spacing w:before="96" w:after="0" w:line="233" w:lineRule="auto"/>
              <w:ind w:left="70"/>
            </w:pPr>
            <w:r>
              <w:rPr>
                <w:rFonts w:ascii="Times New Roman" w:eastAsia="Times New Roman" w:hAnsi="Times New Roman"/>
                <w:color w:val="000000"/>
                <w:w w:val="97"/>
                <w:sz w:val="24"/>
              </w:rPr>
              <w:t>0</w:t>
            </w: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265C808B" w14:textId="77777777" w:rsidR="00C34D14" w:rsidRDefault="00C34D14">
            <w:pPr>
              <w:autoSpaceDE w:val="0"/>
              <w:autoSpaceDN w:val="0"/>
              <w:spacing w:before="96" w:after="0" w:line="233" w:lineRule="auto"/>
              <w:jc w:val="cente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5BC104A" w14:textId="77777777" w:rsidR="00C34D14" w:rsidRDefault="00A56009">
            <w:pPr>
              <w:autoSpaceDE w:val="0"/>
              <w:autoSpaceDN w:val="0"/>
              <w:spacing w:before="96" w:after="0" w:line="262" w:lineRule="auto"/>
              <w:ind w:right="720"/>
              <w:jc w:val="center"/>
            </w:pPr>
            <w:r>
              <w:rPr>
                <w:rFonts w:ascii="Times New Roman" w:eastAsia="Times New Roman" w:hAnsi="Times New Roman"/>
                <w:color w:val="000000"/>
                <w:w w:val="97"/>
                <w:sz w:val="24"/>
              </w:rPr>
              <w:t xml:space="preserve"> </w:t>
            </w:r>
            <w:proofErr w:type="spellStart"/>
            <w:r>
              <w:rPr>
                <w:rFonts w:ascii="Times New Roman" w:eastAsia="Times New Roman" w:hAnsi="Times New Roman"/>
                <w:color w:val="000000"/>
                <w:w w:val="97"/>
                <w:sz w:val="24"/>
              </w:rPr>
              <w:t>Техника</w:t>
            </w:r>
            <w:proofErr w:type="spellEnd"/>
            <w:r>
              <w:rPr>
                <w:rFonts w:ascii="Times New Roman" w:eastAsia="Times New Roman" w:hAnsi="Times New Roman"/>
                <w:color w:val="000000"/>
                <w:w w:val="97"/>
                <w:sz w:val="24"/>
              </w:rPr>
              <w:t xml:space="preserve"> </w:t>
            </w:r>
            <w:proofErr w:type="spellStart"/>
            <w:r>
              <w:rPr>
                <w:rFonts w:ascii="Times New Roman" w:eastAsia="Times New Roman" w:hAnsi="Times New Roman"/>
                <w:color w:val="000000"/>
                <w:w w:val="97"/>
                <w:sz w:val="24"/>
              </w:rPr>
              <w:t>чтения</w:t>
            </w:r>
            <w:proofErr w:type="spellEnd"/>
            <w:r>
              <w:rPr>
                <w:rFonts w:ascii="Times New Roman" w:eastAsia="Times New Roman" w:hAnsi="Times New Roman"/>
                <w:color w:val="000000"/>
                <w:w w:val="97"/>
                <w:sz w:val="24"/>
              </w:rPr>
              <w:t>;</w:t>
            </w:r>
          </w:p>
        </w:tc>
      </w:tr>
      <w:tr w:rsidR="00C34D14" w14:paraId="2F6ABA08" w14:textId="77777777" w:rsidTr="002A7D17">
        <w:trPr>
          <w:trHeight w:hRule="exact" w:val="1081"/>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8A88E3F" w14:textId="34CE420A" w:rsidR="00C34D14" w:rsidRDefault="002A7D17">
            <w:pPr>
              <w:autoSpaceDE w:val="0"/>
              <w:autoSpaceDN w:val="0"/>
              <w:spacing w:before="96" w:after="0" w:line="230" w:lineRule="auto"/>
              <w:ind w:left="70"/>
            </w:pPr>
            <w:r>
              <w:rPr>
                <w:rFonts w:ascii="Times New Roman" w:eastAsia="Times New Roman" w:hAnsi="Times New Roman"/>
                <w:color w:val="000000"/>
                <w:w w:val="97"/>
                <w:sz w:val="24"/>
                <w:lang w:val="ru-RU"/>
              </w:rPr>
              <w:t>113</w:t>
            </w:r>
            <w:r w:rsidR="00A56009">
              <w:rPr>
                <w:rFonts w:ascii="Times New Roman" w:eastAsia="Times New Roman" w:hAnsi="Times New Roman"/>
                <w:color w:val="000000"/>
                <w:w w:val="97"/>
                <w:sz w:val="24"/>
              </w:rPr>
              <w:t>.</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4565B1F8" w14:textId="432CBB9E" w:rsidR="00C34D14" w:rsidRPr="00625C0E" w:rsidRDefault="00625C0E">
            <w:pPr>
              <w:autoSpaceDE w:val="0"/>
              <w:autoSpaceDN w:val="0"/>
              <w:spacing w:before="96" w:after="0" w:line="262" w:lineRule="auto"/>
              <w:ind w:left="70" w:right="576"/>
              <w:rPr>
                <w:b/>
                <w:bCs/>
                <w:lang w:val="ru-RU"/>
              </w:rPr>
            </w:pPr>
            <w:r w:rsidRPr="00625C0E">
              <w:rPr>
                <w:b/>
                <w:bCs/>
                <w:lang w:val="ru-RU"/>
              </w:rPr>
              <w:t>Край родной, навек любимый</w:t>
            </w:r>
            <w:r>
              <w:rPr>
                <w:b/>
                <w:bCs/>
                <w:lang w:val="ru-RU"/>
              </w:rPr>
              <w:t xml:space="preserve">. </w:t>
            </w:r>
            <w:r w:rsidRPr="00625C0E">
              <w:rPr>
                <w:lang w:val="ru-RU"/>
              </w:rPr>
              <w:t>Лучше нет родного края</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696961F0"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1</w:t>
            </w: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0ADF3525" w14:textId="77777777" w:rsidR="00C34D14" w:rsidRDefault="00A56009">
            <w:pPr>
              <w:autoSpaceDE w:val="0"/>
              <w:autoSpaceDN w:val="0"/>
              <w:spacing w:before="96" w:after="0" w:line="230" w:lineRule="auto"/>
              <w:ind w:left="72"/>
            </w:pPr>
            <w:r>
              <w:rPr>
                <w:rFonts w:ascii="Times New Roman" w:eastAsia="Times New Roman" w:hAnsi="Times New Roman"/>
                <w:color w:val="000000"/>
                <w:w w:val="97"/>
                <w:sz w:val="24"/>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300670B5"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0</w:t>
            </w: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021EA64D" w14:textId="77777777" w:rsidR="00C34D14" w:rsidRDefault="00C34D14">
            <w:pPr>
              <w:autoSpaceDE w:val="0"/>
              <w:autoSpaceDN w:val="0"/>
              <w:spacing w:before="96" w:after="0" w:line="230" w:lineRule="auto"/>
              <w:jc w:val="cente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6CDE8394" w14:textId="77777777" w:rsidR="00C34D14" w:rsidRDefault="00A56009">
            <w:pPr>
              <w:autoSpaceDE w:val="0"/>
              <w:autoSpaceDN w:val="0"/>
              <w:spacing w:before="96" w:after="0" w:line="230" w:lineRule="auto"/>
            </w:pPr>
            <w:r>
              <w:rPr>
                <w:rFonts w:ascii="Times New Roman" w:eastAsia="Times New Roman" w:hAnsi="Times New Roman"/>
                <w:color w:val="000000"/>
                <w:w w:val="97"/>
                <w:sz w:val="24"/>
              </w:rPr>
              <w:t xml:space="preserve"> </w:t>
            </w:r>
            <w:proofErr w:type="spellStart"/>
            <w:r>
              <w:rPr>
                <w:rFonts w:ascii="Times New Roman" w:eastAsia="Times New Roman" w:hAnsi="Times New Roman"/>
                <w:color w:val="000000"/>
                <w:w w:val="97"/>
                <w:sz w:val="24"/>
              </w:rPr>
              <w:t>Устный</w:t>
            </w:r>
            <w:proofErr w:type="spellEnd"/>
            <w:r>
              <w:rPr>
                <w:rFonts w:ascii="Times New Roman" w:eastAsia="Times New Roman" w:hAnsi="Times New Roman"/>
                <w:color w:val="000000"/>
                <w:w w:val="97"/>
                <w:sz w:val="24"/>
              </w:rPr>
              <w:t xml:space="preserve"> </w:t>
            </w:r>
            <w:proofErr w:type="spellStart"/>
            <w:r>
              <w:rPr>
                <w:rFonts w:ascii="Times New Roman" w:eastAsia="Times New Roman" w:hAnsi="Times New Roman"/>
                <w:color w:val="000000"/>
                <w:w w:val="97"/>
                <w:sz w:val="24"/>
              </w:rPr>
              <w:t>опрос</w:t>
            </w:r>
            <w:proofErr w:type="spellEnd"/>
            <w:r>
              <w:rPr>
                <w:rFonts w:ascii="Times New Roman" w:eastAsia="Times New Roman" w:hAnsi="Times New Roman"/>
                <w:color w:val="000000"/>
                <w:w w:val="97"/>
                <w:sz w:val="24"/>
              </w:rPr>
              <w:t>;</w:t>
            </w:r>
          </w:p>
        </w:tc>
      </w:tr>
      <w:tr w:rsidR="00C34D14" w14:paraId="35DC31BD" w14:textId="77777777">
        <w:trPr>
          <w:trHeight w:hRule="exact" w:val="482"/>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2C6F99A7" w14:textId="0AAD20D7" w:rsidR="00C34D14" w:rsidRDefault="002A7D17">
            <w:pPr>
              <w:autoSpaceDE w:val="0"/>
              <w:autoSpaceDN w:val="0"/>
              <w:spacing w:before="96" w:after="0" w:line="233" w:lineRule="auto"/>
              <w:ind w:left="70"/>
            </w:pPr>
            <w:r>
              <w:rPr>
                <w:rFonts w:ascii="Times New Roman" w:eastAsia="Times New Roman" w:hAnsi="Times New Roman"/>
                <w:color w:val="000000"/>
                <w:w w:val="97"/>
                <w:sz w:val="24"/>
                <w:lang w:val="ru-RU"/>
              </w:rPr>
              <w:t>114</w:t>
            </w:r>
            <w:r w:rsidR="00A56009">
              <w:rPr>
                <w:rFonts w:ascii="Times New Roman" w:eastAsia="Times New Roman" w:hAnsi="Times New Roman"/>
                <w:color w:val="000000"/>
                <w:w w:val="97"/>
                <w:sz w:val="24"/>
              </w:rPr>
              <w:t>.</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50665FDA" w14:textId="7AD36DD4" w:rsidR="00C34D14" w:rsidRDefault="00625C0E">
            <w:pPr>
              <w:autoSpaceDE w:val="0"/>
              <w:autoSpaceDN w:val="0"/>
              <w:spacing w:before="96" w:after="0" w:line="233" w:lineRule="auto"/>
              <w:ind w:left="70"/>
            </w:pPr>
            <w:proofErr w:type="spellStart"/>
            <w:r>
              <w:t>Стихи</w:t>
            </w:r>
            <w:proofErr w:type="spellEnd"/>
            <w:r>
              <w:t xml:space="preserve"> о </w:t>
            </w:r>
            <w:proofErr w:type="spellStart"/>
            <w:r>
              <w:t>родной</w:t>
            </w:r>
            <w:proofErr w:type="spellEnd"/>
            <w:r>
              <w:t xml:space="preserve"> </w:t>
            </w:r>
            <w:proofErr w:type="spellStart"/>
            <w:r>
              <w:t>природе</w:t>
            </w:r>
            <w:proofErr w:type="spellEnd"/>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02781347" w14:textId="77777777" w:rsidR="00C34D14" w:rsidRDefault="00A56009">
            <w:pPr>
              <w:autoSpaceDE w:val="0"/>
              <w:autoSpaceDN w:val="0"/>
              <w:spacing w:before="96" w:after="0" w:line="233" w:lineRule="auto"/>
              <w:ind w:left="70"/>
            </w:pPr>
            <w:r>
              <w:rPr>
                <w:rFonts w:ascii="Times New Roman" w:eastAsia="Times New Roman" w:hAnsi="Times New Roman"/>
                <w:color w:val="000000"/>
                <w:w w:val="97"/>
                <w:sz w:val="24"/>
              </w:rPr>
              <w:t>1</w:t>
            </w: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53883F8B" w14:textId="77777777" w:rsidR="00C34D14" w:rsidRDefault="00A56009">
            <w:pPr>
              <w:autoSpaceDE w:val="0"/>
              <w:autoSpaceDN w:val="0"/>
              <w:spacing w:before="96" w:after="0" w:line="233" w:lineRule="auto"/>
              <w:ind w:left="72"/>
            </w:pPr>
            <w:r>
              <w:rPr>
                <w:rFonts w:ascii="Times New Roman" w:eastAsia="Times New Roman" w:hAnsi="Times New Roman"/>
                <w:color w:val="000000"/>
                <w:w w:val="97"/>
                <w:sz w:val="24"/>
              </w:rPr>
              <w:t>1</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2CFA8C8B" w14:textId="77777777" w:rsidR="00C34D14" w:rsidRDefault="00A56009">
            <w:pPr>
              <w:autoSpaceDE w:val="0"/>
              <w:autoSpaceDN w:val="0"/>
              <w:spacing w:before="96" w:after="0" w:line="233" w:lineRule="auto"/>
              <w:ind w:left="70"/>
            </w:pPr>
            <w:r>
              <w:rPr>
                <w:rFonts w:ascii="Times New Roman" w:eastAsia="Times New Roman" w:hAnsi="Times New Roman"/>
                <w:color w:val="000000"/>
                <w:w w:val="97"/>
                <w:sz w:val="24"/>
              </w:rPr>
              <w:t>0</w:t>
            </w: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22EE8132" w14:textId="77777777" w:rsidR="00C34D14" w:rsidRDefault="00C34D14">
            <w:pPr>
              <w:autoSpaceDE w:val="0"/>
              <w:autoSpaceDN w:val="0"/>
              <w:spacing w:before="96" w:after="0" w:line="233" w:lineRule="auto"/>
              <w:jc w:val="cente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2DF26B1" w14:textId="77777777" w:rsidR="00C34D14" w:rsidRDefault="00A56009">
            <w:pPr>
              <w:autoSpaceDE w:val="0"/>
              <w:autoSpaceDN w:val="0"/>
              <w:spacing w:before="96" w:after="0" w:line="233" w:lineRule="auto"/>
            </w:pPr>
            <w:r>
              <w:rPr>
                <w:rFonts w:ascii="Times New Roman" w:eastAsia="Times New Roman" w:hAnsi="Times New Roman"/>
                <w:color w:val="000000"/>
                <w:w w:val="97"/>
                <w:sz w:val="24"/>
              </w:rPr>
              <w:t xml:space="preserve"> </w:t>
            </w:r>
            <w:proofErr w:type="spellStart"/>
            <w:r>
              <w:rPr>
                <w:rFonts w:ascii="Times New Roman" w:eastAsia="Times New Roman" w:hAnsi="Times New Roman"/>
                <w:color w:val="000000"/>
                <w:w w:val="97"/>
                <w:sz w:val="24"/>
              </w:rPr>
              <w:t>Устный</w:t>
            </w:r>
            <w:proofErr w:type="spellEnd"/>
            <w:r>
              <w:rPr>
                <w:rFonts w:ascii="Times New Roman" w:eastAsia="Times New Roman" w:hAnsi="Times New Roman"/>
                <w:color w:val="000000"/>
                <w:w w:val="97"/>
                <w:sz w:val="24"/>
              </w:rPr>
              <w:t xml:space="preserve"> </w:t>
            </w:r>
            <w:proofErr w:type="spellStart"/>
            <w:r>
              <w:rPr>
                <w:rFonts w:ascii="Times New Roman" w:eastAsia="Times New Roman" w:hAnsi="Times New Roman"/>
                <w:color w:val="000000"/>
                <w:w w:val="97"/>
                <w:sz w:val="24"/>
              </w:rPr>
              <w:t>опрос</w:t>
            </w:r>
            <w:proofErr w:type="spellEnd"/>
            <w:r>
              <w:rPr>
                <w:rFonts w:ascii="Times New Roman" w:eastAsia="Times New Roman" w:hAnsi="Times New Roman"/>
                <w:color w:val="000000"/>
                <w:w w:val="97"/>
                <w:sz w:val="24"/>
              </w:rPr>
              <w:t>;</w:t>
            </w:r>
          </w:p>
        </w:tc>
      </w:tr>
      <w:tr w:rsidR="00C34D14" w14:paraId="0C641F3C" w14:textId="77777777" w:rsidTr="002A7D17">
        <w:trPr>
          <w:trHeight w:hRule="exact" w:val="948"/>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5B6CE68A" w14:textId="38B95B3B" w:rsidR="00C34D14" w:rsidRDefault="002A7D17">
            <w:pPr>
              <w:autoSpaceDE w:val="0"/>
              <w:autoSpaceDN w:val="0"/>
              <w:spacing w:before="96" w:after="0" w:line="233" w:lineRule="auto"/>
              <w:ind w:left="70"/>
            </w:pPr>
            <w:r>
              <w:rPr>
                <w:rFonts w:ascii="Times New Roman" w:eastAsia="Times New Roman" w:hAnsi="Times New Roman"/>
                <w:color w:val="000000"/>
                <w:w w:val="97"/>
                <w:sz w:val="24"/>
                <w:lang w:val="ru-RU"/>
              </w:rPr>
              <w:t>115</w:t>
            </w:r>
            <w:r w:rsidR="00A56009">
              <w:rPr>
                <w:rFonts w:ascii="Times New Roman" w:eastAsia="Times New Roman" w:hAnsi="Times New Roman"/>
                <w:color w:val="000000"/>
                <w:w w:val="97"/>
                <w:sz w:val="24"/>
              </w:rPr>
              <w:t>.</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7BD535E3" w14:textId="5E872026" w:rsidR="00C34D14" w:rsidRPr="00625C0E" w:rsidRDefault="00625C0E">
            <w:pPr>
              <w:autoSpaceDE w:val="0"/>
              <w:autoSpaceDN w:val="0"/>
              <w:spacing w:before="96" w:after="0" w:line="233" w:lineRule="auto"/>
              <w:ind w:left="70"/>
              <w:rPr>
                <w:lang w:val="ru-RU"/>
              </w:rPr>
            </w:pPr>
            <w:r w:rsidRPr="00625C0E">
              <w:rPr>
                <w:lang w:val="ru-RU"/>
              </w:rPr>
              <w:t>Природа в произведениях русских художников. Сравнение произведений литературы и живописи</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3D814C09" w14:textId="77777777" w:rsidR="00C34D14" w:rsidRDefault="00A56009">
            <w:pPr>
              <w:autoSpaceDE w:val="0"/>
              <w:autoSpaceDN w:val="0"/>
              <w:spacing w:before="96" w:after="0" w:line="233" w:lineRule="auto"/>
              <w:ind w:left="70"/>
            </w:pPr>
            <w:r>
              <w:rPr>
                <w:rFonts w:ascii="Times New Roman" w:eastAsia="Times New Roman" w:hAnsi="Times New Roman"/>
                <w:color w:val="000000"/>
                <w:w w:val="97"/>
                <w:sz w:val="24"/>
              </w:rPr>
              <w:t>1</w:t>
            </w: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244ED7CD" w14:textId="77777777" w:rsidR="00C34D14" w:rsidRDefault="00A56009">
            <w:pPr>
              <w:autoSpaceDE w:val="0"/>
              <w:autoSpaceDN w:val="0"/>
              <w:spacing w:before="96" w:after="0" w:line="233" w:lineRule="auto"/>
              <w:ind w:left="72"/>
            </w:pPr>
            <w:r>
              <w:rPr>
                <w:rFonts w:ascii="Times New Roman" w:eastAsia="Times New Roman" w:hAnsi="Times New Roman"/>
                <w:color w:val="000000"/>
                <w:w w:val="97"/>
                <w:sz w:val="24"/>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7FB9A7D7" w14:textId="77777777" w:rsidR="00C34D14" w:rsidRDefault="00A56009">
            <w:pPr>
              <w:autoSpaceDE w:val="0"/>
              <w:autoSpaceDN w:val="0"/>
              <w:spacing w:before="96" w:after="0" w:line="233" w:lineRule="auto"/>
              <w:ind w:left="70"/>
            </w:pPr>
            <w:r>
              <w:rPr>
                <w:rFonts w:ascii="Times New Roman" w:eastAsia="Times New Roman" w:hAnsi="Times New Roman"/>
                <w:color w:val="000000"/>
                <w:w w:val="97"/>
                <w:sz w:val="24"/>
              </w:rPr>
              <w:t>0</w:t>
            </w: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1068D12E" w14:textId="77777777" w:rsidR="00C34D14" w:rsidRDefault="00C34D14">
            <w:pPr>
              <w:autoSpaceDE w:val="0"/>
              <w:autoSpaceDN w:val="0"/>
              <w:spacing w:before="96" w:after="0" w:line="233" w:lineRule="auto"/>
              <w:jc w:val="cente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202D7EBF" w14:textId="77777777" w:rsidR="00C34D14" w:rsidRDefault="00A56009">
            <w:pPr>
              <w:autoSpaceDE w:val="0"/>
              <w:autoSpaceDN w:val="0"/>
              <w:spacing w:before="96" w:after="0" w:line="233" w:lineRule="auto"/>
            </w:pPr>
            <w:r>
              <w:rPr>
                <w:rFonts w:ascii="Times New Roman" w:eastAsia="Times New Roman" w:hAnsi="Times New Roman"/>
                <w:color w:val="000000"/>
                <w:w w:val="97"/>
                <w:sz w:val="24"/>
              </w:rPr>
              <w:t xml:space="preserve"> </w:t>
            </w:r>
            <w:proofErr w:type="spellStart"/>
            <w:r>
              <w:rPr>
                <w:rFonts w:ascii="Times New Roman" w:eastAsia="Times New Roman" w:hAnsi="Times New Roman"/>
                <w:color w:val="000000"/>
                <w:w w:val="97"/>
                <w:sz w:val="24"/>
              </w:rPr>
              <w:t>Устный</w:t>
            </w:r>
            <w:proofErr w:type="spellEnd"/>
            <w:r>
              <w:rPr>
                <w:rFonts w:ascii="Times New Roman" w:eastAsia="Times New Roman" w:hAnsi="Times New Roman"/>
                <w:color w:val="000000"/>
                <w:w w:val="97"/>
                <w:sz w:val="24"/>
              </w:rPr>
              <w:t xml:space="preserve"> </w:t>
            </w:r>
            <w:proofErr w:type="spellStart"/>
            <w:r>
              <w:rPr>
                <w:rFonts w:ascii="Times New Roman" w:eastAsia="Times New Roman" w:hAnsi="Times New Roman"/>
                <w:color w:val="000000"/>
                <w:w w:val="97"/>
                <w:sz w:val="24"/>
              </w:rPr>
              <w:t>опрос</w:t>
            </w:r>
            <w:proofErr w:type="spellEnd"/>
            <w:r>
              <w:rPr>
                <w:rFonts w:ascii="Times New Roman" w:eastAsia="Times New Roman" w:hAnsi="Times New Roman"/>
                <w:color w:val="000000"/>
                <w:w w:val="97"/>
                <w:sz w:val="24"/>
              </w:rPr>
              <w:t>;</w:t>
            </w:r>
          </w:p>
        </w:tc>
      </w:tr>
      <w:tr w:rsidR="00C34D14" w14:paraId="20A05D32" w14:textId="77777777" w:rsidTr="002A7D17">
        <w:trPr>
          <w:trHeight w:hRule="exact" w:val="1259"/>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80EFCF6" w14:textId="712F8C83" w:rsidR="00C34D14" w:rsidRDefault="002A7D17">
            <w:pPr>
              <w:autoSpaceDE w:val="0"/>
              <w:autoSpaceDN w:val="0"/>
              <w:spacing w:before="96" w:after="0" w:line="233" w:lineRule="auto"/>
              <w:ind w:left="70"/>
            </w:pPr>
            <w:r>
              <w:rPr>
                <w:rFonts w:ascii="Times New Roman" w:eastAsia="Times New Roman" w:hAnsi="Times New Roman"/>
                <w:color w:val="000000"/>
                <w:w w:val="97"/>
                <w:sz w:val="24"/>
                <w:lang w:val="ru-RU"/>
              </w:rPr>
              <w:t>116</w:t>
            </w:r>
            <w:r w:rsidR="00A56009">
              <w:rPr>
                <w:rFonts w:ascii="Times New Roman" w:eastAsia="Times New Roman" w:hAnsi="Times New Roman"/>
                <w:color w:val="000000"/>
                <w:w w:val="97"/>
                <w:sz w:val="24"/>
              </w:rPr>
              <w:t>.</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720B6419" w14:textId="3B020959" w:rsidR="00C34D14" w:rsidRDefault="00625C0E">
            <w:pPr>
              <w:autoSpaceDE w:val="0"/>
              <w:autoSpaceDN w:val="0"/>
              <w:spacing w:before="96" w:after="0" w:line="233" w:lineRule="auto"/>
              <w:ind w:left="70"/>
            </w:pPr>
            <w:r w:rsidRPr="00625C0E">
              <w:rPr>
                <w:lang w:val="ru-RU"/>
              </w:rPr>
              <w:t xml:space="preserve">Образ природы в литературной сказке. </w:t>
            </w:r>
            <w:proofErr w:type="spellStart"/>
            <w:r>
              <w:t>В.Сухомлинский</w:t>
            </w:r>
            <w:proofErr w:type="spellEnd"/>
            <w:r>
              <w:t xml:space="preserve"> "</w:t>
            </w:r>
            <w:proofErr w:type="spellStart"/>
            <w:r>
              <w:t>Четыре</w:t>
            </w:r>
            <w:proofErr w:type="spellEnd"/>
            <w:r>
              <w:t xml:space="preserve"> </w:t>
            </w:r>
            <w:proofErr w:type="spellStart"/>
            <w:r>
              <w:t>сестры</w:t>
            </w:r>
            <w:proofErr w:type="spellEnd"/>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3A0C014D" w14:textId="77777777" w:rsidR="00C34D14" w:rsidRDefault="00A56009">
            <w:pPr>
              <w:autoSpaceDE w:val="0"/>
              <w:autoSpaceDN w:val="0"/>
              <w:spacing w:before="96" w:after="0" w:line="233" w:lineRule="auto"/>
              <w:ind w:left="70"/>
            </w:pPr>
            <w:r>
              <w:rPr>
                <w:rFonts w:ascii="Times New Roman" w:eastAsia="Times New Roman" w:hAnsi="Times New Roman"/>
                <w:color w:val="000000"/>
                <w:w w:val="97"/>
                <w:sz w:val="24"/>
              </w:rPr>
              <w:t>1</w:t>
            </w: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799AC84D" w14:textId="77777777" w:rsidR="00C34D14" w:rsidRDefault="00A56009">
            <w:pPr>
              <w:autoSpaceDE w:val="0"/>
              <w:autoSpaceDN w:val="0"/>
              <w:spacing w:before="96" w:after="0" w:line="233" w:lineRule="auto"/>
              <w:ind w:left="72"/>
            </w:pPr>
            <w:r>
              <w:rPr>
                <w:rFonts w:ascii="Times New Roman" w:eastAsia="Times New Roman" w:hAnsi="Times New Roman"/>
                <w:color w:val="000000"/>
                <w:w w:val="97"/>
                <w:sz w:val="24"/>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4203304D" w14:textId="77777777" w:rsidR="00C34D14" w:rsidRDefault="00A56009">
            <w:pPr>
              <w:autoSpaceDE w:val="0"/>
              <w:autoSpaceDN w:val="0"/>
              <w:spacing w:before="96" w:after="0" w:line="233" w:lineRule="auto"/>
              <w:ind w:left="70"/>
            </w:pPr>
            <w:r>
              <w:rPr>
                <w:rFonts w:ascii="Times New Roman" w:eastAsia="Times New Roman" w:hAnsi="Times New Roman"/>
                <w:color w:val="000000"/>
                <w:w w:val="97"/>
                <w:sz w:val="24"/>
              </w:rPr>
              <w:t>0</w:t>
            </w: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0F60DD68" w14:textId="77777777" w:rsidR="00C34D14" w:rsidRDefault="00C34D14">
            <w:pPr>
              <w:autoSpaceDE w:val="0"/>
              <w:autoSpaceDN w:val="0"/>
              <w:spacing w:before="96" w:after="0" w:line="233" w:lineRule="auto"/>
              <w:jc w:val="cente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121A93AF" w14:textId="77777777" w:rsidR="00C34D14" w:rsidRDefault="00A56009">
            <w:pPr>
              <w:autoSpaceDE w:val="0"/>
              <w:autoSpaceDN w:val="0"/>
              <w:spacing w:before="96" w:after="0" w:line="233" w:lineRule="auto"/>
            </w:pPr>
            <w:r>
              <w:rPr>
                <w:rFonts w:ascii="Times New Roman" w:eastAsia="Times New Roman" w:hAnsi="Times New Roman"/>
                <w:color w:val="000000"/>
                <w:w w:val="97"/>
                <w:sz w:val="24"/>
              </w:rPr>
              <w:t xml:space="preserve"> </w:t>
            </w:r>
            <w:proofErr w:type="spellStart"/>
            <w:r>
              <w:rPr>
                <w:rFonts w:ascii="Times New Roman" w:eastAsia="Times New Roman" w:hAnsi="Times New Roman"/>
                <w:color w:val="000000"/>
                <w:w w:val="97"/>
                <w:sz w:val="24"/>
              </w:rPr>
              <w:t>Устный</w:t>
            </w:r>
            <w:proofErr w:type="spellEnd"/>
            <w:r>
              <w:rPr>
                <w:rFonts w:ascii="Times New Roman" w:eastAsia="Times New Roman" w:hAnsi="Times New Roman"/>
                <w:color w:val="000000"/>
                <w:w w:val="97"/>
                <w:sz w:val="24"/>
              </w:rPr>
              <w:t xml:space="preserve"> </w:t>
            </w:r>
            <w:proofErr w:type="spellStart"/>
            <w:r>
              <w:rPr>
                <w:rFonts w:ascii="Times New Roman" w:eastAsia="Times New Roman" w:hAnsi="Times New Roman"/>
                <w:color w:val="000000"/>
                <w:w w:val="97"/>
                <w:sz w:val="24"/>
              </w:rPr>
              <w:t>опрос</w:t>
            </w:r>
            <w:proofErr w:type="spellEnd"/>
            <w:r>
              <w:rPr>
                <w:rFonts w:ascii="Times New Roman" w:eastAsia="Times New Roman" w:hAnsi="Times New Roman"/>
                <w:color w:val="000000"/>
                <w:w w:val="97"/>
                <w:sz w:val="24"/>
              </w:rPr>
              <w:t>;</w:t>
            </w:r>
          </w:p>
        </w:tc>
      </w:tr>
      <w:tr w:rsidR="00C34D14" w14:paraId="21951BF0" w14:textId="77777777" w:rsidTr="002A7D17">
        <w:trPr>
          <w:trHeight w:hRule="exact" w:val="710"/>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323F89E" w14:textId="39B0F119" w:rsidR="00C34D14" w:rsidRDefault="00A56009">
            <w:pPr>
              <w:autoSpaceDE w:val="0"/>
              <w:autoSpaceDN w:val="0"/>
              <w:spacing w:before="96" w:after="0" w:line="233" w:lineRule="auto"/>
              <w:jc w:val="center"/>
            </w:pPr>
            <w:r>
              <w:rPr>
                <w:rFonts w:ascii="Times New Roman" w:eastAsia="Times New Roman" w:hAnsi="Times New Roman"/>
                <w:color w:val="000000"/>
                <w:w w:val="97"/>
                <w:sz w:val="24"/>
              </w:rPr>
              <w:t>1</w:t>
            </w:r>
            <w:r w:rsidR="002A7D17">
              <w:rPr>
                <w:rFonts w:ascii="Times New Roman" w:eastAsia="Times New Roman" w:hAnsi="Times New Roman"/>
                <w:color w:val="000000"/>
                <w:w w:val="97"/>
                <w:sz w:val="24"/>
                <w:lang w:val="ru-RU"/>
              </w:rPr>
              <w:t>17</w:t>
            </w:r>
            <w:r>
              <w:rPr>
                <w:rFonts w:ascii="Times New Roman" w:eastAsia="Times New Roman" w:hAnsi="Times New Roman"/>
                <w:color w:val="000000"/>
                <w:w w:val="97"/>
                <w:sz w:val="24"/>
              </w:rPr>
              <w:t>.</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56059ABE" w14:textId="6710BF18" w:rsidR="00C34D14" w:rsidRPr="00625C0E" w:rsidRDefault="00625C0E">
            <w:pPr>
              <w:autoSpaceDE w:val="0"/>
              <w:autoSpaceDN w:val="0"/>
              <w:spacing w:before="96" w:after="0" w:line="233" w:lineRule="auto"/>
              <w:rPr>
                <w:lang w:val="ru-RU"/>
              </w:rPr>
            </w:pPr>
            <w:r w:rsidRPr="00625C0E">
              <w:rPr>
                <w:lang w:val="ru-RU"/>
              </w:rPr>
              <w:t>Родина мать – умей за неё постоять</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300E4098" w14:textId="77777777" w:rsidR="00C34D14" w:rsidRDefault="00A56009">
            <w:pPr>
              <w:autoSpaceDE w:val="0"/>
              <w:autoSpaceDN w:val="0"/>
              <w:spacing w:before="96" w:after="0" w:line="233" w:lineRule="auto"/>
              <w:ind w:left="70"/>
            </w:pPr>
            <w:r>
              <w:rPr>
                <w:rFonts w:ascii="Times New Roman" w:eastAsia="Times New Roman" w:hAnsi="Times New Roman"/>
                <w:color w:val="000000"/>
                <w:w w:val="97"/>
                <w:sz w:val="24"/>
              </w:rPr>
              <w:t>1</w:t>
            </w: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2DD0CB54" w14:textId="77777777" w:rsidR="00C34D14" w:rsidRDefault="00A56009">
            <w:pPr>
              <w:autoSpaceDE w:val="0"/>
              <w:autoSpaceDN w:val="0"/>
              <w:spacing w:before="96" w:after="0" w:line="233" w:lineRule="auto"/>
              <w:ind w:left="72"/>
            </w:pPr>
            <w:r>
              <w:rPr>
                <w:rFonts w:ascii="Times New Roman" w:eastAsia="Times New Roman" w:hAnsi="Times New Roman"/>
                <w:color w:val="000000"/>
                <w:w w:val="97"/>
                <w:sz w:val="24"/>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3E1533A0" w14:textId="77777777" w:rsidR="00C34D14" w:rsidRDefault="00A56009">
            <w:pPr>
              <w:autoSpaceDE w:val="0"/>
              <w:autoSpaceDN w:val="0"/>
              <w:spacing w:before="96" w:after="0" w:line="233" w:lineRule="auto"/>
              <w:ind w:left="70"/>
            </w:pPr>
            <w:r>
              <w:rPr>
                <w:rFonts w:ascii="Times New Roman" w:eastAsia="Times New Roman" w:hAnsi="Times New Roman"/>
                <w:color w:val="000000"/>
                <w:w w:val="97"/>
                <w:sz w:val="24"/>
              </w:rPr>
              <w:t>0</w:t>
            </w: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4E6A605C" w14:textId="77777777" w:rsidR="00C34D14" w:rsidRDefault="00C34D14">
            <w:pPr>
              <w:autoSpaceDE w:val="0"/>
              <w:autoSpaceDN w:val="0"/>
              <w:spacing w:before="96" w:after="0" w:line="233" w:lineRule="auto"/>
              <w:jc w:val="cente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61FF7E17" w14:textId="77777777" w:rsidR="00C34D14" w:rsidRDefault="00A56009">
            <w:pPr>
              <w:autoSpaceDE w:val="0"/>
              <w:autoSpaceDN w:val="0"/>
              <w:spacing w:before="96" w:after="0" w:line="233" w:lineRule="auto"/>
            </w:pPr>
            <w:r>
              <w:rPr>
                <w:rFonts w:ascii="Times New Roman" w:eastAsia="Times New Roman" w:hAnsi="Times New Roman"/>
                <w:color w:val="000000"/>
                <w:w w:val="97"/>
                <w:sz w:val="24"/>
              </w:rPr>
              <w:t xml:space="preserve"> </w:t>
            </w:r>
            <w:proofErr w:type="spellStart"/>
            <w:r>
              <w:rPr>
                <w:rFonts w:ascii="Times New Roman" w:eastAsia="Times New Roman" w:hAnsi="Times New Roman"/>
                <w:color w:val="000000"/>
                <w:w w:val="97"/>
                <w:sz w:val="24"/>
              </w:rPr>
              <w:t>Устный</w:t>
            </w:r>
            <w:proofErr w:type="spellEnd"/>
            <w:r>
              <w:rPr>
                <w:rFonts w:ascii="Times New Roman" w:eastAsia="Times New Roman" w:hAnsi="Times New Roman"/>
                <w:color w:val="000000"/>
                <w:w w:val="97"/>
                <w:sz w:val="24"/>
              </w:rPr>
              <w:t xml:space="preserve"> </w:t>
            </w:r>
            <w:proofErr w:type="spellStart"/>
            <w:r>
              <w:rPr>
                <w:rFonts w:ascii="Times New Roman" w:eastAsia="Times New Roman" w:hAnsi="Times New Roman"/>
                <w:color w:val="000000"/>
                <w:w w:val="97"/>
                <w:sz w:val="24"/>
              </w:rPr>
              <w:t>опрос</w:t>
            </w:r>
            <w:proofErr w:type="spellEnd"/>
            <w:r>
              <w:rPr>
                <w:rFonts w:ascii="Times New Roman" w:eastAsia="Times New Roman" w:hAnsi="Times New Roman"/>
                <w:color w:val="000000"/>
                <w:w w:val="97"/>
                <w:sz w:val="24"/>
              </w:rPr>
              <w:t>;</w:t>
            </w:r>
          </w:p>
        </w:tc>
      </w:tr>
      <w:tr w:rsidR="00C34D14" w14:paraId="51F964CA" w14:textId="77777777">
        <w:trPr>
          <w:trHeight w:hRule="exact" w:val="812"/>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05D8905" w14:textId="238201D5" w:rsidR="00C34D14" w:rsidRDefault="00A56009">
            <w:pPr>
              <w:autoSpaceDE w:val="0"/>
              <w:autoSpaceDN w:val="0"/>
              <w:spacing w:before="96" w:after="0" w:line="230" w:lineRule="auto"/>
              <w:jc w:val="center"/>
            </w:pPr>
            <w:r>
              <w:rPr>
                <w:rFonts w:ascii="Times New Roman" w:eastAsia="Times New Roman" w:hAnsi="Times New Roman"/>
                <w:color w:val="000000"/>
                <w:w w:val="97"/>
                <w:sz w:val="24"/>
              </w:rPr>
              <w:t>1</w:t>
            </w:r>
            <w:r w:rsidR="002A7D17">
              <w:rPr>
                <w:rFonts w:ascii="Times New Roman" w:eastAsia="Times New Roman" w:hAnsi="Times New Roman"/>
                <w:color w:val="000000"/>
                <w:w w:val="97"/>
                <w:sz w:val="24"/>
                <w:lang w:val="ru-RU"/>
              </w:rPr>
              <w:t>18</w:t>
            </w:r>
            <w:r>
              <w:rPr>
                <w:rFonts w:ascii="Times New Roman" w:eastAsia="Times New Roman" w:hAnsi="Times New Roman"/>
                <w:color w:val="000000"/>
                <w:w w:val="97"/>
                <w:sz w:val="24"/>
              </w:rPr>
              <w:t>.</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4F5E85EB" w14:textId="6225902F" w:rsidR="00C34D14" w:rsidRPr="007A41FB" w:rsidRDefault="00625C0E">
            <w:pPr>
              <w:tabs>
                <w:tab w:val="left" w:pos="564"/>
              </w:tabs>
              <w:autoSpaceDE w:val="0"/>
              <w:autoSpaceDN w:val="0"/>
              <w:spacing w:before="96" w:after="0" w:line="262" w:lineRule="auto"/>
              <w:ind w:right="720"/>
              <w:rPr>
                <w:lang w:val="ru-RU"/>
              </w:rPr>
            </w:pPr>
            <w:proofErr w:type="spellStart"/>
            <w:r>
              <w:t>Секреты</w:t>
            </w:r>
            <w:proofErr w:type="spellEnd"/>
            <w:r>
              <w:t xml:space="preserve"> </w:t>
            </w:r>
            <w:proofErr w:type="spellStart"/>
            <w:r>
              <w:t>страны</w:t>
            </w:r>
            <w:proofErr w:type="spellEnd"/>
            <w:r>
              <w:t xml:space="preserve"> </w:t>
            </w:r>
            <w:proofErr w:type="spellStart"/>
            <w:r>
              <w:t>Литературии</w:t>
            </w:r>
            <w:proofErr w:type="spellEnd"/>
            <w:r>
              <w:t>.</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78446102"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1</w:t>
            </w: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724A855B" w14:textId="77777777" w:rsidR="00C34D14" w:rsidRDefault="00A56009">
            <w:pPr>
              <w:autoSpaceDE w:val="0"/>
              <w:autoSpaceDN w:val="0"/>
              <w:spacing w:before="96" w:after="0" w:line="230" w:lineRule="auto"/>
              <w:ind w:left="72"/>
            </w:pPr>
            <w:r>
              <w:rPr>
                <w:rFonts w:ascii="Times New Roman" w:eastAsia="Times New Roman" w:hAnsi="Times New Roman"/>
                <w:color w:val="000000"/>
                <w:w w:val="97"/>
                <w:sz w:val="24"/>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2FEAE92C"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0</w:t>
            </w: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6200133A" w14:textId="77777777" w:rsidR="00C34D14" w:rsidRDefault="00C34D14">
            <w:pPr>
              <w:autoSpaceDE w:val="0"/>
              <w:autoSpaceDN w:val="0"/>
              <w:spacing w:before="96" w:after="0" w:line="230" w:lineRule="auto"/>
              <w:jc w:val="cente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7EE7488" w14:textId="77777777" w:rsidR="00C34D14" w:rsidRDefault="00A56009">
            <w:pPr>
              <w:autoSpaceDE w:val="0"/>
              <w:autoSpaceDN w:val="0"/>
              <w:spacing w:before="96" w:after="0" w:line="230" w:lineRule="auto"/>
            </w:pPr>
            <w:r>
              <w:rPr>
                <w:rFonts w:ascii="Times New Roman" w:eastAsia="Times New Roman" w:hAnsi="Times New Roman"/>
                <w:color w:val="000000"/>
                <w:w w:val="97"/>
                <w:sz w:val="24"/>
              </w:rPr>
              <w:t xml:space="preserve"> </w:t>
            </w:r>
            <w:proofErr w:type="spellStart"/>
            <w:r>
              <w:rPr>
                <w:rFonts w:ascii="Times New Roman" w:eastAsia="Times New Roman" w:hAnsi="Times New Roman"/>
                <w:color w:val="000000"/>
                <w:w w:val="97"/>
                <w:sz w:val="24"/>
              </w:rPr>
              <w:t>Устный</w:t>
            </w:r>
            <w:proofErr w:type="spellEnd"/>
            <w:r>
              <w:rPr>
                <w:rFonts w:ascii="Times New Roman" w:eastAsia="Times New Roman" w:hAnsi="Times New Roman"/>
                <w:color w:val="000000"/>
                <w:w w:val="97"/>
                <w:sz w:val="24"/>
              </w:rPr>
              <w:t xml:space="preserve"> </w:t>
            </w:r>
            <w:proofErr w:type="spellStart"/>
            <w:r>
              <w:rPr>
                <w:rFonts w:ascii="Times New Roman" w:eastAsia="Times New Roman" w:hAnsi="Times New Roman"/>
                <w:color w:val="000000"/>
                <w:w w:val="97"/>
                <w:sz w:val="24"/>
              </w:rPr>
              <w:t>опрос</w:t>
            </w:r>
            <w:proofErr w:type="spellEnd"/>
            <w:r>
              <w:rPr>
                <w:rFonts w:ascii="Times New Roman" w:eastAsia="Times New Roman" w:hAnsi="Times New Roman"/>
                <w:color w:val="000000"/>
                <w:w w:val="97"/>
                <w:sz w:val="24"/>
              </w:rPr>
              <w:t>;</w:t>
            </w:r>
          </w:p>
        </w:tc>
      </w:tr>
      <w:tr w:rsidR="00C34D14" w14:paraId="3A3FEED3" w14:textId="77777777" w:rsidTr="002A7D17">
        <w:trPr>
          <w:trHeight w:hRule="exact" w:val="761"/>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679C7BFD" w14:textId="77218084" w:rsidR="00C34D14" w:rsidRDefault="00A56009">
            <w:pPr>
              <w:autoSpaceDE w:val="0"/>
              <w:autoSpaceDN w:val="0"/>
              <w:spacing w:before="96" w:after="0" w:line="230" w:lineRule="auto"/>
              <w:jc w:val="center"/>
            </w:pPr>
            <w:r>
              <w:rPr>
                <w:rFonts w:ascii="Times New Roman" w:eastAsia="Times New Roman" w:hAnsi="Times New Roman"/>
                <w:color w:val="000000"/>
                <w:w w:val="97"/>
                <w:sz w:val="24"/>
              </w:rPr>
              <w:t>1</w:t>
            </w:r>
            <w:r w:rsidR="002A7D17">
              <w:rPr>
                <w:rFonts w:ascii="Times New Roman" w:eastAsia="Times New Roman" w:hAnsi="Times New Roman"/>
                <w:color w:val="000000"/>
                <w:w w:val="97"/>
                <w:sz w:val="24"/>
                <w:lang w:val="ru-RU"/>
              </w:rPr>
              <w:t>19</w:t>
            </w:r>
            <w:r>
              <w:rPr>
                <w:rFonts w:ascii="Times New Roman" w:eastAsia="Times New Roman" w:hAnsi="Times New Roman"/>
                <w:color w:val="000000"/>
                <w:w w:val="97"/>
                <w:sz w:val="24"/>
              </w:rPr>
              <w:t>.</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794D743F" w14:textId="0AA3F7E4" w:rsidR="00C34D14" w:rsidRPr="00625C0E" w:rsidRDefault="00625C0E">
            <w:pPr>
              <w:autoSpaceDE w:val="0"/>
              <w:autoSpaceDN w:val="0"/>
              <w:spacing w:before="96" w:after="0" w:line="271" w:lineRule="auto"/>
              <w:ind w:left="70" w:right="288"/>
              <w:rPr>
                <w:b/>
                <w:bCs/>
                <w:lang w:val="ru-RU"/>
              </w:rPr>
            </w:pPr>
            <w:proofErr w:type="spellStart"/>
            <w:r w:rsidRPr="00625C0E">
              <w:rPr>
                <w:b/>
                <w:bCs/>
              </w:rPr>
              <w:t>Сто</w:t>
            </w:r>
            <w:proofErr w:type="spellEnd"/>
            <w:r w:rsidRPr="00625C0E">
              <w:rPr>
                <w:b/>
                <w:bCs/>
              </w:rPr>
              <w:t xml:space="preserve"> </w:t>
            </w:r>
            <w:proofErr w:type="spellStart"/>
            <w:r w:rsidRPr="00625C0E">
              <w:rPr>
                <w:b/>
                <w:bCs/>
              </w:rPr>
              <w:t>фантазий</w:t>
            </w:r>
            <w:proofErr w:type="spellEnd"/>
            <w:r w:rsidRPr="00625C0E">
              <w:rPr>
                <w:b/>
                <w:bCs/>
                <w:lang w:val="ru-RU"/>
              </w:rPr>
              <w:t>.</w:t>
            </w:r>
            <w:r>
              <w:t xml:space="preserve"> </w:t>
            </w:r>
            <w:proofErr w:type="spellStart"/>
            <w:r>
              <w:t>Моя</w:t>
            </w:r>
            <w:proofErr w:type="spellEnd"/>
            <w:r>
              <w:t xml:space="preserve"> </w:t>
            </w:r>
            <w:proofErr w:type="spellStart"/>
            <w:r>
              <w:t>Вообразилия</w:t>
            </w:r>
            <w:proofErr w:type="spellEnd"/>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2B717ED6"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1</w:t>
            </w: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3C1BAB96" w14:textId="77777777" w:rsidR="00C34D14" w:rsidRDefault="00A56009">
            <w:pPr>
              <w:autoSpaceDE w:val="0"/>
              <w:autoSpaceDN w:val="0"/>
              <w:spacing w:before="96" w:after="0" w:line="230" w:lineRule="auto"/>
              <w:ind w:left="72"/>
            </w:pPr>
            <w:r>
              <w:rPr>
                <w:rFonts w:ascii="Times New Roman" w:eastAsia="Times New Roman" w:hAnsi="Times New Roman"/>
                <w:color w:val="000000"/>
                <w:w w:val="97"/>
                <w:sz w:val="24"/>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0C927D26"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0</w:t>
            </w: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6AD7E49B" w14:textId="77777777" w:rsidR="00C34D14" w:rsidRDefault="00C34D14">
            <w:pPr>
              <w:autoSpaceDE w:val="0"/>
              <w:autoSpaceDN w:val="0"/>
              <w:spacing w:before="96" w:after="0" w:line="230" w:lineRule="auto"/>
              <w:jc w:val="cente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76A0B49" w14:textId="77777777" w:rsidR="00C34D14" w:rsidRDefault="00A56009">
            <w:pPr>
              <w:autoSpaceDE w:val="0"/>
              <w:autoSpaceDN w:val="0"/>
              <w:spacing w:before="96" w:after="0" w:line="230" w:lineRule="auto"/>
            </w:pPr>
            <w:r>
              <w:rPr>
                <w:rFonts w:ascii="Times New Roman" w:eastAsia="Times New Roman" w:hAnsi="Times New Roman"/>
                <w:color w:val="000000"/>
                <w:w w:val="97"/>
                <w:sz w:val="24"/>
              </w:rPr>
              <w:t xml:space="preserve"> </w:t>
            </w:r>
            <w:proofErr w:type="spellStart"/>
            <w:r>
              <w:rPr>
                <w:rFonts w:ascii="Times New Roman" w:eastAsia="Times New Roman" w:hAnsi="Times New Roman"/>
                <w:color w:val="000000"/>
                <w:w w:val="97"/>
                <w:sz w:val="24"/>
              </w:rPr>
              <w:t>Устный</w:t>
            </w:r>
            <w:proofErr w:type="spellEnd"/>
            <w:r>
              <w:rPr>
                <w:rFonts w:ascii="Times New Roman" w:eastAsia="Times New Roman" w:hAnsi="Times New Roman"/>
                <w:color w:val="000000"/>
                <w:w w:val="97"/>
                <w:sz w:val="24"/>
              </w:rPr>
              <w:t xml:space="preserve"> </w:t>
            </w:r>
            <w:proofErr w:type="spellStart"/>
            <w:r>
              <w:rPr>
                <w:rFonts w:ascii="Times New Roman" w:eastAsia="Times New Roman" w:hAnsi="Times New Roman"/>
                <w:color w:val="000000"/>
                <w:w w:val="97"/>
                <w:sz w:val="24"/>
              </w:rPr>
              <w:t>опрос</w:t>
            </w:r>
            <w:proofErr w:type="spellEnd"/>
            <w:r>
              <w:rPr>
                <w:rFonts w:ascii="Times New Roman" w:eastAsia="Times New Roman" w:hAnsi="Times New Roman"/>
                <w:color w:val="000000"/>
                <w:w w:val="97"/>
                <w:sz w:val="24"/>
              </w:rPr>
              <w:t>;</w:t>
            </w:r>
          </w:p>
        </w:tc>
      </w:tr>
      <w:tr w:rsidR="00C34D14" w14:paraId="678A871E" w14:textId="77777777">
        <w:trPr>
          <w:trHeight w:hRule="exact" w:val="482"/>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1B9DF82" w14:textId="16738F8F" w:rsidR="00C34D14" w:rsidRDefault="00A56009">
            <w:pPr>
              <w:autoSpaceDE w:val="0"/>
              <w:autoSpaceDN w:val="0"/>
              <w:spacing w:before="96" w:after="0" w:line="230" w:lineRule="auto"/>
              <w:jc w:val="center"/>
            </w:pPr>
            <w:r>
              <w:rPr>
                <w:rFonts w:ascii="Times New Roman" w:eastAsia="Times New Roman" w:hAnsi="Times New Roman"/>
                <w:color w:val="000000"/>
                <w:w w:val="97"/>
                <w:sz w:val="24"/>
              </w:rPr>
              <w:t>1</w:t>
            </w:r>
            <w:r w:rsidR="002A7D17">
              <w:rPr>
                <w:rFonts w:ascii="Times New Roman" w:eastAsia="Times New Roman" w:hAnsi="Times New Roman"/>
                <w:color w:val="000000"/>
                <w:w w:val="97"/>
                <w:sz w:val="24"/>
                <w:lang w:val="ru-RU"/>
              </w:rPr>
              <w:t>20</w:t>
            </w:r>
            <w:r>
              <w:rPr>
                <w:rFonts w:ascii="Times New Roman" w:eastAsia="Times New Roman" w:hAnsi="Times New Roman"/>
                <w:color w:val="000000"/>
                <w:w w:val="97"/>
                <w:sz w:val="24"/>
              </w:rPr>
              <w:t>.</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12C04350" w14:textId="529540F5" w:rsidR="00C34D14" w:rsidRDefault="00625C0E">
            <w:pPr>
              <w:autoSpaceDE w:val="0"/>
              <w:autoSpaceDN w:val="0"/>
              <w:spacing w:before="96" w:after="0" w:line="230" w:lineRule="auto"/>
            </w:pPr>
            <w:proofErr w:type="spellStart"/>
            <w:r>
              <w:t>Учусь</w:t>
            </w:r>
            <w:proofErr w:type="spellEnd"/>
            <w:r>
              <w:t xml:space="preserve"> </w:t>
            </w:r>
            <w:proofErr w:type="spellStart"/>
            <w:r>
              <w:t>сочинять</w:t>
            </w:r>
            <w:proofErr w:type="spellEnd"/>
            <w:r>
              <w:t xml:space="preserve"> </w:t>
            </w:r>
            <w:proofErr w:type="spellStart"/>
            <w:r>
              <w:t>сам</w:t>
            </w:r>
            <w:proofErr w:type="spellEnd"/>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74E319AB"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1</w:t>
            </w: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475CAB82" w14:textId="77777777" w:rsidR="00C34D14" w:rsidRDefault="00A56009">
            <w:pPr>
              <w:autoSpaceDE w:val="0"/>
              <w:autoSpaceDN w:val="0"/>
              <w:spacing w:before="96" w:after="0" w:line="230" w:lineRule="auto"/>
              <w:ind w:left="72"/>
            </w:pPr>
            <w:r>
              <w:rPr>
                <w:rFonts w:ascii="Times New Roman" w:eastAsia="Times New Roman" w:hAnsi="Times New Roman"/>
                <w:color w:val="000000"/>
                <w:w w:val="97"/>
                <w:sz w:val="24"/>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492C73C4"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0</w:t>
            </w: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4962025D" w14:textId="77777777" w:rsidR="00C34D14" w:rsidRDefault="00C34D14">
            <w:pPr>
              <w:autoSpaceDE w:val="0"/>
              <w:autoSpaceDN w:val="0"/>
              <w:spacing w:before="96" w:after="0" w:line="230" w:lineRule="auto"/>
              <w:jc w:val="cente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500193A8" w14:textId="77777777" w:rsidR="00C34D14" w:rsidRDefault="00A56009">
            <w:pPr>
              <w:autoSpaceDE w:val="0"/>
              <w:autoSpaceDN w:val="0"/>
              <w:spacing w:before="96" w:after="0" w:line="230" w:lineRule="auto"/>
            </w:pPr>
            <w:r>
              <w:rPr>
                <w:rFonts w:ascii="Times New Roman" w:eastAsia="Times New Roman" w:hAnsi="Times New Roman"/>
                <w:color w:val="000000"/>
                <w:w w:val="97"/>
                <w:sz w:val="24"/>
              </w:rPr>
              <w:t xml:space="preserve"> </w:t>
            </w:r>
            <w:proofErr w:type="spellStart"/>
            <w:r>
              <w:rPr>
                <w:rFonts w:ascii="Times New Roman" w:eastAsia="Times New Roman" w:hAnsi="Times New Roman"/>
                <w:color w:val="000000"/>
                <w:w w:val="97"/>
                <w:sz w:val="24"/>
              </w:rPr>
              <w:t>Устный</w:t>
            </w:r>
            <w:proofErr w:type="spellEnd"/>
            <w:r>
              <w:rPr>
                <w:rFonts w:ascii="Times New Roman" w:eastAsia="Times New Roman" w:hAnsi="Times New Roman"/>
                <w:color w:val="000000"/>
                <w:w w:val="97"/>
                <w:sz w:val="24"/>
              </w:rPr>
              <w:t xml:space="preserve"> </w:t>
            </w:r>
            <w:proofErr w:type="spellStart"/>
            <w:r>
              <w:rPr>
                <w:rFonts w:ascii="Times New Roman" w:eastAsia="Times New Roman" w:hAnsi="Times New Roman"/>
                <w:color w:val="000000"/>
                <w:w w:val="97"/>
                <w:sz w:val="24"/>
              </w:rPr>
              <w:t>опрос</w:t>
            </w:r>
            <w:proofErr w:type="spellEnd"/>
            <w:r>
              <w:rPr>
                <w:rFonts w:ascii="Times New Roman" w:eastAsia="Times New Roman" w:hAnsi="Times New Roman"/>
                <w:color w:val="000000"/>
                <w:w w:val="97"/>
                <w:sz w:val="24"/>
              </w:rPr>
              <w:t>;</w:t>
            </w:r>
          </w:p>
        </w:tc>
      </w:tr>
      <w:tr w:rsidR="00C34D14" w14:paraId="1EA54748" w14:textId="77777777">
        <w:trPr>
          <w:trHeight w:hRule="exact" w:val="812"/>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86E8A1A" w14:textId="2C9FE9C7" w:rsidR="00C34D14" w:rsidRDefault="00A56009">
            <w:pPr>
              <w:autoSpaceDE w:val="0"/>
              <w:autoSpaceDN w:val="0"/>
              <w:spacing w:before="96" w:after="0" w:line="230" w:lineRule="auto"/>
              <w:jc w:val="center"/>
            </w:pPr>
            <w:r>
              <w:rPr>
                <w:rFonts w:ascii="Times New Roman" w:eastAsia="Times New Roman" w:hAnsi="Times New Roman"/>
                <w:color w:val="000000"/>
                <w:w w:val="97"/>
                <w:sz w:val="24"/>
              </w:rPr>
              <w:t>1</w:t>
            </w:r>
            <w:r w:rsidR="002A7D17">
              <w:rPr>
                <w:rFonts w:ascii="Times New Roman" w:eastAsia="Times New Roman" w:hAnsi="Times New Roman"/>
                <w:color w:val="000000"/>
                <w:w w:val="97"/>
                <w:sz w:val="24"/>
                <w:lang w:val="ru-RU"/>
              </w:rPr>
              <w:t>21</w:t>
            </w:r>
            <w:r>
              <w:rPr>
                <w:rFonts w:ascii="Times New Roman" w:eastAsia="Times New Roman" w:hAnsi="Times New Roman"/>
                <w:color w:val="000000"/>
                <w:w w:val="97"/>
                <w:sz w:val="24"/>
              </w:rPr>
              <w:t>.</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53B4D91E" w14:textId="175A0A15" w:rsidR="00C34D14" w:rsidRPr="00625C0E" w:rsidRDefault="00625C0E">
            <w:pPr>
              <w:tabs>
                <w:tab w:val="left" w:pos="564"/>
              </w:tabs>
              <w:autoSpaceDE w:val="0"/>
              <w:autoSpaceDN w:val="0"/>
              <w:spacing w:before="96" w:after="0" w:line="262" w:lineRule="auto"/>
              <w:ind w:right="720"/>
              <w:rPr>
                <w:b/>
                <w:bCs/>
                <w:lang w:val="ru-RU"/>
              </w:rPr>
            </w:pPr>
            <w:proofErr w:type="spellStart"/>
            <w:r w:rsidRPr="00625C0E">
              <w:rPr>
                <w:b/>
                <w:bCs/>
              </w:rPr>
              <w:t>Повторение</w:t>
            </w:r>
            <w:proofErr w:type="spellEnd"/>
            <w:r w:rsidRPr="00625C0E">
              <w:rPr>
                <w:b/>
                <w:bCs/>
              </w:rPr>
              <w:t xml:space="preserve"> и </w:t>
            </w:r>
            <w:proofErr w:type="spellStart"/>
            <w:r w:rsidRPr="00625C0E">
              <w:rPr>
                <w:b/>
                <w:bCs/>
              </w:rPr>
              <w:t>резервные</w:t>
            </w:r>
            <w:proofErr w:type="spellEnd"/>
            <w:r w:rsidRPr="00625C0E">
              <w:rPr>
                <w:b/>
                <w:bCs/>
              </w:rPr>
              <w:t xml:space="preserve"> </w:t>
            </w:r>
            <w:proofErr w:type="spellStart"/>
            <w:r w:rsidRPr="00625C0E">
              <w:rPr>
                <w:b/>
                <w:bCs/>
              </w:rPr>
              <w:t>часы</w:t>
            </w:r>
            <w:proofErr w:type="spellEnd"/>
            <w:r w:rsidRPr="00625C0E">
              <w:rPr>
                <w:b/>
                <w:bCs/>
                <w:lang w:val="ru-RU"/>
              </w:rPr>
              <w:t>.</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5BFA2D49"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1</w:t>
            </w: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27A83E1C" w14:textId="77777777" w:rsidR="00C34D14" w:rsidRDefault="00A56009">
            <w:pPr>
              <w:autoSpaceDE w:val="0"/>
              <w:autoSpaceDN w:val="0"/>
              <w:spacing w:before="96" w:after="0" w:line="230" w:lineRule="auto"/>
              <w:ind w:left="72"/>
            </w:pPr>
            <w:r>
              <w:rPr>
                <w:rFonts w:ascii="Times New Roman" w:eastAsia="Times New Roman" w:hAnsi="Times New Roman"/>
                <w:color w:val="000000"/>
                <w:w w:val="97"/>
                <w:sz w:val="24"/>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7C6383EC"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0</w:t>
            </w: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10C8E714" w14:textId="77777777" w:rsidR="00C34D14" w:rsidRDefault="00C34D14">
            <w:pPr>
              <w:autoSpaceDE w:val="0"/>
              <w:autoSpaceDN w:val="0"/>
              <w:spacing w:before="96" w:after="0" w:line="230" w:lineRule="auto"/>
              <w:jc w:val="cente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655A4F0" w14:textId="77777777" w:rsidR="00C34D14" w:rsidRDefault="00A56009">
            <w:pPr>
              <w:autoSpaceDE w:val="0"/>
              <w:autoSpaceDN w:val="0"/>
              <w:spacing w:before="96" w:after="0" w:line="230" w:lineRule="auto"/>
            </w:pPr>
            <w:r>
              <w:rPr>
                <w:rFonts w:ascii="Times New Roman" w:eastAsia="Times New Roman" w:hAnsi="Times New Roman"/>
                <w:color w:val="000000"/>
                <w:w w:val="97"/>
                <w:sz w:val="24"/>
              </w:rPr>
              <w:t xml:space="preserve"> </w:t>
            </w:r>
            <w:proofErr w:type="spellStart"/>
            <w:r>
              <w:rPr>
                <w:rFonts w:ascii="Times New Roman" w:eastAsia="Times New Roman" w:hAnsi="Times New Roman"/>
                <w:color w:val="000000"/>
                <w:w w:val="97"/>
                <w:sz w:val="24"/>
              </w:rPr>
              <w:t>Устный</w:t>
            </w:r>
            <w:proofErr w:type="spellEnd"/>
            <w:r>
              <w:rPr>
                <w:rFonts w:ascii="Times New Roman" w:eastAsia="Times New Roman" w:hAnsi="Times New Roman"/>
                <w:color w:val="000000"/>
                <w:w w:val="97"/>
                <w:sz w:val="24"/>
              </w:rPr>
              <w:t xml:space="preserve"> </w:t>
            </w:r>
            <w:proofErr w:type="spellStart"/>
            <w:r>
              <w:rPr>
                <w:rFonts w:ascii="Times New Roman" w:eastAsia="Times New Roman" w:hAnsi="Times New Roman"/>
                <w:color w:val="000000"/>
                <w:w w:val="97"/>
                <w:sz w:val="24"/>
              </w:rPr>
              <w:t>опрос</w:t>
            </w:r>
            <w:proofErr w:type="spellEnd"/>
            <w:r>
              <w:rPr>
                <w:rFonts w:ascii="Times New Roman" w:eastAsia="Times New Roman" w:hAnsi="Times New Roman"/>
                <w:color w:val="000000"/>
                <w:w w:val="97"/>
                <w:sz w:val="24"/>
              </w:rPr>
              <w:t>;</w:t>
            </w:r>
          </w:p>
        </w:tc>
      </w:tr>
      <w:tr w:rsidR="00C34D14" w14:paraId="63112428" w14:textId="77777777">
        <w:trPr>
          <w:trHeight w:hRule="exact" w:val="480"/>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5AC628F" w14:textId="253BC49C" w:rsidR="00C34D14" w:rsidRDefault="00A56009">
            <w:pPr>
              <w:autoSpaceDE w:val="0"/>
              <w:autoSpaceDN w:val="0"/>
              <w:spacing w:before="94" w:after="0" w:line="233" w:lineRule="auto"/>
              <w:ind w:left="70"/>
            </w:pPr>
            <w:r>
              <w:rPr>
                <w:rFonts w:ascii="Times New Roman" w:eastAsia="Times New Roman" w:hAnsi="Times New Roman"/>
                <w:color w:val="000000"/>
                <w:w w:val="97"/>
                <w:sz w:val="24"/>
              </w:rPr>
              <w:t>1</w:t>
            </w:r>
            <w:r w:rsidR="002A7D17">
              <w:rPr>
                <w:rFonts w:ascii="Times New Roman" w:eastAsia="Times New Roman" w:hAnsi="Times New Roman"/>
                <w:color w:val="000000"/>
                <w:w w:val="97"/>
                <w:sz w:val="24"/>
                <w:lang w:val="ru-RU"/>
              </w:rPr>
              <w:t>22</w:t>
            </w:r>
            <w:r>
              <w:rPr>
                <w:rFonts w:ascii="Times New Roman" w:eastAsia="Times New Roman" w:hAnsi="Times New Roman"/>
                <w:color w:val="000000"/>
                <w:w w:val="97"/>
                <w:sz w:val="24"/>
              </w:rPr>
              <w:t xml:space="preserve">. </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014DD3C8" w14:textId="3C2B85A2" w:rsidR="00C34D14" w:rsidRDefault="001F4719">
            <w:pPr>
              <w:autoSpaceDE w:val="0"/>
              <w:autoSpaceDN w:val="0"/>
              <w:spacing w:before="94" w:after="0" w:line="233" w:lineRule="auto"/>
            </w:pPr>
            <w:proofErr w:type="spellStart"/>
            <w:r>
              <w:t>Повторение</w:t>
            </w:r>
            <w:proofErr w:type="spellEnd"/>
            <w:r>
              <w:t xml:space="preserve"> </w:t>
            </w:r>
            <w:proofErr w:type="spellStart"/>
            <w:r>
              <w:t>изученного</w:t>
            </w:r>
            <w:proofErr w:type="spellEnd"/>
            <w:r>
              <w:t xml:space="preserve"> </w:t>
            </w:r>
            <w:proofErr w:type="spellStart"/>
            <w:r>
              <w:t>материала</w:t>
            </w:r>
            <w:proofErr w:type="spellEnd"/>
            <w:r>
              <w:t>.</w:t>
            </w:r>
            <w:r w:rsidR="00A56009">
              <w:rPr>
                <w:rFonts w:ascii="Times New Roman" w:eastAsia="Times New Roman" w:hAnsi="Times New Roman"/>
                <w:color w:val="000000"/>
                <w:w w:val="97"/>
                <w:sz w:val="24"/>
              </w:rPr>
              <w:t>.</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21C24C3E" w14:textId="77777777" w:rsidR="00C34D14" w:rsidRDefault="00A56009">
            <w:pPr>
              <w:autoSpaceDE w:val="0"/>
              <w:autoSpaceDN w:val="0"/>
              <w:spacing w:before="94" w:after="0" w:line="233" w:lineRule="auto"/>
              <w:ind w:left="70"/>
            </w:pPr>
            <w:r>
              <w:rPr>
                <w:rFonts w:ascii="Times New Roman" w:eastAsia="Times New Roman" w:hAnsi="Times New Roman"/>
                <w:color w:val="000000"/>
                <w:w w:val="97"/>
                <w:sz w:val="24"/>
              </w:rPr>
              <w:t>1</w:t>
            </w: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35F39CEC" w14:textId="77777777" w:rsidR="00C34D14" w:rsidRDefault="00A56009">
            <w:pPr>
              <w:autoSpaceDE w:val="0"/>
              <w:autoSpaceDN w:val="0"/>
              <w:spacing w:before="94" w:after="0" w:line="233" w:lineRule="auto"/>
              <w:ind w:left="72"/>
            </w:pPr>
            <w:r>
              <w:rPr>
                <w:rFonts w:ascii="Times New Roman" w:eastAsia="Times New Roman" w:hAnsi="Times New Roman"/>
                <w:color w:val="000000"/>
                <w:w w:val="97"/>
                <w:sz w:val="24"/>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5DD7EA21" w14:textId="77777777" w:rsidR="00C34D14" w:rsidRDefault="00A56009">
            <w:pPr>
              <w:autoSpaceDE w:val="0"/>
              <w:autoSpaceDN w:val="0"/>
              <w:spacing w:before="94" w:after="0" w:line="233" w:lineRule="auto"/>
              <w:ind w:left="70"/>
            </w:pPr>
            <w:r>
              <w:rPr>
                <w:rFonts w:ascii="Times New Roman" w:eastAsia="Times New Roman" w:hAnsi="Times New Roman"/>
                <w:color w:val="000000"/>
                <w:w w:val="97"/>
                <w:sz w:val="24"/>
              </w:rPr>
              <w:t>0</w:t>
            </w: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3F3DD4CC" w14:textId="77777777" w:rsidR="00C34D14" w:rsidRDefault="00C34D14">
            <w:pPr>
              <w:autoSpaceDE w:val="0"/>
              <w:autoSpaceDN w:val="0"/>
              <w:spacing w:before="94" w:after="0" w:line="233" w:lineRule="auto"/>
              <w:jc w:val="cente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21963A9" w14:textId="77777777" w:rsidR="00C34D14" w:rsidRDefault="00A56009">
            <w:pPr>
              <w:autoSpaceDE w:val="0"/>
              <w:autoSpaceDN w:val="0"/>
              <w:spacing w:before="94" w:after="0" w:line="233" w:lineRule="auto"/>
            </w:pPr>
            <w:r>
              <w:rPr>
                <w:rFonts w:ascii="Times New Roman" w:eastAsia="Times New Roman" w:hAnsi="Times New Roman"/>
                <w:color w:val="000000"/>
                <w:w w:val="97"/>
                <w:sz w:val="24"/>
              </w:rPr>
              <w:t xml:space="preserve"> </w:t>
            </w:r>
            <w:proofErr w:type="spellStart"/>
            <w:r>
              <w:rPr>
                <w:rFonts w:ascii="Times New Roman" w:eastAsia="Times New Roman" w:hAnsi="Times New Roman"/>
                <w:color w:val="000000"/>
                <w:w w:val="97"/>
                <w:sz w:val="24"/>
              </w:rPr>
              <w:t>Устный</w:t>
            </w:r>
            <w:proofErr w:type="spellEnd"/>
            <w:r>
              <w:rPr>
                <w:rFonts w:ascii="Times New Roman" w:eastAsia="Times New Roman" w:hAnsi="Times New Roman"/>
                <w:color w:val="000000"/>
                <w:w w:val="97"/>
                <w:sz w:val="24"/>
              </w:rPr>
              <w:t xml:space="preserve"> </w:t>
            </w:r>
            <w:proofErr w:type="spellStart"/>
            <w:r>
              <w:rPr>
                <w:rFonts w:ascii="Times New Roman" w:eastAsia="Times New Roman" w:hAnsi="Times New Roman"/>
                <w:color w:val="000000"/>
                <w:w w:val="97"/>
                <w:sz w:val="24"/>
              </w:rPr>
              <w:t>опрос</w:t>
            </w:r>
            <w:proofErr w:type="spellEnd"/>
            <w:r>
              <w:rPr>
                <w:rFonts w:ascii="Times New Roman" w:eastAsia="Times New Roman" w:hAnsi="Times New Roman"/>
                <w:color w:val="000000"/>
                <w:w w:val="97"/>
                <w:sz w:val="24"/>
              </w:rPr>
              <w:t>;</w:t>
            </w:r>
          </w:p>
        </w:tc>
      </w:tr>
      <w:tr w:rsidR="00C34D14" w14:paraId="76E4486F" w14:textId="77777777">
        <w:trPr>
          <w:trHeight w:hRule="exact" w:val="812"/>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23A5039A" w14:textId="6CE007C8" w:rsidR="00C34D14" w:rsidRDefault="00A56009">
            <w:pPr>
              <w:autoSpaceDE w:val="0"/>
              <w:autoSpaceDN w:val="0"/>
              <w:spacing w:before="96" w:after="0" w:line="233" w:lineRule="auto"/>
              <w:jc w:val="center"/>
            </w:pPr>
            <w:r>
              <w:rPr>
                <w:rFonts w:ascii="Times New Roman" w:eastAsia="Times New Roman" w:hAnsi="Times New Roman"/>
                <w:color w:val="000000"/>
                <w:w w:val="97"/>
                <w:sz w:val="24"/>
              </w:rPr>
              <w:t>1</w:t>
            </w:r>
            <w:r w:rsidR="002A7D17">
              <w:rPr>
                <w:rFonts w:ascii="Times New Roman" w:eastAsia="Times New Roman" w:hAnsi="Times New Roman"/>
                <w:color w:val="000000"/>
                <w:w w:val="97"/>
                <w:sz w:val="24"/>
                <w:lang w:val="ru-RU"/>
              </w:rPr>
              <w:t>23</w:t>
            </w:r>
            <w:r>
              <w:rPr>
                <w:rFonts w:ascii="Times New Roman" w:eastAsia="Times New Roman" w:hAnsi="Times New Roman"/>
                <w:color w:val="000000"/>
                <w:w w:val="97"/>
                <w:sz w:val="24"/>
              </w:rPr>
              <w:t>.</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0C87E219" w14:textId="2EA2505D" w:rsidR="00C34D14" w:rsidRPr="007A41FB" w:rsidRDefault="001F4719">
            <w:pPr>
              <w:autoSpaceDE w:val="0"/>
              <w:autoSpaceDN w:val="0"/>
              <w:spacing w:before="96" w:after="0" w:line="262" w:lineRule="auto"/>
              <w:ind w:right="576"/>
              <w:jc w:val="center"/>
              <w:rPr>
                <w:lang w:val="ru-RU"/>
              </w:rPr>
            </w:pPr>
            <w:proofErr w:type="spellStart"/>
            <w:r>
              <w:t>Повторение</w:t>
            </w:r>
            <w:proofErr w:type="spellEnd"/>
            <w:r>
              <w:t xml:space="preserve"> </w:t>
            </w:r>
            <w:proofErr w:type="spellStart"/>
            <w:r>
              <w:t>изученного</w:t>
            </w:r>
            <w:proofErr w:type="spellEnd"/>
            <w:r>
              <w:t xml:space="preserve"> </w:t>
            </w:r>
            <w:proofErr w:type="spellStart"/>
            <w:r>
              <w:t>материала</w:t>
            </w:r>
            <w:proofErr w:type="spellEnd"/>
            <w:r>
              <w:t>.</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53F98091" w14:textId="77777777" w:rsidR="00C34D14" w:rsidRDefault="00A56009">
            <w:pPr>
              <w:autoSpaceDE w:val="0"/>
              <w:autoSpaceDN w:val="0"/>
              <w:spacing w:before="96" w:after="0" w:line="233" w:lineRule="auto"/>
              <w:ind w:left="70"/>
            </w:pPr>
            <w:r>
              <w:rPr>
                <w:rFonts w:ascii="Times New Roman" w:eastAsia="Times New Roman" w:hAnsi="Times New Roman"/>
                <w:color w:val="000000"/>
                <w:w w:val="97"/>
                <w:sz w:val="24"/>
              </w:rPr>
              <w:t>1</w:t>
            </w: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25C63051" w14:textId="77777777" w:rsidR="00C34D14" w:rsidRDefault="00A56009">
            <w:pPr>
              <w:autoSpaceDE w:val="0"/>
              <w:autoSpaceDN w:val="0"/>
              <w:spacing w:before="96" w:after="0" w:line="233" w:lineRule="auto"/>
              <w:ind w:left="72"/>
            </w:pPr>
            <w:r>
              <w:rPr>
                <w:rFonts w:ascii="Times New Roman" w:eastAsia="Times New Roman" w:hAnsi="Times New Roman"/>
                <w:color w:val="000000"/>
                <w:w w:val="97"/>
                <w:sz w:val="24"/>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3F384DA5" w14:textId="77777777" w:rsidR="00C34D14" w:rsidRDefault="00A56009">
            <w:pPr>
              <w:autoSpaceDE w:val="0"/>
              <w:autoSpaceDN w:val="0"/>
              <w:spacing w:before="96" w:after="0" w:line="233" w:lineRule="auto"/>
              <w:ind w:left="70"/>
            </w:pPr>
            <w:r>
              <w:rPr>
                <w:rFonts w:ascii="Times New Roman" w:eastAsia="Times New Roman" w:hAnsi="Times New Roman"/>
                <w:color w:val="000000"/>
                <w:w w:val="97"/>
                <w:sz w:val="24"/>
              </w:rPr>
              <w:t>0</w:t>
            </w: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6E0791F3" w14:textId="77777777" w:rsidR="00C34D14" w:rsidRDefault="00C34D14">
            <w:pPr>
              <w:autoSpaceDE w:val="0"/>
              <w:autoSpaceDN w:val="0"/>
              <w:spacing w:before="96" w:after="0" w:line="233" w:lineRule="auto"/>
              <w:jc w:val="cente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376FD68" w14:textId="77777777" w:rsidR="00C34D14" w:rsidRDefault="00A56009">
            <w:pPr>
              <w:autoSpaceDE w:val="0"/>
              <w:autoSpaceDN w:val="0"/>
              <w:spacing w:before="96" w:after="0" w:line="233" w:lineRule="auto"/>
            </w:pPr>
            <w:r>
              <w:rPr>
                <w:rFonts w:ascii="Times New Roman" w:eastAsia="Times New Roman" w:hAnsi="Times New Roman"/>
                <w:color w:val="000000"/>
                <w:w w:val="97"/>
                <w:sz w:val="24"/>
              </w:rPr>
              <w:t xml:space="preserve"> </w:t>
            </w:r>
            <w:proofErr w:type="spellStart"/>
            <w:r>
              <w:rPr>
                <w:rFonts w:ascii="Times New Roman" w:eastAsia="Times New Roman" w:hAnsi="Times New Roman"/>
                <w:color w:val="000000"/>
                <w:w w:val="97"/>
                <w:sz w:val="24"/>
              </w:rPr>
              <w:t>Устный</w:t>
            </w:r>
            <w:proofErr w:type="spellEnd"/>
            <w:r>
              <w:rPr>
                <w:rFonts w:ascii="Times New Roman" w:eastAsia="Times New Roman" w:hAnsi="Times New Roman"/>
                <w:color w:val="000000"/>
                <w:w w:val="97"/>
                <w:sz w:val="24"/>
              </w:rPr>
              <w:t xml:space="preserve"> </w:t>
            </w:r>
            <w:proofErr w:type="spellStart"/>
            <w:r>
              <w:rPr>
                <w:rFonts w:ascii="Times New Roman" w:eastAsia="Times New Roman" w:hAnsi="Times New Roman"/>
                <w:color w:val="000000"/>
                <w:w w:val="97"/>
                <w:sz w:val="24"/>
              </w:rPr>
              <w:t>опрос</w:t>
            </w:r>
            <w:proofErr w:type="spellEnd"/>
            <w:r>
              <w:rPr>
                <w:rFonts w:ascii="Times New Roman" w:eastAsia="Times New Roman" w:hAnsi="Times New Roman"/>
                <w:color w:val="000000"/>
                <w:w w:val="97"/>
                <w:sz w:val="24"/>
              </w:rPr>
              <w:t>;</w:t>
            </w:r>
          </w:p>
        </w:tc>
      </w:tr>
      <w:tr w:rsidR="00C34D14" w14:paraId="63BCF322" w14:textId="77777777">
        <w:trPr>
          <w:trHeight w:hRule="exact" w:val="810"/>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2EBBB95F" w14:textId="70DED7EB" w:rsidR="00C34D14" w:rsidRDefault="00A56009">
            <w:pPr>
              <w:autoSpaceDE w:val="0"/>
              <w:autoSpaceDN w:val="0"/>
              <w:spacing w:before="96" w:after="0" w:line="230" w:lineRule="auto"/>
              <w:jc w:val="center"/>
            </w:pPr>
            <w:r>
              <w:rPr>
                <w:rFonts w:ascii="Times New Roman" w:eastAsia="Times New Roman" w:hAnsi="Times New Roman"/>
                <w:color w:val="000000"/>
                <w:w w:val="97"/>
                <w:sz w:val="24"/>
              </w:rPr>
              <w:t>1</w:t>
            </w:r>
            <w:r w:rsidR="002A7D17">
              <w:rPr>
                <w:rFonts w:ascii="Times New Roman" w:eastAsia="Times New Roman" w:hAnsi="Times New Roman"/>
                <w:color w:val="000000"/>
                <w:w w:val="97"/>
                <w:sz w:val="24"/>
                <w:lang w:val="ru-RU"/>
              </w:rPr>
              <w:t>24</w:t>
            </w:r>
            <w:r>
              <w:rPr>
                <w:rFonts w:ascii="Times New Roman" w:eastAsia="Times New Roman" w:hAnsi="Times New Roman"/>
                <w:color w:val="000000"/>
                <w:w w:val="97"/>
                <w:sz w:val="24"/>
              </w:rPr>
              <w:t>.</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72C32C7A" w14:textId="429B5786" w:rsidR="00C34D14" w:rsidRPr="007A41FB" w:rsidRDefault="001F4719">
            <w:pPr>
              <w:autoSpaceDE w:val="0"/>
              <w:autoSpaceDN w:val="0"/>
              <w:spacing w:before="96" w:after="0" w:line="262" w:lineRule="auto"/>
              <w:ind w:left="70" w:right="144"/>
              <w:rPr>
                <w:lang w:val="ru-RU"/>
              </w:rPr>
            </w:pPr>
            <w:proofErr w:type="spellStart"/>
            <w:r>
              <w:t>Повторение</w:t>
            </w:r>
            <w:proofErr w:type="spellEnd"/>
            <w:r>
              <w:t xml:space="preserve"> </w:t>
            </w:r>
            <w:proofErr w:type="spellStart"/>
            <w:r>
              <w:t>изученного</w:t>
            </w:r>
            <w:proofErr w:type="spellEnd"/>
            <w:r>
              <w:t xml:space="preserve"> </w:t>
            </w:r>
            <w:proofErr w:type="spellStart"/>
            <w:r>
              <w:t>материала</w:t>
            </w:r>
            <w:proofErr w:type="spellEnd"/>
            <w:r>
              <w:t>.</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448E42A6"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1</w:t>
            </w: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209FBDBD" w14:textId="77777777" w:rsidR="00C34D14" w:rsidRDefault="00A56009">
            <w:pPr>
              <w:autoSpaceDE w:val="0"/>
              <w:autoSpaceDN w:val="0"/>
              <w:spacing w:before="96" w:after="0" w:line="230" w:lineRule="auto"/>
              <w:ind w:left="72"/>
            </w:pPr>
            <w:r>
              <w:rPr>
                <w:rFonts w:ascii="Times New Roman" w:eastAsia="Times New Roman" w:hAnsi="Times New Roman"/>
                <w:color w:val="000000"/>
                <w:w w:val="97"/>
                <w:sz w:val="24"/>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2B3EB090"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0</w:t>
            </w: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1F0840EF" w14:textId="77777777" w:rsidR="00C34D14" w:rsidRDefault="00C34D14">
            <w:pPr>
              <w:autoSpaceDE w:val="0"/>
              <w:autoSpaceDN w:val="0"/>
              <w:spacing w:before="96" w:after="0" w:line="230" w:lineRule="auto"/>
              <w:jc w:val="cente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1AAFC248" w14:textId="77777777" w:rsidR="00C34D14" w:rsidRDefault="00A56009">
            <w:pPr>
              <w:autoSpaceDE w:val="0"/>
              <w:autoSpaceDN w:val="0"/>
              <w:spacing w:before="96" w:after="0" w:line="230" w:lineRule="auto"/>
            </w:pPr>
            <w:r>
              <w:rPr>
                <w:rFonts w:ascii="Times New Roman" w:eastAsia="Times New Roman" w:hAnsi="Times New Roman"/>
                <w:color w:val="000000"/>
                <w:w w:val="97"/>
                <w:sz w:val="24"/>
              </w:rPr>
              <w:t xml:space="preserve"> </w:t>
            </w:r>
            <w:proofErr w:type="spellStart"/>
            <w:r>
              <w:rPr>
                <w:rFonts w:ascii="Times New Roman" w:eastAsia="Times New Roman" w:hAnsi="Times New Roman"/>
                <w:color w:val="000000"/>
                <w:w w:val="97"/>
                <w:sz w:val="24"/>
              </w:rPr>
              <w:t>Устный</w:t>
            </w:r>
            <w:proofErr w:type="spellEnd"/>
            <w:r>
              <w:rPr>
                <w:rFonts w:ascii="Times New Roman" w:eastAsia="Times New Roman" w:hAnsi="Times New Roman"/>
                <w:color w:val="000000"/>
                <w:w w:val="97"/>
                <w:sz w:val="24"/>
              </w:rPr>
              <w:t xml:space="preserve"> </w:t>
            </w:r>
            <w:proofErr w:type="spellStart"/>
            <w:r>
              <w:rPr>
                <w:rFonts w:ascii="Times New Roman" w:eastAsia="Times New Roman" w:hAnsi="Times New Roman"/>
                <w:color w:val="000000"/>
                <w:w w:val="97"/>
                <w:sz w:val="24"/>
              </w:rPr>
              <w:t>опрос</w:t>
            </w:r>
            <w:proofErr w:type="spellEnd"/>
            <w:r>
              <w:rPr>
                <w:rFonts w:ascii="Times New Roman" w:eastAsia="Times New Roman" w:hAnsi="Times New Roman"/>
                <w:color w:val="000000"/>
                <w:w w:val="97"/>
                <w:sz w:val="24"/>
              </w:rPr>
              <w:t>;</w:t>
            </w:r>
          </w:p>
        </w:tc>
      </w:tr>
      <w:tr w:rsidR="00C34D14" w14:paraId="74EF0916" w14:textId="77777777">
        <w:trPr>
          <w:trHeight w:hRule="exact" w:val="1140"/>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62C85B48" w14:textId="2D5AE791" w:rsidR="00C34D14" w:rsidRDefault="00A56009">
            <w:pPr>
              <w:autoSpaceDE w:val="0"/>
              <w:autoSpaceDN w:val="0"/>
              <w:spacing w:before="96" w:after="0" w:line="233" w:lineRule="auto"/>
              <w:ind w:left="70"/>
            </w:pPr>
            <w:r>
              <w:rPr>
                <w:rFonts w:ascii="Times New Roman" w:eastAsia="Times New Roman" w:hAnsi="Times New Roman"/>
                <w:color w:val="000000"/>
                <w:w w:val="97"/>
                <w:sz w:val="24"/>
              </w:rPr>
              <w:t>1</w:t>
            </w:r>
            <w:r w:rsidR="002A7D17">
              <w:rPr>
                <w:rFonts w:ascii="Times New Roman" w:eastAsia="Times New Roman" w:hAnsi="Times New Roman"/>
                <w:color w:val="000000"/>
                <w:w w:val="97"/>
                <w:sz w:val="24"/>
                <w:lang w:val="ru-RU"/>
              </w:rPr>
              <w:t>25</w:t>
            </w:r>
            <w:r>
              <w:rPr>
                <w:rFonts w:ascii="Times New Roman" w:eastAsia="Times New Roman" w:hAnsi="Times New Roman"/>
                <w:color w:val="000000"/>
                <w:w w:val="97"/>
                <w:sz w:val="24"/>
              </w:rPr>
              <w:t xml:space="preserve">. </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3B62C3A1" w14:textId="5B1DDA92" w:rsidR="00C34D14" w:rsidRDefault="00A56009">
            <w:pPr>
              <w:autoSpaceDE w:val="0"/>
              <w:autoSpaceDN w:val="0"/>
              <w:spacing w:before="96" w:after="0" w:line="271" w:lineRule="auto"/>
              <w:ind w:left="152" w:right="288" w:hanging="152"/>
            </w:pPr>
            <w:r w:rsidRPr="007A41FB">
              <w:rPr>
                <w:rFonts w:ascii="Times New Roman" w:eastAsia="Times New Roman" w:hAnsi="Times New Roman"/>
                <w:color w:val="000000"/>
                <w:w w:val="97"/>
                <w:sz w:val="24"/>
                <w:lang w:val="ru-RU"/>
              </w:rPr>
              <w:t xml:space="preserve"> </w:t>
            </w:r>
            <w:proofErr w:type="spellStart"/>
            <w:r w:rsidR="001F4719">
              <w:t>Повторение</w:t>
            </w:r>
            <w:proofErr w:type="spellEnd"/>
            <w:r w:rsidR="001F4719">
              <w:t xml:space="preserve"> </w:t>
            </w:r>
            <w:proofErr w:type="spellStart"/>
            <w:r w:rsidR="001F4719">
              <w:t>изученного</w:t>
            </w:r>
            <w:proofErr w:type="spellEnd"/>
            <w:r w:rsidR="001F4719">
              <w:t xml:space="preserve"> </w:t>
            </w:r>
            <w:proofErr w:type="spellStart"/>
            <w:r w:rsidR="001F4719">
              <w:t>материала</w:t>
            </w:r>
            <w:proofErr w:type="spellEnd"/>
            <w:r w:rsidR="001F4719">
              <w:t>.</w:t>
            </w:r>
            <w:r>
              <w:rPr>
                <w:rFonts w:ascii="Times New Roman" w:eastAsia="Times New Roman" w:hAnsi="Times New Roman"/>
                <w:color w:val="000000"/>
                <w:w w:val="97"/>
                <w:sz w:val="24"/>
              </w:rPr>
              <w:t>.</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56F7D599" w14:textId="77777777" w:rsidR="00C34D14" w:rsidRDefault="00A56009">
            <w:pPr>
              <w:autoSpaceDE w:val="0"/>
              <w:autoSpaceDN w:val="0"/>
              <w:spacing w:before="96" w:after="0" w:line="233" w:lineRule="auto"/>
              <w:ind w:left="70"/>
            </w:pPr>
            <w:r>
              <w:rPr>
                <w:rFonts w:ascii="Times New Roman" w:eastAsia="Times New Roman" w:hAnsi="Times New Roman"/>
                <w:color w:val="000000"/>
                <w:w w:val="97"/>
                <w:sz w:val="24"/>
              </w:rPr>
              <w:t>1</w:t>
            </w: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7CCA2DD0" w14:textId="77777777" w:rsidR="00C34D14" w:rsidRDefault="00A56009">
            <w:pPr>
              <w:autoSpaceDE w:val="0"/>
              <w:autoSpaceDN w:val="0"/>
              <w:spacing w:before="96" w:after="0" w:line="233" w:lineRule="auto"/>
              <w:ind w:left="72"/>
            </w:pPr>
            <w:r>
              <w:rPr>
                <w:rFonts w:ascii="Times New Roman" w:eastAsia="Times New Roman" w:hAnsi="Times New Roman"/>
                <w:color w:val="000000"/>
                <w:w w:val="97"/>
                <w:sz w:val="24"/>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734C7F98" w14:textId="77777777" w:rsidR="00C34D14" w:rsidRDefault="00A56009">
            <w:pPr>
              <w:autoSpaceDE w:val="0"/>
              <w:autoSpaceDN w:val="0"/>
              <w:spacing w:before="96" w:after="0" w:line="233" w:lineRule="auto"/>
              <w:ind w:left="70"/>
            </w:pPr>
            <w:r>
              <w:rPr>
                <w:rFonts w:ascii="Times New Roman" w:eastAsia="Times New Roman" w:hAnsi="Times New Roman"/>
                <w:color w:val="000000"/>
                <w:w w:val="97"/>
                <w:sz w:val="24"/>
              </w:rPr>
              <w:t>0</w:t>
            </w: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58C7CDF2" w14:textId="77777777" w:rsidR="00C34D14" w:rsidRDefault="00C34D14">
            <w:pPr>
              <w:autoSpaceDE w:val="0"/>
              <w:autoSpaceDN w:val="0"/>
              <w:spacing w:before="96" w:after="0" w:line="233" w:lineRule="auto"/>
              <w:jc w:val="cente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434B421" w14:textId="77777777" w:rsidR="00C34D14" w:rsidRDefault="00A56009">
            <w:pPr>
              <w:autoSpaceDE w:val="0"/>
              <w:autoSpaceDN w:val="0"/>
              <w:spacing w:before="96" w:after="0" w:line="233" w:lineRule="auto"/>
            </w:pPr>
            <w:r>
              <w:rPr>
                <w:rFonts w:ascii="Times New Roman" w:eastAsia="Times New Roman" w:hAnsi="Times New Roman"/>
                <w:color w:val="000000"/>
                <w:w w:val="97"/>
                <w:sz w:val="24"/>
              </w:rPr>
              <w:t xml:space="preserve"> </w:t>
            </w:r>
            <w:proofErr w:type="spellStart"/>
            <w:r>
              <w:rPr>
                <w:rFonts w:ascii="Times New Roman" w:eastAsia="Times New Roman" w:hAnsi="Times New Roman"/>
                <w:color w:val="000000"/>
                <w:w w:val="97"/>
                <w:sz w:val="24"/>
              </w:rPr>
              <w:t>Устный</w:t>
            </w:r>
            <w:proofErr w:type="spellEnd"/>
            <w:r>
              <w:rPr>
                <w:rFonts w:ascii="Times New Roman" w:eastAsia="Times New Roman" w:hAnsi="Times New Roman"/>
                <w:color w:val="000000"/>
                <w:w w:val="97"/>
                <w:sz w:val="24"/>
              </w:rPr>
              <w:t xml:space="preserve"> </w:t>
            </w:r>
            <w:proofErr w:type="spellStart"/>
            <w:r>
              <w:rPr>
                <w:rFonts w:ascii="Times New Roman" w:eastAsia="Times New Roman" w:hAnsi="Times New Roman"/>
                <w:color w:val="000000"/>
                <w:w w:val="97"/>
                <w:sz w:val="24"/>
              </w:rPr>
              <w:t>опрос</w:t>
            </w:r>
            <w:proofErr w:type="spellEnd"/>
            <w:r>
              <w:rPr>
                <w:rFonts w:ascii="Times New Roman" w:eastAsia="Times New Roman" w:hAnsi="Times New Roman"/>
                <w:color w:val="000000"/>
                <w:w w:val="97"/>
                <w:sz w:val="24"/>
              </w:rPr>
              <w:t>;</w:t>
            </w:r>
          </w:p>
        </w:tc>
      </w:tr>
      <w:tr w:rsidR="00C34D14" w14:paraId="5CFF636E" w14:textId="77777777">
        <w:trPr>
          <w:trHeight w:hRule="exact" w:val="1140"/>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113C8C8D" w14:textId="27E97B47" w:rsidR="00C34D14" w:rsidRDefault="00A56009">
            <w:pPr>
              <w:autoSpaceDE w:val="0"/>
              <w:autoSpaceDN w:val="0"/>
              <w:spacing w:before="96" w:after="0" w:line="233" w:lineRule="auto"/>
              <w:ind w:left="70"/>
            </w:pPr>
            <w:r>
              <w:rPr>
                <w:rFonts w:ascii="Times New Roman" w:eastAsia="Times New Roman" w:hAnsi="Times New Roman"/>
                <w:color w:val="000000"/>
                <w:w w:val="97"/>
                <w:sz w:val="24"/>
              </w:rPr>
              <w:t>1</w:t>
            </w:r>
            <w:r w:rsidR="002A7D17">
              <w:rPr>
                <w:rFonts w:ascii="Times New Roman" w:eastAsia="Times New Roman" w:hAnsi="Times New Roman"/>
                <w:color w:val="000000"/>
                <w:w w:val="97"/>
                <w:sz w:val="24"/>
                <w:lang w:val="ru-RU"/>
              </w:rPr>
              <w:t>26</w:t>
            </w:r>
            <w:r>
              <w:rPr>
                <w:rFonts w:ascii="Times New Roman" w:eastAsia="Times New Roman" w:hAnsi="Times New Roman"/>
                <w:color w:val="000000"/>
                <w:w w:val="97"/>
                <w:sz w:val="24"/>
              </w:rPr>
              <w:t xml:space="preserve">. </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5AE8C4ED" w14:textId="30EA237C" w:rsidR="00C34D14" w:rsidRPr="007A41FB" w:rsidRDefault="00A56009">
            <w:pPr>
              <w:autoSpaceDE w:val="0"/>
              <w:autoSpaceDN w:val="0"/>
              <w:spacing w:before="96" w:after="0" w:line="271" w:lineRule="auto"/>
              <w:ind w:left="152" w:right="144" w:hanging="152"/>
              <w:rPr>
                <w:lang w:val="ru-RU"/>
              </w:rPr>
            </w:pPr>
            <w:r w:rsidRPr="007A41FB">
              <w:rPr>
                <w:rFonts w:ascii="Times New Roman" w:eastAsia="Times New Roman" w:hAnsi="Times New Roman"/>
                <w:color w:val="000000"/>
                <w:w w:val="97"/>
                <w:sz w:val="24"/>
                <w:lang w:val="ru-RU"/>
              </w:rPr>
              <w:t xml:space="preserve"> </w:t>
            </w:r>
            <w:proofErr w:type="spellStart"/>
            <w:r w:rsidR="001F4719">
              <w:t>Повторение</w:t>
            </w:r>
            <w:proofErr w:type="spellEnd"/>
            <w:r w:rsidR="001F4719">
              <w:t xml:space="preserve"> </w:t>
            </w:r>
            <w:proofErr w:type="spellStart"/>
            <w:r w:rsidR="001F4719">
              <w:t>изученного</w:t>
            </w:r>
            <w:proofErr w:type="spellEnd"/>
            <w:r w:rsidR="001F4719">
              <w:t xml:space="preserve"> </w:t>
            </w:r>
            <w:proofErr w:type="spellStart"/>
            <w:r w:rsidR="001F4719">
              <w:t>материала</w:t>
            </w:r>
            <w:proofErr w:type="spellEnd"/>
            <w:r w:rsidR="001F4719">
              <w:t>.</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2ED7B1C8" w14:textId="77777777" w:rsidR="00C34D14" w:rsidRDefault="00A56009">
            <w:pPr>
              <w:autoSpaceDE w:val="0"/>
              <w:autoSpaceDN w:val="0"/>
              <w:spacing w:before="96" w:after="0" w:line="233" w:lineRule="auto"/>
              <w:ind w:left="70"/>
            </w:pPr>
            <w:r>
              <w:rPr>
                <w:rFonts w:ascii="Times New Roman" w:eastAsia="Times New Roman" w:hAnsi="Times New Roman"/>
                <w:color w:val="000000"/>
                <w:w w:val="97"/>
                <w:sz w:val="24"/>
              </w:rPr>
              <w:t>1</w:t>
            </w: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23CC1EE6" w14:textId="77777777" w:rsidR="00C34D14" w:rsidRDefault="00A56009">
            <w:pPr>
              <w:autoSpaceDE w:val="0"/>
              <w:autoSpaceDN w:val="0"/>
              <w:spacing w:before="96" w:after="0" w:line="233" w:lineRule="auto"/>
              <w:ind w:left="72"/>
            </w:pPr>
            <w:r>
              <w:rPr>
                <w:rFonts w:ascii="Times New Roman" w:eastAsia="Times New Roman" w:hAnsi="Times New Roman"/>
                <w:color w:val="000000"/>
                <w:w w:val="97"/>
                <w:sz w:val="24"/>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68CA1DD7" w14:textId="77777777" w:rsidR="00C34D14" w:rsidRDefault="00A56009">
            <w:pPr>
              <w:autoSpaceDE w:val="0"/>
              <w:autoSpaceDN w:val="0"/>
              <w:spacing w:before="96" w:after="0" w:line="233" w:lineRule="auto"/>
              <w:ind w:left="70"/>
            </w:pPr>
            <w:r>
              <w:rPr>
                <w:rFonts w:ascii="Times New Roman" w:eastAsia="Times New Roman" w:hAnsi="Times New Roman"/>
                <w:color w:val="000000"/>
                <w:w w:val="97"/>
                <w:sz w:val="24"/>
              </w:rPr>
              <w:t>0</w:t>
            </w: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2CE7BB77" w14:textId="77777777" w:rsidR="00C34D14" w:rsidRDefault="00C34D14">
            <w:pPr>
              <w:autoSpaceDE w:val="0"/>
              <w:autoSpaceDN w:val="0"/>
              <w:spacing w:before="96" w:after="0" w:line="233" w:lineRule="auto"/>
              <w:jc w:val="cente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510F8F75" w14:textId="77777777" w:rsidR="00C34D14" w:rsidRDefault="00A56009">
            <w:pPr>
              <w:autoSpaceDE w:val="0"/>
              <w:autoSpaceDN w:val="0"/>
              <w:spacing w:before="96" w:after="0" w:line="233" w:lineRule="auto"/>
            </w:pPr>
            <w:r>
              <w:rPr>
                <w:rFonts w:ascii="Times New Roman" w:eastAsia="Times New Roman" w:hAnsi="Times New Roman"/>
                <w:color w:val="000000"/>
                <w:w w:val="97"/>
                <w:sz w:val="24"/>
              </w:rPr>
              <w:t xml:space="preserve"> </w:t>
            </w:r>
            <w:proofErr w:type="spellStart"/>
            <w:r>
              <w:rPr>
                <w:rFonts w:ascii="Times New Roman" w:eastAsia="Times New Roman" w:hAnsi="Times New Roman"/>
                <w:color w:val="000000"/>
                <w:w w:val="97"/>
                <w:sz w:val="24"/>
              </w:rPr>
              <w:t>Устный</w:t>
            </w:r>
            <w:proofErr w:type="spellEnd"/>
            <w:r>
              <w:rPr>
                <w:rFonts w:ascii="Times New Roman" w:eastAsia="Times New Roman" w:hAnsi="Times New Roman"/>
                <w:color w:val="000000"/>
                <w:w w:val="97"/>
                <w:sz w:val="24"/>
              </w:rPr>
              <w:t xml:space="preserve"> </w:t>
            </w:r>
            <w:proofErr w:type="spellStart"/>
            <w:r>
              <w:rPr>
                <w:rFonts w:ascii="Times New Roman" w:eastAsia="Times New Roman" w:hAnsi="Times New Roman"/>
                <w:color w:val="000000"/>
                <w:w w:val="97"/>
                <w:sz w:val="24"/>
              </w:rPr>
              <w:t>опрос</w:t>
            </w:r>
            <w:proofErr w:type="spellEnd"/>
            <w:r>
              <w:rPr>
                <w:rFonts w:ascii="Times New Roman" w:eastAsia="Times New Roman" w:hAnsi="Times New Roman"/>
                <w:color w:val="000000"/>
                <w:w w:val="97"/>
                <w:sz w:val="24"/>
              </w:rPr>
              <w:t>;</w:t>
            </w:r>
          </w:p>
        </w:tc>
      </w:tr>
      <w:tr w:rsidR="00C34D14" w14:paraId="127552A2" w14:textId="77777777" w:rsidTr="001F4719">
        <w:trPr>
          <w:trHeight w:hRule="exact" w:val="696"/>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C964A54" w14:textId="672E991F" w:rsidR="00C34D14" w:rsidRDefault="00A56009">
            <w:pPr>
              <w:autoSpaceDE w:val="0"/>
              <w:autoSpaceDN w:val="0"/>
              <w:spacing w:before="98" w:after="0" w:line="230" w:lineRule="auto"/>
              <w:jc w:val="center"/>
            </w:pPr>
            <w:r>
              <w:rPr>
                <w:rFonts w:ascii="Times New Roman" w:eastAsia="Times New Roman" w:hAnsi="Times New Roman"/>
                <w:color w:val="000000"/>
                <w:w w:val="97"/>
                <w:sz w:val="24"/>
              </w:rPr>
              <w:t>1</w:t>
            </w:r>
            <w:r w:rsidR="002A7D17">
              <w:rPr>
                <w:rFonts w:ascii="Times New Roman" w:eastAsia="Times New Roman" w:hAnsi="Times New Roman"/>
                <w:color w:val="000000"/>
                <w:w w:val="97"/>
                <w:sz w:val="24"/>
                <w:lang w:val="ru-RU"/>
              </w:rPr>
              <w:t>27</w:t>
            </w:r>
            <w:r>
              <w:rPr>
                <w:rFonts w:ascii="Times New Roman" w:eastAsia="Times New Roman" w:hAnsi="Times New Roman"/>
                <w:color w:val="000000"/>
                <w:w w:val="97"/>
                <w:sz w:val="24"/>
              </w:rPr>
              <w:t>.</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3CAE4A6A" w14:textId="4215D636" w:rsidR="00C34D14" w:rsidRDefault="001F4719">
            <w:pPr>
              <w:autoSpaceDE w:val="0"/>
              <w:autoSpaceDN w:val="0"/>
              <w:spacing w:before="98" w:after="0" w:line="230" w:lineRule="auto"/>
            </w:pPr>
            <w:proofErr w:type="spellStart"/>
            <w:r>
              <w:t>Повторение</w:t>
            </w:r>
            <w:proofErr w:type="spellEnd"/>
            <w:r>
              <w:t xml:space="preserve"> </w:t>
            </w:r>
            <w:proofErr w:type="spellStart"/>
            <w:r>
              <w:t>изученного</w:t>
            </w:r>
            <w:proofErr w:type="spellEnd"/>
            <w:r>
              <w:t xml:space="preserve"> </w:t>
            </w:r>
            <w:proofErr w:type="spellStart"/>
            <w:r>
              <w:t>материала</w:t>
            </w:r>
            <w:proofErr w:type="spellEnd"/>
            <w:r>
              <w:t>.</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05698C71" w14:textId="77777777" w:rsidR="00C34D14" w:rsidRDefault="00A56009">
            <w:pPr>
              <w:autoSpaceDE w:val="0"/>
              <w:autoSpaceDN w:val="0"/>
              <w:spacing w:before="98" w:after="0" w:line="230" w:lineRule="auto"/>
              <w:ind w:left="70"/>
            </w:pPr>
            <w:r>
              <w:rPr>
                <w:rFonts w:ascii="Times New Roman" w:eastAsia="Times New Roman" w:hAnsi="Times New Roman"/>
                <w:color w:val="000000"/>
                <w:w w:val="97"/>
                <w:sz w:val="24"/>
              </w:rPr>
              <w:t>1</w:t>
            </w: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3D3D8CEA" w14:textId="77777777" w:rsidR="00C34D14" w:rsidRDefault="00A56009">
            <w:pPr>
              <w:autoSpaceDE w:val="0"/>
              <w:autoSpaceDN w:val="0"/>
              <w:spacing w:before="98" w:after="0" w:line="230" w:lineRule="auto"/>
              <w:ind w:left="72"/>
            </w:pPr>
            <w:r>
              <w:rPr>
                <w:rFonts w:ascii="Times New Roman" w:eastAsia="Times New Roman" w:hAnsi="Times New Roman"/>
                <w:color w:val="000000"/>
                <w:w w:val="97"/>
                <w:sz w:val="24"/>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7D53B9E1" w14:textId="77777777" w:rsidR="00C34D14" w:rsidRDefault="00A56009">
            <w:pPr>
              <w:autoSpaceDE w:val="0"/>
              <w:autoSpaceDN w:val="0"/>
              <w:spacing w:before="98" w:after="0" w:line="230" w:lineRule="auto"/>
              <w:ind w:left="70"/>
            </w:pPr>
            <w:r>
              <w:rPr>
                <w:rFonts w:ascii="Times New Roman" w:eastAsia="Times New Roman" w:hAnsi="Times New Roman"/>
                <w:color w:val="000000"/>
                <w:w w:val="97"/>
                <w:sz w:val="24"/>
              </w:rPr>
              <w:t>0</w:t>
            </w: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100EFAE1" w14:textId="77777777" w:rsidR="00C34D14" w:rsidRDefault="00C34D14">
            <w:pPr>
              <w:autoSpaceDE w:val="0"/>
              <w:autoSpaceDN w:val="0"/>
              <w:spacing w:before="98" w:after="0" w:line="230" w:lineRule="auto"/>
              <w:jc w:val="cente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29BB533F" w14:textId="77777777" w:rsidR="00C34D14" w:rsidRDefault="00A56009">
            <w:pPr>
              <w:autoSpaceDE w:val="0"/>
              <w:autoSpaceDN w:val="0"/>
              <w:spacing w:before="98" w:after="0" w:line="230" w:lineRule="auto"/>
            </w:pPr>
            <w:r>
              <w:rPr>
                <w:rFonts w:ascii="Times New Roman" w:eastAsia="Times New Roman" w:hAnsi="Times New Roman"/>
                <w:color w:val="000000"/>
                <w:w w:val="97"/>
                <w:sz w:val="24"/>
              </w:rPr>
              <w:t xml:space="preserve"> </w:t>
            </w:r>
            <w:proofErr w:type="spellStart"/>
            <w:r>
              <w:rPr>
                <w:rFonts w:ascii="Times New Roman" w:eastAsia="Times New Roman" w:hAnsi="Times New Roman"/>
                <w:color w:val="000000"/>
                <w:w w:val="97"/>
                <w:sz w:val="24"/>
              </w:rPr>
              <w:t>Устный</w:t>
            </w:r>
            <w:proofErr w:type="spellEnd"/>
            <w:r>
              <w:rPr>
                <w:rFonts w:ascii="Times New Roman" w:eastAsia="Times New Roman" w:hAnsi="Times New Roman"/>
                <w:color w:val="000000"/>
                <w:w w:val="97"/>
                <w:sz w:val="24"/>
              </w:rPr>
              <w:t xml:space="preserve"> </w:t>
            </w:r>
            <w:proofErr w:type="spellStart"/>
            <w:r>
              <w:rPr>
                <w:rFonts w:ascii="Times New Roman" w:eastAsia="Times New Roman" w:hAnsi="Times New Roman"/>
                <w:color w:val="000000"/>
                <w:w w:val="97"/>
                <w:sz w:val="24"/>
              </w:rPr>
              <w:t>опрос</w:t>
            </w:r>
            <w:proofErr w:type="spellEnd"/>
            <w:r>
              <w:rPr>
                <w:rFonts w:ascii="Times New Roman" w:eastAsia="Times New Roman" w:hAnsi="Times New Roman"/>
                <w:color w:val="000000"/>
                <w:w w:val="97"/>
                <w:sz w:val="24"/>
              </w:rPr>
              <w:t>;</w:t>
            </w:r>
          </w:p>
        </w:tc>
      </w:tr>
      <w:tr w:rsidR="00C34D14" w14:paraId="32EDB44E" w14:textId="77777777">
        <w:trPr>
          <w:trHeight w:hRule="exact" w:val="810"/>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9EFD3EA" w14:textId="1D0D0162" w:rsidR="00C34D14" w:rsidRDefault="00A56009">
            <w:pPr>
              <w:autoSpaceDE w:val="0"/>
              <w:autoSpaceDN w:val="0"/>
              <w:spacing w:before="96" w:after="0" w:line="233" w:lineRule="auto"/>
              <w:jc w:val="center"/>
            </w:pPr>
            <w:r>
              <w:rPr>
                <w:rFonts w:ascii="Times New Roman" w:eastAsia="Times New Roman" w:hAnsi="Times New Roman"/>
                <w:color w:val="000000"/>
                <w:w w:val="97"/>
                <w:sz w:val="24"/>
              </w:rPr>
              <w:t>1</w:t>
            </w:r>
            <w:r w:rsidR="002A7D17">
              <w:rPr>
                <w:rFonts w:ascii="Times New Roman" w:eastAsia="Times New Roman" w:hAnsi="Times New Roman"/>
                <w:color w:val="000000"/>
                <w:w w:val="97"/>
                <w:sz w:val="24"/>
                <w:lang w:val="ru-RU"/>
              </w:rPr>
              <w:t>28</w:t>
            </w:r>
            <w:r>
              <w:rPr>
                <w:rFonts w:ascii="Times New Roman" w:eastAsia="Times New Roman" w:hAnsi="Times New Roman"/>
                <w:color w:val="000000"/>
                <w:w w:val="97"/>
                <w:sz w:val="24"/>
              </w:rPr>
              <w:t>.</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40A1814A" w14:textId="4495F334" w:rsidR="00C34D14" w:rsidRDefault="001F4719">
            <w:pPr>
              <w:autoSpaceDE w:val="0"/>
              <w:autoSpaceDN w:val="0"/>
              <w:spacing w:before="96" w:after="0" w:line="262" w:lineRule="auto"/>
              <w:ind w:left="70"/>
            </w:pPr>
            <w:proofErr w:type="spellStart"/>
            <w:r>
              <w:t>Повторение</w:t>
            </w:r>
            <w:proofErr w:type="spellEnd"/>
            <w:r>
              <w:t xml:space="preserve"> </w:t>
            </w:r>
            <w:proofErr w:type="spellStart"/>
            <w:r>
              <w:t>изученного</w:t>
            </w:r>
            <w:proofErr w:type="spellEnd"/>
            <w:r>
              <w:t xml:space="preserve"> </w:t>
            </w:r>
            <w:proofErr w:type="spellStart"/>
            <w:r>
              <w:t>материала</w:t>
            </w:r>
            <w:proofErr w:type="spellEnd"/>
            <w:r>
              <w:t>.</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0EE9C017" w14:textId="77777777" w:rsidR="00C34D14" w:rsidRDefault="00A56009">
            <w:pPr>
              <w:autoSpaceDE w:val="0"/>
              <w:autoSpaceDN w:val="0"/>
              <w:spacing w:before="96" w:after="0" w:line="233" w:lineRule="auto"/>
              <w:ind w:left="70"/>
            </w:pPr>
            <w:r>
              <w:rPr>
                <w:rFonts w:ascii="Times New Roman" w:eastAsia="Times New Roman" w:hAnsi="Times New Roman"/>
                <w:color w:val="000000"/>
                <w:w w:val="97"/>
                <w:sz w:val="24"/>
              </w:rPr>
              <w:t>1</w:t>
            </w: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387ADB6B" w14:textId="77777777" w:rsidR="00C34D14" w:rsidRDefault="00A56009">
            <w:pPr>
              <w:autoSpaceDE w:val="0"/>
              <w:autoSpaceDN w:val="0"/>
              <w:spacing w:before="96" w:after="0" w:line="233" w:lineRule="auto"/>
              <w:ind w:left="72"/>
            </w:pPr>
            <w:r>
              <w:rPr>
                <w:rFonts w:ascii="Times New Roman" w:eastAsia="Times New Roman" w:hAnsi="Times New Roman"/>
                <w:color w:val="000000"/>
                <w:w w:val="97"/>
                <w:sz w:val="24"/>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5C406007" w14:textId="77777777" w:rsidR="00C34D14" w:rsidRDefault="00A56009">
            <w:pPr>
              <w:autoSpaceDE w:val="0"/>
              <w:autoSpaceDN w:val="0"/>
              <w:spacing w:before="96" w:after="0" w:line="233" w:lineRule="auto"/>
              <w:ind w:left="70"/>
            </w:pPr>
            <w:r>
              <w:rPr>
                <w:rFonts w:ascii="Times New Roman" w:eastAsia="Times New Roman" w:hAnsi="Times New Roman"/>
                <w:color w:val="000000"/>
                <w:w w:val="97"/>
                <w:sz w:val="24"/>
              </w:rPr>
              <w:t>0</w:t>
            </w: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2CB0C350" w14:textId="77777777" w:rsidR="00C34D14" w:rsidRDefault="00C34D14">
            <w:pPr>
              <w:autoSpaceDE w:val="0"/>
              <w:autoSpaceDN w:val="0"/>
              <w:spacing w:before="96" w:after="0" w:line="233" w:lineRule="auto"/>
              <w:jc w:val="cente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14419494" w14:textId="77777777" w:rsidR="00C34D14" w:rsidRDefault="00A56009">
            <w:pPr>
              <w:tabs>
                <w:tab w:val="left" w:pos="152"/>
              </w:tabs>
              <w:autoSpaceDE w:val="0"/>
              <w:autoSpaceDN w:val="0"/>
              <w:spacing w:before="96" w:after="0" w:line="262" w:lineRule="auto"/>
              <w:ind w:right="144"/>
            </w:pPr>
            <w:r>
              <w:rPr>
                <w:rFonts w:ascii="Times New Roman" w:eastAsia="Times New Roman" w:hAnsi="Times New Roman"/>
                <w:color w:val="000000"/>
                <w:w w:val="97"/>
                <w:sz w:val="24"/>
              </w:rPr>
              <w:t xml:space="preserve"> </w:t>
            </w:r>
            <w:proofErr w:type="spellStart"/>
            <w:r>
              <w:rPr>
                <w:rFonts w:ascii="Times New Roman" w:eastAsia="Times New Roman" w:hAnsi="Times New Roman"/>
                <w:color w:val="000000"/>
                <w:w w:val="97"/>
                <w:sz w:val="24"/>
              </w:rPr>
              <w:t>Устный</w:t>
            </w:r>
            <w:proofErr w:type="spellEnd"/>
            <w:r>
              <w:rPr>
                <w:rFonts w:ascii="Times New Roman" w:eastAsia="Times New Roman" w:hAnsi="Times New Roman"/>
                <w:color w:val="000000"/>
                <w:w w:val="97"/>
                <w:sz w:val="24"/>
              </w:rPr>
              <w:t xml:space="preserve"> </w:t>
            </w:r>
            <w:proofErr w:type="spellStart"/>
            <w:r>
              <w:rPr>
                <w:rFonts w:ascii="Times New Roman" w:eastAsia="Times New Roman" w:hAnsi="Times New Roman"/>
                <w:color w:val="000000"/>
                <w:w w:val="97"/>
                <w:sz w:val="24"/>
              </w:rPr>
              <w:t>опрос</w:t>
            </w:r>
            <w:proofErr w:type="spellEnd"/>
            <w:r>
              <w:rPr>
                <w:rFonts w:ascii="Times New Roman" w:eastAsia="Times New Roman" w:hAnsi="Times New Roman"/>
                <w:color w:val="000000"/>
                <w:w w:val="97"/>
                <w:sz w:val="24"/>
              </w:rPr>
              <w:t xml:space="preserve">; </w:t>
            </w:r>
            <w:r>
              <w:tab/>
            </w:r>
            <w:proofErr w:type="spellStart"/>
            <w:r>
              <w:rPr>
                <w:rFonts w:ascii="Times New Roman" w:eastAsia="Times New Roman" w:hAnsi="Times New Roman"/>
                <w:color w:val="000000"/>
                <w:w w:val="97"/>
                <w:sz w:val="24"/>
              </w:rPr>
              <w:t>Проект</w:t>
            </w:r>
            <w:proofErr w:type="spellEnd"/>
            <w:r>
              <w:rPr>
                <w:rFonts w:ascii="Times New Roman" w:eastAsia="Times New Roman" w:hAnsi="Times New Roman"/>
                <w:color w:val="000000"/>
                <w:w w:val="97"/>
                <w:sz w:val="24"/>
              </w:rPr>
              <w:t>;</w:t>
            </w:r>
          </w:p>
        </w:tc>
      </w:tr>
      <w:tr w:rsidR="00C34D14" w14:paraId="008F334B" w14:textId="77777777">
        <w:trPr>
          <w:trHeight w:hRule="exact" w:val="822"/>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642AD333" w14:textId="365DA7E4" w:rsidR="00C34D14" w:rsidRDefault="00A56009">
            <w:pPr>
              <w:autoSpaceDE w:val="0"/>
              <w:autoSpaceDN w:val="0"/>
              <w:spacing w:before="96" w:after="0" w:line="230" w:lineRule="auto"/>
              <w:jc w:val="center"/>
            </w:pPr>
            <w:r>
              <w:rPr>
                <w:rFonts w:ascii="Times New Roman" w:eastAsia="Times New Roman" w:hAnsi="Times New Roman"/>
                <w:color w:val="000000"/>
                <w:w w:val="97"/>
                <w:sz w:val="24"/>
              </w:rPr>
              <w:t>1</w:t>
            </w:r>
            <w:r w:rsidR="002A7D17">
              <w:rPr>
                <w:rFonts w:ascii="Times New Roman" w:eastAsia="Times New Roman" w:hAnsi="Times New Roman"/>
                <w:color w:val="000000"/>
                <w:w w:val="97"/>
                <w:sz w:val="24"/>
                <w:lang w:val="ru-RU"/>
              </w:rPr>
              <w:t>29</w:t>
            </w:r>
            <w:r>
              <w:rPr>
                <w:rFonts w:ascii="Times New Roman" w:eastAsia="Times New Roman" w:hAnsi="Times New Roman"/>
                <w:color w:val="000000"/>
                <w:w w:val="97"/>
                <w:sz w:val="24"/>
              </w:rPr>
              <w:t>.</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2EEEDE92" w14:textId="1F9B66E6" w:rsidR="00C34D14" w:rsidRPr="007A41FB" w:rsidRDefault="001F4719">
            <w:pPr>
              <w:autoSpaceDE w:val="0"/>
              <w:autoSpaceDN w:val="0"/>
              <w:spacing w:before="70" w:after="0" w:line="230" w:lineRule="auto"/>
              <w:ind w:left="70"/>
              <w:rPr>
                <w:lang w:val="ru-RU"/>
              </w:rPr>
            </w:pPr>
            <w:proofErr w:type="spellStart"/>
            <w:r>
              <w:t>Повторение</w:t>
            </w:r>
            <w:proofErr w:type="spellEnd"/>
            <w:r>
              <w:t xml:space="preserve"> </w:t>
            </w:r>
            <w:proofErr w:type="spellStart"/>
            <w:r>
              <w:t>изученного</w:t>
            </w:r>
            <w:proofErr w:type="spellEnd"/>
            <w:r>
              <w:t xml:space="preserve"> </w:t>
            </w:r>
            <w:proofErr w:type="spellStart"/>
            <w:r>
              <w:t>материала</w:t>
            </w:r>
            <w:proofErr w:type="spellEnd"/>
            <w:r>
              <w:t>.</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1CDD417C"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1</w:t>
            </w: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6F25FF98" w14:textId="77777777" w:rsidR="00C34D14" w:rsidRDefault="00A56009">
            <w:pPr>
              <w:autoSpaceDE w:val="0"/>
              <w:autoSpaceDN w:val="0"/>
              <w:spacing w:before="96" w:after="0" w:line="230" w:lineRule="auto"/>
              <w:ind w:left="72"/>
            </w:pPr>
            <w:r>
              <w:rPr>
                <w:rFonts w:ascii="Times New Roman" w:eastAsia="Times New Roman" w:hAnsi="Times New Roman"/>
                <w:color w:val="000000"/>
                <w:w w:val="97"/>
                <w:sz w:val="24"/>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1FCB6A59"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0</w:t>
            </w: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59BBA32F" w14:textId="77777777" w:rsidR="00C34D14" w:rsidRDefault="00C34D14">
            <w:pPr>
              <w:autoSpaceDE w:val="0"/>
              <w:autoSpaceDN w:val="0"/>
              <w:spacing w:before="96" w:after="0" w:line="230" w:lineRule="auto"/>
              <w:jc w:val="cente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E702D86" w14:textId="77777777" w:rsidR="00C34D14" w:rsidRDefault="00A56009">
            <w:pPr>
              <w:autoSpaceDE w:val="0"/>
              <w:autoSpaceDN w:val="0"/>
              <w:spacing w:before="96" w:after="0" w:line="230" w:lineRule="auto"/>
            </w:pPr>
            <w:r>
              <w:rPr>
                <w:rFonts w:ascii="Times New Roman" w:eastAsia="Times New Roman" w:hAnsi="Times New Roman"/>
                <w:color w:val="000000"/>
                <w:w w:val="97"/>
                <w:sz w:val="24"/>
              </w:rPr>
              <w:t xml:space="preserve"> </w:t>
            </w:r>
            <w:proofErr w:type="spellStart"/>
            <w:r>
              <w:rPr>
                <w:rFonts w:ascii="Times New Roman" w:eastAsia="Times New Roman" w:hAnsi="Times New Roman"/>
                <w:color w:val="000000"/>
                <w:w w:val="97"/>
                <w:sz w:val="24"/>
              </w:rPr>
              <w:t>Устный</w:t>
            </w:r>
            <w:proofErr w:type="spellEnd"/>
            <w:r>
              <w:rPr>
                <w:rFonts w:ascii="Times New Roman" w:eastAsia="Times New Roman" w:hAnsi="Times New Roman"/>
                <w:color w:val="000000"/>
                <w:w w:val="97"/>
                <w:sz w:val="24"/>
              </w:rPr>
              <w:t xml:space="preserve"> </w:t>
            </w:r>
            <w:proofErr w:type="spellStart"/>
            <w:r>
              <w:rPr>
                <w:rFonts w:ascii="Times New Roman" w:eastAsia="Times New Roman" w:hAnsi="Times New Roman"/>
                <w:color w:val="000000"/>
                <w:w w:val="97"/>
                <w:sz w:val="24"/>
              </w:rPr>
              <w:t>опрос</w:t>
            </w:r>
            <w:proofErr w:type="spellEnd"/>
            <w:r>
              <w:rPr>
                <w:rFonts w:ascii="Times New Roman" w:eastAsia="Times New Roman" w:hAnsi="Times New Roman"/>
                <w:color w:val="000000"/>
                <w:w w:val="97"/>
                <w:sz w:val="24"/>
              </w:rPr>
              <w:t>;</w:t>
            </w:r>
          </w:p>
        </w:tc>
      </w:tr>
      <w:tr w:rsidR="00C34D14" w14:paraId="2105301A" w14:textId="77777777">
        <w:trPr>
          <w:trHeight w:hRule="exact" w:val="1120"/>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10AF6DE9" w14:textId="62108B84" w:rsidR="00C34D14" w:rsidRDefault="00A56009">
            <w:pPr>
              <w:autoSpaceDE w:val="0"/>
              <w:autoSpaceDN w:val="0"/>
              <w:spacing w:before="98" w:after="0" w:line="233" w:lineRule="auto"/>
              <w:ind w:left="70"/>
            </w:pPr>
            <w:r>
              <w:rPr>
                <w:rFonts w:ascii="Times New Roman" w:eastAsia="Times New Roman" w:hAnsi="Times New Roman"/>
                <w:color w:val="000000"/>
                <w:w w:val="97"/>
                <w:sz w:val="24"/>
              </w:rPr>
              <w:lastRenderedPageBreak/>
              <w:t>1</w:t>
            </w:r>
            <w:r w:rsidR="002A7D17">
              <w:rPr>
                <w:rFonts w:ascii="Times New Roman" w:eastAsia="Times New Roman" w:hAnsi="Times New Roman"/>
                <w:color w:val="000000"/>
                <w:w w:val="97"/>
                <w:sz w:val="24"/>
                <w:lang w:val="ru-RU"/>
              </w:rPr>
              <w:t>30</w:t>
            </w:r>
            <w:r>
              <w:rPr>
                <w:rFonts w:ascii="Times New Roman" w:eastAsia="Times New Roman" w:hAnsi="Times New Roman"/>
                <w:color w:val="000000"/>
                <w:w w:val="97"/>
                <w:sz w:val="24"/>
              </w:rPr>
              <w:t xml:space="preserve">. </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351836D3" w14:textId="747238CF" w:rsidR="00C34D14" w:rsidRDefault="001F4719">
            <w:pPr>
              <w:autoSpaceDE w:val="0"/>
              <w:autoSpaceDN w:val="0"/>
              <w:spacing w:before="98" w:after="0" w:line="271" w:lineRule="auto"/>
              <w:ind w:left="152" w:right="288" w:hanging="152"/>
            </w:pPr>
            <w:proofErr w:type="spellStart"/>
            <w:r>
              <w:t>Повторение</w:t>
            </w:r>
            <w:proofErr w:type="spellEnd"/>
            <w:r>
              <w:t xml:space="preserve"> </w:t>
            </w:r>
            <w:proofErr w:type="spellStart"/>
            <w:r>
              <w:t>изученного</w:t>
            </w:r>
            <w:proofErr w:type="spellEnd"/>
            <w:r>
              <w:t xml:space="preserve"> </w:t>
            </w:r>
            <w:proofErr w:type="spellStart"/>
            <w:r>
              <w:t>материала</w:t>
            </w:r>
            <w:proofErr w:type="spellEnd"/>
            <w:r>
              <w:t>.</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7CFBFDF3" w14:textId="77777777" w:rsidR="00C34D14" w:rsidRDefault="00A56009">
            <w:pPr>
              <w:autoSpaceDE w:val="0"/>
              <w:autoSpaceDN w:val="0"/>
              <w:spacing w:before="98" w:after="0" w:line="233" w:lineRule="auto"/>
              <w:ind w:left="70"/>
            </w:pPr>
            <w:r>
              <w:rPr>
                <w:rFonts w:ascii="Times New Roman" w:eastAsia="Times New Roman" w:hAnsi="Times New Roman"/>
                <w:color w:val="000000"/>
                <w:w w:val="97"/>
                <w:sz w:val="24"/>
              </w:rPr>
              <w:t>1</w:t>
            </w: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6A4A4BCC" w14:textId="77777777" w:rsidR="00C34D14" w:rsidRDefault="00A56009">
            <w:pPr>
              <w:autoSpaceDE w:val="0"/>
              <w:autoSpaceDN w:val="0"/>
              <w:spacing w:before="98" w:after="0" w:line="233" w:lineRule="auto"/>
              <w:ind w:left="72"/>
            </w:pPr>
            <w:r>
              <w:rPr>
                <w:rFonts w:ascii="Times New Roman" w:eastAsia="Times New Roman" w:hAnsi="Times New Roman"/>
                <w:color w:val="000000"/>
                <w:w w:val="97"/>
                <w:sz w:val="24"/>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3F4AC4B9" w14:textId="77777777" w:rsidR="00C34D14" w:rsidRDefault="00A56009">
            <w:pPr>
              <w:autoSpaceDE w:val="0"/>
              <w:autoSpaceDN w:val="0"/>
              <w:spacing w:before="98" w:after="0" w:line="233" w:lineRule="auto"/>
              <w:ind w:left="70"/>
            </w:pPr>
            <w:r>
              <w:rPr>
                <w:rFonts w:ascii="Times New Roman" w:eastAsia="Times New Roman" w:hAnsi="Times New Roman"/>
                <w:color w:val="000000"/>
                <w:w w:val="97"/>
                <w:sz w:val="24"/>
              </w:rPr>
              <w:t>0</w:t>
            </w: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3269D176" w14:textId="77777777" w:rsidR="00C34D14" w:rsidRDefault="00C34D14">
            <w:pPr>
              <w:autoSpaceDE w:val="0"/>
              <w:autoSpaceDN w:val="0"/>
              <w:spacing w:before="98" w:after="0" w:line="233" w:lineRule="auto"/>
              <w:jc w:val="cente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2095770F" w14:textId="77777777" w:rsidR="00C34D14" w:rsidRDefault="00A56009">
            <w:pPr>
              <w:autoSpaceDE w:val="0"/>
              <w:autoSpaceDN w:val="0"/>
              <w:spacing w:before="98" w:after="0" w:line="233" w:lineRule="auto"/>
            </w:pPr>
            <w:r>
              <w:rPr>
                <w:rFonts w:ascii="Times New Roman" w:eastAsia="Times New Roman" w:hAnsi="Times New Roman"/>
                <w:color w:val="000000"/>
                <w:w w:val="97"/>
                <w:sz w:val="24"/>
              </w:rPr>
              <w:t xml:space="preserve"> </w:t>
            </w:r>
            <w:proofErr w:type="spellStart"/>
            <w:r>
              <w:rPr>
                <w:rFonts w:ascii="Times New Roman" w:eastAsia="Times New Roman" w:hAnsi="Times New Roman"/>
                <w:color w:val="000000"/>
                <w:w w:val="97"/>
                <w:sz w:val="24"/>
              </w:rPr>
              <w:t>Устный</w:t>
            </w:r>
            <w:proofErr w:type="spellEnd"/>
            <w:r>
              <w:rPr>
                <w:rFonts w:ascii="Times New Roman" w:eastAsia="Times New Roman" w:hAnsi="Times New Roman"/>
                <w:color w:val="000000"/>
                <w:w w:val="97"/>
                <w:sz w:val="24"/>
              </w:rPr>
              <w:t xml:space="preserve"> </w:t>
            </w:r>
            <w:proofErr w:type="spellStart"/>
            <w:r>
              <w:rPr>
                <w:rFonts w:ascii="Times New Roman" w:eastAsia="Times New Roman" w:hAnsi="Times New Roman"/>
                <w:color w:val="000000"/>
                <w:w w:val="97"/>
                <w:sz w:val="24"/>
              </w:rPr>
              <w:t>опрос</w:t>
            </w:r>
            <w:proofErr w:type="spellEnd"/>
            <w:r>
              <w:rPr>
                <w:rFonts w:ascii="Times New Roman" w:eastAsia="Times New Roman" w:hAnsi="Times New Roman"/>
                <w:color w:val="000000"/>
                <w:w w:val="97"/>
                <w:sz w:val="24"/>
              </w:rPr>
              <w:t>;</w:t>
            </w:r>
          </w:p>
        </w:tc>
      </w:tr>
      <w:tr w:rsidR="002A7D17" w14:paraId="51E7612A" w14:textId="77777777">
        <w:trPr>
          <w:trHeight w:hRule="exact" w:val="1120"/>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85BED46" w14:textId="3BD4F766" w:rsidR="002A7D17" w:rsidRPr="002A7D17" w:rsidRDefault="002A7D17" w:rsidP="002A7D17">
            <w:pPr>
              <w:autoSpaceDE w:val="0"/>
              <w:autoSpaceDN w:val="0"/>
              <w:spacing w:before="98" w:after="0" w:line="233" w:lineRule="auto"/>
              <w:ind w:left="70"/>
              <w:rPr>
                <w:rFonts w:ascii="Times New Roman" w:eastAsia="Times New Roman" w:hAnsi="Times New Roman"/>
                <w:color w:val="000000"/>
                <w:w w:val="97"/>
                <w:sz w:val="24"/>
                <w:lang w:val="ru-RU"/>
              </w:rPr>
            </w:pPr>
            <w:r>
              <w:rPr>
                <w:rFonts w:ascii="Times New Roman" w:eastAsia="Times New Roman" w:hAnsi="Times New Roman"/>
                <w:color w:val="000000"/>
                <w:w w:val="97"/>
                <w:sz w:val="24"/>
                <w:lang w:val="ru-RU"/>
              </w:rPr>
              <w:t>131</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49AA3AFF" w14:textId="363610F2" w:rsidR="002A7D17" w:rsidRPr="007A41FB" w:rsidRDefault="001F4719" w:rsidP="002A7D17">
            <w:pPr>
              <w:autoSpaceDE w:val="0"/>
              <w:autoSpaceDN w:val="0"/>
              <w:spacing w:before="98" w:after="0" w:line="271" w:lineRule="auto"/>
              <w:ind w:left="152" w:right="288" w:hanging="152"/>
              <w:rPr>
                <w:rFonts w:ascii="Times New Roman" w:eastAsia="Times New Roman" w:hAnsi="Times New Roman"/>
                <w:color w:val="000000"/>
                <w:w w:val="97"/>
                <w:sz w:val="24"/>
                <w:lang w:val="ru-RU"/>
              </w:rPr>
            </w:pPr>
            <w:proofErr w:type="spellStart"/>
            <w:r>
              <w:t>Повторение</w:t>
            </w:r>
            <w:proofErr w:type="spellEnd"/>
            <w:r>
              <w:t xml:space="preserve"> </w:t>
            </w:r>
            <w:proofErr w:type="spellStart"/>
            <w:r>
              <w:t>изученного</w:t>
            </w:r>
            <w:proofErr w:type="spellEnd"/>
            <w:r>
              <w:t xml:space="preserve"> </w:t>
            </w:r>
            <w:proofErr w:type="spellStart"/>
            <w:r>
              <w:t>материала</w:t>
            </w:r>
            <w:proofErr w:type="spellEnd"/>
            <w:r>
              <w:t>.</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22A614B1" w14:textId="4EDA521F" w:rsidR="002A7D17" w:rsidRPr="001F4719" w:rsidRDefault="001F4719" w:rsidP="002A7D17">
            <w:pPr>
              <w:autoSpaceDE w:val="0"/>
              <w:autoSpaceDN w:val="0"/>
              <w:spacing w:before="98" w:after="0" w:line="233" w:lineRule="auto"/>
              <w:ind w:left="70"/>
              <w:rPr>
                <w:rFonts w:ascii="Times New Roman" w:eastAsia="Times New Roman" w:hAnsi="Times New Roman"/>
                <w:color w:val="000000"/>
                <w:w w:val="97"/>
                <w:sz w:val="24"/>
                <w:lang w:val="ru-RU"/>
              </w:rPr>
            </w:pPr>
            <w:r>
              <w:rPr>
                <w:rFonts w:ascii="Times New Roman" w:eastAsia="Times New Roman" w:hAnsi="Times New Roman"/>
                <w:color w:val="000000"/>
                <w:w w:val="97"/>
                <w:sz w:val="24"/>
                <w:lang w:val="ru-RU"/>
              </w:rPr>
              <w:t>1</w:t>
            </w: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58748BC9" w14:textId="288D4DE6" w:rsidR="002A7D17" w:rsidRPr="001F4719" w:rsidRDefault="001F4719" w:rsidP="002A7D17">
            <w:pPr>
              <w:autoSpaceDE w:val="0"/>
              <w:autoSpaceDN w:val="0"/>
              <w:spacing w:before="98" w:after="0" w:line="233" w:lineRule="auto"/>
              <w:ind w:left="72"/>
              <w:rPr>
                <w:rFonts w:ascii="Times New Roman" w:eastAsia="Times New Roman" w:hAnsi="Times New Roman"/>
                <w:color w:val="000000"/>
                <w:w w:val="97"/>
                <w:sz w:val="24"/>
                <w:lang w:val="ru-RU"/>
              </w:rPr>
            </w:pPr>
            <w:r>
              <w:rPr>
                <w:rFonts w:ascii="Times New Roman" w:eastAsia="Times New Roman" w:hAnsi="Times New Roman"/>
                <w:color w:val="000000"/>
                <w:w w:val="97"/>
                <w:sz w:val="24"/>
                <w:lang w:val="ru-RU"/>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0A2394C9" w14:textId="4FF233D7" w:rsidR="002A7D17" w:rsidRPr="001F4719" w:rsidRDefault="001F4719" w:rsidP="002A7D17">
            <w:pPr>
              <w:autoSpaceDE w:val="0"/>
              <w:autoSpaceDN w:val="0"/>
              <w:spacing w:before="98" w:after="0" w:line="233" w:lineRule="auto"/>
              <w:ind w:left="70"/>
              <w:rPr>
                <w:rFonts w:ascii="Times New Roman" w:eastAsia="Times New Roman" w:hAnsi="Times New Roman"/>
                <w:color w:val="000000"/>
                <w:w w:val="97"/>
                <w:sz w:val="24"/>
                <w:lang w:val="ru-RU"/>
              </w:rPr>
            </w:pPr>
            <w:r>
              <w:rPr>
                <w:rFonts w:ascii="Times New Roman" w:eastAsia="Times New Roman" w:hAnsi="Times New Roman"/>
                <w:color w:val="000000"/>
                <w:w w:val="97"/>
                <w:sz w:val="24"/>
                <w:lang w:val="ru-RU"/>
              </w:rPr>
              <w:t>0</w:t>
            </w: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120F92AD" w14:textId="77777777" w:rsidR="002A7D17" w:rsidRDefault="002A7D17" w:rsidP="002A7D17">
            <w:pPr>
              <w:autoSpaceDE w:val="0"/>
              <w:autoSpaceDN w:val="0"/>
              <w:spacing w:before="98" w:after="0" w:line="233" w:lineRule="auto"/>
              <w:jc w:val="cente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A7ABE67" w14:textId="097857D6" w:rsidR="002A7D17" w:rsidRDefault="002A7D17" w:rsidP="002A7D17">
            <w:pPr>
              <w:autoSpaceDE w:val="0"/>
              <w:autoSpaceDN w:val="0"/>
              <w:spacing w:before="98" w:after="0" w:line="233" w:lineRule="auto"/>
              <w:rPr>
                <w:rFonts w:ascii="Times New Roman" w:eastAsia="Times New Roman" w:hAnsi="Times New Roman"/>
                <w:color w:val="000000"/>
                <w:w w:val="97"/>
                <w:sz w:val="24"/>
              </w:rPr>
            </w:pPr>
            <w:proofErr w:type="spellStart"/>
            <w:r w:rsidRPr="000022EC">
              <w:t>Устный</w:t>
            </w:r>
            <w:proofErr w:type="spellEnd"/>
            <w:r w:rsidRPr="000022EC">
              <w:t xml:space="preserve"> </w:t>
            </w:r>
            <w:proofErr w:type="spellStart"/>
            <w:r w:rsidRPr="000022EC">
              <w:t>опрос</w:t>
            </w:r>
            <w:proofErr w:type="spellEnd"/>
            <w:r w:rsidRPr="000022EC">
              <w:t>;</w:t>
            </w:r>
          </w:p>
        </w:tc>
      </w:tr>
      <w:tr w:rsidR="002A7D17" w14:paraId="6CD2FE1D" w14:textId="77777777">
        <w:trPr>
          <w:trHeight w:hRule="exact" w:val="1120"/>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C0F345F" w14:textId="6352BF86" w:rsidR="002A7D17" w:rsidRDefault="002A7D17" w:rsidP="002A7D17">
            <w:pPr>
              <w:autoSpaceDE w:val="0"/>
              <w:autoSpaceDN w:val="0"/>
              <w:spacing w:before="98" w:after="0" w:line="233" w:lineRule="auto"/>
              <w:ind w:left="70"/>
              <w:rPr>
                <w:rFonts w:ascii="Times New Roman" w:eastAsia="Times New Roman" w:hAnsi="Times New Roman"/>
                <w:color w:val="000000"/>
                <w:w w:val="97"/>
                <w:sz w:val="24"/>
                <w:lang w:val="ru-RU"/>
              </w:rPr>
            </w:pPr>
            <w:r>
              <w:rPr>
                <w:rFonts w:ascii="Times New Roman" w:eastAsia="Times New Roman" w:hAnsi="Times New Roman"/>
                <w:color w:val="000000"/>
                <w:w w:val="97"/>
                <w:sz w:val="24"/>
                <w:lang w:val="ru-RU"/>
              </w:rPr>
              <w:t>132</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7E58FAA6" w14:textId="7FBDE4D7" w:rsidR="002A7D17" w:rsidRPr="002A7D17" w:rsidRDefault="001F4719" w:rsidP="002A7D17">
            <w:pPr>
              <w:autoSpaceDE w:val="0"/>
              <w:autoSpaceDN w:val="0"/>
              <w:spacing w:before="98" w:after="0" w:line="271" w:lineRule="auto"/>
              <w:ind w:left="152" w:right="288" w:hanging="152"/>
              <w:rPr>
                <w:rFonts w:ascii="Times New Roman" w:eastAsia="Times New Roman" w:hAnsi="Times New Roman"/>
                <w:color w:val="000000"/>
                <w:w w:val="97"/>
                <w:sz w:val="24"/>
                <w:lang w:val="ru-RU"/>
              </w:rPr>
            </w:pPr>
            <w:proofErr w:type="spellStart"/>
            <w:r>
              <w:t>Повторение</w:t>
            </w:r>
            <w:proofErr w:type="spellEnd"/>
            <w:r>
              <w:t xml:space="preserve"> </w:t>
            </w:r>
            <w:proofErr w:type="spellStart"/>
            <w:r>
              <w:t>изученного</w:t>
            </w:r>
            <w:proofErr w:type="spellEnd"/>
            <w:r>
              <w:t xml:space="preserve"> </w:t>
            </w:r>
            <w:proofErr w:type="spellStart"/>
            <w:r>
              <w:t>материала</w:t>
            </w:r>
            <w:proofErr w:type="spellEnd"/>
            <w:r>
              <w:t>.</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36949FDA" w14:textId="6F601639" w:rsidR="002A7D17" w:rsidRPr="002A7D17" w:rsidRDefault="002A7D17" w:rsidP="002A7D17">
            <w:pPr>
              <w:autoSpaceDE w:val="0"/>
              <w:autoSpaceDN w:val="0"/>
              <w:spacing w:before="98" w:after="0" w:line="233" w:lineRule="auto"/>
              <w:ind w:left="70"/>
              <w:rPr>
                <w:rFonts w:ascii="Times New Roman" w:eastAsia="Times New Roman" w:hAnsi="Times New Roman"/>
                <w:color w:val="000000"/>
                <w:w w:val="97"/>
                <w:sz w:val="24"/>
                <w:lang w:val="ru-RU"/>
              </w:rPr>
            </w:pPr>
            <w:r>
              <w:rPr>
                <w:rFonts w:ascii="Times New Roman" w:eastAsia="Times New Roman" w:hAnsi="Times New Roman"/>
                <w:color w:val="000000"/>
                <w:w w:val="97"/>
                <w:sz w:val="24"/>
                <w:lang w:val="ru-RU"/>
              </w:rPr>
              <w:t>1</w:t>
            </w: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7EC5373F" w14:textId="5BE6FF0B" w:rsidR="002A7D17" w:rsidRDefault="002A7D17" w:rsidP="002A7D17">
            <w:pPr>
              <w:autoSpaceDE w:val="0"/>
              <w:autoSpaceDN w:val="0"/>
              <w:spacing w:before="98" w:after="0" w:line="233" w:lineRule="auto"/>
              <w:ind w:left="72"/>
              <w:rPr>
                <w:rFonts w:ascii="Times New Roman" w:eastAsia="Times New Roman" w:hAnsi="Times New Roman"/>
                <w:color w:val="000000"/>
                <w:w w:val="97"/>
                <w:sz w:val="24"/>
              </w:rPr>
            </w:pPr>
            <w:r>
              <w:rPr>
                <w:rFonts w:ascii="Times New Roman" w:eastAsia="Times New Roman" w:hAnsi="Times New Roman"/>
                <w:color w:val="000000"/>
                <w:w w:val="97"/>
                <w:sz w:val="24"/>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6EE56FE8" w14:textId="54418C35" w:rsidR="002A7D17" w:rsidRPr="002A7D17" w:rsidRDefault="002A7D17" w:rsidP="002A7D17">
            <w:pPr>
              <w:autoSpaceDE w:val="0"/>
              <w:autoSpaceDN w:val="0"/>
              <w:spacing w:before="98" w:after="0" w:line="233" w:lineRule="auto"/>
              <w:ind w:left="70"/>
              <w:rPr>
                <w:rFonts w:ascii="Times New Roman" w:eastAsia="Times New Roman" w:hAnsi="Times New Roman"/>
                <w:color w:val="000000"/>
                <w:w w:val="97"/>
                <w:sz w:val="24"/>
                <w:lang w:val="ru-RU"/>
              </w:rPr>
            </w:pPr>
            <w:r>
              <w:rPr>
                <w:rFonts w:ascii="Times New Roman" w:eastAsia="Times New Roman" w:hAnsi="Times New Roman"/>
                <w:color w:val="000000"/>
                <w:w w:val="97"/>
                <w:sz w:val="24"/>
                <w:lang w:val="ru-RU"/>
              </w:rPr>
              <w:t>0</w:t>
            </w: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73031994" w14:textId="77777777" w:rsidR="002A7D17" w:rsidRDefault="002A7D17" w:rsidP="002A7D17">
            <w:pPr>
              <w:autoSpaceDE w:val="0"/>
              <w:autoSpaceDN w:val="0"/>
              <w:spacing w:before="98" w:after="0" w:line="233" w:lineRule="auto"/>
              <w:jc w:val="cente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58F93E2C" w14:textId="68CE50C8" w:rsidR="002A7D17" w:rsidRDefault="002A7D17" w:rsidP="002A7D17">
            <w:pPr>
              <w:autoSpaceDE w:val="0"/>
              <w:autoSpaceDN w:val="0"/>
              <w:spacing w:before="98" w:after="0" w:line="233" w:lineRule="auto"/>
              <w:rPr>
                <w:rFonts w:ascii="Times New Roman" w:eastAsia="Times New Roman" w:hAnsi="Times New Roman"/>
                <w:color w:val="000000"/>
                <w:w w:val="97"/>
                <w:sz w:val="24"/>
              </w:rPr>
            </w:pPr>
            <w:proofErr w:type="spellStart"/>
            <w:r w:rsidRPr="000022EC">
              <w:t>Устный</w:t>
            </w:r>
            <w:proofErr w:type="spellEnd"/>
            <w:r w:rsidRPr="000022EC">
              <w:t xml:space="preserve"> </w:t>
            </w:r>
            <w:proofErr w:type="spellStart"/>
            <w:r w:rsidRPr="000022EC">
              <w:t>опрос</w:t>
            </w:r>
            <w:proofErr w:type="spellEnd"/>
            <w:r w:rsidRPr="000022EC">
              <w:t>;</w:t>
            </w:r>
          </w:p>
        </w:tc>
      </w:tr>
      <w:tr w:rsidR="001F4719" w14:paraId="1840B100" w14:textId="77777777" w:rsidTr="00786F98">
        <w:trPr>
          <w:trHeight w:hRule="exact" w:val="1120"/>
        </w:trPr>
        <w:tc>
          <w:tcPr>
            <w:tcW w:w="373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6A6126D" w14:textId="1A13D654" w:rsidR="001F4719" w:rsidRPr="001F4719" w:rsidRDefault="001F4719" w:rsidP="001F4719">
            <w:pPr>
              <w:autoSpaceDE w:val="0"/>
              <w:autoSpaceDN w:val="0"/>
              <w:spacing w:before="98" w:after="0" w:line="271" w:lineRule="auto"/>
              <w:ind w:left="152" w:right="288" w:hanging="152"/>
              <w:rPr>
                <w:lang w:val="ru-RU"/>
              </w:rPr>
            </w:pPr>
            <w:r w:rsidRPr="007A41FB">
              <w:rPr>
                <w:rFonts w:ascii="Times New Roman" w:eastAsia="Times New Roman" w:hAnsi="Times New Roman"/>
                <w:color w:val="000000"/>
                <w:w w:val="97"/>
                <w:sz w:val="24"/>
                <w:lang w:val="ru-RU"/>
              </w:rPr>
              <w:t>ОБЩЕЕ КОЛИЧЕСТВО ЧАСОВ ПО ПРОГРАММЕ</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5C1DDC94" w14:textId="06120692" w:rsidR="001F4719" w:rsidRDefault="001F4719" w:rsidP="001F4719">
            <w:pPr>
              <w:autoSpaceDE w:val="0"/>
              <w:autoSpaceDN w:val="0"/>
              <w:spacing w:before="98" w:after="0" w:line="233" w:lineRule="auto"/>
              <w:ind w:left="70"/>
              <w:rPr>
                <w:rFonts w:ascii="Times New Roman" w:eastAsia="Times New Roman" w:hAnsi="Times New Roman"/>
                <w:color w:val="000000"/>
                <w:w w:val="97"/>
                <w:sz w:val="24"/>
                <w:lang w:val="ru-RU"/>
              </w:rPr>
            </w:pPr>
            <w:r>
              <w:rPr>
                <w:rFonts w:ascii="Times New Roman" w:eastAsia="Times New Roman" w:hAnsi="Times New Roman"/>
                <w:color w:val="000000"/>
                <w:w w:val="97"/>
                <w:sz w:val="24"/>
              </w:rPr>
              <w:t>132</w:t>
            </w: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00A3F2B6" w14:textId="7C92CF66" w:rsidR="001F4719" w:rsidRDefault="001F4719" w:rsidP="001F4719">
            <w:pPr>
              <w:autoSpaceDE w:val="0"/>
              <w:autoSpaceDN w:val="0"/>
              <w:spacing w:before="98" w:after="0" w:line="233" w:lineRule="auto"/>
              <w:ind w:left="72"/>
              <w:rPr>
                <w:rFonts w:ascii="Times New Roman" w:eastAsia="Times New Roman" w:hAnsi="Times New Roman"/>
                <w:color w:val="000000"/>
                <w:w w:val="97"/>
                <w:sz w:val="24"/>
              </w:rPr>
            </w:pPr>
            <w:r>
              <w:rPr>
                <w:rFonts w:ascii="Times New Roman" w:eastAsia="Times New Roman" w:hAnsi="Times New Roman"/>
                <w:color w:val="000000"/>
                <w:w w:val="97"/>
                <w:sz w:val="24"/>
              </w:rPr>
              <w:t>4</w:t>
            </w:r>
          </w:p>
        </w:tc>
        <w:tc>
          <w:tcPr>
            <w:tcW w:w="460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54DF5EB2" w14:textId="272B7D62" w:rsidR="001F4719" w:rsidRPr="000022EC" w:rsidRDefault="001F4719" w:rsidP="001F4719">
            <w:pPr>
              <w:autoSpaceDE w:val="0"/>
              <w:autoSpaceDN w:val="0"/>
              <w:spacing w:before="98" w:after="0" w:line="233" w:lineRule="auto"/>
            </w:pPr>
            <w:r>
              <w:rPr>
                <w:rFonts w:ascii="Times New Roman" w:eastAsia="Times New Roman" w:hAnsi="Times New Roman"/>
                <w:color w:val="000000"/>
                <w:w w:val="97"/>
                <w:sz w:val="24"/>
              </w:rPr>
              <w:t>0</w:t>
            </w:r>
          </w:p>
        </w:tc>
      </w:tr>
    </w:tbl>
    <w:p w14:paraId="789A93C8" w14:textId="77777777" w:rsidR="00C34D14" w:rsidRDefault="00C34D14">
      <w:pPr>
        <w:sectPr w:rsidR="00C34D14">
          <w:pgSz w:w="11900" w:h="16840"/>
          <w:pgMar w:top="284" w:right="556" w:bottom="508" w:left="664" w:header="720" w:footer="720" w:gutter="0"/>
          <w:cols w:space="720" w:equalWidth="0">
            <w:col w:w="10680" w:space="0"/>
          </w:cols>
          <w:docGrid w:linePitch="360"/>
        </w:sectPr>
      </w:pPr>
    </w:p>
    <w:p w14:paraId="5D245F1C" w14:textId="77777777" w:rsidR="00C34D14" w:rsidRDefault="00C34D14">
      <w:pPr>
        <w:autoSpaceDE w:val="0"/>
        <w:autoSpaceDN w:val="0"/>
        <w:spacing w:after="66" w:line="220" w:lineRule="exact"/>
      </w:pPr>
    </w:p>
    <w:p w14:paraId="3C7F5F98" w14:textId="77777777" w:rsidR="00C34D14" w:rsidRDefault="00C34D14">
      <w:pPr>
        <w:autoSpaceDE w:val="0"/>
        <w:autoSpaceDN w:val="0"/>
        <w:spacing w:after="0" w:line="14" w:lineRule="exact"/>
      </w:pPr>
    </w:p>
    <w:p w14:paraId="7D831E82" w14:textId="77777777" w:rsidR="00C34D14" w:rsidRDefault="00C34D14">
      <w:pPr>
        <w:sectPr w:rsidR="00C34D14">
          <w:pgSz w:w="11900" w:h="16840"/>
          <w:pgMar w:top="284" w:right="556" w:bottom="1440" w:left="664" w:header="720" w:footer="720" w:gutter="0"/>
          <w:cols w:space="720" w:equalWidth="0">
            <w:col w:w="10680" w:space="0"/>
          </w:cols>
          <w:docGrid w:linePitch="360"/>
        </w:sectPr>
      </w:pPr>
    </w:p>
    <w:p w14:paraId="2A366EB1" w14:textId="77777777" w:rsidR="00C34D14" w:rsidRDefault="00C34D14">
      <w:pPr>
        <w:autoSpaceDE w:val="0"/>
        <w:autoSpaceDN w:val="0"/>
        <w:spacing w:after="78" w:line="220" w:lineRule="exact"/>
      </w:pPr>
    </w:p>
    <w:p w14:paraId="054153BF" w14:textId="77777777" w:rsidR="00C34D14" w:rsidRDefault="00A56009">
      <w:pPr>
        <w:autoSpaceDE w:val="0"/>
        <w:autoSpaceDN w:val="0"/>
        <w:spacing w:after="0" w:line="230" w:lineRule="auto"/>
      </w:pPr>
      <w:r>
        <w:rPr>
          <w:rFonts w:ascii="Times New Roman" w:eastAsia="Times New Roman" w:hAnsi="Times New Roman"/>
          <w:b/>
          <w:color w:val="000000"/>
          <w:sz w:val="24"/>
        </w:rPr>
        <w:t xml:space="preserve">УЧЕБНО-МЕТОДИЧЕСКОЕ ОБЕСПЕЧЕНИЕ ОБРАЗОВАТЕЛЬНОГО ПРОЦЕССА </w:t>
      </w:r>
    </w:p>
    <w:p w14:paraId="363678E4" w14:textId="77777777" w:rsidR="00C34D14" w:rsidRDefault="00A56009">
      <w:pPr>
        <w:autoSpaceDE w:val="0"/>
        <w:autoSpaceDN w:val="0"/>
        <w:spacing w:before="346" w:after="0" w:line="230" w:lineRule="auto"/>
      </w:pPr>
      <w:r>
        <w:rPr>
          <w:rFonts w:ascii="Times New Roman" w:eastAsia="Times New Roman" w:hAnsi="Times New Roman"/>
          <w:b/>
          <w:color w:val="000000"/>
          <w:sz w:val="24"/>
        </w:rPr>
        <w:t>ОБЯЗАТЕЛЬНЫЕ УЧЕБНЫЕ МАТЕРИАЛЫ ДЛЯ УЧЕНИКА</w:t>
      </w:r>
    </w:p>
    <w:p w14:paraId="62C886A3" w14:textId="32B2612A" w:rsidR="00C34D14" w:rsidRPr="007A41FB" w:rsidRDefault="00A56009">
      <w:pPr>
        <w:autoSpaceDE w:val="0"/>
        <w:autoSpaceDN w:val="0"/>
        <w:spacing w:before="166" w:after="0" w:line="288" w:lineRule="auto"/>
        <w:ind w:right="2592"/>
        <w:rPr>
          <w:lang w:val="ru-RU"/>
        </w:rPr>
      </w:pPr>
      <w:r w:rsidRPr="007A41FB">
        <w:rPr>
          <w:rFonts w:ascii="Times New Roman" w:eastAsia="Times New Roman" w:hAnsi="Times New Roman"/>
          <w:color w:val="000000"/>
          <w:sz w:val="24"/>
          <w:lang w:val="ru-RU"/>
        </w:rPr>
        <w:t xml:space="preserve">1. Литературное чтение. Учебник. 1 класс. В 2 ч. Ч.1/ (сост. Л.Ф. Климанова; В.Г. Горецкий; Л.А. Виноградская); </w:t>
      </w:r>
      <w:r w:rsidRPr="007A41FB">
        <w:rPr>
          <w:lang w:val="ru-RU"/>
        </w:rPr>
        <w:br/>
      </w:r>
      <w:r w:rsidRPr="007A41FB">
        <w:rPr>
          <w:rFonts w:ascii="Times New Roman" w:eastAsia="Times New Roman" w:hAnsi="Times New Roman"/>
          <w:color w:val="000000"/>
          <w:sz w:val="24"/>
          <w:lang w:val="ru-RU"/>
        </w:rPr>
        <w:t xml:space="preserve">М.: Просвещение; 2011 г.; </w:t>
      </w:r>
      <w:r w:rsidRPr="007A41FB">
        <w:rPr>
          <w:lang w:val="ru-RU"/>
        </w:rPr>
        <w:br/>
      </w:r>
      <w:r w:rsidRPr="007A41FB">
        <w:rPr>
          <w:rFonts w:ascii="Times New Roman" w:eastAsia="Times New Roman" w:hAnsi="Times New Roman"/>
          <w:color w:val="000000"/>
          <w:sz w:val="24"/>
          <w:lang w:val="ru-RU"/>
        </w:rPr>
        <w:t>2. Литературное чтение. Учебник. 1 класс. В 2 ч. Ч.2/ (сост. Л.Ф. Климанова;</w:t>
      </w:r>
      <w:r w:rsidR="00FB4E9A">
        <w:rPr>
          <w:rFonts w:ascii="Times New Roman" w:eastAsia="Times New Roman" w:hAnsi="Times New Roman"/>
          <w:color w:val="000000"/>
          <w:sz w:val="24"/>
          <w:lang w:val="ru-RU"/>
        </w:rPr>
        <w:t xml:space="preserve"> </w:t>
      </w:r>
      <w:r w:rsidRPr="007A41FB">
        <w:rPr>
          <w:rFonts w:ascii="Times New Roman" w:eastAsia="Times New Roman" w:hAnsi="Times New Roman"/>
          <w:color w:val="000000"/>
          <w:sz w:val="24"/>
          <w:lang w:val="ru-RU"/>
        </w:rPr>
        <w:t xml:space="preserve">В.Г. Горецкий; Л.А. Виноградская); </w:t>
      </w:r>
      <w:r w:rsidRPr="007A41FB">
        <w:rPr>
          <w:lang w:val="ru-RU"/>
        </w:rPr>
        <w:br/>
      </w:r>
      <w:r w:rsidRPr="007A41FB">
        <w:rPr>
          <w:rFonts w:ascii="Times New Roman" w:eastAsia="Times New Roman" w:hAnsi="Times New Roman"/>
          <w:color w:val="000000"/>
          <w:sz w:val="24"/>
          <w:lang w:val="ru-RU"/>
        </w:rPr>
        <w:t xml:space="preserve">М.: Просвещение; 2011 г.; </w:t>
      </w:r>
      <w:r w:rsidRPr="007A41FB">
        <w:rPr>
          <w:lang w:val="ru-RU"/>
        </w:rPr>
        <w:br/>
      </w:r>
      <w:r w:rsidRPr="007A41FB">
        <w:rPr>
          <w:rFonts w:ascii="Times New Roman" w:eastAsia="Times New Roman" w:hAnsi="Times New Roman"/>
          <w:color w:val="000000"/>
          <w:sz w:val="24"/>
          <w:lang w:val="ru-RU"/>
        </w:rPr>
        <w:t>3. Климанова Л.Ф. Чтение. Рабочая тетрадь. 1 класс. М.: Просвещение; 2013</w:t>
      </w:r>
      <w:r w:rsidR="00FB4E9A">
        <w:rPr>
          <w:rFonts w:ascii="Times New Roman" w:eastAsia="Times New Roman" w:hAnsi="Times New Roman"/>
          <w:color w:val="000000"/>
          <w:sz w:val="24"/>
          <w:lang w:val="ru-RU"/>
        </w:rPr>
        <w:t>г</w:t>
      </w:r>
    </w:p>
    <w:p w14:paraId="41E203D1" w14:textId="77777777" w:rsidR="00C34D14" w:rsidRPr="007A41FB" w:rsidRDefault="00A56009">
      <w:pPr>
        <w:autoSpaceDE w:val="0"/>
        <w:autoSpaceDN w:val="0"/>
        <w:spacing w:before="262" w:after="0" w:line="230" w:lineRule="auto"/>
        <w:rPr>
          <w:lang w:val="ru-RU"/>
        </w:rPr>
      </w:pPr>
      <w:r w:rsidRPr="007A41FB">
        <w:rPr>
          <w:rFonts w:ascii="Times New Roman" w:eastAsia="Times New Roman" w:hAnsi="Times New Roman"/>
          <w:b/>
          <w:color w:val="000000"/>
          <w:sz w:val="24"/>
          <w:lang w:val="ru-RU"/>
        </w:rPr>
        <w:t>МЕТОДИЧЕСКИЕ МАТЕРИАЛЫ ДЛЯ УЧИТЕЛЯ</w:t>
      </w:r>
    </w:p>
    <w:p w14:paraId="16B93249" w14:textId="77777777" w:rsidR="00C34D14" w:rsidRPr="007A41FB" w:rsidRDefault="00A56009">
      <w:pPr>
        <w:autoSpaceDE w:val="0"/>
        <w:autoSpaceDN w:val="0"/>
        <w:spacing w:before="166" w:after="0" w:line="262" w:lineRule="auto"/>
        <w:ind w:right="576"/>
        <w:rPr>
          <w:lang w:val="ru-RU"/>
        </w:rPr>
      </w:pPr>
      <w:r w:rsidRPr="007A41FB">
        <w:rPr>
          <w:rFonts w:ascii="Times New Roman" w:eastAsia="Times New Roman" w:hAnsi="Times New Roman"/>
          <w:color w:val="000000"/>
          <w:sz w:val="24"/>
          <w:lang w:val="ru-RU"/>
        </w:rPr>
        <w:t>1. Литературное чтение. Учебник. 1 класс. В 2 ч. Ч.1/ (сост. Л.Ф. Климанова, В.Г. Горецкий, Л.А. Виноградская), М.: Просвещение, 2011 г.</w:t>
      </w:r>
    </w:p>
    <w:p w14:paraId="59CAC753" w14:textId="77777777" w:rsidR="00C34D14" w:rsidRPr="007A41FB" w:rsidRDefault="00A56009">
      <w:pPr>
        <w:autoSpaceDE w:val="0"/>
        <w:autoSpaceDN w:val="0"/>
        <w:spacing w:before="70" w:after="0" w:line="262" w:lineRule="auto"/>
        <w:ind w:right="576"/>
        <w:rPr>
          <w:lang w:val="ru-RU"/>
        </w:rPr>
      </w:pPr>
      <w:r w:rsidRPr="007A41FB">
        <w:rPr>
          <w:rFonts w:ascii="Times New Roman" w:eastAsia="Times New Roman" w:hAnsi="Times New Roman"/>
          <w:color w:val="000000"/>
          <w:sz w:val="24"/>
          <w:lang w:val="ru-RU"/>
        </w:rPr>
        <w:t>2. Литературное чтение. Учебник. 1 класс. В 2 ч. Ч.2/ (сост. Л.Ф. Климанова, В.Г. Горецкий, Л.А. Виноградская), М.: Просвещение, 2011 г.</w:t>
      </w:r>
    </w:p>
    <w:p w14:paraId="534DACD1" w14:textId="77777777" w:rsidR="00C34D14" w:rsidRPr="007A41FB" w:rsidRDefault="00A56009">
      <w:pPr>
        <w:autoSpaceDE w:val="0"/>
        <w:autoSpaceDN w:val="0"/>
        <w:spacing w:before="70" w:after="0" w:line="230" w:lineRule="auto"/>
        <w:rPr>
          <w:lang w:val="ru-RU"/>
        </w:rPr>
      </w:pPr>
      <w:r w:rsidRPr="007A41FB">
        <w:rPr>
          <w:rFonts w:ascii="Times New Roman" w:eastAsia="Times New Roman" w:hAnsi="Times New Roman"/>
          <w:color w:val="000000"/>
          <w:sz w:val="24"/>
          <w:lang w:val="ru-RU"/>
        </w:rPr>
        <w:t>3. Климанова Л.Ф. Чтение. Рабочая тетрадь. 1 класс. М.: Просвещение, 2013 г.</w:t>
      </w:r>
    </w:p>
    <w:p w14:paraId="65EBBCD1" w14:textId="77777777" w:rsidR="00C34D14" w:rsidRPr="007A41FB" w:rsidRDefault="00A56009">
      <w:pPr>
        <w:autoSpaceDE w:val="0"/>
        <w:autoSpaceDN w:val="0"/>
        <w:spacing w:before="70" w:after="0" w:line="262" w:lineRule="auto"/>
        <w:ind w:right="144"/>
        <w:rPr>
          <w:lang w:val="ru-RU"/>
        </w:rPr>
      </w:pPr>
      <w:r w:rsidRPr="007A41FB">
        <w:rPr>
          <w:rFonts w:ascii="Times New Roman" w:eastAsia="Times New Roman" w:hAnsi="Times New Roman"/>
          <w:color w:val="000000"/>
          <w:sz w:val="24"/>
          <w:lang w:val="ru-RU"/>
        </w:rPr>
        <w:t>4. Климанова Л.Ф. Уроки литературного чтения. Поурочные разработки. 1 класс. / М.: Просвещение, 2011 г.</w:t>
      </w:r>
    </w:p>
    <w:p w14:paraId="1FB79789" w14:textId="77777777" w:rsidR="00C34D14" w:rsidRPr="007A41FB" w:rsidRDefault="00A56009">
      <w:pPr>
        <w:autoSpaceDE w:val="0"/>
        <w:autoSpaceDN w:val="0"/>
        <w:spacing w:before="262" w:after="0" w:line="230" w:lineRule="auto"/>
        <w:rPr>
          <w:lang w:val="ru-RU"/>
        </w:rPr>
      </w:pPr>
      <w:r w:rsidRPr="007A41FB">
        <w:rPr>
          <w:rFonts w:ascii="Times New Roman" w:eastAsia="Times New Roman" w:hAnsi="Times New Roman"/>
          <w:b/>
          <w:color w:val="000000"/>
          <w:sz w:val="24"/>
          <w:lang w:val="ru-RU"/>
        </w:rPr>
        <w:t>ЦИФРОВЫЕ ОБРАЗОВАТЕЛЬНЫЕ РЕСУРСЫ И РЕСУРСЫ СЕТИ ИНТЕРНЕТ</w:t>
      </w:r>
    </w:p>
    <w:p w14:paraId="613D350A" w14:textId="77777777" w:rsidR="00C34D14" w:rsidRPr="007A41FB" w:rsidRDefault="00A56009">
      <w:pPr>
        <w:autoSpaceDE w:val="0"/>
        <w:autoSpaceDN w:val="0"/>
        <w:spacing w:before="166" w:after="0" w:line="230" w:lineRule="auto"/>
        <w:rPr>
          <w:lang w:val="ru-RU"/>
        </w:rPr>
      </w:pPr>
      <w:r>
        <w:rPr>
          <w:rFonts w:ascii="Times New Roman" w:eastAsia="Times New Roman" w:hAnsi="Times New Roman"/>
          <w:color w:val="000000"/>
          <w:sz w:val="24"/>
        </w:rPr>
        <w:t>http</w:t>
      </w:r>
      <w:r w:rsidRPr="007A41FB">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7A41FB">
        <w:rPr>
          <w:rFonts w:ascii="Times New Roman" w:eastAsia="Times New Roman" w:hAnsi="Times New Roman"/>
          <w:color w:val="000000"/>
          <w:sz w:val="24"/>
          <w:lang w:val="ru-RU"/>
        </w:rPr>
        <w:t>.</w:t>
      </w:r>
      <w:r>
        <w:rPr>
          <w:rFonts w:ascii="Times New Roman" w:eastAsia="Times New Roman" w:hAnsi="Times New Roman"/>
          <w:color w:val="000000"/>
          <w:sz w:val="24"/>
        </w:rPr>
        <w:t>school</w:t>
      </w:r>
      <w:r w:rsidRPr="007A41FB">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edu</w:t>
      </w:r>
      <w:proofErr w:type="spellEnd"/>
      <w:r w:rsidRPr="007A41FB">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7A41FB">
        <w:rPr>
          <w:rFonts w:ascii="Times New Roman" w:eastAsia="Times New Roman" w:hAnsi="Times New Roman"/>
          <w:color w:val="000000"/>
          <w:sz w:val="24"/>
          <w:lang w:val="ru-RU"/>
        </w:rPr>
        <w:t>/</w:t>
      </w:r>
    </w:p>
    <w:p w14:paraId="0428AB69" w14:textId="77777777" w:rsidR="00C34D14" w:rsidRPr="007A41FB" w:rsidRDefault="00C34D14">
      <w:pPr>
        <w:rPr>
          <w:lang w:val="ru-RU"/>
        </w:rPr>
        <w:sectPr w:rsidR="00C34D14" w:rsidRPr="007A41FB">
          <w:pgSz w:w="11900" w:h="16840"/>
          <w:pgMar w:top="298" w:right="650" w:bottom="1440" w:left="666" w:header="720" w:footer="720" w:gutter="0"/>
          <w:cols w:space="720" w:equalWidth="0">
            <w:col w:w="10584" w:space="0"/>
          </w:cols>
          <w:docGrid w:linePitch="360"/>
        </w:sectPr>
      </w:pPr>
    </w:p>
    <w:p w14:paraId="27448867" w14:textId="77777777" w:rsidR="00C34D14" w:rsidRPr="007A41FB" w:rsidRDefault="00C34D14">
      <w:pPr>
        <w:autoSpaceDE w:val="0"/>
        <w:autoSpaceDN w:val="0"/>
        <w:spacing w:after="78" w:line="220" w:lineRule="exact"/>
        <w:rPr>
          <w:lang w:val="ru-RU"/>
        </w:rPr>
      </w:pPr>
    </w:p>
    <w:p w14:paraId="0B31A62C" w14:textId="77777777" w:rsidR="00C34D14" w:rsidRPr="007A41FB" w:rsidRDefault="00A56009">
      <w:pPr>
        <w:autoSpaceDE w:val="0"/>
        <w:autoSpaceDN w:val="0"/>
        <w:spacing w:after="0" w:line="230" w:lineRule="auto"/>
        <w:rPr>
          <w:lang w:val="ru-RU"/>
        </w:rPr>
      </w:pPr>
      <w:r w:rsidRPr="007A41FB">
        <w:rPr>
          <w:rFonts w:ascii="Times New Roman" w:eastAsia="Times New Roman" w:hAnsi="Times New Roman"/>
          <w:b/>
          <w:color w:val="000000"/>
          <w:sz w:val="24"/>
          <w:lang w:val="ru-RU"/>
        </w:rPr>
        <w:t>МАТЕРИАЛЬНО-ТЕХНИЧЕСКОЕ ОБЕСПЕЧЕНИЕ ОБРАЗОВАТЕЛЬНОГО ПРОЦЕССА</w:t>
      </w:r>
    </w:p>
    <w:p w14:paraId="0AC095CB" w14:textId="77777777" w:rsidR="00C34D14" w:rsidRPr="007A41FB" w:rsidRDefault="00A56009">
      <w:pPr>
        <w:autoSpaceDE w:val="0"/>
        <w:autoSpaceDN w:val="0"/>
        <w:spacing w:before="346" w:after="0" w:line="230" w:lineRule="auto"/>
        <w:rPr>
          <w:lang w:val="ru-RU"/>
        </w:rPr>
      </w:pPr>
      <w:r w:rsidRPr="007A41FB">
        <w:rPr>
          <w:rFonts w:ascii="Times New Roman" w:eastAsia="Times New Roman" w:hAnsi="Times New Roman"/>
          <w:b/>
          <w:color w:val="000000"/>
          <w:sz w:val="24"/>
          <w:lang w:val="ru-RU"/>
        </w:rPr>
        <w:t>УЧЕБНОЕ ОБОРУДОВАНИЕ</w:t>
      </w:r>
    </w:p>
    <w:p w14:paraId="193F3BE1" w14:textId="77777777" w:rsidR="00C34D14" w:rsidRPr="007A41FB" w:rsidRDefault="00A56009">
      <w:pPr>
        <w:autoSpaceDE w:val="0"/>
        <w:autoSpaceDN w:val="0"/>
        <w:spacing w:before="166" w:after="0" w:line="230" w:lineRule="auto"/>
        <w:rPr>
          <w:lang w:val="ru-RU"/>
        </w:rPr>
      </w:pPr>
      <w:r w:rsidRPr="007A41FB">
        <w:rPr>
          <w:rFonts w:ascii="Times New Roman" w:eastAsia="Times New Roman" w:hAnsi="Times New Roman"/>
          <w:color w:val="000000"/>
          <w:sz w:val="24"/>
          <w:lang w:val="ru-RU"/>
        </w:rPr>
        <w:t>1.Ноутбук.</w:t>
      </w:r>
    </w:p>
    <w:p w14:paraId="29E8E3E2" w14:textId="77777777" w:rsidR="00C34D14" w:rsidRPr="007A41FB" w:rsidRDefault="00A56009">
      <w:pPr>
        <w:autoSpaceDE w:val="0"/>
        <w:autoSpaceDN w:val="0"/>
        <w:spacing w:before="70" w:after="0" w:line="230" w:lineRule="auto"/>
        <w:rPr>
          <w:lang w:val="ru-RU"/>
        </w:rPr>
      </w:pPr>
      <w:r w:rsidRPr="007A41FB">
        <w:rPr>
          <w:rFonts w:ascii="Times New Roman" w:eastAsia="Times New Roman" w:hAnsi="Times New Roman"/>
          <w:color w:val="000000"/>
          <w:sz w:val="24"/>
          <w:lang w:val="ru-RU"/>
        </w:rPr>
        <w:t>2.Мультимедийный проектор</w:t>
      </w:r>
    </w:p>
    <w:p w14:paraId="667B10F8" w14:textId="77777777" w:rsidR="00C34D14" w:rsidRPr="007A41FB" w:rsidRDefault="00A56009">
      <w:pPr>
        <w:autoSpaceDE w:val="0"/>
        <w:autoSpaceDN w:val="0"/>
        <w:spacing w:before="262" w:after="0" w:line="262" w:lineRule="auto"/>
        <w:ind w:right="720"/>
        <w:rPr>
          <w:lang w:val="ru-RU"/>
        </w:rPr>
      </w:pPr>
      <w:r w:rsidRPr="007A41FB">
        <w:rPr>
          <w:rFonts w:ascii="Times New Roman" w:eastAsia="Times New Roman" w:hAnsi="Times New Roman"/>
          <w:b/>
          <w:color w:val="000000"/>
          <w:sz w:val="24"/>
          <w:lang w:val="ru-RU"/>
        </w:rPr>
        <w:t>ОБОРУДОВАНИЕ ДЛЯ ПРОВЕДЕНИЯ ЛАБОРАТОРНЫХ, ПРАКТИЧЕСКИХ РАБОТ, ДЕМОНСТРАЦИЙ</w:t>
      </w:r>
    </w:p>
    <w:p w14:paraId="1A46D8F5" w14:textId="77777777" w:rsidR="00C34D14" w:rsidRDefault="00A56009">
      <w:pPr>
        <w:autoSpaceDE w:val="0"/>
        <w:autoSpaceDN w:val="0"/>
        <w:spacing w:before="166" w:after="0" w:line="230" w:lineRule="auto"/>
      </w:pPr>
      <w:r>
        <w:rPr>
          <w:rFonts w:ascii="Times New Roman" w:eastAsia="Times New Roman" w:hAnsi="Times New Roman"/>
          <w:color w:val="000000"/>
          <w:sz w:val="24"/>
        </w:rPr>
        <w:t>1.Ноутбук.</w:t>
      </w:r>
    </w:p>
    <w:p w14:paraId="2AFDE0D5" w14:textId="77777777" w:rsidR="00C34D14" w:rsidRDefault="00A56009">
      <w:pPr>
        <w:autoSpaceDE w:val="0"/>
        <w:autoSpaceDN w:val="0"/>
        <w:spacing w:before="70" w:after="0" w:line="230" w:lineRule="auto"/>
      </w:pPr>
      <w:r>
        <w:rPr>
          <w:rFonts w:ascii="Times New Roman" w:eastAsia="Times New Roman" w:hAnsi="Times New Roman"/>
          <w:color w:val="000000"/>
          <w:sz w:val="24"/>
        </w:rPr>
        <w:t xml:space="preserve">2.Мультимедийный </w:t>
      </w:r>
      <w:proofErr w:type="spellStart"/>
      <w:r>
        <w:rPr>
          <w:rFonts w:ascii="Times New Roman" w:eastAsia="Times New Roman" w:hAnsi="Times New Roman"/>
          <w:color w:val="000000"/>
          <w:sz w:val="24"/>
        </w:rPr>
        <w:t>проектор</w:t>
      </w:r>
      <w:proofErr w:type="spellEnd"/>
    </w:p>
    <w:p w14:paraId="68A71D33" w14:textId="77777777" w:rsidR="00C34D14" w:rsidRDefault="00C34D14">
      <w:pPr>
        <w:sectPr w:rsidR="00C34D14">
          <w:pgSz w:w="11900" w:h="16840"/>
          <w:pgMar w:top="298" w:right="650" w:bottom="1440" w:left="666" w:header="720" w:footer="720" w:gutter="0"/>
          <w:cols w:space="720" w:equalWidth="0">
            <w:col w:w="10584" w:space="0"/>
          </w:cols>
          <w:docGrid w:linePitch="360"/>
        </w:sectPr>
      </w:pPr>
    </w:p>
    <w:p w14:paraId="6E1814DA" w14:textId="77777777" w:rsidR="00A56009" w:rsidRDefault="00A56009"/>
    <w:sectPr w:rsidR="00A56009" w:rsidSect="00034616">
      <w:pgSz w:w="11900" w:h="16840"/>
      <w:pgMar w:top="1440" w:right="1440" w:bottom="1440" w:left="1440" w:header="720" w:footer="720" w:gutter="0"/>
      <w:cols w:space="720" w:equalWidth="0">
        <w:col w:w="10584" w:space="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309020205020404"/>
    <w:charset w:val="00"/>
    <w:family w:val="auto"/>
    <w:notTrueType/>
    <w:pitch w:val="variable"/>
    <w:sig w:usb0="00000003" w:usb1="00000000" w:usb2="00000000" w:usb3="00000000" w:csb0="00000001" w:csb1="00000000"/>
  </w:font>
  <w:font w:name="LiberationSerif">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a"/>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7730"/>
    <w:rsid w:val="00034616"/>
    <w:rsid w:val="0006063C"/>
    <w:rsid w:val="00062F16"/>
    <w:rsid w:val="0015074B"/>
    <w:rsid w:val="001F4719"/>
    <w:rsid w:val="0029639D"/>
    <w:rsid w:val="002A7D17"/>
    <w:rsid w:val="00326F90"/>
    <w:rsid w:val="00616184"/>
    <w:rsid w:val="00625C0E"/>
    <w:rsid w:val="00787DEF"/>
    <w:rsid w:val="007A41FB"/>
    <w:rsid w:val="00823CC3"/>
    <w:rsid w:val="008C4B47"/>
    <w:rsid w:val="00A114C8"/>
    <w:rsid w:val="00A56009"/>
    <w:rsid w:val="00AA1D8D"/>
    <w:rsid w:val="00B47730"/>
    <w:rsid w:val="00C00BA9"/>
    <w:rsid w:val="00C34D14"/>
    <w:rsid w:val="00CB0664"/>
    <w:rsid w:val="00E0681B"/>
    <w:rsid w:val="00F775B9"/>
    <w:rsid w:val="00FB4E9A"/>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C73025"/>
  <w14:defaultImageDpi w14:val="300"/>
  <w15:docId w15:val="{60A8D012-7BC4-406E-B839-74F13DD28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Заголовок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1557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99D62-1DAE-4A54-8248-87061F004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32</Pages>
  <Words>7396</Words>
  <Characters>42160</Characters>
  <Application>Microsoft Office Word</Application>
  <DocSecurity>0</DocSecurity>
  <Lines>351</Lines>
  <Paragraphs>98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49458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Метелева Лариса Васильевна</cp:lastModifiedBy>
  <cp:revision>7</cp:revision>
  <dcterms:created xsi:type="dcterms:W3CDTF">2013-12-23T23:15:00Z</dcterms:created>
  <dcterms:modified xsi:type="dcterms:W3CDTF">2022-10-14T10:51:00Z</dcterms:modified>
  <cp:category/>
</cp:coreProperties>
</file>