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D8A9" w14:textId="77777777" w:rsidR="0038699C" w:rsidRDefault="0038699C">
      <w:pPr>
        <w:autoSpaceDE w:val="0"/>
        <w:autoSpaceDN w:val="0"/>
        <w:spacing w:after="78" w:line="220" w:lineRule="exact"/>
      </w:pPr>
    </w:p>
    <w:p w14:paraId="1E6BDED4" w14:textId="77777777" w:rsidR="00491A53" w:rsidRPr="003B3D96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МИНИСТЕРСТВО ПРОСВЕЩЕНИЯ РОССИЙСКОЙ ФЕДЕРАЦИИ</w:t>
      </w:r>
    </w:p>
    <w:p w14:paraId="2B503259" w14:textId="77777777" w:rsidR="00491A53" w:rsidRPr="003B3D96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Министерство образования и молодежной политики Свердловской области</w:t>
      </w:r>
    </w:p>
    <w:p w14:paraId="3EA8572D" w14:textId="77777777" w:rsidR="00491A53" w:rsidRPr="003B3D96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Отдел образования АГО</w:t>
      </w:r>
    </w:p>
    <w:p w14:paraId="5B2520D4" w14:textId="77777777" w:rsidR="00491A53" w:rsidRPr="003B3D96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МАОУ «СОШ № 4»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491A53" w:rsidRPr="003B3D96" w14:paraId="275D4B8F" w14:textId="77777777" w:rsidTr="004E1BC4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949CB" w14:textId="77777777" w:rsidR="00491A53" w:rsidRPr="003B3D96" w:rsidRDefault="00491A53" w:rsidP="004E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0D659" w14:textId="77777777" w:rsidR="00491A53" w:rsidRPr="003B3D96" w:rsidRDefault="00491A53" w:rsidP="004E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BF9DB" w14:textId="77777777" w:rsidR="00491A53" w:rsidRPr="003B3D96" w:rsidRDefault="00491A53" w:rsidP="004E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УТВЕРЖЕНО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Директор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______________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Анкудинова Н.В.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Приказ №1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 "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10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 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06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2022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г.</w:t>
            </w:r>
          </w:p>
        </w:tc>
      </w:tr>
    </w:tbl>
    <w:p w14:paraId="4128704F" w14:textId="77777777" w:rsidR="00491A53" w:rsidRPr="003B3D96" w:rsidRDefault="00491A53" w:rsidP="00491A53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</w:pPr>
      <w:r w:rsidRPr="003B3D96"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  <w:t>РАБОЧАЯ ПРОГРАММА</w:t>
      </w:r>
      <w:r w:rsidRPr="003B3D96"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  <w:br/>
        <w:t>(ID 1056962)</w:t>
      </w:r>
    </w:p>
    <w:p w14:paraId="47696BDA" w14:textId="77777777" w:rsidR="00491A53" w:rsidRPr="003B3D96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учебного предмета</w:t>
      </w:r>
    </w:p>
    <w:p w14:paraId="325B6C47" w14:textId="77777777" w:rsidR="00491A53" w:rsidRPr="003B3D96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«Математика»</w:t>
      </w:r>
    </w:p>
    <w:p w14:paraId="7855B0B6" w14:textId="77777777" w:rsidR="00491A53" w:rsidRPr="003B3D96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для 1 класса начального общего образования</w:t>
      </w:r>
    </w:p>
    <w:p w14:paraId="0A693CEB" w14:textId="77777777" w:rsidR="00491A53" w:rsidRPr="003B3D96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 </w:t>
      </w: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2022-2023</w:t>
      </w: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учебный год</w:t>
      </w:r>
    </w:p>
    <w:p w14:paraId="0252AE29" w14:textId="77777777" w:rsidR="00491A53" w:rsidRPr="003B3D96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38F00382" w14:textId="77777777" w:rsidR="00491A53" w:rsidRPr="003B3D96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6AC356F0" w14:textId="77777777" w:rsidR="00491A53" w:rsidRPr="003B3D96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62EB1552" w14:textId="77777777" w:rsidR="00491A53" w:rsidRPr="003B3D96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6F9DC659" w14:textId="77777777" w:rsidR="00491A53" w:rsidRPr="003B3D96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12CF4330" w14:textId="77777777" w:rsidR="00491A53" w:rsidRPr="003B3D96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34514FD8" w14:textId="77777777" w:rsidR="00491A53" w:rsidRPr="003B3D96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2E70EF48" w14:textId="77777777" w:rsidR="00491A53" w:rsidRPr="003B3D96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3D986084" w14:textId="77777777" w:rsidR="00491A53" w:rsidRPr="003B3D96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19BB8D1C" w14:textId="77777777" w:rsidR="00491A53" w:rsidRPr="003B3D96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4B2126E4" w14:textId="36527DF2" w:rsidR="00491A53" w:rsidRPr="004833B0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833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Составитель: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 xml:space="preserve">Метелева Лариса </w:t>
      </w:r>
      <w:r w:rsidR="00CC1C4B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асильевна</w:t>
      </w:r>
    </w:p>
    <w:p w14:paraId="51DDC9C0" w14:textId="77777777" w:rsidR="00491A53" w:rsidRPr="004833B0" w:rsidRDefault="00491A53" w:rsidP="00491A5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833B0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14:paraId="4491AB2F" w14:textId="77777777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360FB26" w14:textId="77777777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A8FA8CF" w14:textId="77777777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44BFC64" w14:textId="77777777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21E7773" w14:textId="77777777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5D93890" w14:textId="53C6BCB5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A425D47" w14:textId="2F011807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80396F7" w14:textId="1CC35414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C7D4EA6" w14:textId="3E3EDF71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D0EC12E" w14:textId="0A15ADFF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CC0D085" w14:textId="0C0C8A10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8193225" w14:textId="59A5A755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3114551" w14:textId="089CFB50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961D919" w14:textId="09D24DEE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4045FA0" w14:textId="16D577DC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663FAA2" w14:textId="1492C5D0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DBB6F70" w14:textId="7AAF0256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6F9979A" w14:textId="5039BA3F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1AAF1C8" w14:textId="260A58E7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6016830" w14:textId="2F06E436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66DBF50" w14:textId="2B5135C8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5890BB3" w14:textId="5592CE42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BFF99F5" w14:textId="17C23FFF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21DD402" w14:textId="1D5B1750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A9A0F96" w14:textId="1354B7D3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41CD452" w14:textId="510A303E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EE9AE4A" w14:textId="35D018B6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B50D111" w14:textId="77777777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2FB08BC" w14:textId="77777777" w:rsid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B17572D" w14:textId="2E91C36F" w:rsidR="0038699C" w:rsidRPr="00491A53" w:rsidRDefault="00491A53" w:rsidP="00491A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 w:eastAsia="ru-RU"/>
        </w:rPr>
        <w:sectPr w:rsidR="0038699C" w:rsidRPr="00491A53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  <w:r w:rsidRPr="004833B0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Арамиль</w:t>
      </w:r>
      <w:r w:rsidRPr="004833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  <w:r w:rsidRPr="004833B0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</w:t>
      </w:r>
    </w:p>
    <w:p w14:paraId="29783FC7" w14:textId="77777777" w:rsidR="0038699C" w:rsidRPr="00CC1C4B" w:rsidRDefault="0038699C">
      <w:pPr>
        <w:rPr>
          <w:lang w:val="ru-RU"/>
        </w:rPr>
        <w:sectPr w:rsidR="0038699C" w:rsidRPr="00CC1C4B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14:paraId="2204AB32" w14:textId="77777777" w:rsidR="0038699C" w:rsidRPr="00CC1C4B" w:rsidRDefault="00FD7C55">
      <w:pPr>
        <w:autoSpaceDE w:val="0"/>
        <w:autoSpaceDN w:val="0"/>
        <w:spacing w:after="0" w:line="230" w:lineRule="auto"/>
        <w:rPr>
          <w:lang w:val="ru-RU"/>
        </w:rPr>
      </w:pPr>
      <w:r w:rsidRPr="00CC1C4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28285D9B" w14:textId="77777777" w:rsidR="0038699C" w:rsidRPr="00090286" w:rsidRDefault="00FD7C55">
      <w:pPr>
        <w:autoSpaceDE w:val="0"/>
        <w:autoSpaceDN w:val="0"/>
        <w:spacing w:before="346" w:after="0"/>
        <w:ind w:firstLine="18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2F9BBEE1" w14:textId="77777777" w:rsidR="0038699C" w:rsidRPr="00090286" w:rsidRDefault="00FD7C5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04F680BA" w14:textId="77777777" w:rsidR="0038699C" w:rsidRPr="00090286" w:rsidRDefault="00FD7C5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7FB521E1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62E1AB6C" w14:textId="77777777" w:rsidR="0038699C" w:rsidRPr="00090286" w:rsidRDefault="00FD7C5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067A43A7" w14:textId="77777777" w:rsidR="0038699C" w:rsidRPr="00090286" w:rsidRDefault="00FD7C5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14:paraId="1B8202FC" w14:textId="77777777" w:rsidR="0038699C" w:rsidRPr="00090286" w:rsidRDefault="00FD7C5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65B9428E" w14:textId="77777777" w:rsidR="0038699C" w:rsidRPr="00090286" w:rsidRDefault="00FD7C5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0F3B2698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6B4442FF" w14:textId="77777777" w:rsidR="0038699C" w:rsidRPr="00090286" w:rsidRDefault="00FD7C55">
      <w:pPr>
        <w:autoSpaceDE w:val="0"/>
        <w:autoSpaceDN w:val="0"/>
        <w:spacing w:before="178" w:after="0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34CB302A" w14:textId="77777777" w:rsidR="0038699C" w:rsidRPr="00090286" w:rsidRDefault="00FD7C5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72039B17" w14:textId="77777777" w:rsidR="0038699C" w:rsidRPr="00090286" w:rsidRDefault="00FD7C5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0F61A769" w14:textId="77777777" w:rsidR="0038699C" w:rsidRPr="00090286" w:rsidRDefault="0038699C">
      <w:pPr>
        <w:rPr>
          <w:lang w:val="ru-RU"/>
        </w:rPr>
        <w:sectPr w:rsidR="0038699C" w:rsidRPr="0009028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306029E8" w14:textId="77777777" w:rsidR="0038699C" w:rsidRPr="00090286" w:rsidRDefault="0038699C">
      <w:pPr>
        <w:autoSpaceDE w:val="0"/>
        <w:autoSpaceDN w:val="0"/>
        <w:spacing w:after="66" w:line="220" w:lineRule="exact"/>
        <w:rPr>
          <w:lang w:val="ru-RU"/>
        </w:rPr>
      </w:pPr>
    </w:p>
    <w:p w14:paraId="74347D0C" w14:textId="77777777" w:rsidR="0038699C" w:rsidRPr="00090286" w:rsidRDefault="00FD7C5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14:paraId="1CAE3869" w14:textId="77777777" w:rsidR="0038699C" w:rsidRPr="00090286" w:rsidRDefault="00FD7C55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14:paraId="62B6E225" w14:textId="77777777" w:rsidR="0038699C" w:rsidRPr="00090286" w:rsidRDefault="00FD7C5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1D0E82A8" w14:textId="4F6C0C01" w:rsidR="0038699C" w:rsidRPr="00090286" w:rsidRDefault="00FD7C5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На изучение математики в 1 классе отводится </w:t>
      </w:r>
      <w:r w:rsidR="00491A53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 ча</w:t>
      </w:r>
      <w:r w:rsidR="00491A53">
        <w:rPr>
          <w:rFonts w:ascii="Times New Roman" w:eastAsia="Times New Roman" w:hAnsi="Times New Roman"/>
          <w:color w:val="000000"/>
          <w:sz w:val="24"/>
          <w:lang w:val="ru-RU"/>
        </w:rPr>
        <w:t>сов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 в неделю, всего 1</w:t>
      </w:r>
      <w:r w:rsidR="00491A53">
        <w:rPr>
          <w:rFonts w:ascii="Times New Roman" w:eastAsia="Times New Roman" w:hAnsi="Times New Roman"/>
          <w:color w:val="000000"/>
          <w:sz w:val="24"/>
          <w:lang w:val="ru-RU"/>
        </w:rPr>
        <w:t>65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 w:rsidR="00491A53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0B71902" w14:textId="77777777" w:rsidR="0038699C" w:rsidRPr="00090286" w:rsidRDefault="0038699C">
      <w:pPr>
        <w:rPr>
          <w:lang w:val="ru-RU"/>
        </w:rPr>
        <w:sectPr w:rsidR="0038699C" w:rsidRPr="0009028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14:paraId="1B47417D" w14:textId="77777777" w:rsidR="0038699C" w:rsidRPr="00090286" w:rsidRDefault="0038699C">
      <w:pPr>
        <w:autoSpaceDE w:val="0"/>
        <w:autoSpaceDN w:val="0"/>
        <w:spacing w:after="78" w:line="220" w:lineRule="exact"/>
        <w:rPr>
          <w:lang w:val="ru-RU"/>
        </w:rPr>
      </w:pPr>
    </w:p>
    <w:p w14:paraId="17A81122" w14:textId="77777777" w:rsidR="0038699C" w:rsidRPr="00090286" w:rsidRDefault="00FD7C55">
      <w:pPr>
        <w:autoSpaceDE w:val="0"/>
        <w:autoSpaceDN w:val="0"/>
        <w:spacing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5A60C16" w14:textId="77777777" w:rsidR="0038699C" w:rsidRPr="00090286" w:rsidRDefault="00FD7C55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6E2A6D73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090286">
        <w:rPr>
          <w:lang w:val="ru-RU"/>
        </w:rPr>
        <w:br/>
      </w: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6CB5BD3A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13293C01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14:paraId="2FEFB56D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090286">
        <w:rPr>
          <w:lang w:val="ru-RU"/>
        </w:rPr>
        <w:br/>
      </w: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1A0FDFE1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090286">
        <w:rPr>
          <w:lang w:val="ru-RU"/>
        </w:rPr>
        <w:br/>
      </w: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6E0C86F0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090286">
        <w:rPr>
          <w:lang w:val="ru-RU"/>
        </w:rPr>
        <w:br/>
      </w: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71A19AF9" w14:textId="77777777" w:rsidR="0038699C" w:rsidRPr="00090286" w:rsidRDefault="00FD7C5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5FC330FA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090286">
        <w:rPr>
          <w:lang w:val="ru-RU"/>
        </w:rPr>
        <w:br/>
      </w: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5E3ABDA9" w14:textId="77777777" w:rsidR="0038699C" w:rsidRPr="00090286" w:rsidRDefault="00FD7C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14:paraId="0E8AEA3E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02490AF1" w14:textId="77777777" w:rsidR="0038699C" w:rsidRPr="00090286" w:rsidRDefault="00FD7C55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47357ECA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14:paraId="6A4DF0E9" w14:textId="77777777" w:rsidR="0038699C" w:rsidRPr="00090286" w:rsidRDefault="00FD7C5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14:paraId="4B201035" w14:textId="77777777" w:rsidR="0038699C" w:rsidRPr="00090286" w:rsidRDefault="00FD7C5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14:paraId="281A9ADF" w14:textId="77777777" w:rsidR="0038699C" w:rsidRPr="00090286" w:rsidRDefault="00FD7C5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14:paraId="1FB419C8" w14:textId="77777777" w:rsidR="0038699C" w:rsidRPr="00090286" w:rsidRDefault="00FD7C5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14:paraId="5B4DCD0B" w14:textId="77777777" w:rsidR="0038699C" w:rsidRPr="00090286" w:rsidRDefault="00FD7C5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14:paraId="52C01276" w14:textId="77777777" w:rsidR="0038699C" w:rsidRPr="00090286" w:rsidRDefault="00FD7C5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14:paraId="2D910F30" w14:textId="77777777" w:rsidR="0038699C" w:rsidRPr="00090286" w:rsidRDefault="00FD7C5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14:paraId="31006181" w14:textId="77777777" w:rsidR="0038699C" w:rsidRPr="00090286" w:rsidRDefault="0038699C">
      <w:pPr>
        <w:rPr>
          <w:lang w:val="ru-RU"/>
        </w:rPr>
        <w:sectPr w:rsidR="0038699C" w:rsidRPr="0009028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6A96D1F" w14:textId="77777777" w:rsidR="0038699C" w:rsidRPr="00090286" w:rsidRDefault="0038699C">
      <w:pPr>
        <w:autoSpaceDE w:val="0"/>
        <w:autoSpaceDN w:val="0"/>
        <w:spacing w:after="66" w:line="220" w:lineRule="exact"/>
        <w:rPr>
          <w:lang w:val="ru-RU"/>
        </w:rPr>
      </w:pPr>
    </w:p>
    <w:p w14:paraId="5CCC479B" w14:textId="77777777" w:rsidR="0038699C" w:rsidRPr="00090286" w:rsidRDefault="00FD7C55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14:paraId="23E3DD34" w14:textId="77777777" w:rsidR="0038699C" w:rsidRPr="00090286" w:rsidRDefault="00FD7C5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9028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14:paraId="77A9C9D6" w14:textId="77777777" w:rsidR="0038699C" w:rsidRPr="00090286" w:rsidRDefault="00FD7C55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09028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14:paraId="47B10E8D" w14:textId="77777777" w:rsidR="0038699C" w:rsidRPr="00090286" w:rsidRDefault="00FD7C55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09028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14:paraId="6E882225" w14:textId="77777777" w:rsidR="0038699C" w:rsidRPr="00090286" w:rsidRDefault="00FD7C5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9028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7792C6FF" w14:textId="77777777" w:rsidR="0038699C" w:rsidRPr="00090286" w:rsidRDefault="0038699C">
      <w:pPr>
        <w:rPr>
          <w:lang w:val="ru-RU"/>
        </w:rPr>
        <w:sectPr w:rsidR="0038699C" w:rsidRPr="00090286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14:paraId="54E911A8" w14:textId="77777777" w:rsidR="0038699C" w:rsidRPr="00090286" w:rsidRDefault="0038699C">
      <w:pPr>
        <w:autoSpaceDE w:val="0"/>
        <w:autoSpaceDN w:val="0"/>
        <w:spacing w:after="78" w:line="220" w:lineRule="exact"/>
        <w:rPr>
          <w:lang w:val="ru-RU"/>
        </w:rPr>
      </w:pPr>
    </w:p>
    <w:p w14:paraId="0C573EF7" w14:textId="77777777" w:rsidR="0038699C" w:rsidRPr="00090286" w:rsidRDefault="00FD7C55">
      <w:pPr>
        <w:autoSpaceDE w:val="0"/>
        <w:autoSpaceDN w:val="0"/>
        <w:spacing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A17308C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6AE21C8" w14:textId="77777777" w:rsidR="0038699C" w:rsidRPr="00090286" w:rsidRDefault="00FD7C55">
      <w:pPr>
        <w:autoSpaceDE w:val="0"/>
        <w:autoSpaceDN w:val="0"/>
        <w:spacing w:before="262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152D4F7" w14:textId="77777777" w:rsidR="0038699C" w:rsidRPr="00090286" w:rsidRDefault="00FD7C55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90286">
        <w:rPr>
          <w:lang w:val="ru-RU"/>
        </w:rPr>
        <w:tab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71C0E35D" w14:textId="77777777" w:rsidR="0038699C" w:rsidRPr="00090286" w:rsidRDefault="00FD7C5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0FDF6C9C" w14:textId="77777777" w:rsidR="0038699C" w:rsidRPr="00090286" w:rsidRDefault="00FD7C5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09566009" w14:textId="77777777" w:rsidR="0038699C" w:rsidRPr="00090286" w:rsidRDefault="00FD7C5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51AEF80F" w14:textId="77777777" w:rsidR="0038699C" w:rsidRPr="00090286" w:rsidRDefault="00FD7C5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406F3988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05FEE755" w14:textId="77777777" w:rsidR="0038699C" w:rsidRPr="00090286" w:rsidRDefault="00FD7C5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1EFD61F3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79A37859" w14:textId="77777777" w:rsidR="0038699C" w:rsidRPr="00090286" w:rsidRDefault="00FD7C5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0F4CDCB4" w14:textId="77777777" w:rsidR="0038699C" w:rsidRPr="00090286" w:rsidRDefault="00FD7C5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12BBAE4D" w14:textId="77777777" w:rsidR="0038699C" w:rsidRPr="00090286" w:rsidRDefault="00FD7C55">
      <w:pPr>
        <w:autoSpaceDE w:val="0"/>
        <w:autoSpaceDN w:val="0"/>
        <w:spacing w:before="324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51A6955" w14:textId="77777777" w:rsidR="0038699C" w:rsidRPr="00090286" w:rsidRDefault="00FD7C5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2147C5E9" w14:textId="77777777" w:rsidR="0038699C" w:rsidRPr="00090286" w:rsidRDefault="00FD7C5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14:paraId="598041ED" w14:textId="77777777" w:rsidR="0038699C" w:rsidRPr="00090286" w:rsidRDefault="00FD7C5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286E0979" w14:textId="77777777" w:rsidR="0038699C" w:rsidRPr="00090286" w:rsidRDefault="00FD7C55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206E41C6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40DE021A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200369A0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3DF7F239" w14:textId="77777777" w:rsidR="0038699C" w:rsidRPr="00090286" w:rsidRDefault="00FD7C5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6C14390A" w14:textId="77777777" w:rsidR="0038699C" w:rsidRPr="00090286" w:rsidRDefault="0038699C">
      <w:pPr>
        <w:rPr>
          <w:lang w:val="ru-RU"/>
        </w:rPr>
        <w:sectPr w:rsidR="0038699C" w:rsidRPr="0009028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DD27A5" w14:textId="77777777" w:rsidR="0038699C" w:rsidRPr="00090286" w:rsidRDefault="0038699C">
      <w:pPr>
        <w:autoSpaceDE w:val="0"/>
        <w:autoSpaceDN w:val="0"/>
        <w:spacing w:after="132" w:line="220" w:lineRule="exact"/>
        <w:rPr>
          <w:lang w:val="ru-RU"/>
        </w:rPr>
      </w:pPr>
    </w:p>
    <w:p w14:paraId="6546DE40" w14:textId="77777777" w:rsidR="0038699C" w:rsidRPr="00090286" w:rsidRDefault="00FD7C55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6AC91A02" w14:textId="77777777" w:rsidR="0038699C" w:rsidRPr="00090286" w:rsidRDefault="00FD7C5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3FF7B9FC" w14:textId="77777777" w:rsidR="0038699C" w:rsidRPr="00090286" w:rsidRDefault="00FD7C5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1DA6CABF" w14:textId="77777777" w:rsidR="0038699C" w:rsidRPr="00090286" w:rsidRDefault="00FD7C55">
      <w:pPr>
        <w:autoSpaceDE w:val="0"/>
        <w:autoSpaceDN w:val="0"/>
        <w:spacing w:before="178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14:paraId="22BCBED4" w14:textId="77777777" w:rsidR="0038699C" w:rsidRPr="00090286" w:rsidRDefault="00FD7C5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3DF1A2C2" w14:textId="77777777" w:rsidR="0038699C" w:rsidRPr="00090286" w:rsidRDefault="00FD7C55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79FDBAD9" w14:textId="77777777" w:rsidR="0038699C" w:rsidRPr="00090286" w:rsidRDefault="00FD7C5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15F616E3" w14:textId="77777777" w:rsidR="0038699C" w:rsidRPr="00090286" w:rsidRDefault="00FD7C5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1CD8C647" w14:textId="77777777" w:rsidR="0038699C" w:rsidRPr="00090286" w:rsidRDefault="00FD7C55">
      <w:pPr>
        <w:autoSpaceDE w:val="0"/>
        <w:autoSpaceDN w:val="0"/>
        <w:spacing w:before="178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14:paraId="433B5408" w14:textId="77777777" w:rsidR="0038699C" w:rsidRPr="00090286" w:rsidRDefault="00FD7C55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14:paraId="56138043" w14:textId="77777777" w:rsidR="0038699C" w:rsidRPr="00090286" w:rsidRDefault="00FD7C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14:paraId="452C5D83" w14:textId="77777777" w:rsidR="0038699C" w:rsidRPr="00090286" w:rsidRDefault="00FD7C55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520C35E4" w14:textId="77777777" w:rsidR="0038699C" w:rsidRPr="00090286" w:rsidRDefault="00FD7C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14:paraId="397C5AB9" w14:textId="77777777" w:rsidR="0038699C" w:rsidRPr="00090286" w:rsidRDefault="00FD7C5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72B13E73" w14:textId="77777777" w:rsidR="0038699C" w:rsidRPr="00090286" w:rsidRDefault="00FD7C5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14B5BA6A" w14:textId="77777777" w:rsidR="0038699C" w:rsidRPr="00090286" w:rsidRDefault="00FD7C55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1ABD3912" w14:textId="77777777" w:rsidR="0038699C" w:rsidRPr="00090286" w:rsidRDefault="00FD7C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684322BB" w14:textId="77777777" w:rsidR="0038699C" w:rsidRPr="00090286" w:rsidRDefault="00FD7C55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14:paraId="72984CCD" w14:textId="77777777" w:rsidR="0038699C" w:rsidRPr="00090286" w:rsidRDefault="00FD7C55">
      <w:pPr>
        <w:autoSpaceDE w:val="0"/>
        <w:autoSpaceDN w:val="0"/>
        <w:spacing w:before="178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14:paraId="57C751C0" w14:textId="77777777" w:rsidR="0038699C" w:rsidRPr="00090286" w:rsidRDefault="00FD7C55">
      <w:pPr>
        <w:autoSpaceDE w:val="0"/>
        <w:autoSpaceDN w:val="0"/>
        <w:spacing w:before="190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14982791" w14:textId="77777777" w:rsidR="0038699C" w:rsidRPr="00090286" w:rsidRDefault="00FD7C5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2C329FF9" w14:textId="77777777" w:rsidR="0038699C" w:rsidRPr="00090286" w:rsidRDefault="00FD7C5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2D2FD313" w14:textId="77777777" w:rsidR="0038699C" w:rsidRPr="00090286" w:rsidRDefault="00FD7C55">
      <w:pPr>
        <w:autoSpaceDE w:val="0"/>
        <w:autoSpaceDN w:val="0"/>
        <w:spacing w:before="178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1EC13B8C" w14:textId="77777777" w:rsidR="0038699C" w:rsidRPr="00090286" w:rsidRDefault="00FD7C5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761633D0" w14:textId="77777777" w:rsidR="0038699C" w:rsidRPr="00090286" w:rsidRDefault="0038699C">
      <w:pPr>
        <w:rPr>
          <w:lang w:val="ru-RU"/>
        </w:rPr>
        <w:sectPr w:rsidR="0038699C" w:rsidRPr="00090286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14:paraId="4CCE971E" w14:textId="77777777" w:rsidR="0038699C" w:rsidRPr="00090286" w:rsidRDefault="0038699C">
      <w:pPr>
        <w:autoSpaceDE w:val="0"/>
        <w:autoSpaceDN w:val="0"/>
        <w:spacing w:after="144" w:line="220" w:lineRule="exact"/>
        <w:rPr>
          <w:lang w:val="ru-RU"/>
        </w:rPr>
      </w:pPr>
    </w:p>
    <w:p w14:paraId="2C882ABF" w14:textId="77777777" w:rsidR="0038699C" w:rsidRPr="00090286" w:rsidRDefault="00FD7C5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14:paraId="7EDCBAD9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74F91263" w14:textId="77777777" w:rsidR="0038699C" w:rsidRPr="00090286" w:rsidRDefault="00FD7C5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14:paraId="12434E0A" w14:textId="77777777" w:rsidR="0038699C" w:rsidRPr="00090286" w:rsidRDefault="00FD7C5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3B1582AA" w14:textId="77777777" w:rsidR="0038699C" w:rsidRPr="00090286" w:rsidRDefault="00FD7C5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434293F7" w14:textId="77777777" w:rsidR="0038699C" w:rsidRPr="00090286" w:rsidRDefault="00FD7C5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6C334D42" w14:textId="77777777" w:rsidR="0038699C" w:rsidRPr="00090286" w:rsidRDefault="00FD7C55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0727D7B7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14:paraId="1E8B28FA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BAFB9B6" w14:textId="77777777" w:rsidR="0038699C" w:rsidRPr="00090286" w:rsidRDefault="00FD7C55">
      <w:pPr>
        <w:autoSpaceDE w:val="0"/>
        <w:autoSpaceDN w:val="0"/>
        <w:spacing w:before="322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F747279" w14:textId="77777777" w:rsidR="0038699C" w:rsidRPr="00090286" w:rsidRDefault="00FD7C5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14:paraId="315899B9" w14:textId="77777777" w:rsidR="0038699C" w:rsidRPr="00090286" w:rsidRDefault="00FD7C5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14:paraId="2F0E1B29" w14:textId="77777777" w:rsidR="0038699C" w:rsidRPr="00090286" w:rsidRDefault="00FD7C5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4B34BC46" w14:textId="77777777" w:rsidR="0038699C" w:rsidRPr="00090286" w:rsidRDefault="00FD7C5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14:paraId="4127B51A" w14:textId="77777777" w:rsidR="0038699C" w:rsidRPr="00090286" w:rsidRDefault="00FD7C5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2B5B80F6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706F2106" w14:textId="77777777" w:rsidR="0038699C" w:rsidRPr="00090286" w:rsidRDefault="00FD7C55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7252E434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710996FF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17F2BB6F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560D6278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5A878AEE" w14:textId="77777777" w:rsidR="0038699C" w:rsidRPr="00090286" w:rsidRDefault="00FD7C5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1CE9B789" w14:textId="77777777" w:rsidR="0038699C" w:rsidRPr="00090286" w:rsidRDefault="0038699C">
      <w:pPr>
        <w:rPr>
          <w:lang w:val="ru-RU"/>
        </w:rPr>
        <w:sectPr w:rsidR="0038699C" w:rsidRPr="00090286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14:paraId="4D32CBE6" w14:textId="77777777" w:rsidR="0038699C" w:rsidRPr="00090286" w:rsidRDefault="0038699C">
      <w:pPr>
        <w:autoSpaceDE w:val="0"/>
        <w:autoSpaceDN w:val="0"/>
        <w:spacing w:after="108" w:line="220" w:lineRule="exact"/>
        <w:rPr>
          <w:lang w:val="ru-RU"/>
        </w:rPr>
      </w:pPr>
    </w:p>
    <w:p w14:paraId="30C51B2F" w14:textId="77777777" w:rsidR="0038699C" w:rsidRPr="00090286" w:rsidRDefault="00FD7C55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14B0B1BE" w14:textId="77777777" w:rsidR="0038699C" w:rsidRPr="00090286" w:rsidRDefault="00FD7C55">
      <w:pPr>
        <w:autoSpaceDE w:val="0"/>
        <w:autoSpaceDN w:val="0"/>
        <w:spacing w:before="190" w:after="0" w:line="262" w:lineRule="auto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599F8D6E" w14:textId="77777777" w:rsidR="0038699C" w:rsidRPr="00090286" w:rsidRDefault="0038699C">
      <w:pPr>
        <w:rPr>
          <w:lang w:val="ru-RU"/>
        </w:rPr>
        <w:sectPr w:rsidR="0038699C" w:rsidRPr="00090286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14:paraId="590192C5" w14:textId="77777777" w:rsidR="0038699C" w:rsidRPr="00090286" w:rsidRDefault="0038699C">
      <w:pPr>
        <w:autoSpaceDE w:val="0"/>
        <w:autoSpaceDN w:val="0"/>
        <w:spacing w:after="64" w:line="220" w:lineRule="exact"/>
        <w:rPr>
          <w:lang w:val="ru-RU"/>
        </w:rPr>
      </w:pPr>
    </w:p>
    <w:p w14:paraId="2C68794B" w14:textId="77777777" w:rsidR="0038699C" w:rsidRDefault="00FD7C5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04"/>
        <w:gridCol w:w="5284"/>
        <w:gridCol w:w="1080"/>
        <w:gridCol w:w="1382"/>
      </w:tblGrid>
      <w:tr w:rsidR="0038699C" w14:paraId="622D9444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1F109" w14:textId="77777777" w:rsidR="0038699C" w:rsidRDefault="00FD7C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8C85A" w14:textId="77777777" w:rsidR="0038699C" w:rsidRPr="00090286" w:rsidRDefault="00FD7C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AF59E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D8ED6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D5274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0F426" w14:textId="77777777" w:rsidR="0038699C" w:rsidRDefault="00FD7C5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335A3" w14:textId="77777777" w:rsidR="0038699C" w:rsidRDefault="00FD7C5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8699C" w14:paraId="07BD7879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99DDDAE" w14:textId="77777777" w:rsidR="0038699C" w:rsidRDefault="003869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84E220C" w14:textId="77777777" w:rsidR="0038699C" w:rsidRDefault="0038699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CE4ED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72547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DCBB7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4D0AC9" w14:textId="77777777" w:rsidR="0038699C" w:rsidRDefault="003869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A3C306" w14:textId="77777777" w:rsidR="0038699C" w:rsidRDefault="003869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7D765A" w14:textId="77777777" w:rsidR="0038699C" w:rsidRDefault="003869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3224DF" w14:textId="77777777" w:rsidR="0038699C" w:rsidRDefault="0038699C"/>
        </w:tc>
      </w:tr>
      <w:tr w:rsidR="0038699C" w14:paraId="08D3AFC6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37E5F" w14:textId="77777777" w:rsidR="0038699C" w:rsidRDefault="00FD7C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38699C" w14:paraId="2B62DB81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AE751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8E499" w14:textId="77777777" w:rsidR="0038699C" w:rsidRPr="00090286" w:rsidRDefault="00FD7C5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670B7" w14:textId="7C226CEC" w:rsidR="0038699C" w:rsidRPr="00BC70D0" w:rsidRDefault="00BC70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91A53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ED99F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F8AFD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41122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21DB2" w14:textId="77777777" w:rsidR="0038699C" w:rsidRPr="00090286" w:rsidRDefault="00FD7C5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вопросы: «Сколько?»,«Который по счёту?», «На сколько больше?», «На сколько меньше?», «Что получится, если увеличить/уменьшить количество на 1, на 2?» — по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 и самостоятельно;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9EF10" w14:textId="77777777" w:rsidR="0038699C" w:rsidRDefault="00FD7C5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4F189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0A5B36E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BA953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B973E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5E0F1" w14:textId="73A01EF3" w:rsidR="0038699C" w:rsidRPr="00491A53" w:rsidRDefault="00FD7C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358F8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8C648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BAE17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2B046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установленном порядке;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Обсуждение: назначение знаков в математике, обобщение представлений;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15A73" w14:textId="77777777" w:rsidR="0038699C" w:rsidRDefault="00FD7C5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7D2B5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70B16492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725BF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EFB1" w14:textId="77777777" w:rsidR="0038699C" w:rsidRPr="00090286" w:rsidRDefault="00FD7C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B5B4C" w14:textId="3239559B" w:rsidR="0038699C" w:rsidRPr="00FD7C55" w:rsidRDefault="00FD7C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A7881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DDD7B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691D3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512D5" w14:textId="77777777" w:rsidR="0038699C" w:rsidRPr="00090286" w:rsidRDefault="00FD7C5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вопросы: «Сколько?»,«Который по счёту?», «На сколько больше?», «На сколько меньше?», «Что получится, если увеличить/уменьшить количество на 1, на 2?» — по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 и самостоятельно;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установленном порядке;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064A6" w14:textId="77777777" w:rsidR="0038699C" w:rsidRDefault="00FD7C5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20408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72C3BA5E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C21AF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51F1A" w14:textId="77777777" w:rsidR="0038699C" w:rsidRPr="00090286" w:rsidRDefault="00FD7C55">
            <w:pPr>
              <w:autoSpaceDE w:val="0"/>
              <w:autoSpaceDN w:val="0"/>
              <w:spacing w:before="64" w:after="0" w:line="245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EAD4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BC4AD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4C57D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91F6E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7A2B2" w14:textId="77777777" w:rsidR="0038699C" w:rsidRDefault="00FD7C55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закономерности в ряду чисел;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93113" w14:textId="77777777" w:rsidR="0038699C" w:rsidRDefault="00FD7C5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C7866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6A3FC884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195C4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B7684" w14:textId="77777777" w:rsidR="0038699C" w:rsidRPr="00090286" w:rsidRDefault="00FD7C55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E7887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28CF7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6A2DF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2EEE6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3B5A4" w14:textId="77777777" w:rsidR="0038699C" w:rsidRPr="00090286" w:rsidRDefault="00FD7C5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вопросы: «Сколько?»,«Который по счёту?», «На сколько больше?», «На сколько меньше?», «Что получится, если увеличить/уменьшить количество на 1, на 2?» — по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BFE03" w14:textId="77777777" w:rsidR="0038699C" w:rsidRDefault="00FD7C5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CA416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2ECFA3E1" w14:textId="77777777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C58C8" w14:textId="77777777" w:rsidR="0038699C" w:rsidRDefault="00FD7C5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6A88E" w14:textId="77777777" w:rsidR="0038699C" w:rsidRPr="00090286" w:rsidRDefault="00FD7C55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D1665" w14:textId="77777777" w:rsidR="0038699C" w:rsidRDefault="00FD7C5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0ED1F" w14:textId="77777777" w:rsidR="0038699C" w:rsidRDefault="00FD7C5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57C3A" w14:textId="77777777" w:rsidR="0038699C" w:rsidRDefault="00FD7C5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B9F3B" w14:textId="77777777" w:rsidR="0038699C" w:rsidRDefault="0038699C"/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84BF6" w14:textId="77777777" w:rsidR="0038699C" w:rsidRPr="00090286" w:rsidRDefault="00FD7C55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F8AD" w14:textId="77777777" w:rsidR="0038699C" w:rsidRDefault="00FD7C55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EFCA9" w14:textId="77777777" w:rsidR="0038699C" w:rsidRDefault="00FD7C55">
            <w:pPr>
              <w:autoSpaceDE w:val="0"/>
              <w:autoSpaceDN w:val="0"/>
              <w:spacing w:before="74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7EC3D8EF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EC953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E6626" w14:textId="77777777" w:rsidR="0038699C" w:rsidRPr="00090286" w:rsidRDefault="00FD7C5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16FFB" w14:textId="7CD9C7C7" w:rsidR="0038699C" w:rsidRPr="00491A53" w:rsidRDefault="00FD7C5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1E884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20537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EF32A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401C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F78AC" w14:textId="77777777" w:rsidR="0038699C" w:rsidRDefault="00FD7C5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513C2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14:paraId="3A663266" w14:textId="77777777" w:rsidR="0038699C" w:rsidRDefault="0038699C">
      <w:pPr>
        <w:autoSpaceDE w:val="0"/>
        <w:autoSpaceDN w:val="0"/>
        <w:spacing w:after="0" w:line="14" w:lineRule="exact"/>
      </w:pPr>
    </w:p>
    <w:p w14:paraId="7DA84A58" w14:textId="77777777" w:rsidR="0038699C" w:rsidRDefault="0038699C">
      <w:pPr>
        <w:sectPr w:rsidR="0038699C">
          <w:pgSz w:w="16840" w:h="11900"/>
          <w:pgMar w:top="282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C390343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04"/>
        <w:gridCol w:w="5284"/>
        <w:gridCol w:w="1080"/>
        <w:gridCol w:w="1382"/>
      </w:tblGrid>
      <w:tr w:rsidR="0038699C" w14:paraId="12B56CAA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EED64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5FD2D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E9E43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A2E02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3C903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33A1A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8D242" w14:textId="77777777" w:rsidR="0038699C" w:rsidRPr="00090286" w:rsidRDefault="00FD7C5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70D83" w14:textId="77777777" w:rsidR="0038699C" w:rsidRDefault="00FD7C5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24C6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37DAE1DF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67A17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6B75E" w14:textId="77777777" w:rsidR="0038699C" w:rsidRPr="00090286" w:rsidRDefault="00FD7C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58A62" w14:textId="1E912DFD" w:rsidR="0038699C" w:rsidRPr="00491A53" w:rsidRDefault="00FD7C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AA764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4A6B5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C3F7F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CF1DB" w14:textId="77777777" w:rsidR="0038699C" w:rsidRPr="00090286" w:rsidRDefault="00FD7C5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расположении чисел;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установлением закономерности в ряду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74F2C" w14:textId="77777777" w:rsidR="0038699C" w:rsidRDefault="00FD7C5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54B6A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773E47E5" w14:textId="77777777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802F9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6F7EE" w14:textId="562C9B84" w:rsidR="0038699C" w:rsidRPr="00FD7C55" w:rsidRDefault="00FD7C5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40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22765" w14:textId="77777777" w:rsidR="0038699C" w:rsidRDefault="0038699C"/>
        </w:tc>
      </w:tr>
      <w:tr w:rsidR="0038699C" w14:paraId="161E8F5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92649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38699C" w14:paraId="545D63D5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EE29D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8763B" w14:textId="77777777" w:rsidR="0038699C" w:rsidRPr="00090286" w:rsidRDefault="00FD7C55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C7D12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6C187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B3567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96B1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E022E" w14:textId="77777777" w:rsidR="0038699C" w:rsidRPr="00090286" w:rsidRDefault="00FD7C55">
            <w:pPr>
              <w:autoSpaceDE w:val="0"/>
              <w:autoSpaceDN w:val="0"/>
              <w:spacing w:before="76" w:after="0" w:line="250" w:lineRule="auto"/>
              <w:ind w:left="72" w:right="1440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 Наблюдение действия измерительных приборов;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67E8B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1808D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37111FA4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BCE94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0C255" w14:textId="77777777" w:rsidR="0038699C" w:rsidRPr="00090286" w:rsidRDefault="00FD7C55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 —уже, длиннее — короче, старше — моложе,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C040E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46A60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19DD3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05CEF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9DDF1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Использование линейки для измерения длины отрезка;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44B55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AC695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1AE90C3A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7A46E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BDF3D" w14:textId="77777777" w:rsidR="0038699C" w:rsidRPr="00090286" w:rsidRDefault="00FD7C55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FE162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6253F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FC804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90B1C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BF9DA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Использование линейки для измерения длины отрезка;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D0160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AB046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454F9D24" w14:textId="77777777">
        <w:trPr>
          <w:trHeight w:hRule="exact" w:val="35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6D9A5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88F98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8F69" w14:textId="77777777" w:rsidR="0038699C" w:rsidRDefault="0038699C"/>
        </w:tc>
      </w:tr>
      <w:tr w:rsidR="0038699C" w14:paraId="796A6B5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C3A6F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38699C" w14:paraId="3648E194" w14:textId="77777777">
        <w:trPr>
          <w:trHeight w:hRule="exact" w:val="18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40F12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2D6C4" w14:textId="77777777" w:rsidR="0038699C" w:rsidRPr="00090286" w:rsidRDefault="00FD7C5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60402" w14:textId="505C4517" w:rsidR="0038699C" w:rsidRPr="00491A53" w:rsidRDefault="00FD7C5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491A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4935F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8AC3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64039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A74F7" w14:textId="77777777" w:rsidR="0038699C" w:rsidRPr="00090286" w:rsidRDefault="00FD7C5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требующих записи одного и того же арифметического действия, разных арифметических действий»;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612A7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6723A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400323C7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2C1AF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D2505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</w:t>
            </w:r>
          </w:p>
          <w:p w14:paraId="5A1237D6" w14:textId="77777777" w:rsidR="0038699C" w:rsidRPr="00090286" w:rsidRDefault="00FD7C5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4F2E0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61E97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06EED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C85C3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479DB" w14:textId="77777777" w:rsidR="0038699C" w:rsidRPr="00090286" w:rsidRDefault="00FD7C5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3B5AE" w14:textId="77777777" w:rsidR="0038699C" w:rsidRDefault="00FD7C5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D9613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7E78A186" w14:textId="77777777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07111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E88F9" w14:textId="77777777" w:rsidR="0038699C" w:rsidRPr="00090286" w:rsidRDefault="00FD7C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96C3B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A00FA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471A0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FC3E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48655" w14:textId="77777777" w:rsidR="0038699C" w:rsidRPr="00090286" w:rsidRDefault="00FD7C5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21A02" w14:textId="77777777" w:rsidR="0038699C" w:rsidRDefault="00FD7C5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CA23C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14:paraId="74D987B0" w14:textId="77777777" w:rsidR="0038699C" w:rsidRDefault="0038699C">
      <w:pPr>
        <w:autoSpaceDE w:val="0"/>
        <w:autoSpaceDN w:val="0"/>
        <w:spacing w:after="0" w:line="14" w:lineRule="exact"/>
      </w:pPr>
    </w:p>
    <w:p w14:paraId="58376E6F" w14:textId="77777777" w:rsidR="0038699C" w:rsidRDefault="0038699C">
      <w:pPr>
        <w:sectPr w:rsidR="0038699C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1949022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04"/>
        <w:gridCol w:w="5284"/>
        <w:gridCol w:w="1080"/>
        <w:gridCol w:w="1382"/>
      </w:tblGrid>
      <w:tr w:rsidR="0038699C" w14:paraId="2275516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A5334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6A61D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F9786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4EC96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5088B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56C00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D1BFC" w14:textId="77777777" w:rsidR="0038699C" w:rsidRPr="00090286" w:rsidRDefault="00FD7C5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7602C" w14:textId="77777777" w:rsidR="0038699C" w:rsidRDefault="00FD7C5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158B7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73BD18C6" w14:textId="77777777">
        <w:trPr>
          <w:trHeight w:hRule="exact" w:val="8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A07D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67F60" w14:textId="77777777" w:rsidR="0038699C" w:rsidRPr="00090286" w:rsidRDefault="00FD7C5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166E9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5B4BD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38410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E25A4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6D785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70C70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52019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78C313EE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C5EE4" w14:textId="77777777" w:rsidR="0038699C" w:rsidRDefault="00FD7C5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11E15" w14:textId="77777777" w:rsidR="0038699C" w:rsidRDefault="00FD7C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BC985" w14:textId="77777777" w:rsidR="0038699C" w:rsidRDefault="00FD7C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ECE82" w14:textId="77777777" w:rsidR="0038699C" w:rsidRDefault="00FD7C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506E0" w14:textId="77777777" w:rsidR="0038699C" w:rsidRDefault="00FD7C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59B51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42109" w14:textId="77777777" w:rsidR="0038699C" w:rsidRPr="00090286" w:rsidRDefault="00FD7C5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требующих записи одного и того же арифметического действия, разных арифметических действий»;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40900" w14:textId="77777777" w:rsidR="0038699C" w:rsidRDefault="00FD7C5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9F75B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48D71FD1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0824D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3B318" w14:textId="77777777" w:rsidR="0038699C" w:rsidRPr="00090286" w:rsidRDefault="00FD7C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A6194" w14:textId="0AA56A51" w:rsidR="0038699C" w:rsidRPr="00491A53" w:rsidRDefault="00491A5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FD7C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E5E02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93424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21282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CDF5E" w14:textId="77777777" w:rsidR="0038699C" w:rsidRPr="00090286" w:rsidRDefault="00FD7C5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1E054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7E5C8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3DDB573E" w14:textId="77777777">
        <w:trPr>
          <w:trHeight w:hRule="exact" w:val="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C7FFF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74922" w14:textId="77777777" w:rsidR="0038699C" w:rsidRPr="00090286" w:rsidRDefault="00FD7C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D5B9E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09410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D1795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E8D05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49CC9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F85B0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89366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1B725037" w14:textId="77777777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EBF4A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D4497" w14:textId="6D3E3AB1" w:rsidR="0038699C" w:rsidRPr="00FD7C55" w:rsidRDefault="00FD7C5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53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D0C01" w14:textId="77777777" w:rsidR="0038699C" w:rsidRDefault="0038699C"/>
        </w:tc>
      </w:tr>
      <w:tr w:rsidR="0038699C" w14:paraId="337B273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C1D42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38699C" w14:paraId="52DF00F7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B882D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3E61C" w14:textId="77777777" w:rsidR="0038699C" w:rsidRPr="00090286" w:rsidRDefault="00FD7C5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FB01D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4309D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9B5F9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70179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06E00" w14:textId="77777777" w:rsidR="0038699C" w:rsidRPr="00090286" w:rsidRDefault="00FD7C5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8D72F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3F01B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6A2856E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4F6AB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7F064" w14:textId="77777777" w:rsidR="0038699C" w:rsidRPr="00090286" w:rsidRDefault="00FD7C5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DDFE1" w14:textId="7EA3DBA9" w:rsidR="0038699C" w:rsidRPr="00491A53" w:rsidRDefault="00491A5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29360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CC582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1DAFA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A7EFC" w14:textId="77777777" w:rsidR="0038699C" w:rsidRDefault="00FD7C55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68566" w14:textId="77777777" w:rsidR="0038699C" w:rsidRDefault="00FD7C5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8A400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54C30924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B0A5A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8F323" w14:textId="77777777" w:rsidR="0038699C" w:rsidRPr="00090286" w:rsidRDefault="00FD7C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47AC1" w14:textId="3268BC42" w:rsidR="0038699C" w:rsidRPr="00491A53" w:rsidRDefault="00491A5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60D4F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98FAE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9C2FB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9D693" w14:textId="77777777" w:rsidR="0038699C" w:rsidRPr="00090286" w:rsidRDefault="00FD7C5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Различение текста и текстовой задачи, представленного в текстовой задаче;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99280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6352F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59957374" w14:textId="77777777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28557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23D95" w14:textId="77777777" w:rsidR="0038699C" w:rsidRPr="00090286" w:rsidRDefault="00FD7C5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17B4F" w14:textId="6F2EEC2F" w:rsidR="0038699C" w:rsidRPr="00491A53" w:rsidRDefault="00491A5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45B0C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58A91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1A0CA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21D21" w14:textId="77777777" w:rsidR="0038699C" w:rsidRPr="00090286" w:rsidRDefault="00FD7C5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45A38" w14:textId="77777777" w:rsidR="0038699C" w:rsidRDefault="00FD7C5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61160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14:paraId="557B1257" w14:textId="77777777" w:rsidR="0038699C" w:rsidRDefault="0038699C">
      <w:pPr>
        <w:autoSpaceDE w:val="0"/>
        <w:autoSpaceDN w:val="0"/>
        <w:spacing w:after="0" w:line="14" w:lineRule="exact"/>
      </w:pPr>
    </w:p>
    <w:p w14:paraId="6D7B6E57" w14:textId="77777777" w:rsidR="0038699C" w:rsidRDefault="0038699C">
      <w:pPr>
        <w:sectPr w:rsidR="0038699C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344FE89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04"/>
        <w:gridCol w:w="5284"/>
        <w:gridCol w:w="1080"/>
        <w:gridCol w:w="1382"/>
      </w:tblGrid>
      <w:tr w:rsidR="0038699C" w14:paraId="1656BBB2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59C37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6F101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87320" w14:textId="0E7318A3" w:rsidR="0038699C" w:rsidRPr="00491A53" w:rsidRDefault="00491A5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58292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EDCE8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D56CC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79185" w14:textId="77777777" w:rsidR="0038699C" w:rsidRPr="00090286" w:rsidRDefault="00FD7C5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68B1C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3A250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346D21A0" w14:textId="77777777">
        <w:trPr>
          <w:trHeight w:hRule="exact" w:val="35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B4D0B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76D5E" w14:textId="7C6825E0" w:rsidR="0038699C" w:rsidRPr="00491A53" w:rsidRDefault="00491A5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BAF33" w14:textId="77777777" w:rsidR="0038699C" w:rsidRDefault="0038699C"/>
        </w:tc>
      </w:tr>
      <w:tr w:rsidR="0038699C" w:rsidRPr="002B2CE6" w14:paraId="4A1B57F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FD8C1" w14:textId="77777777" w:rsidR="0038699C" w:rsidRPr="00090286" w:rsidRDefault="00FD7C55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38699C" w14:paraId="635E5EE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9FE70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2DD84" w14:textId="77777777" w:rsidR="0038699C" w:rsidRPr="00090286" w:rsidRDefault="00FD7C55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8C7BB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2FBF2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8306F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6CAAB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9F2BE" w14:textId="77777777" w:rsidR="0038699C" w:rsidRPr="00090286" w:rsidRDefault="00FD7C5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216CD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17DA8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7FEF9730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CECEA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98AAD" w14:textId="77777777" w:rsidR="0038699C" w:rsidRPr="00090286" w:rsidRDefault="00FD7C5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9D521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23B5D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C3998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A821E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E8328" w14:textId="77777777" w:rsidR="0038699C" w:rsidRPr="00090286" w:rsidRDefault="00FD7C5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описанию», «Расположи фигуры в заданном порядке», «Найди модели фигур в классе» и т. п.;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A493A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84302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33E8D6B8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8091F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2A753" w14:textId="77777777" w:rsidR="0038699C" w:rsidRPr="00090286" w:rsidRDefault="00FD7C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A1CC8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EE16C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AD1FD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6A403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EDD69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описанию», «Расположи фигуры в заданном порядке», «Найди модели фигур в классе» и т. п.;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0C236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76CE2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2C9B834B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228AA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EB0BD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F183B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1538B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ED99B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EEE8B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21F2A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271D7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607F1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715612A9" w14:textId="77777777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891E9" w14:textId="77777777" w:rsidR="0038699C" w:rsidRDefault="00FD7C5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2844B" w14:textId="77777777" w:rsidR="0038699C" w:rsidRPr="00090286" w:rsidRDefault="00FD7C55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9F341" w14:textId="77777777" w:rsidR="0038699C" w:rsidRDefault="00FD7C5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605CA" w14:textId="77777777" w:rsidR="0038699C" w:rsidRDefault="00FD7C5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8F5EB" w14:textId="77777777" w:rsidR="0038699C" w:rsidRDefault="00FD7C5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F028D" w14:textId="77777777" w:rsidR="0038699C" w:rsidRDefault="0038699C"/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1AE51" w14:textId="77777777" w:rsidR="0038699C" w:rsidRPr="00090286" w:rsidRDefault="00FD7C55">
            <w:pPr>
              <w:autoSpaceDE w:val="0"/>
              <w:autoSpaceDN w:val="0"/>
              <w:spacing w:before="74" w:after="0" w:line="250" w:lineRule="auto"/>
              <w:ind w:left="72"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94420" w14:textId="77777777" w:rsidR="0038699C" w:rsidRDefault="00FD7C55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74C47" w14:textId="77777777" w:rsidR="0038699C" w:rsidRDefault="00FD7C55">
            <w:pPr>
              <w:autoSpaceDE w:val="0"/>
              <w:autoSpaceDN w:val="0"/>
              <w:spacing w:before="74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74310460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6D98E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4CF51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208C7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79689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6A9E2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03211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DB6C0" w14:textId="77777777" w:rsidR="0038699C" w:rsidRPr="00090286" w:rsidRDefault="00FD7C5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8D844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D6D90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4FA31FC6" w14:textId="77777777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1D9A1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6A79D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91FBB" w14:textId="77777777" w:rsidR="0038699C" w:rsidRDefault="0038699C"/>
        </w:tc>
      </w:tr>
      <w:tr w:rsidR="0038699C" w14:paraId="62507CB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6DCC6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38699C" w14:paraId="342E443F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D115B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FB597" w14:textId="77777777" w:rsidR="0038699C" w:rsidRPr="00090286" w:rsidRDefault="00FD7C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14:paraId="7D861A0C" w14:textId="77777777" w:rsidR="0038699C" w:rsidRPr="00090286" w:rsidRDefault="00FD7C55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24768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A1CCD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FAAE7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C563A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4E814" w14:textId="77777777" w:rsidR="0038699C" w:rsidRPr="00090286" w:rsidRDefault="00FD7C5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82E85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D637A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1C88A225" w14:textId="77777777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CECBE" w14:textId="77777777" w:rsidR="0038699C" w:rsidRDefault="00FD7C5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31648" w14:textId="77777777" w:rsidR="0038699C" w:rsidRPr="00090286" w:rsidRDefault="00FD7C5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A994E" w14:textId="77777777" w:rsidR="0038699C" w:rsidRDefault="00FD7C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81450" w14:textId="77777777" w:rsidR="0038699C" w:rsidRDefault="00FD7C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005C7" w14:textId="77777777" w:rsidR="0038699C" w:rsidRDefault="00FD7C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A460E" w14:textId="77777777" w:rsidR="0038699C" w:rsidRDefault="0038699C"/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E9215" w14:textId="77777777" w:rsidR="0038699C" w:rsidRPr="00090286" w:rsidRDefault="00FD7C5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6EF64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ABF45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53760FF1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12462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D8D41" w14:textId="77777777" w:rsidR="0038699C" w:rsidRPr="00090286" w:rsidRDefault="00FD7C5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0E5A8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73F36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0EB03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4973F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B3ED4" w14:textId="77777777" w:rsidR="0038699C" w:rsidRPr="00090286" w:rsidRDefault="00FD7C5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61712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FCF07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14:paraId="734E6691" w14:textId="77777777" w:rsidR="0038699C" w:rsidRDefault="0038699C">
      <w:pPr>
        <w:autoSpaceDE w:val="0"/>
        <w:autoSpaceDN w:val="0"/>
        <w:spacing w:after="0" w:line="14" w:lineRule="exact"/>
      </w:pPr>
    </w:p>
    <w:p w14:paraId="21C1B699" w14:textId="77777777" w:rsidR="0038699C" w:rsidRDefault="0038699C">
      <w:pPr>
        <w:sectPr w:rsidR="0038699C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F86D10B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04"/>
        <w:gridCol w:w="5284"/>
        <w:gridCol w:w="1080"/>
        <w:gridCol w:w="1382"/>
      </w:tblGrid>
      <w:tr w:rsidR="0038699C" w14:paraId="64B4995E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E5516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2E869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ADF8E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F3B81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A9384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9E5A6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C0212" w14:textId="77777777" w:rsidR="0038699C" w:rsidRPr="00090286" w:rsidRDefault="00FD7C5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8548B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01079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0F608861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C99D0" w14:textId="77777777" w:rsidR="0038699C" w:rsidRDefault="00FD7C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5CBA2" w14:textId="77777777" w:rsidR="0038699C" w:rsidRPr="00090286" w:rsidRDefault="00FD7C5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1BE1F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794EA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88CD4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F8738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33FE5" w14:textId="77777777" w:rsidR="0038699C" w:rsidRPr="00090286" w:rsidRDefault="00FD7C5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6F1C8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66B55" w14:textId="77777777" w:rsidR="0038699C" w:rsidRDefault="00FD7C5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4922CDD6" w14:textId="77777777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CA551" w14:textId="77777777" w:rsidR="0038699C" w:rsidRDefault="00FD7C5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ED11E" w14:textId="77777777" w:rsidR="0038699C" w:rsidRPr="00090286" w:rsidRDefault="00FD7C55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94AAE" w14:textId="77777777" w:rsidR="0038699C" w:rsidRDefault="00FD7C5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2ECCC" w14:textId="77777777" w:rsidR="0038699C" w:rsidRDefault="00FD7C5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3240E" w14:textId="77777777" w:rsidR="0038699C" w:rsidRDefault="00FD7C5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AEDAD" w14:textId="77777777" w:rsidR="0038699C" w:rsidRDefault="0038699C"/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CCF5A" w14:textId="77777777" w:rsidR="0038699C" w:rsidRPr="00090286" w:rsidRDefault="00FD7C55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B90CD" w14:textId="77777777" w:rsidR="0038699C" w:rsidRDefault="00FD7C55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EF1E6" w14:textId="77777777" w:rsidR="0038699C" w:rsidRDefault="00FD7C55">
            <w:pPr>
              <w:autoSpaceDE w:val="0"/>
              <w:autoSpaceDN w:val="0"/>
              <w:spacing w:before="74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2F13B3D5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F56F1" w14:textId="77777777" w:rsidR="0038699C" w:rsidRDefault="00FD7C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75157" w14:textId="77777777" w:rsidR="0038699C" w:rsidRPr="00090286" w:rsidRDefault="00FD7C5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83EC3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C959C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4422F" w14:textId="77777777" w:rsidR="0038699C" w:rsidRDefault="00FD7C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BEDF9" w14:textId="77777777" w:rsidR="0038699C" w:rsidRDefault="0038699C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54EB0" w14:textId="77777777" w:rsidR="0038699C" w:rsidRPr="00090286" w:rsidRDefault="00FD7C5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14:paraId="5C88789F" w14:textId="77777777" w:rsidR="0038699C" w:rsidRPr="00090286" w:rsidRDefault="00FD7C55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отношения («больше», «меньше», «равно»),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переместительное свойство сложения;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85EEC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E8AE7" w14:textId="77777777" w:rsidR="0038699C" w:rsidRDefault="00FD7C5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38699C" w14:paraId="3E16A87E" w14:textId="77777777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6CC25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27225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1D2F3" w14:textId="77777777" w:rsidR="0038699C" w:rsidRDefault="0038699C"/>
        </w:tc>
      </w:tr>
      <w:tr w:rsidR="0038699C" w14:paraId="23D48914" w14:textId="77777777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AB90D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9E1F0" w14:textId="16A30792" w:rsidR="0038699C" w:rsidRPr="00FD7C55" w:rsidRDefault="00FD7C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DB98F" w14:textId="77777777" w:rsidR="0038699C" w:rsidRDefault="0038699C"/>
        </w:tc>
      </w:tr>
      <w:tr w:rsidR="0038699C" w14:paraId="7737512C" w14:textId="77777777">
        <w:trPr>
          <w:trHeight w:hRule="exact" w:val="33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B8DD9" w14:textId="77777777" w:rsidR="0038699C" w:rsidRPr="00090286" w:rsidRDefault="00FD7C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D7F8C" w14:textId="386E351D" w:rsidR="0038699C" w:rsidRPr="00491A53" w:rsidRDefault="00FD7C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491A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2DCCC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D6E21" w14:textId="77777777" w:rsidR="0038699C" w:rsidRDefault="00FD7C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6B0BF" w14:textId="77777777" w:rsidR="0038699C" w:rsidRDefault="0038699C"/>
        </w:tc>
      </w:tr>
    </w:tbl>
    <w:p w14:paraId="2031F142" w14:textId="77777777" w:rsidR="0038699C" w:rsidRDefault="0038699C">
      <w:pPr>
        <w:autoSpaceDE w:val="0"/>
        <w:autoSpaceDN w:val="0"/>
        <w:spacing w:after="0" w:line="14" w:lineRule="exact"/>
      </w:pPr>
    </w:p>
    <w:p w14:paraId="37013696" w14:textId="77777777" w:rsidR="0038699C" w:rsidRDefault="0038699C">
      <w:pPr>
        <w:sectPr w:rsidR="0038699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497E884" w14:textId="77777777" w:rsidR="0038699C" w:rsidRDefault="0038699C">
      <w:pPr>
        <w:autoSpaceDE w:val="0"/>
        <w:autoSpaceDN w:val="0"/>
        <w:spacing w:after="78" w:line="220" w:lineRule="exact"/>
      </w:pPr>
    </w:p>
    <w:p w14:paraId="12BFE97F" w14:textId="77777777" w:rsidR="0038699C" w:rsidRDefault="00FD7C5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38699C" w14:paraId="3CA9CC74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D62EF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954B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323C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F7CF4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96E4F" w14:textId="77777777" w:rsidR="0038699C" w:rsidRDefault="00FD7C5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8699C" w14:paraId="47E8D3EA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4C71" w14:textId="77777777" w:rsidR="0038699C" w:rsidRDefault="0038699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5DC6" w14:textId="77777777" w:rsidR="0038699C" w:rsidRDefault="0038699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43CC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CCC4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590CA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7CC8" w14:textId="77777777" w:rsidR="0038699C" w:rsidRDefault="0038699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F7F8" w14:textId="77777777" w:rsidR="0038699C" w:rsidRDefault="0038699C"/>
        </w:tc>
      </w:tr>
      <w:tr w:rsidR="0038699C" w14:paraId="5CC3B76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6844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DBAE9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урок. Зачем людям математика.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8670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5E82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76A1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D08FD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E7A3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4F86DB9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FF91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36E7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предметов.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1FB9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E7FD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B31B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F5F2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1FF95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63E4E7D5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3B968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C7411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предметов по форме.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D8D3C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02790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AA751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18665" w14:textId="77777777" w:rsidR="0038699C" w:rsidRDefault="0038699C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DC4D4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4B9D5F6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EC90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29B35" w14:textId="77777777" w:rsidR="0038699C" w:rsidRPr="00090286" w:rsidRDefault="00FD7C5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предметов по размеру. Порядковый счет предметов.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92AA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61FC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F2B8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6BAE2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C30EA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7C08466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2609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15196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предметов по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положению в пространстве.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3A65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1DA1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930F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8A143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F7B41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57BCCDB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0C1F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D1823" w14:textId="77777777" w:rsidR="0038699C" w:rsidRDefault="00FD7C55">
            <w:pPr>
              <w:autoSpaceDE w:val="0"/>
              <w:autoSpaceDN w:val="0"/>
              <w:spacing w:before="98" w:after="0"/>
              <w:ind w:left="72" w:right="576"/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множеств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по количеству элементов.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простейшими схемами.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3CB8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411E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6BB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040CA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256E7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55DEE35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D7BC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1D935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линиями и точкой.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6994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301A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21FE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DEE5A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DD707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48035E2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4322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41EAA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Взаимное расположение линий и точек.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9313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182B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1674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2CCE1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AAA49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EC9D10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EE6E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C7692" w14:textId="77777777" w:rsidR="0038699C" w:rsidRPr="00090286" w:rsidRDefault="00FD7C5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предметов и множеств по разным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D8C4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BD72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934E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F5DEE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34F66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4A8EE8BD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4AC45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1ABDB" w14:textId="77777777" w:rsidR="0038699C" w:rsidRPr="00090286" w:rsidRDefault="00FD7C55">
            <w:pPr>
              <w:autoSpaceDE w:val="0"/>
              <w:autoSpaceDN w:val="0"/>
              <w:spacing w:before="100" w:after="0" w:line="262" w:lineRule="auto"/>
              <w:ind w:right="720"/>
              <w:jc w:val="center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понятием«знак», видами знаков.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AD3C3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ACC90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6794B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808F0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BBF19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1F395B8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37F8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FB12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C534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48FE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1967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53AE6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17F31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4355F79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95D5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F239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4D58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0AA6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6361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6EAAD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5B74E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44A62F7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9186D" w14:textId="545EA23C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-14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AF7FE" w14:textId="77777777" w:rsidR="0038699C" w:rsidRPr="00090286" w:rsidRDefault="00FD7C5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4, знакомство с отношениями «больше на несколько единиц», «меньше на несколько единиц».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8C8C7" w14:textId="07E75F25" w:rsidR="0038699C" w:rsidRPr="00090286" w:rsidRDefault="0009028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B5DB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75D7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9A7BA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449F6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C6C1055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7E4E9" w14:textId="2ADCC0C4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5A21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78E2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5C43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6300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E3F09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50DB7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28BB4141" w14:textId="77777777" w:rsidR="0038699C" w:rsidRDefault="0038699C">
      <w:pPr>
        <w:autoSpaceDE w:val="0"/>
        <w:autoSpaceDN w:val="0"/>
        <w:spacing w:after="0" w:line="14" w:lineRule="exact"/>
      </w:pPr>
    </w:p>
    <w:p w14:paraId="32C3332E" w14:textId="77777777" w:rsidR="0038699C" w:rsidRDefault="0038699C">
      <w:pPr>
        <w:sectPr w:rsidR="0038699C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58F3A04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38699C" w14:paraId="6C69B58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157CF" w14:textId="1D7DFD39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28E6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E802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642F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4A4F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8CB3C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975D1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2FF3923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5FDBF" w14:textId="0BF8569B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44C0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6430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60EC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1BAB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4D0D3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C2065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38715D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C30ED" w14:textId="550D468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8-19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DC6B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E4E47" w14:textId="4B1EC360" w:rsidR="0038699C" w:rsidRPr="00090286" w:rsidRDefault="0009028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DB8C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7ADD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43C37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6C52D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24DF73A5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E497A" w14:textId="7EAFF851" w:rsidR="0038699C" w:rsidRDefault="002B2C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59BC5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5B539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631AF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CE894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3661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01842" w14:textId="77777777" w:rsidR="0038699C" w:rsidRDefault="00FD7C5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2C1F2CB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4485A" w14:textId="54CCA48A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85C24" w14:textId="77777777" w:rsidR="0038699C" w:rsidRPr="00090286" w:rsidRDefault="00FD7C5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знаками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сравнения, запись и чтение числовых неравенств.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3BAC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22FA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9EF3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A952E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9BFC8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5A808AF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3C9F1" w14:textId="74E06000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6EB6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0D75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2A63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F2B8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59F94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7B9D2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EDE5FF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F6811" w14:textId="6410484B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81B3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8A19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BCF7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29EC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25258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DE531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3514DCD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383E8" w14:textId="57587C10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82F9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6018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4894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44E3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8E4B2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A8FA1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7F37ADA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91DA3" w14:textId="2270506A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2E7E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691B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0A6F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2463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DA3AB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CCD95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C84AAB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D1E42" w14:textId="5BB75AC4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E8DF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8005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2B0E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93B7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B7B94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0C8D1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AB2E9F0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59EBF" w14:textId="4E8931C1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7-28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7D9D4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7.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C8F0D" w14:textId="60EE68F0" w:rsidR="0038699C" w:rsidRPr="00090286" w:rsidRDefault="0009028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8DB4A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15923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5507A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D646F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899039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58070" w14:textId="2C7263FB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D4A3C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 линий через точку.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5E24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56DD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4B57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26B93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5BBF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B8C002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AAFDC" w14:textId="3C2AC806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9711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5A92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7E10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01CB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B40AC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CE14B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203344E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E55B2" w14:textId="40C1E879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A67B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понятием «луч».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A312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C4BD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5F9B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A3C1F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14C27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2FFA80C2" w14:textId="77777777" w:rsidR="0038699C" w:rsidRDefault="0038699C">
      <w:pPr>
        <w:autoSpaceDE w:val="0"/>
        <w:autoSpaceDN w:val="0"/>
        <w:spacing w:after="0" w:line="14" w:lineRule="exact"/>
      </w:pPr>
    </w:p>
    <w:p w14:paraId="382A65F3" w14:textId="77777777" w:rsidR="0038699C" w:rsidRDefault="0038699C">
      <w:pPr>
        <w:sectPr w:rsidR="0038699C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D95DC17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38699C" w14:paraId="50656BD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93CC5" w14:textId="1055CEFA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CFFF3" w14:textId="1F0B94EC" w:rsidR="0038699C" w:rsidRDefault="00FD7C5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понятием</w:t>
            </w:r>
            <w:r w:rsid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«отрезок».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3D17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780F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A9F0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3A496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DEE8C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3BE805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60D9C" w14:textId="4B4A6911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50DF6" w14:textId="0D8D12DC" w:rsidR="0038699C" w:rsidRDefault="00FD7C5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понятием</w:t>
            </w:r>
            <w:r w:rsid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«ломаная».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56C9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4792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7ECB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1CAFB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4BB33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5091F77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DC01A" w14:textId="1F2AAE10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F7805" w14:textId="77777777" w:rsidR="0038699C" w:rsidRPr="00090286" w:rsidRDefault="00FD7C55">
            <w:pPr>
              <w:autoSpaceDE w:val="0"/>
              <w:autoSpaceDN w:val="0"/>
              <w:spacing w:before="98" w:after="0" w:line="274" w:lineRule="auto"/>
              <w:ind w:left="72" w:right="86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 ломаной,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Ломаной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C11B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142C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C5C5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FFD80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D0DAA" w14:textId="77777777" w:rsidR="0038699C" w:rsidRDefault="00FD7C5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9ADF5D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F7FBA" w14:textId="7E281A2D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3C0D6" w14:textId="77777777" w:rsidR="0038699C" w:rsidRPr="00090286" w:rsidRDefault="00FD7C55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 ломаной,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Ломаной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9A96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4E88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A471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6C781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05A89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38DD332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DECAF" w14:textId="2C44A5B6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6-37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DE7C3" w14:textId="77777777" w:rsidR="0038699C" w:rsidRPr="00090286" w:rsidRDefault="00FD7C5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терминами «в порядке увеличения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(уменьшения)».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11D26" w14:textId="21200A3C" w:rsidR="0038699C" w:rsidRPr="00BC70D0" w:rsidRDefault="00BC70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817A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FCA7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61F0C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212EF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53705F6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0B205" w14:textId="001B5F4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8-39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A2289" w14:textId="77777777" w:rsidR="0038699C" w:rsidRDefault="00FD7C55">
            <w:pPr>
              <w:autoSpaceDE w:val="0"/>
              <w:autoSpaceDN w:val="0"/>
              <w:spacing w:before="98" w:after="0" w:line="271" w:lineRule="auto"/>
              <w:ind w:left="72"/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урок. Чему я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научился за первую четверть.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Математический калейдоскоп.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BCEDD" w14:textId="537AFAF4" w:rsidR="0038699C" w:rsidRPr="00BC70D0" w:rsidRDefault="00BC70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BE01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1544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A49C2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C72E3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 w:rsidR="0038699C" w14:paraId="549C342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80241" w14:textId="015E922D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B2E4F" w14:textId="0919C19C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понятием</w:t>
            </w:r>
            <w:r w:rsidR="00BC70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«натуральные числа».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C7D7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6263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583C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CEA58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6FA46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7B3D95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8DAFD" w14:textId="524C4CB6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5DF3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Упорядочение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05F5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6BF8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EBB5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4F661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CCD11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9D4BA0C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4F7F3" w14:textId="1EAA3709" w:rsidR="0038699C" w:rsidRDefault="002B2C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42</w:t>
            </w:r>
            <w:r w:rsidR="00FD7C55" w:rsidRPr="00BC70D0">
              <w:rPr>
                <w:rFonts w:ascii="Times New Roman" w:eastAsia="Times New Roman" w:hAnsi="Times New Roman"/>
                <w:color w:val="FF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92B53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Натуральные числа.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FE757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AECCA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AE8B5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E542C" w14:textId="77777777" w:rsidR="0038699C" w:rsidRDefault="0038699C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015E5" w14:textId="77777777" w:rsidR="0038699C" w:rsidRDefault="00FD7C5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8B945D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23F9E" w14:textId="1B77B7D3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F616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Натуральный ряд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8471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C30A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3FED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54FF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9449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BEAB1E5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96C61" w14:textId="39D2A4E5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F70D8" w14:textId="77777777" w:rsidR="0038699C" w:rsidRPr="00090286" w:rsidRDefault="00FD7C5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упорядоченности и бесконечности числового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ряда.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903B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1010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1A9E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F275B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5A93E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25B7A07E" w14:textId="77777777" w:rsidR="0038699C" w:rsidRDefault="0038699C">
      <w:pPr>
        <w:autoSpaceDE w:val="0"/>
        <w:autoSpaceDN w:val="0"/>
        <w:spacing w:after="0" w:line="14" w:lineRule="exact"/>
      </w:pPr>
    </w:p>
    <w:p w14:paraId="1094D6D2" w14:textId="77777777" w:rsidR="0038699C" w:rsidRDefault="0038699C">
      <w:pPr>
        <w:sectPr w:rsidR="0038699C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901EFFC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38699C" w14:paraId="535F814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06B25" w14:textId="41656371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B20B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числом 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1ED4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7D76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FE09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6D319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D374E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4244B02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F67BF" w14:textId="6DCD3D3E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BD3E5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Подготовительный урок к введению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CB2E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9644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7B48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5919B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FDD2C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22FB829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7D4B0" w14:textId="7EAB0C7D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74711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действием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E3CE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443B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6816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DF4B3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1530B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21231B11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CF002" w14:textId="5B2E3870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055D1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 действия сложения «+».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90BA3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06ED1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8127A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9C843" w14:textId="77777777" w:rsidR="0038699C" w:rsidRDefault="0038699C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46212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3BB9DD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21C70" w14:textId="59C99342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9D68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Сумма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874E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8A22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241E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84079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E22D8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30D08CD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35E75" w14:textId="5965457D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B731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Сумма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A0E5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6190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AABB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B19C0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7951E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5E7DEBD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823D1" w14:textId="59F8918F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2F19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B714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5331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6D19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DFC7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F9402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52B9E42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D6C27" w14:textId="315A380B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ACDD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чисел 7 и 8.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86BE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F735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90AA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A8308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1A5FE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79D166F0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3898F" w14:textId="669DEDE0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10C6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чисел 7 и 8.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613B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EA80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0BA8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0D0C4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5D5A2" w14:textId="77777777" w:rsidR="0038699C" w:rsidRDefault="00FD7C5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FB239F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70324" w14:textId="7EA5378C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54-56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062F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числа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1139D" w14:textId="6659E7B2" w:rsidR="0038699C" w:rsidRPr="002B2CE6" w:rsidRDefault="002B2C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A5A3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46E5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AB2F7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064A7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3508291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70776" w14:textId="722DCA74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5F2F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Пересчет и присчитывание.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6B0F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EE4D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DFD7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1DDFA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DA38C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1E7408C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C7102" w14:textId="1FBCED33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8088E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с помощью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натурального ряда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D1D9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4A97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6B10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2D947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629F3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687427A1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06D70" w14:textId="3461F06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34AA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 чисел 1 и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4219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982C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B263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52974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40016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4B212AF2" w14:textId="77777777" w:rsidR="0038699C" w:rsidRDefault="0038699C">
      <w:pPr>
        <w:autoSpaceDE w:val="0"/>
        <w:autoSpaceDN w:val="0"/>
        <w:spacing w:after="0" w:line="14" w:lineRule="exact"/>
      </w:pPr>
    </w:p>
    <w:p w14:paraId="52796F7D" w14:textId="77777777" w:rsidR="0038699C" w:rsidRDefault="0038699C">
      <w:pPr>
        <w:sectPr w:rsidR="0038699C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7B6E5A1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38699C" w14:paraId="5C36411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41572" w14:textId="4717ADDA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7ACF3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Замкнутые и незамкнутые линии.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2CDC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C391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7B26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3DAFB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4A68C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72EBFA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D0A32" w14:textId="11020F88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CE206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Замкнутые и незамкнутые линии.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7F36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237C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3647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26E37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B2247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D164A4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B5CE9" w14:textId="12667F92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8180F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действием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 и со знаком «–».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FC0E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751E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CEBE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385A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ACB4E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5E7BD919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D3314" w14:textId="29399520" w:rsidR="0038699C" w:rsidRDefault="002B2C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D6E92" w14:textId="77777777" w:rsidR="0038699C" w:rsidRPr="00090286" w:rsidRDefault="00FD7C55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вычитание. Взаимное Расположение линий на плоскости.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78485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3C5F9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EAB6A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2BFB3" w14:textId="77777777" w:rsidR="0038699C" w:rsidRDefault="0038699C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106BA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90A497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47184" w14:textId="0CF46C34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3C232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компонентами вычитания.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DF1E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6CB0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741F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9FDE4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DDBE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0AB74B3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05F0C" w14:textId="50B7262A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B37E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единицы.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BC1D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89FA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1091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62E70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06749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64ABD2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E3668" w14:textId="10277D6F" w:rsidR="0038699C" w:rsidRDefault="002B2CE6" w:rsidP="002B2CE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A060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70B7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0DAC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5133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F6E3D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4EFA7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EEA824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82336" w14:textId="6873B360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BD3D6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результатов 1 полугодия.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AB77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C704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B06F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60E29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A2717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8699C" w14:paraId="0E524569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4F7B2" w14:textId="7DD34888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="002B2C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F451A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ABD5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E12E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854D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C11B9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0E0F0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03CC1D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D880B" w14:textId="6595EDA0" w:rsidR="0038699C" w:rsidRDefault="002B2C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69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8B8A2" w14:textId="77777777" w:rsidR="0038699C" w:rsidRPr="00090286" w:rsidRDefault="00FD7C5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FDFE4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CFAC8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D930B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EABF1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71711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97D67B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526B5" w14:textId="5055B40E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A99D0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B92E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FC00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675A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D635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8ACE3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A25244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0BCDC" w14:textId="01AE4DAE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81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A148B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3036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7016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9F7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89583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C910A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22CA5748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E2E3B" w14:textId="6488441F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82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0773B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AFE8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46B8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EAB2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8FA72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CBAE2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47831D34" w14:textId="77777777" w:rsidR="0038699C" w:rsidRDefault="0038699C">
      <w:pPr>
        <w:autoSpaceDE w:val="0"/>
        <w:autoSpaceDN w:val="0"/>
        <w:spacing w:after="0" w:line="14" w:lineRule="exact"/>
      </w:pPr>
    </w:p>
    <w:p w14:paraId="0C0428A3" w14:textId="77777777" w:rsidR="0038699C" w:rsidRDefault="0038699C">
      <w:pPr>
        <w:sectPr w:rsidR="0038699C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697B967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38699C" w14:paraId="7123884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06322" w14:textId="21206DFC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83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7EA76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AAC4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FD99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A44F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3FDBC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9FEE0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4A66C54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0E343" w14:textId="7539530D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84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B73C2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с числом 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49B0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CA60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91FE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9827D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FB745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E7448A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C2942" w14:textId="60B21661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85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7C6B4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таблицей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EDFA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6D19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3C2C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54C14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45CAE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806FF3E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395B8" w14:textId="459F1896" w:rsidR="0038699C" w:rsidRDefault="002B2C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37B06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таблицей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38473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CFF93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59567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15294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9E084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498EAE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ADED0" w14:textId="27C61ED4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87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2C3FA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 свойство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535B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BB7C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5390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8F00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CD80C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E5A7F9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754C9" w14:textId="1AF4101F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88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CA9CE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 свойство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B2C1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62EC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CDD9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D88CE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5FAFC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2C2EAF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CDEC8" w14:textId="2C212803" w:rsidR="0038699C" w:rsidRDefault="002B2C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89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B50DD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Взаимосвязь сложения и вычитания.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9D63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1B6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512D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FBD30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98513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439DF9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BF800" w14:textId="51659077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90-92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6156E" w14:textId="77777777" w:rsidR="0038699C" w:rsidRPr="00090286" w:rsidRDefault="00FD7C55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 сложения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однозначных чисел (в пределах 10).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0F958" w14:textId="70AB780B" w:rsidR="0038699C" w:rsidRPr="002B2CE6" w:rsidRDefault="002B2C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AA3B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8BD1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BDC7F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6E19B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5B67E610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43785" w14:textId="659FC892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93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2A69C" w14:textId="77777777" w:rsidR="0038699C" w:rsidRPr="00090286" w:rsidRDefault="00FD7C5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Приемы запоминания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таблицы сложения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(использование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переместительного свойства сложения).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E787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0B6E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6EE2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A32D8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D4DA1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79FC13C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1E614" w14:textId="41580F44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94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4672E" w14:textId="77777777" w:rsidR="0038699C" w:rsidRPr="00090286" w:rsidRDefault="00FD7C55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Приемы запоминания таблицы Сложения </w:t>
            </w:r>
            <w:r w:rsidRPr="00090286">
              <w:rPr>
                <w:lang w:val="ru-RU"/>
              </w:rPr>
              <w:br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(использование знания нумерации).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7285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3D9F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DA75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9302F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A5FDB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4509B05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05EA3" w14:textId="675C717D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95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B71D9" w14:textId="77777777" w:rsidR="0038699C" w:rsidRDefault="00FD7C55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Выражение. Значение числового выражения.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B7B7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CFC0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D199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BA4AD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94D1F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2357D2EE" w14:textId="77777777" w:rsidR="0038699C" w:rsidRDefault="0038699C">
      <w:pPr>
        <w:autoSpaceDE w:val="0"/>
        <w:autoSpaceDN w:val="0"/>
        <w:spacing w:after="0" w:line="14" w:lineRule="exact"/>
      </w:pPr>
    </w:p>
    <w:p w14:paraId="7B43AC34" w14:textId="77777777" w:rsidR="0038699C" w:rsidRDefault="0038699C">
      <w:pPr>
        <w:sectPr w:rsidR="0038699C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324C7C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38699C" w14:paraId="5FDEB81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D2C28" w14:textId="39400B20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96-97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3BEC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B376E" w14:textId="2FD15878" w:rsidR="0038699C" w:rsidRPr="002B2CE6" w:rsidRDefault="002B2C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A4DF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D6A8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C6B33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9592C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2A50B4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817CC" w14:textId="00788EE1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5F31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B3DC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DCA4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57DE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CC43D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13B84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5BFFDDC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D56FD" w14:textId="304E8CC9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EFF5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6F89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A704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1FD9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AE46B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9D72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D5A5C15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C7A6F" w14:textId="05406E8D" w:rsidR="0038699C" w:rsidRDefault="00401C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1A4F3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отрезков.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1FA0F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304FD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33B59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88C38" w14:textId="77777777" w:rsidR="0038699C" w:rsidRDefault="0038699C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7ED61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73B921A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B7429" w14:textId="79881934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41D5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Сантиметр. Измерение отрезков.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6614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ED65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23AA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1BB9C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75BCA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684A08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C281C" w14:textId="38BA8463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B6F26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введению понятия «задача».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3C86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B780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853E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7709A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799D1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3E4A427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FE87D" w14:textId="3BBD6AB8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6BDC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понятием«задача».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B683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ACA0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5F8B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258F9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C049F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58FB415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5C9FE" w14:textId="55B8273F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-106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2F68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 задачи из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89067" w14:textId="47E94828" w:rsidR="0038699C" w:rsidRPr="002B2CE6" w:rsidRDefault="002B2C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8A6D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4933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179E7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E7E96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49D0784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79D2C" w14:textId="75977A35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57BA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Верные и неверные равенства.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560E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3505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DEBF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1BB0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07E77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35C82E0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39FA6" w14:textId="05705C59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108-110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08B4E" w14:textId="77777777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суммы.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D0DAD" w14:textId="22BA2C30" w:rsidR="0038699C" w:rsidRPr="002B2CE6" w:rsidRDefault="002B2C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24D4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ACBA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35DA6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C6193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3B2A582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B86E8" w14:textId="2D99D8E3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111-113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3587B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остатка.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65D98" w14:textId="7525C669" w:rsidR="0038699C" w:rsidRPr="002B2CE6" w:rsidRDefault="002B2C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1744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5818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726C9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7A177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014E109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3B43E" w14:textId="108ACEA5" w:rsidR="0038699C" w:rsidRDefault="00401C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114-116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68896" w14:textId="77777777" w:rsidR="0038699C" w:rsidRPr="00090286" w:rsidRDefault="00FD7C55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Общий алгоритм решения простых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2C912" w14:textId="4FE16EBC" w:rsidR="0038699C" w:rsidRPr="002B2CE6" w:rsidRDefault="002B2CE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884A4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55DE5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FFD9F" w14:textId="77777777" w:rsidR="0038699C" w:rsidRDefault="0038699C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1981A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302DD85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9C39A" w14:textId="5B087AA8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117-119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1C0AA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числа на несколько единиц.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91972" w14:textId="484939EE" w:rsidR="0038699C" w:rsidRPr="002B2CE6" w:rsidRDefault="002B2C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1DC2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8287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59567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17C64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5023B20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1CE3B" w14:textId="236E5412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120-122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1AFF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833E0" w14:textId="06957424" w:rsidR="0038699C" w:rsidRPr="002B2CE6" w:rsidRDefault="002B2C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B0B7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AE1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9BA3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8303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4AFE17C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18945" w14:textId="6B35D446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123-124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BBD90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составными выражениями.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3F834" w14:textId="2D9D0CA1" w:rsidR="0038699C" w:rsidRPr="002B2CE6" w:rsidRDefault="002B2C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5DA4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2B0A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FC3A0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07324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7A5BD991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1FB44" w14:textId="54F122AD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1235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урок.</w:t>
            </w:r>
          </w:p>
          <w:p w14:paraId="37668173" w14:textId="77777777" w:rsidR="0038699C" w:rsidRDefault="00FD7C55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Математический калейдоскоп.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0EA5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C374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230F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CF262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B691A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работа;</w:t>
            </w:r>
          </w:p>
        </w:tc>
      </w:tr>
    </w:tbl>
    <w:p w14:paraId="30B688B0" w14:textId="77777777" w:rsidR="0038699C" w:rsidRDefault="0038699C">
      <w:pPr>
        <w:autoSpaceDE w:val="0"/>
        <w:autoSpaceDN w:val="0"/>
        <w:spacing w:after="0" w:line="14" w:lineRule="exact"/>
      </w:pPr>
    </w:p>
    <w:p w14:paraId="65A688E6" w14:textId="77777777" w:rsidR="0038699C" w:rsidRDefault="0038699C">
      <w:pPr>
        <w:sectPr w:rsidR="0038699C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0DECBE7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38699C" w14:paraId="459296C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296C" w14:textId="5000D71A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ED92B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Латинские буквы в математике.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E24A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1194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4516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39957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E45A5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FF94A0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ED684" w14:textId="44686666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83C5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01D9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BFBF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E82A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742E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E1931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0C2F67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92D6E" w14:textId="5AB68679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0B4B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1D5E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8D23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8D9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9F536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FA66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5583DA32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62426" w14:textId="0CC957FE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5956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угольником.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0805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80B6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A560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C5DB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A1E94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40647D4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6A67A" w14:textId="23BA3B35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130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D68E5" w14:textId="77777777" w:rsidR="0038699C" w:rsidRPr="00090286" w:rsidRDefault="00FD7C5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Многоугольники и их виды. Нахождение неизвестного слагаемого по известному слагаемому и сумме.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DD31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8C2A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110B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BC461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98D09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D3FF1B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6823A" w14:textId="7602A360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ED3D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числом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0F69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07D0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A748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43A5A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F5F1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ABED3D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9A737" w14:textId="1D56BDED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132-133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0D4CD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числа 10 (таблица сложения).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0A4EC" w14:textId="2B727ED1" w:rsidR="0038699C" w:rsidRPr="002B2CE6" w:rsidRDefault="002B2C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3D38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64A5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FC2B3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D42F8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7390A58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1142E" w14:textId="1CE063E9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FE9FA" w14:textId="77777777" w:rsidR="0038699C" w:rsidRDefault="00FD7C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 Новая счетная единица -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FD75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3FA7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BADD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92DC7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E243B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CFA7AB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A16F1" w14:textId="7A1DA229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ED44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Названия круглых десятков.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2482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738B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7ACE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2083D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30DF0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601AE2E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39A9A" w14:textId="6BFED482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EB5AD" w14:textId="77777777" w:rsidR="0038699C" w:rsidRDefault="00FD7C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Дециметр, 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C7C6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C3E8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777B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97E6D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4039A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48BF2F80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01F27" w14:textId="11D7D02C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7BD1D" w14:textId="77777777" w:rsidR="0038699C" w:rsidRPr="00090286" w:rsidRDefault="00FD7C55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Названия и образование чисел </w:t>
            </w:r>
            <w:r w:rsidRPr="00090286">
              <w:rPr>
                <w:lang w:val="ru-RU"/>
              </w:rPr>
              <w:tab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EBFE0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3EA02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4F9AA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AA54F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4842B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20980AB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E1F15" w14:textId="33807EA8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B63D1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и образование чисел второго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0EDB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C667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2B22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A39DF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AEB78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D5AD84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F4009" w14:textId="6826262C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39-140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85CEF" w14:textId="77777777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чисел второго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1F120" w14:textId="29AEDC05" w:rsidR="0038699C" w:rsidRPr="002B2CE6" w:rsidRDefault="00401CD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C2A3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C9F2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1875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1B99E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29EB041A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7518A" w14:textId="207F96BF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FF4C0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второго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D268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B7BB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59BD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8F6E0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3D2CE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38091610" w14:textId="77777777" w:rsidR="0038699C" w:rsidRDefault="0038699C">
      <w:pPr>
        <w:autoSpaceDE w:val="0"/>
        <w:autoSpaceDN w:val="0"/>
        <w:spacing w:after="0" w:line="14" w:lineRule="exact"/>
      </w:pPr>
    </w:p>
    <w:p w14:paraId="4FA03BA1" w14:textId="77777777" w:rsidR="0038699C" w:rsidRDefault="0038699C">
      <w:pPr>
        <w:sectPr w:rsidR="0038699C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1C64D5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38699C" w14:paraId="5AC2DA5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514F2" w14:textId="3CB48F88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17263" w14:textId="77777777" w:rsidR="0038699C" w:rsidRPr="00090286" w:rsidRDefault="00FD7C5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чисел </w:t>
            </w:r>
            <w:r w:rsidRPr="00090286">
              <w:rPr>
                <w:lang w:val="ru-RU"/>
              </w:rPr>
              <w:tab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E1E1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49E2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3796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48854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EF5A7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ADDA16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E1651" w14:textId="0F3EC1AC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AE070" w14:textId="1AE32BD4" w:rsidR="0038699C" w:rsidRPr="00090286" w:rsidRDefault="00FD7C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Порядок действий в </w:t>
            </w:r>
            <w:r w:rsidRPr="00090286">
              <w:rPr>
                <w:lang w:val="ru-RU"/>
              </w:rPr>
              <w:br/>
            </w:r>
            <w:r w:rsidRPr="00090286">
              <w:rPr>
                <w:lang w:val="ru-RU"/>
              </w:rPr>
              <w:tab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выражениях со скобками.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11FA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902C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D028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60A1F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F1962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E9557F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7218C" w14:textId="79C1AE96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EEC61" w14:textId="30BA5659" w:rsidR="0038699C" w:rsidRPr="00090286" w:rsidRDefault="00FD7C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090286">
              <w:rPr>
                <w:lang w:val="ru-RU"/>
              </w:rPr>
              <w:br/>
            </w:r>
            <w:r w:rsidRPr="00090286">
              <w:rPr>
                <w:lang w:val="ru-RU"/>
              </w:rPr>
              <w:tab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выражениях без скобок.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EE3A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09A8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3CB4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A7E7E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392D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2778F593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C5CFE" w14:textId="254C5BCA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87A4E" w14:textId="0850B8E4" w:rsidR="0038699C" w:rsidRDefault="00FD7C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Ассоциативное свойство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8C9B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05BD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FE41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E9EAC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158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638084A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1C2EB" w14:textId="6BC4462A" w:rsidR="0038699C" w:rsidRDefault="00401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146</w:t>
            </w:r>
            <w:r w:rsidR="00FD7C55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FAC41" w14:textId="77777777" w:rsidR="0038699C" w:rsidRDefault="00FD7C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 суммы из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00F4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6220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54D1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AB183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8BFBD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87E927B" w14:textId="77777777" w:rsidTr="00401CDE">
        <w:trPr>
          <w:trHeight w:hRule="exact" w:val="1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D25EC" w14:textId="09BE9BA4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4BE39" w14:textId="77777777" w:rsidR="0038699C" w:rsidRDefault="00FD7C55">
            <w:pPr>
              <w:autoSpaceDE w:val="0"/>
              <w:autoSpaceDN w:val="0"/>
              <w:spacing w:before="98" w:after="0"/>
              <w:ind w:left="72" w:right="144"/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теме«Однозначные и двузначные числа».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калейдоскоп.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29BB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BF9C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9C8F0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E9F3E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FD155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6733B150" w14:textId="77777777" w:rsidTr="00401CDE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6420A" w14:textId="5D0EB36E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04CCE" w14:textId="62B28F5D" w:rsidR="0038699C" w:rsidRDefault="00FD7C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Состав числа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F4623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29B9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882E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343A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6D559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77F5081A" w14:textId="77777777" w:rsidTr="00401CDE">
        <w:trPr>
          <w:trHeight w:hRule="exact" w:val="7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63F2D" w14:textId="7FB3CD3A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27783" w14:textId="64C5F2DE" w:rsidR="0038699C" w:rsidRDefault="00FD7C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Состав числа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FD87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F70E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BC99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1F7CD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C722E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CCE9ADE" w14:textId="77777777" w:rsidTr="00401CDE">
        <w:trPr>
          <w:trHeight w:hRule="exact" w:val="7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4D2E5" w14:textId="1FC3912E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B6201" w14:textId="10C14C11" w:rsidR="0038699C" w:rsidRPr="00090286" w:rsidRDefault="00FD7C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Прием сложения чисел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B666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547E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53CC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89EB0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CB954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65ADEF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7F7D6" w14:textId="6899028A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BA7A1" w14:textId="77777777" w:rsidR="0038699C" w:rsidRPr="00090286" w:rsidRDefault="00FD7C5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 чисел второго десятка. </w:t>
            </w:r>
            <w:r w:rsidRPr="00090286">
              <w:rPr>
                <w:lang w:val="ru-RU"/>
              </w:rPr>
              <w:tab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Таблица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AB1F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B235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7475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90881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841A3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2FD0F6F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8478E" w14:textId="093F8E82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DD14E" w14:textId="77777777" w:rsidR="0038699C" w:rsidRDefault="00FD7C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 Таблица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3521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0EB0A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5985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1A31D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B45C9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3F43A5B6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FAF2E" w14:textId="5B18D9B4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07A29" w14:textId="77777777" w:rsidR="0038699C" w:rsidRDefault="00FD7C55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 Таблица сложения.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B59E0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3BE32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43325" w14:textId="77777777" w:rsidR="0038699C" w:rsidRDefault="00FD7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AE802" w14:textId="77777777" w:rsidR="0038699C" w:rsidRDefault="0038699C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37F34" w14:textId="77777777" w:rsidR="0038699C" w:rsidRDefault="00FD7C5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4874A0F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91D52" w14:textId="1828B604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6A357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 вычитания числа по частям.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4FE33" w14:textId="61590A35" w:rsidR="0038699C" w:rsidRPr="002B2CE6" w:rsidRDefault="00401CD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8A9D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8899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3B362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599A9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D18FDE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002E4" w14:textId="394E7660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BB287" w14:textId="3758F865" w:rsidR="0038699C" w:rsidRDefault="00FD7C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Сокращение таблицы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CCCB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77DD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3CC1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97B86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4B67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1D8630EE" w14:textId="77777777" w:rsidTr="002B2CE6">
        <w:trPr>
          <w:trHeight w:hRule="exact" w:val="9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228E5" w14:textId="7212CE27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78AB9" w14:textId="276693D2" w:rsidR="0038699C" w:rsidRDefault="00FD7C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таблицы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1912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A7CF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96DA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113B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DF7BF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3D015E0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FEC6F" w14:textId="6483F690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E2D39" w14:textId="3FD31DDC" w:rsidR="0038699C" w:rsidRDefault="00FD7C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третьего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9C7C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343D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D66E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11AFC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50D71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699C" w14:paraId="50D46178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FF772" w14:textId="18EA354E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4BB43" w14:textId="42FCFD92" w:rsidR="0038699C" w:rsidRDefault="00FD7C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третьего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0D414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4DBD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248AF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B0DEF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251AE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7EAC0996" w14:textId="77777777" w:rsidR="0038699C" w:rsidRDefault="0038699C">
      <w:pPr>
        <w:autoSpaceDE w:val="0"/>
        <w:autoSpaceDN w:val="0"/>
        <w:spacing w:after="0" w:line="14" w:lineRule="exact"/>
      </w:pPr>
    </w:p>
    <w:p w14:paraId="28F8CD42" w14:textId="77777777" w:rsidR="0038699C" w:rsidRDefault="0038699C">
      <w:pPr>
        <w:sectPr w:rsidR="0038699C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BE729ED" w14:textId="77777777" w:rsidR="0038699C" w:rsidRDefault="003869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38699C" w14:paraId="598F2952" w14:textId="77777777" w:rsidTr="002B2CE6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057D8" w14:textId="4EE0677C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6BEEE" w14:textId="0E3A1399" w:rsidR="0038699C" w:rsidRPr="00090286" w:rsidRDefault="00FD7C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в </w:t>
            </w:r>
            <w:r w:rsidRPr="00090286">
              <w:rPr>
                <w:lang w:val="ru-RU"/>
              </w:rPr>
              <w:tab/>
            </w: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третьем десятке.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7728C" w14:textId="5520D365" w:rsidR="0038699C" w:rsidRPr="002B2CE6" w:rsidRDefault="00401CD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246A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CDCF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6C6D4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6999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0541B21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1051B" w14:textId="1551924F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DC03D" w14:textId="6671C22E" w:rsidR="0038699C" w:rsidRDefault="00FD7C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четвертого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4BF6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07537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D96C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EE575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568C8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2C839C8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A4339" w14:textId="7D65FBF6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1A8E3" w14:textId="4A7BDC8F" w:rsidR="0038699C" w:rsidRDefault="00FD7C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8FBBB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E2B0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542D8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24530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531C7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8699C" w14:paraId="3A5E6A32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7A20E" w14:textId="7E90F8A4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0DED5" w14:textId="20F36A11" w:rsidR="0038699C" w:rsidRDefault="00FD7C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Итоговое 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172D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047D2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044B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80874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90EEC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F97299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CE0BF" w14:textId="3D180FB1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6DE66" w14:textId="1D7AF441" w:rsidR="0038699C" w:rsidRDefault="00FD7C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Итоговое 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EAED1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577D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467B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C0982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5B03F" w14:textId="77777777" w:rsidR="0038699C" w:rsidRDefault="00FD7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798A7D9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280DD" w14:textId="34385EF0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01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641F4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повторение. Работа с информацией.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CF2CD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B6F0C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011A1" w14:textId="2D31F7E7" w:rsidR="0038699C" w:rsidRPr="00241DE6" w:rsidRDefault="00241D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1011D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49525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699C" w14:paraId="15DBA7A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0D8D4" w14:textId="70AC3D79" w:rsidR="0038699C" w:rsidRDefault="00FD7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41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B283D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повторение. Работа с информацией.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38339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E247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974FE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A21F9" w14:textId="77777777" w:rsidR="0038699C" w:rsidRDefault="00386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5FDF0" w14:textId="77777777" w:rsidR="0038699C" w:rsidRDefault="00FD7C5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 ;</w:t>
            </w:r>
          </w:p>
        </w:tc>
      </w:tr>
      <w:tr w:rsidR="0038699C" w14:paraId="0CF23037" w14:textId="77777777">
        <w:trPr>
          <w:trHeight w:hRule="exact" w:val="80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BFBD3" w14:textId="77777777" w:rsidR="0038699C" w:rsidRPr="00090286" w:rsidRDefault="00FD7C5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02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89B5B" w14:textId="72DEF30A" w:rsidR="0038699C" w:rsidRPr="00241DE6" w:rsidRDefault="00FD7C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41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CB366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B1285" w14:textId="77777777" w:rsidR="0038699C" w:rsidRDefault="00FD7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14:paraId="423074CA" w14:textId="77777777" w:rsidR="0038699C" w:rsidRDefault="0038699C">
      <w:pPr>
        <w:autoSpaceDE w:val="0"/>
        <w:autoSpaceDN w:val="0"/>
        <w:spacing w:after="0" w:line="14" w:lineRule="exact"/>
      </w:pPr>
    </w:p>
    <w:p w14:paraId="57FD35CF" w14:textId="77777777" w:rsidR="0038699C" w:rsidRDefault="0038699C">
      <w:pPr>
        <w:sectPr w:rsidR="0038699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8062A88" w14:textId="77777777" w:rsidR="0038699C" w:rsidRDefault="0038699C">
      <w:pPr>
        <w:autoSpaceDE w:val="0"/>
        <w:autoSpaceDN w:val="0"/>
        <w:spacing w:after="78" w:line="220" w:lineRule="exact"/>
      </w:pPr>
    </w:p>
    <w:p w14:paraId="0F9A5F34" w14:textId="77777777" w:rsidR="0038699C" w:rsidRDefault="00FD7C5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042FF6B" w14:textId="77777777" w:rsidR="0038699C" w:rsidRDefault="00FD7C5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54D8830" w14:textId="77777777" w:rsidR="0038699C" w:rsidRPr="00090286" w:rsidRDefault="00FD7C55">
      <w:pPr>
        <w:autoSpaceDE w:val="0"/>
        <w:autoSpaceDN w:val="0"/>
        <w:spacing w:before="166" w:after="0" w:line="271" w:lineRule="auto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/Аргинская И. А., Бененсон Е.П., Итина Л.С., Кормишина С.Н., ООО«Развивающее обучение»; АО «Издательство «Просвещение»;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A6E4485" w14:textId="77777777" w:rsidR="0038699C" w:rsidRPr="00090286" w:rsidRDefault="00FD7C55">
      <w:pPr>
        <w:autoSpaceDE w:val="0"/>
        <w:autoSpaceDN w:val="0"/>
        <w:spacing w:before="742" w:after="0" w:line="262" w:lineRule="auto"/>
        <w:ind w:right="4752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Бененсон Е.П., Итина Л.С. Рабочие тетради по математи​ке для 1 класса : в 4 частях.</w:t>
      </w:r>
    </w:p>
    <w:p w14:paraId="53478D2A" w14:textId="77777777" w:rsidR="0038699C" w:rsidRPr="00090286" w:rsidRDefault="00FD7C55">
      <w:pPr>
        <w:autoSpaceDE w:val="0"/>
        <w:autoSpaceDN w:val="0"/>
        <w:spacing w:before="264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AFF5ED8" w14:textId="6E2FD203" w:rsidR="0038699C" w:rsidRPr="00090286" w:rsidRDefault="00FD7C55">
      <w:pPr>
        <w:autoSpaceDE w:val="0"/>
        <w:autoSpaceDN w:val="0"/>
        <w:spacing w:before="168" w:after="0" w:line="271" w:lineRule="auto"/>
        <w:ind w:right="460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Аргинская И.И., Бененсон Е.П., Итина Л.С., Кормиши​на</w:t>
      </w:r>
      <w:r w:rsidR="00491A5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С.Н. Математика : учебник для 1 класса: в 2 частях (пе​чатная и электронная формы).</w:t>
      </w:r>
    </w:p>
    <w:p w14:paraId="31E67576" w14:textId="14DEB7A7" w:rsidR="0038699C" w:rsidRPr="00090286" w:rsidRDefault="00FD7C55">
      <w:pPr>
        <w:autoSpaceDE w:val="0"/>
        <w:autoSpaceDN w:val="0"/>
        <w:spacing w:before="70" w:after="0" w:line="262" w:lineRule="auto"/>
        <w:ind w:right="4752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Бененсон Е.П., Итина Л.С. Рабочие тетради по математике для 1 класса : в 4 частях. </w:t>
      </w:r>
    </w:p>
    <w:p w14:paraId="71350668" w14:textId="77777777" w:rsidR="0038699C" w:rsidRPr="00090286" w:rsidRDefault="00FD7C55">
      <w:pPr>
        <w:autoSpaceDE w:val="0"/>
        <w:autoSpaceDN w:val="0"/>
        <w:spacing w:before="70" w:after="0" w:line="262" w:lineRule="auto"/>
        <w:ind w:right="460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Аргинская И.И., Кормишина С.Н. Методические рекомен​дации к курсу «Математика». 1 класс. </w:t>
      </w:r>
    </w:p>
    <w:p w14:paraId="1A43BC1E" w14:textId="77777777" w:rsidR="0038699C" w:rsidRPr="00090286" w:rsidRDefault="00FD7C55">
      <w:pPr>
        <w:autoSpaceDE w:val="0"/>
        <w:autoSpaceDN w:val="0"/>
        <w:spacing w:before="70" w:after="0" w:line="262" w:lineRule="auto"/>
        <w:ind w:right="460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Керженцева А.В. Методический комментарий к заданиям учебника «Математика. 1 класс». </w:t>
      </w:r>
    </w:p>
    <w:p w14:paraId="339499F3" w14:textId="77777777" w:rsidR="0038699C" w:rsidRPr="00090286" w:rsidRDefault="00FD7C55">
      <w:pPr>
        <w:autoSpaceDE w:val="0"/>
        <w:autoSpaceDN w:val="0"/>
        <w:spacing w:before="70" w:after="0" w:line="262" w:lineRule="auto"/>
        <w:ind w:right="460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Керженцева А.В. Методический комментарий к заданиям рабочих тетрадей к учебнику «Математика. 1 класс». </w:t>
      </w:r>
    </w:p>
    <w:p w14:paraId="66E2CAF4" w14:textId="77777777" w:rsidR="0038699C" w:rsidRPr="00090286" w:rsidRDefault="00FD7C55">
      <w:pPr>
        <w:autoSpaceDE w:val="0"/>
        <w:autoSpaceDN w:val="0"/>
        <w:spacing w:before="70" w:after="0" w:line="271" w:lineRule="auto"/>
        <w:ind w:right="432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Зубова С.П. Поурочно​тематическое планирование к учеб​нику И.И. Аргинской, Е.П. Бененсон, Л.С. Итиной, С.Н. Кор​мишиной «Математика. 1 класс».</w:t>
      </w:r>
    </w:p>
    <w:p w14:paraId="2590DE04" w14:textId="77777777" w:rsidR="0038699C" w:rsidRPr="00090286" w:rsidRDefault="00FD7C55">
      <w:pPr>
        <w:autoSpaceDE w:val="0"/>
        <w:autoSpaceDN w:val="0"/>
        <w:spacing w:before="262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1A1FE18" w14:textId="77777777" w:rsidR="0038699C" w:rsidRPr="00090286" w:rsidRDefault="00FD7C55">
      <w:pPr>
        <w:autoSpaceDE w:val="0"/>
        <w:autoSpaceDN w:val="0"/>
        <w:spacing w:before="166" w:after="0" w:line="271" w:lineRule="auto"/>
        <w:ind w:right="532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УЧИ.РУ 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Детский журнал «Костёр»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kostyor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/).</w:t>
      </w:r>
    </w:p>
    <w:p w14:paraId="7E9DB2DC" w14:textId="77777777" w:rsidR="0038699C" w:rsidRPr="00090286" w:rsidRDefault="00FD7C55">
      <w:pPr>
        <w:autoSpaceDE w:val="0"/>
        <w:autoSpaceDN w:val="0"/>
        <w:spacing w:before="72" w:after="0" w:line="262" w:lineRule="auto"/>
        <w:ind w:right="5040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Официальный сайт журнала «Мурзилка»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murzilka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2E3A174" w14:textId="77777777" w:rsidR="0038699C" w:rsidRPr="00090286" w:rsidRDefault="00FD7C55">
      <w:pPr>
        <w:autoSpaceDE w:val="0"/>
        <w:autoSpaceDN w:val="0"/>
        <w:spacing w:before="72" w:after="0" w:line="262" w:lineRule="auto"/>
        <w:ind w:right="4896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Он0лайн журнал «Школьнику»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journal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>
        <w:rPr>
          <w:rFonts w:ascii="Times New Roman" w:eastAsia="Times New Roman" w:hAnsi="Times New Roman"/>
          <w:color w:val="000000"/>
          <w:sz w:val="24"/>
        </w:rPr>
        <w:t>shkolniku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/).</w:t>
      </w:r>
    </w:p>
    <w:p w14:paraId="71B5989C" w14:textId="77777777" w:rsidR="0038699C" w:rsidRPr="00090286" w:rsidRDefault="00FD7C55">
      <w:pPr>
        <w:autoSpaceDE w:val="0"/>
        <w:autoSpaceDN w:val="0"/>
        <w:spacing w:before="70" w:after="0" w:line="262" w:lineRule="auto"/>
        <w:ind w:right="4608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Видеоуроки по основным предметам школьной програм0 мы. Смотри и понимай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EAC7EBA" w14:textId="77777777" w:rsidR="0038699C" w:rsidRPr="00090286" w:rsidRDefault="00FD7C55">
      <w:pPr>
        <w:autoSpaceDE w:val="0"/>
        <w:autoSpaceDN w:val="0"/>
        <w:spacing w:before="70" w:after="0" w:line="271" w:lineRule="auto"/>
        <w:ind w:right="4752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Официальный сайт канала «Карусель0ТВ», в частности:​ программа «Почемучка»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rutv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brand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show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/ 5108/</w:t>
      </w:r>
      <w:r>
        <w:rPr>
          <w:rFonts w:ascii="Times New Roman" w:eastAsia="Times New Roman" w:hAnsi="Times New Roman"/>
          <w:color w:val="000000"/>
          <w:sz w:val="24"/>
        </w:rPr>
        <w:t>channel</w:t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/70).</w:t>
      </w:r>
    </w:p>
    <w:p w14:paraId="1A867F43" w14:textId="77777777" w:rsidR="0038699C" w:rsidRPr="00090286" w:rsidRDefault="0038699C">
      <w:pPr>
        <w:rPr>
          <w:lang w:val="ru-RU"/>
        </w:rPr>
        <w:sectPr w:rsidR="0038699C" w:rsidRPr="0009028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4CCF113" w14:textId="77777777" w:rsidR="0038699C" w:rsidRPr="00090286" w:rsidRDefault="0038699C">
      <w:pPr>
        <w:autoSpaceDE w:val="0"/>
        <w:autoSpaceDN w:val="0"/>
        <w:spacing w:after="78" w:line="220" w:lineRule="exact"/>
        <w:rPr>
          <w:lang w:val="ru-RU"/>
        </w:rPr>
      </w:pPr>
    </w:p>
    <w:p w14:paraId="35494789" w14:textId="77777777" w:rsidR="0038699C" w:rsidRPr="00090286" w:rsidRDefault="00FD7C55">
      <w:pPr>
        <w:autoSpaceDE w:val="0"/>
        <w:autoSpaceDN w:val="0"/>
        <w:spacing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74A203F" w14:textId="77777777" w:rsidR="0038699C" w:rsidRPr="00090286" w:rsidRDefault="00FD7C55">
      <w:pPr>
        <w:autoSpaceDE w:val="0"/>
        <w:autoSpaceDN w:val="0"/>
        <w:spacing w:before="346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1C3E3AF" w14:textId="77777777" w:rsidR="0038699C" w:rsidRPr="00090286" w:rsidRDefault="00FD7C55">
      <w:pPr>
        <w:autoSpaceDE w:val="0"/>
        <w:autoSpaceDN w:val="0"/>
        <w:spacing w:before="166" w:after="0" w:line="288" w:lineRule="auto"/>
        <w:ind w:right="4464"/>
        <w:rPr>
          <w:lang w:val="ru-RU"/>
        </w:rPr>
      </w:pP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– классная доска с набором приспособлений для крепле​ния таблиц;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– магнитная доска;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– экспозиционный экран;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– мультимедийный проектор;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– объекты, предназначенные для демонстрации счета: от 1 до 10, от 1 до 20, от 1 до 100;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– наглядные пособия для изучения состава числа (в том числе карточки с цифрами и другими знаками);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демонстрационные измерительные инструменты и при​способления (размеченные и неразмеченные линейки, транспортиры, наборы угольников, мерки);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демонстрационная таблица сложения;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– видеофрагменты и другие информационные объекты, от​ражающие основные темы курса математики;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– объекты (предметы), предназначенные для счета: от 1 до 10, от 1 до 20, от 1 до 100;</w:t>
      </w:r>
      <w:r w:rsidRPr="00090286">
        <w:rPr>
          <w:lang w:val="ru-RU"/>
        </w:rPr>
        <w:br/>
      </w:r>
      <w:r w:rsidRPr="00090286">
        <w:rPr>
          <w:rFonts w:ascii="Times New Roman" w:eastAsia="Times New Roman" w:hAnsi="Times New Roman"/>
          <w:color w:val="000000"/>
          <w:sz w:val="24"/>
          <w:lang w:val="ru-RU"/>
        </w:rPr>
        <w:t>– учебные пособия для изучения геометрических фигур, геометрического конструирования: модели геометричес​ких фигур и тел.</w:t>
      </w:r>
    </w:p>
    <w:p w14:paraId="63027F66" w14:textId="77777777" w:rsidR="0038699C" w:rsidRPr="00090286" w:rsidRDefault="00FD7C55">
      <w:pPr>
        <w:autoSpaceDE w:val="0"/>
        <w:autoSpaceDN w:val="0"/>
        <w:spacing w:before="262" w:after="0" w:line="230" w:lineRule="auto"/>
        <w:rPr>
          <w:lang w:val="ru-RU"/>
        </w:rPr>
      </w:pPr>
      <w:r w:rsidRPr="0009028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14:paraId="71DE4930" w14:textId="77777777" w:rsidR="0038699C" w:rsidRPr="00090286" w:rsidRDefault="0038699C">
      <w:pPr>
        <w:rPr>
          <w:lang w:val="ru-RU"/>
        </w:rPr>
        <w:sectPr w:rsidR="0038699C" w:rsidRPr="0009028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7AAAE2B" w14:textId="77777777" w:rsidR="00114C9F" w:rsidRPr="00090286" w:rsidRDefault="00114C9F">
      <w:pPr>
        <w:rPr>
          <w:lang w:val="ru-RU"/>
        </w:rPr>
      </w:pPr>
    </w:p>
    <w:sectPr w:rsidR="00114C9F" w:rsidRPr="0009028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90286"/>
    <w:rsid w:val="00114C9F"/>
    <w:rsid w:val="0015074B"/>
    <w:rsid w:val="00241DE6"/>
    <w:rsid w:val="0029639D"/>
    <w:rsid w:val="002B2CE6"/>
    <w:rsid w:val="00326F90"/>
    <w:rsid w:val="0038699C"/>
    <w:rsid w:val="00401CDE"/>
    <w:rsid w:val="00491A53"/>
    <w:rsid w:val="009F5883"/>
    <w:rsid w:val="00AA1D8D"/>
    <w:rsid w:val="00B47730"/>
    <w:rsid w:val="00BC70D0"/>
    <w:rsid w:val="00CB0664"/>
    <w:rsid w:val="00CC1C4B"/>
    <w:rsid w:val="00FC693F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209D0"/>
  <w14:defaultImageDpi w14:val="300"/>
  <w15:docId w15:val="{F467BF19-21E0-4FC8-A283-1CA58E7E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6459</Words>
  <Characters>36818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Метелева Лариса Васильевна</cp:lastModifiedBy>
  <cp:revision>6</cp:revision>
  <dcterms:created xsi:type="dcterms:W3CDTF">2013-12-23T23:15:00Z</dcterms:created>
  <dcterms:modified xsi:type="dcterms:W3CDTF">2022-10-14T10:03:00Z</dcterms:modified>
  <cp:category/>
</cp:coreProperties>
</file>