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3399" w14:textId="77777777" w:rsidR="003B3D96" w:rsidRPr="003B3D96" w:rsidRDefault="003B3D96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МИНИСТЕРСТВО ПРОСВЕЩЕНИЯ РОССИЙСКОЙ ФЕДЕРАЦИИ</w:t>
      </w:r>
    </w:p>
    <w:p w14:paraId="64557169" w14:textId="77777777" w:rsidR="003B3D96" w:rsidRPr="003B3D96" w:rsidRDefault="003B3D96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Министерство образования и молодежной политики Свердловской области</w:t>
      </w:r>
    </w:p>
    <w:p w14:paraId="3CECBAA9" w14:textId="77777777" w:rsidR="003B3D96" w:rsidRPr="003B3D96" w:rsidRDefault="003B3D96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Отдел образования АГО</w:t>
      </w:r>
    </w:p>
    <w:p w14:paraId="60C1C65A" w14:textId="77777777" w:rsidR="003B3D96" w:rsidRPr="003B3D96" w:rsidRDefault="003B3D96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МАОУ «СОШ № 4»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3B3D96" w:rsidRPr="003B3D96" w14:paraId="2DA27EBD" w14:textId="77777777" w:rsidTr="004833B0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34630" w14:textId="77777777" w:rsidR="003B3D96" w:rsidRPr="003B3D96" w:rsidRDefault="003B3D96" w:rsidP="003B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084A99" w14:textId="77777777" w:rsidR="003B3D96" w:rsidRPr="003B3D96" w:rsidRDefault="003B3D96" w:rsidP="003B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29B09" w14:textId="77777777" w:rsidR="003B3D96" w:rsidRPr="003B3D96" w:rsidRDefault="003B3D96" w:rsidP="003B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УТВЕРЖЕНО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Директор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______________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Анкудинова Н.В.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Приказ №1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 "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10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 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06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2022</w:t>
            </w:r>
            <w:r w:rsidRPr="003B3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г.</w:t>
            </w:r>
          </w:p>
        </w:tc>
      </w:tr>
    </w:tbl>
    <w:p w14:paraId="4DE4E3AA" w14:textId="77777777" w:rsidR="003B3D96" w:rsidRPr="003B3D96" w:rsidRDefault="003B3D96" w:rsidP="003B3D96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</w:pPr>
      <w:r w:rsidRPr="003B3D96"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  <w:t>РАБОЧАЯ ПРОГРАММА</w:t>
      </w:r>
      <w:r w:rsidRPr="003B3D96"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ru-RU"/>
        </w:rPr>
        <w:br/>
        <w:t>(ID 1056962)</w:t>
      </w:r>
    </w:p>
    <w:p w14:paraId="60FEC3C7" w14:textId="77777777" w:rsidR="003B3D96" w:rsidRPr="003B3D96" w:rsidRDefault="003B3D96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учебного предмета</w:t>
      </w:r>
    </w:p>
    <w:p w14:paraId="28A98D06" w14:textId="77777777" w:rsidR="003B3D96" w:rsidRPr="003B3D96" w:rsidRDefault="003B3D96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«Математика»</w:t>
      </w:r>
    </w:p>
    <w:p w14:paraId="0B93EFF5" w14:textId="77777777" w:rsidR="003B3D96" w:rsidRPr="003B3D96" w:rsidRDefault="003B3D96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для 1 класса начального общего образования</w:t>
      </w:r>
    </w:p>
    <w:p w14:paraId="45693623" w14:textId="77777777" w:rsidR="003B3D96" w:rsidRPr="003B3D96" w:rsidRDefault="003B3D96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 </w:t>
      </w: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2022-2023</w:t>
      </w:r>
      <w:r w:rsidRPr="003B3D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учебный год</w:t>
      </w:r>
    </w:p>
    <w:p w14:paraId="24AB00F0" w14:textId="77777777" w:rsidR="003B3D96" w:rsidRPr="003B3D96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40ABD267" w14:textId="77777777" w:rsidR="003B3D96" w:rsidRPr="003B3D96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737BDB4C" w14:textId="77777777" w:rsidR="003B3D96" w:rsidRPr="003B3D96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107A6BD6" w14:textId="77777777" w:rsidR="003B3D96" w:rsidRPr="003B3D96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47F2B026" w14:textId="77777777" w:rsidR="003B3D96" w:rsidRPr="003B3D96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2DE5D940" w14:textId="77777777" w:rsidR="003B3D96" w:rsidRPr="003B3D96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647C6222" w14:textId="77777777" w:rsidR="003B3D96" w:rsidRPr="003B3D96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77FD069E" w14:textId="77777777" w:rsidR="003B3D96" w:rsidRPr="003B3D96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64FA832D" w14:textId="77777777" w:rsidR="003B3D96" w:rsidRPr="003B3D96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535228CA" w14:textId="77777777" w:rsidR="003B3D96" w:rsidRPr="003B3D96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704EB607" w14:textId="798736E7" w:rsidR="003B3D96" w:rsidRPr="004833B0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833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Составитель: </w:t>
      </w:r>
      <w:r w:rsidRPr="004833B0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Шестакова Дарья Петровна</w:t>
      </w:r>
    </w:p>
    <w:p w14:paraId="16AA182A" w14:textId="77777777" w:rsidR="003B3D96" w:rsidRPr="004833B0" w:rsidRDefault="003B3D96" w:rsidP="003B3D9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833B0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14:paraId="4DC866E3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32036D3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706B690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48031DD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F084D80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F06EAC3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DED7DB9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33F0DFC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B0C6F77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FC57434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FB92FA9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0C151BD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7D336E9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F6A8A8D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552389D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44C54E9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B40EF2A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EA9F780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A53E4F8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64F34E5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2E4186FC" w14:textId="77777777" w:rsidR="004833B0" w:rsidRDefault="004833B0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66DD336" w14:textId="2ADC6A42" w:rsidR="003B3D96" w:rsidRPr="003B3D96" w:rsidRDefault="003B3D96" w:rsidP="003B3D9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 w:eastAsia="ru-RU"/>
        </w:rPr>
      </w:pPr>
      <w:r w:rsidRPr="004833B0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Арамиль</w:t>
      </w:r>
      <w:r w:rsidRPr="004833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  <w:r w:rsidRPr="004833B0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</w:t>
      </w:r>
      <w:r w:rsidR="004833B0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</w:t>
      </w:r>
    </w:p>
    <w:p w14:paraId="1F7C7C4C" w14:textId="77777777" w:rsidR="00AE5AAF" w:rsidRPr="00020BB5" w:rsidRDefault="00AE5AAF">
      <w:pPr>
        <w:rPr>
          <w:lang w:val="ru-RU"/>
        </w:rPr>
        <w:sectPr w:rsidR="00AE5AAF" w:rsidRPr="00020BB5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05B92E67" w14:textId="77777777" w:rsidR="00AE5AAF" w:rsidRPr="00020BB5" w:rsidRDefault="00AE5AAF">
      <w:pPr>
        <w:autoSpaceDE w:val="0"/>
        <w:autoSpaceDN w:val="0"/>
        <w:spacing w:after="78" w:line="220" w:lineRule="exact"/>
        <w:rPr>
          <w:lang w:val="ru-RU"/>
        </w:rPr>
      </w:pPr>
    </w:p>
    <w:p w14:paraId="2C35E123" w14:textId="77777777" w:rsidR="00AE5AAF" w:rsidRPr="00020BB5" w:rsidRDefault="00C04999">
      <w:pPr>
        <w:autoSpaceDE w:val="0"/>
        <w:autoSpaceDN w:val="0"/>
        <w:spacing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A0ACCA4" w14:textId="77777777" w:rsidR="00AE5AAF" w:rsidRPr="00020BB5" w:rsidRDefault="00C04999">
      <w:pPr>
        <w:autoSpaceDE w:val="0"/>
        <w:autoSpaceDN w:val="0"/>
        <w:spacing w:before="346" w:after="0"/>
        <w:ind w:firstLine="18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7B5969A5" w14:textId="77777777" w:rsidR="00AE5AAF" w:rsidRPr="00020BB5" w:rsidRDefault="00C049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3036D661" w14:textId="77777777" w:rsidR="00AE5AAF" w:rsidRPr="00020BB5" w:rsidRDefault="00C0499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42CB0F65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031A6C76" w14:textId="77777777" w:rsidR="00AE5AAF" w:rsidRPr="00020BB5" w:rsidRDefault="00C0499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27BFAB62" w14:textId="77777777" w:rsidR="00AE5AAF" w:rsidRPr="00020BB5" w:rsidRDefault="00C0499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14:paraId="7F1E9123" w14:textId="77777777" w:rsidR="00AE5AAF" w:rsidRPr="00020BB5" w:rsidRDefault="00C0499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52B2E7F2" w14:textId="77777777" w:rsidR="00AE5AAF" w:rsidRPr="00020BB5" w:rsidRDefault="00C0499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34790F0C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23431AEC" w14:textId="77777777" w:rsidR="00AE5AAF" w:rsidRPr="00020BB5" w:rsidRDefault="00C04999">
      <w:pPr>
        <w:autoSpaceDE w:val="0"/>
        <w:autoSpaceDN w:val="0"/>
        <w:spacing w:before="178" w:after="0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606CA839" w14:textId="77777777" w:rsidR="00AE5AAF" w:rsidRPr="00020BB5" w:rsidRDefault="00C0499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437E8067" w14:textId="77777777" w:rsidR="00AE5AAF" w:rsidRPr="00020BB5" w:rsidRDefault="00C0499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6710C642" w14:textId="77777777" w:rsidR="00AE5AAF" w:rsidRPr="00020BB5" w:rsidRDefault="00AE5AAF">
      <w:pPr>
        <w:rPr>
          <w:lang w:val="ru-RU"/>
        </w:rPr>
        <w:sectPr w:rsidR="00AE5AAF" w:rsidRPr="00020BB5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0992BFD3" w14:textId="77777777" w:rsidR="00AE5AAF" w:rsidRPr="00020BB5" w:rsidRDefault="00AE5AAF">
      <w:pPr>
        <w:autoSpaceDE w:val="0"/>
        <w:autoSpaceDN w:val="0"/>
        <w:spacing w:after="66" w:line="220" w:lineRule="exact"/>
        <w:rPr>
          <w:lang w:val="ru-RU"/>
        </w:rPr>
      </w:pPr>
    </w:p>
    <w:p w14:paraId="5DD5C011" w14:textId="77777777" w:rsidR="00AE5AAF" w:rsidRPr="00020BB5" w:rsidRDefault="00C0499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14:paraId="6C3631C7" w14:textId="77777777" w:rsidR="00AE5AAF" w:rsidRPr="00020BB5" w:rsidRDefault="00C04999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14:paraId="762084D1" w14:textId="77777777" w:rsidR="00AE5AAF" w:rsidRPr="00020BB5" w:rsidRDefault="00C0499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58944AEC" w14:textId="77777777" w:rsidR="00AE5AAF" w:rsidRPr="00020BB5" w:rsidRDefault="00C049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14:paraId="4C0B2975" w14:textId="77777777" w:rsidR="00AE5AAF" w:rsidRPr="00020BB5" w:rsidRDefault="00AE5AAF">
      <w:pPr>
        <w:rPr>
          <w:lang w:val="ru-RU"/>
        </w:rPr>
        <w:sectPr w:rsidR="00AE5AAF" w:rsidRPr="00020BB5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14:paraId="634252A8" w14:textId="77777777" w:rsidR="00AE5AAF" w:rsidRPr="00020BB5" w:rsidRDefault="00AE5AAF">
      <w:pPr>
        <w:autoSpaceDE w:val="0"/>
        <w:autoSpaceDN w:val="0"/>
        <w:spacing w:after="78" w:line="220" w:lineRule="exact"/>
        <w:rPr>
          <w:lang w:val="ru-RU"/>
        </w:rPr>
      </w:pPr>
    </w:p>
    <w:p w14:paraId="0269D91E" w14:textId="77777777" w:rsidR="00AE5AAF" w:rsidRPr="00020BB5" w:rsidRDefault="00C04999">
      <w:pPr>
        <w:autoSpaceDE w:val="0"/>
        <w:autoSpaceDN w:val="0"/>
        <w:spacing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1BAFE75" w14:textId="77777777" w:rsidR="00AE5AAF" w:rsidRPr="00020BB5" w:rsidRDefault="00C04999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величины»,«Арифметические</w:t>
      </w:r>
      <w:proofErr w:type="spellEnd"/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14:paraId="6DC0AEF0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020BB5">
        <w:rPr>
          <w:lang w:val="ru-RU"/>
        </w:rPr>
        <w:br/>
      </w: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4041544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7BB090B7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14:paraId="3FACB378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020BB5">
        <w:rPr>
          <w:lang w:val="ru-RU"/>
        </w:rPr>
        <w:br/>
      </w: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5F6DC727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020BB5">
        <w:rPr>
          <w:lang w:val="ru-RU"/>
        </w:rPr>
        <w:br/>
      </w: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117E04BA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020BB5">
        <w:rPr>
          <w:lang w:val="ru-RU"/>
        </w:rPr>
        <w:br/>
      </w: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2A881A14" w14:textId="77777777" w:rsidR="00AE5AAF" w:rsidRPr="00020BB5" w:rsidRDefault="00C0499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425D482F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020BB5">
        <w:rPr>
          <w:lang w:val="ru-RU"/>
        </w:rPr>
        <w:br/>
      </w: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0FA70187" w14:textId="77777777" w:rsidR="00AE5AAF" w:rsidRPr="00020BB5" w:rsidRDefault="00C049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14:paraId="14F25257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2F4D9339" w14:textId="77777777" w:rsidR="00AE5AAF" w:rsidRPr="00020BB5" w:rsidRDefault="00C04999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4E15AD59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30A81FA7" w14:textId="77777777" w:rsidR="00AE5AAF" w:rsidRPr="00020BB5" w:rsidRDefault="00C049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14:paraId="3CD307DC" w14:textId="77777777" w:rsidR="00AE5AAF" w:rsidRPr="00020BB5" w:rsidRDefault="00C049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14:paraId="06E153A0" w14:textId="77777777" w:rsidR="00AE5AAF" w:rsidRPr="00020BB5" w:rsidRDefault="00C0499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14:paraId="0D51C64B" w14:textId="77777777" w:rsidR="00AE5AAF" w:rsidRPr="00020BB5" w:rsidRDefault="00C049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14:paraId="1530E252" w14:textId="77777777" w:rsidR="00AE5AAF" w:rsidRPr="00020BB5" w:rsidRDefault="00C049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14:paraId="0F672AAD" w14:textId="77777777" w:rsidR="00AE5AAF" w:rsidRPr="00020BB5" w:rsidRDefault="00C049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14:paraId="03DCDBE2" w14:textId="77777777" w:rsidR="00AE5AAF" w:rsidRPr="00020BB5" w:rsidRDefault="00C049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14:paraId="4AEC26F2" w14:textId="77777777" w:rsidR="00AE5AAF" w:rsidRPr="00020BB5" w:rsidRDefault="00AE5AAF">
      <w:pPr>
        <w:rPr>
          <w:lang w:val="ru-RU"/>
        </w:rPr>
        <w:sectPr w:rsidR="00AE5AAF" w:rsidRPr="00020BB5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9EF471" w14:textId="77777777" w:rsidR="00AE5AAF" w:rsidRPr="00020BB5" w:rsidRDefault="00AE5AAF">
      <w:pPr>
        <w:autoSpaceDE w:val="0"/>
        <w:autoSpaceDN w:val="0"/>
        <w:spacing w:after="66" w:line="220" w:lineRule="exact"/>
        <w:rPr>
          <w:lang w:val="ru-RU"/>
        </w:rPr>
      </w:pPr>
    </w:p>
    <w:p w14:paraId="4D148DC8" w14:textId="77777777" w:rsidR="00AE5AAF" w:rsidRPr="00020BB5" w:rsidRDefault="00C04999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14:paraId="28901FBA" w14:textId="77777777" w:rsidR="00AE5AAF" w:rsidRPr="00020BB5" w:rsidRDefault="00C0499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20BB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14:paraId="3C1DF5E4" w14:textId="77777777" w:rsidR="00AE5AAF" w:rsidRPr="00020BB5" w:rsidRDefault="00C04999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020BB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14:paraId="646F0511" w14:textId="77777777" w:rsidR="00AE5AAF" w:rsidRPr="00020BB5" w:rsidRDefault="00C04999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020BB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14:paraId="122243D5" w14:textId="77777777" w:rsidR="00AE5AAF" w:rsidRPr="00020BB5" w:rsidRDefault="00C0499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20BB5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4790F003" w14:textId="77777777" w:rsidR="00AE5AAF" w:rsidRPr="00020BB5" w:rsidRDefault="00AE5AAF">
      <w:pPr>
        <w:rPr>
          <w:lang w:val="ru-RU"/>
        </w:rPr>
        <w:sectPr w:rsidR="00AE5AAF" w:rsidRPr="00020BB5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14:paraId="1E546E52" w14:textId="77777777" w:rsidR="00AE5AAF" w:rsidRPr="00020BB5" w:rsidRDefault="00AE5AAF">
      <w:pPr>
        <w:autoSpaceDE w:val="0"/>
        <w:autoSpaceDN w:val="0"/>
        <w:spacing w:after="78" w:line="220" w:lineRule="exact"/>
        <w:rPr>
          <w:lang w:val="ru-RU"/>
        </w:rPr>
      </w:pPr>
    </w:p>
    <w:p w14:paraId="2819015A" w14:textId="77777777" w:rsidR="00AE5AAF" w:rsidRPr="00020BB5" w:rsidRDefault="00C04999">
      <w:pPr>
        <w:autoSpaceDE w:val="0"/>
        <w:autoSpaceDN w:val="0"/>
        <w:spacing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255B10F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C7684B6" w14:textId="77777777" w:rsidR="00AE5AAF" w:rsidRPr="00020BB5" w:rsidRDefault="00C04999">
      <w:pPr>
        <w:autoSpaceDE w:val="0"/>
        <w:autoSpaceDN w:val="0"/>
        <w:spacing w:before="262"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9CE020D" w14:textId="77777777" w:rsidR="00AE5AAF" w:rsidRPr="00020BB5" w:rsidRDefault="00C0499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20BB5">
        <w:rPr>
          <w:lang w:val="ru-RU"/>
        </w:rPr>
        <w:tab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2F316E96" w14:textId="77777777" w:rsidR="00AE5AAF" w:rsidRPr="00020BB5" w:rsidRDefault="00C0499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166C3D5F" w14:textId="77777777" w:rsidR="00AE5AAF" w:rsidRPr="00020BB5" w:rsidRDefault="00C0499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517B26EC" w14:textId="77777777" w:rsidR="00AE5AAF" w:rsidRPr="00020BB5" w:rsidRDefault="00C0499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7C911B86" w14:textId="77777777" w:rsidR="00AE5AAF" w:rsidRPr="00020BB5" w:rsidRDefault="00C049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65D9E42E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7313A654" w14:textId="77777777" w:rsidR="00AE5AAF" w:rsidRPr="00020BB5" w:rsidRDefault="00C0499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53E0DAC0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7434E9DD" w14:textId="77777777" w:rsidR="00AE5AAF" w:rsidRPr="00020BB5" w:rsidRDefault="00C049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2CFCB5A1" w14:textId="77777777" w:rsidR="00AE5AAF" w:rsidRPr="00020BB5" w:rsidRDefault="00C0499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75D09C27" w14:textId="77777777" w:rsidR="00AE5AAF" w:rsidRPr="00020BB5" w:rsidRDefault="00C04999">
      <w:pPr>
        <w:autoSpaceDE w:val="0"/>
        <w:autoSpaceDN w:val="0"/>
        <w:spacing w:before="324"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F038CFC" w14:textId="77777777" w:rsidR="00AE5AAF" w:rsidRPr="00020BB5" w:rsidRDefault="00C04999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26449376" w14:textId="77777777" w:rsidR="00AE5AAF" w:rsidRPr="00020BB5" w:rsidRDefault="00C0499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14:paraId="2FD9EFA2" w14:textId="77777777" w:rsidR="00AE5AAF" w:rsidRPr="00020BB5" w:rsidRDefault="00C049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56CAE48E" w14:textId="77777777" w:rsidR="00AE5AAF" w:rsidRPr="00020BB5" w:rsidRDefault="00C04999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40AEF919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139701F0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2331FD1A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4FC788AA" w14:textId="77777777" w:rsidR="00AE5AAF" w:rsidRPr="00020BB5" w:rsidRDefault="00C049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34D2C0C5" w14:textId="77777777" w:rsidR="00AE5AAF" w:rsidRPr="00020BB5" w:rsidRDefault="00AE5AAF">
      <w:pPr>
        <w:rPr>
          <w:lang w:val="ru-RU"/>
        </w:rPr>
        <w:sectPr w:rsidR="00AE5AAF" w:rsidRPr="00020BB5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3A0555" w14:textId="77777777" w:rsidR="00AE5AAF" w:rsidRPr="00020BB5" w:rsidRDefault="00AE5AAF">
      <w:pPr>
        <w:autoSpaceDE w:val="0"/>
        <w:autoSpaceDN w:val="0"/>
        <w:spacing w:after="132" w:line="220" w:lineRule="exact"/>
        <w:rPr>
          <w:lang w:val="ru-RU"/>
        </w:rPr>
      </w:pPr>
    </w:p>
    <w:p w14:paraId="10EB5776" w14:textId="77777777" w:rsidR="00AE5AAF" w:rsidRPr="00020BB5" w:rsidRDefault="00C04999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2F870B95" w14:textId="77777777" w:rsidR="00AE5AAF" w:rsidRPr="00020BB5" w:rsidRDefault="00C0499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6AD41211" w14:textId="77777777" w:rsidR="00AE5AAF" w:rsidRPr="00020BB5" w:rsidRDefault="00C0499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64C60631" w14:textId="77777777" w:rsidR="00AE5AAF" w:rsidRPr="00020BB5" w:rsidRDefault="00C04999">
      <w:pPr>
        <w:autoSpaceDE w:val="0"/>
        <w:autoSpaceDN w:val="0"/>
        <w:spacing w:before="178"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14:paraId="1BE874EC" w14:textId="77777777" w:rsidR="00AE5AAF" w:rsidRPr="00020BB5" w:rsidRDefault="00C0499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3FDA4386" w14:textId="77777777" w:rsidR="00AE5AAF" w:rsidRPr="00020BB5" w:rsidRDefault="00C04999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335D3197" w14:textId="77777777" w:rsidR="00AE5AAF" w:rsidRPr="00020BB5" w:rsidRDefault="00C0499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19443364" w14:textId="77777777" w:rsidR="00AE5AAF" w:rsidRPr="00020BB5" w:rsidRDefault="00C0499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68744C62" w14:textId="77777777" w:rsidR="00AE5AAF" w:rsidRPr="00020BB5" w:rsidRDefault="00C04999">
      <w:pPr>
        <w:autoSpaceDE w:val="0"/>
        <w:autoSpaceDN w:val="0"/>
        <w:spacing w:before="178"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14:paraId="50A32943" w14:textId="77777777" w:rsidR="00AE5AAF" w:rsidRPr="00020BB5" w:rsidRDefault="00C04999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14:paraId="1E72CB21" w14:textId="77777777" w:rsidR="00AE5AAF" w:rsidRPr="00020BB5" w:rsidRDefault="00C049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14:paraId="34E77805" w14:textId="77777777" w:rsidR="00AE5AAF" w:rsidRPr="00020BB5" w:rsidRDefault="00C04999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2EF43926" w14:textId="77777777" w:rsidR="00AE5AAF" w:rsidRPr="00020BB5" w:rsidRDefault="00C049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14:paraId="6A413EC5" w14:textId="77777777" w:rsidR="00AE5AAF" w:rsidRPr="00020BB5" w:rsidRDefault="00C0499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411EED8" w14:textId="77777777" w:rsidR="00AE5AAF" w:rsidRPr="00020BB5" w:rsidRDefault="00C04999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1F04C829" w14:textId="77777777" w:rsidR="00AE5AAF" w:rsidRPr="00020BB5" w:rsidRDefault="00C04999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157F91C2" w14:textId="77777777" w:rsidR="00AE5AAF" w:rsidRPr="00020BB5" w:rsidRDefault="00C049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5A07702E" w14:textId="77777777" w:rsidR="00AE5AAF" w:rsidRPr="00020BB5" w:rsidRDefault="00C04999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14:paraId="6A677118" w14:textId="77777777" w:rsidR="00AE5AAF" w:rsidRPr="00020BB5" w:rsidRDefault="00C04999">
      <w:pPr>
        <w:autoSpaceDE w:val="0"/>
        <w:autoSpaceDN w:val="0"/>
        <w:spacing w:before="178"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14:paraId="1D6AA480" w14:textId="77777777" w:rsidR="00AE5AAF" w:rsidRPr="00020BB5" w:rsidRDefault="00C04999">
      <w:pPr>
        <w:autoSpaceDE w:val="0"/>
        <w:autoSpaceDN w:val="0"/>
        <w:spacing w:before="190"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1F3582DE" w14:textId="77777777" w:rsidR="00AE5AAF" w:rsidRPr="00020BB5" w:rsidRDefault="00C0499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62EA333F" w14:textId="77777777" w:rsidR="00AE5AAF" w:rsidRPr="00020BB5" w:rsidRDefault="00C0499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4DBCE55B" w14:textId="77777777" w:rsidR="00AE5AAF" w:rsidRPr="00020BB5" w:rsidRDefault="00C04999">
      <w:pPr>
        <w:autoSpaceDE w:val="0"/>
        <w:autoSpaceDN w:val="0"/>
        <w:spacing w:before="178"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62B7BC5B" w14:textId="77777777" w:rsidR="00AE5AAF" w:rsidRPr="00020BB5" w:rsidRDefault="00C0499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3DC1E944" w14:textId="77777777" w:rsidR="00AE5AAF" w:rsidRPr="00020BB5" w:rsidRDefault="00AE5AAF">
      <w:pPr>
        <w:rPr>
          <w:lang w:val="ru-RU"/>
        </w:rPr>
        <w:sectPr w:rsidR="00AE5AAF" w:rsidRPr="00020BB5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14:paraId="531EB95B" w14:textId="77777777" w:rsidR="00AE5AAF" w:rsidRPr="00020BB5" w:rsidRDefault="00AE5AAF">
      <w:pPr>
        <w:autoSpaceDE w:val="0"/>
        <w:autoSpaceDN w:val="0"/>
        <w:spacing w:after="144" w:line="220" w:lineRule="exact"/>
        <w:rPr>
          <w:lang w:val="ru-RU"/>
        </w:rPr>
      </w:pPr>
    </w:p>
    <w:p w14:paraId="5CB9C83A" w14:textId="77777777" w:rsidR="00AE5AAF" w:rsidRPr="00020BB5" w:rsidRDefault="00C0499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14:paraId="5E432FB0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52894BE0" w14:textId="77777777" w:rsidR="00AE5AAF" w:rsidRPr="00020BB5" w:rsidRDefault="00C049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14:paraId="7830C183" w14:textId="77777777" w:rsidR="00AE5AAF" w:rsidRPr="00020BB5" w:rsidRDefault="00C0499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017CC970" w14:textId="77777777" w:rsidR="00AE5AAF" w:rsidRPr="00020BB5" w:rsidRDefault="00C049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2B487121" w14:textId="77777777" w:rsidR="00AE5AAF" w:rsidRPr="00020BB5" w:rsidRDefault="00C0499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1528D59C" w14:textId="77777777" w:rsidR="00AE5AAF" w:rsidRPr="00020BB5" w:rsidRDefault="00C04999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5A977FC0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14:paraId="010CC22E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61821D33" w14:textId="77777777" w:rsidR="00AE5AAF" w:rsidRPr="00020BB5" w:rsidRDefault="00C04999">
      <w:pPr>
        <w:autoSpaceDE w:val="0"/>
        <w:autoSpaceDN w:val="0"/>
        <w:spacing w:before="322"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7A71A19" w14:textId="77777777" w:rsidR="00AE5AAF" w:rsidRPr="00020BB5" w:rsidRDefault="00C0499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14:paraId="40A11DF4" w14:textId="77777777" w:rsidR="00AE5AAF" w:rsidRPr="00020BB5" w:rsidRDefault="00C0499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14:paraId="0006F090" w14:textId="77777777" w:rsidR="00AE5AAF" w:rsidRPr="00020BB5" w:rsidRDefault="00C049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25476C67" w14:textId="77777777" w:rsidR="00AE5AAF" w:rsidRPr="00020BB5" w:rsidRDefault="00C049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14:paraId="401665B7" w14:textId="77777777" w:rsidR="00AE5AAF" w:rsidRPr="00020BB5" w:rsidRDefault="00C0499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3648EABC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2661EC31" w14:textId="77777777" w:rsidR="00AE5AAF" w:rsidRPr="00020BB5" w:rsidRDefault="00C04999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15AEC8A1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6D537E22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371AE0A7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1D293BB7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51E4952D" w14:textId="77777777" w:rsidR="00AE5AAF" w:rsidRPr="00020BB5" w:rsidRDefault="00C049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493BB3F1" w14:textId="77777777" w:rsidR="00AE5AAF" w:rsidRPr="00020BB5" w:rsidRDefault="00AE5AAF">
      <w:pPr>
        <w:rPr>
          <w:lang w:val="ru-RU"/>
        </w:rPr>
        <w:sectPr w:rsidR="00AE5AAF" w:rsidRPr="00020BB5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14:paraId="1273012A" w14:textId="77777777" w:rsidR="00AE5AAF" w:rsidRPr="00020BB5" w:rsidRDefault="00AE5AAF">
      <w:pPr>
        <w:autoSpaceDE w:val="0"/>
        <w:autoSpaceDN w:val="0"/>
        <w:spacing w:after="108" w:line="220" w:lineRule="exact"/>
        <w:rPr>
          <w:lang w:val="ru-RU"/>
        </w:rPr>
      </w:pPr>
    </w:p>
    <w:p w14:paraId="61006F37" w14:textId="77777777" w:rsidR="00AE5AAF" w:rsidRPr="00020BB5" w:rsidRDefault="00C0499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68B76B58" w14:textId="77777777" w:rsidR="00AE5AAF" w:rsidRPr="00020BB5" w:rsidRDefault="00C04999">
      <w:pPr>
        <w:autoSpaceDE w:val="0"/>
        <w:autoSpaceDN w:val="0"/>
        <w:spacing w:before="190" w:after="0" w:line="262" w:lineRule="auto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5F9DEB0E" w14:textId="77777777" w:rsidR="00AE5AAF" w:rsidRPr="00020BB5" w:rsidRDefault="00AE5AAF">
      <w:pPr>
        <w:rPr>
          <w:lang w:val="ru-RU"/>
        </w:rPr>
        <w:sectPr w:rsidR="00AE5AAF" w:rsidRPr="00020BB5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14:paraId="484F5AFE" w14:textId="77777777" w:rsidR="00AE5AAF" w:rsidRPr="00020BB5" w:rsidRDefault="00AE5AAF">
      <w:pPr>
        <w:autoSpaceDE w:val="0"/>
        <w:autoSpaceDN w:val="0"/>
        <w:spacing w:after="64" w:line="220" w:lineRule="exact"/>
        <w:rPr>
          <w:lang w:val="ru-RU"/>
        </w:rPr>
      </w:pPr>
    </w:p>
    <w:p w14:paraId="2762931F" w14:textId="77777777" w:rsidR="00AE5AAF" w:rsidRDefault="00C0499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64"/>
        <w:gridCol w:w="4984"/>
        <w:gridCol w:w="1080"/>
        <w:gridCol w:w="1850"/>
      </w:tblGrid>
      <w:tr w:rsidR="00AE5AAF" w:rsidRPr="00DA516D" w14:paraId="4450B2EC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2E5BB" w14:textId="77777777" w:rsidR="00AE5AAF" w:rsidRPr="00DA516D" w:rsidRDefault="00C0499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A51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3E5C3" w14:textId="77777777" w:rsidR="00AE5AAF" w:rsidRPr="00DA516D" w:rsidRDefault="00C0499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257D6" w14:textId="77777777" w:rsidR="00AE5AAF" w:rsidRPr="00DA516D" w:rsidRDefault="00C0499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07919" w14:textId="77777777" w:rsidR="00AE5AAF" w:rsidRPr="00DA516D" w:rsidRDefault="00C0499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DA51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26B14" w14:textId="77777777" w:rsidR="00AE5AAF" w:rsidRPr="00DA516D" w:rsidRDefault="00C0499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2C48B" w14:textId="77777777" w:rsidR="00AE5AAF" w:rsidRPr="00DA516D" w:rsidRDefault="00C0499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DA51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DA51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AE004" w14:textId="77777777" w:rsidR="00AE5AAF" w:rsidRPr="00DA516D" w:rsidRDefault="00C0499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DA51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DA51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AE5AAF" w:rsidRPr="00DA516D" w14:paraId="543AD642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ECEDC9" w14:textId="77777777" w:rsidR="00AE5AAF" w:rsidRPr="00DA516D" w:rsidRDefault="00A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6B20FF" w14:textId="77777777" w:rsidR="00AE5AAF" w:rsidRPr="00DA516D" w:rsidRDefault="00A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D9C78" w14:textId="77777777" w:rsidR="00AE5AAF" w:rsidRPr="00DA516D" w:rsidRDefault="00C0499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88C85" w14:textId="77777777" w:rsidR="00AE5AAF" w:rsidRPr="00DA516D" w:rsidRDefault="00C0499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3BDEE" w14:textId="77777777" w:rsidR="00AE5AAF" w:rsidRPr="00DA516D" w:rsidRDefault="00C0499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5A37B7" w14:textId="77777777" w:rsidR="00AE5AAF" w:rsidRPr="00DA516D" w:rsidRDefault="00A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21842D1" w14:textId="77777777" w:rsidR="00AE5AAF" w:rsidRPr="00DA516D" w:rsidRDefault="00A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C835E1" w14:textId="77777777" w:rsidR="00AE5AAF" w:rsidRPr="00DA516D" w:rsidRDefault="00A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C7A612" w14:textId="77777777" w:rsidR="00AE5AAF" w:rsidRPr="00DA516D" w:rsidRDefault="00A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AF" w:rsidRPr="00DA516D" w14:paraId="0D81E00D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A7405" w14:textId="77777777" w:rsidR="00AE5AAF" w:rsidRPr="00DA516D" w:rsidRDefault="00C0499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DA51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Числа</w:t>
            </w:r>
          </w:p>
        </w:tc>
      </w:tr>
      <w:tr w:rsidR="00AE5AAF" w:rsidRPr="00DA516D" w14:paraId="5268BB9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D0C7E" w14:textId="77777777" w:rsidR="00AE5AAF" w:rsidRPr="00DA516D" w:rsidRDefault="00C04999" w:rsidP="00DA516D">
            <w:r w:rsidRPr="00DA516D">
              <w:rPr>
                <w:w w:val="97"/>
              </w:rPr>
              <w:t>1.1.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51956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9D0BB" w14:textId="77777777" w:rsidR="00AE5AAF" w:rsidRPr="00DA516D" w:rsidRDefault="00C04999" w:rsidP="00DA516D">
            <w:r w:rsidRPr="00DA516D">
              <w:rPr>
                <w:w w:val="97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983A2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B8E55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01A5D" w14:textId="01694CB6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02033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02A21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Контрольная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работа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D1985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1205346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15325" w14:textId="77777777" w:rsidR="00AE5AAF" w:rsidRPr="00DA516D" w:rsidRDefault="00C04999" w:rsidP="00DA516D">
            <w:r w:rsidRPr="00DA516D">
              <w:rPr>
                <w:w w:val="97"/>
              </w:rPr>
              <w:t>1.2.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F6A43" w14:textId="77777777" w:rsidR="00AE5AAF" w:rsidRPr="00DA516D" w:rsidRDefault="00C04999" w:rsidP="00DA516D">
            <w:r w:rsidRPr="00DA516D">
              <w:rPr>
                <w:b/>
                <w:w w:val="97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C728B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30F0A" w14:textId="77777777" w:rsidR="00AE5AAF" w:rsidRPr="00DA516D" w:rsidRDefault="00AE5AAF" w:rsidP="00DA516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4FCF3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8DC1B" w14:textId="3FB0A3C1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0CBF5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D28CE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34685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1ADE3122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9512D" w14:textId="77777777" w:rsidR="00AE5AAF" w:rsidRPr="00DA516D" w:rsidRDefault="00C04999" w:rsidP="00DA516D">
            <w:r w:rsidRPr="00DA516D">
              <w:rPr>
                <w:w w:val="97"/>
              </w:rPr>
              <w:t>1.3.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C16CC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355DD" w14:textId="77777777" w:rsidR="00AE5AAF" w:rsidRPr="00DA516D" w:rsidRDefault="00C04999" w:rsidP="00DA516D">
            <w:r w:rsidRPr="00DA516D">
              <w:rPr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2039B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1491F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EEED3" w14:textId="76870172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CCFD9" w14:textId="77777777" w:rsidR="00AE5AAF" w:rsidRPr="00DA516D" w:rsidRDefault="00C04999" w:rsidP="00DA516D">
            <w:pPr>
              <w:rPr>
                <w:lang w:val="ru-RU"/>
              </w:rPr>
            </w:pPr>
            <w:r w:rsidRPr="003B3D96">
              <w:rPr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</w:t>
            </w:r>
            <w:r w:rsidRPr="00DA516D">
              <w:rPr>
                <w:w w:val="97"/>
                <w:lang w:val="ru-RU"/>
              </w:rPr>
              <w:t xml:space="preserve">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E7E57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Контрольная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работа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1A686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10B78375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F9FA5" w14:textId="77777777" w:rsidR="00AE5AAF" w:rsidRPr="00DA516D" w:rsidRDefault="00C04999" w:rsidP="00DA516D">
            <w:r w:rsidRPr="00DA516D">
              <w:rPr>
                <w:w w:val="97"/>
              </w:rPr>
              <w:t>1.4.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C62EB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BB361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D5A31" w14:textId="77777777" w:rsidR="00AE5AAF" w:rsidRPr="00DA516D" w:rsidRDefault="00AE5AAF" w:rsidP="00DA516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9EE5A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9E9C2" w14:textId="344F7205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98302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Работа в парах/ группах. Формулирование ответов на вопросы: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39ACE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6715C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5A35B24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AD959" w14:textId="77777777" w:rsidR="00AE5AAF" w:rsidRPr="00DA516D" w:rsidRDefault="00C04999" w:rsidP="00DA516D">
            <w:r w:rsidRPr="00DA516D">
              <w:rPr>
                <w:w w:val="97"/>
              </w:rPr>
              <w:t>1.5.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10DDD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DABBA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1F39C" w14:textId="77777777" w:rsidR="00AE5AAF" w:rsidRPr="00DA516D" w:rsidRDefault="00AE5AAF" w:rsidP="00DA516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B76DF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C22A1" w14:textId="66D5EA2E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93741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Работа в парах/ группах. Формулирование ответов на вопросы: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99E5E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D4966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07A9606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65BE3" w14:textId="77777777" w:rsidR="00AE5AAF" w:rsidRPr="00DA516D" w:rsidRDefault="00C04999" w:rsidP="00DA516D">
            <w:r w:rsidRPr="00DA516D">
              <w:rPr>
                <w:w w:val="97"/>
              </w:rPr>
              <w:t>1.6.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FEF7A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2F741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473F2" w14:textId="77777777" w:rsidR="00AE5AAF" w:rsidRPr="00DA516D" w:rsidRDefault="00AE5AAF" w:rsidP="00DA516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E427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D92D2" w14:textId="3785C1AD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6564A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8F9BF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1FC50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119C678A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52DDC" w14:textId="77777777" w:rsidR="00AE5AAF" w:rsidRPr="00DA516D" w:rsidRDefault="00C04999" w:rsidP="00DA516D">
            <w:r w:rsidRPr="00DA516D">
              <w:rPr>
                <w:w w:val="97"/>
              </w:rPr>
              <w:t>1.7.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D18D9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Числа в пределах 20: чтение, запись, сравнение</w:t>
            </w:r>
            <w:r w:rsidRPr="00DA516D">
              <w:rPr>
                <w:w w:val="97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F4B6C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D3B30" w14:textId="77777777" w:rsidR="00AE5AAF" w:rsidRPr="00DA516D" w:rsidRDefault="00AE5AAF" w:rsidP="00DA516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468D1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6059A" w14:textId="2163D0F5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19919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B17BD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AAEB1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236523B0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CC531" w14:textId="77777777" w:rsidR="00AE5AAF" w:rsidRPr="00DA516D" w:rsidRDefault="00C04999" w:rsidP="00DA516D">
            <w:r w:rsidRPr="00DA516D">
              <w:rPr>
                <w:w w:val="97"/>
              </w:rPr>
              <w:t>1.8.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5BB26" w14:textId="77777777" w:rsidR="00AE5AAF" w:rsidRPr="00DA516D" w:rsidRDefault="00C04999" w:rsidP="00DA516D">
            <w:r w:rsidRPr="00DA516D">
              <w:rPr>
                <w:b/>
                <w:w w:val="97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96C2E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81693" w14:textId="77777777" w:rsidR="00AE5AAF" w:rsidRPr="00DA516D" w:rsidRDefault="00AE5AAF" w:rsidP="00DA516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6D499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6F18F" w14:textId="0D5408F2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DDE15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D8B06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B0BEC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3CCD11C0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6E10A" w14:textId="77777777" w:rsidR="00AE5AAF" w:rsidRPr="00DA516D" w:rsidRDefault="00C04999" w:rsidP="00DA516D">
            <w:r w:rsidRPr="00DA516D">
              <w:rPr>
                <w:w w:val="97"/>
              </w:rPr>
              <w:t>1.9.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42F1F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0A715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69CE8" w14:textId="77777777" w:rsidR="00AE5AAF" w:rsidRPr="00DA516D" w:rsidRDefault="00AE5AAF" w:rsidP="00DA516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E46AD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A1EE3" w14:textId="6BE7D965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F9B3E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Работа в парах/ группах. Формулирование ответов на вопросы: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37CE1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Практическая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работа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A982E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</w:tbl>
    <w:p w14:paraId="222EC1F4" w14:textId="77777777" w:rsidR="00AE5AAF" w:rsidRPr="00DA516D" w:rsidRDefault="00AE5AAF" w:rsidP="00DA516D"/>
    <w:p w14:paraId="76D360E3" w14:textId="77777777" w:rsidR="00AE5AAF" w:rsidRPr="00DA516D" w:rsidRDefault="00AE5AAF" w:rsidP="00DA516D">
      <w:pPr>
        <w:sectPr w:rsidR="00AE5AAF" w:rsidRPr="00DA516D">
          <w:pgSz w:w="16840" w:h="11900"/>
          <w:pgMar w:top="282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638EDF6" w14:textId="77777777" w:rsidR="00AE5AAF" w:rsidRPr="00DA516D" w:rsidRDefault="00AE5AAF" w:rsidP="00DA516D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64"/>
        <w:gridCol w:w="4984"/>
        <w:gridCol w:w="1080"/>
        <w:gridCol w:w="1850"/>
      </w:tblGrid>
      <w:tr w:rsidR="00AE5AAF" w:rsidRPr="00DA516D" w14:paraId="64E22D00" w14:textId="77777777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DB5D4" w14:textId="77777777" w:rsidR="00AE5AAF" w:rsidRPr="00DA516D" w:rsidRDefault="00C04999" w:rsidP="00DA516D">
            <w:r w:rsidRPr="00DA516D">
              <w:rPr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58073" w14:textId="77777777" w:rsidR="00AE5AAF" w:rsidRPr="00DA516D" w:rsidRDefault="00C04999" w:rsidP="00DA516D">
            <w:r w:rsidRPr="00DA516D">
              <w:rPr>
                <w:w w:val="97"/>
              </w:rPr>
              <w:t>20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D8E21" w14:textId="77777777" w:rsidR="00AE5AAF" w:rsidRPr="00DA516D" w:rsidRDefault="00AE5AAF" w:rsidP="00DA516D"/>
        </w:tc>
      </w:tr>
      <w:tr w:rsidR="00AE5AAF" w:rsidRPr="00DA516D" w14:paraId="1F0F436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54EDC" w14:textId="77777777" w:rsidR="00AE5AAF" w:rsidRPr="00DA516D" w:rsidRDefault="00C04999" w:rsidP="00DA516D">
            <w:r w:rsidRPr="00DA516D">
              <w:rPr>
                <w:w w:val="97"/>
              </w:rPr>
              <w:t>Раздел 2.</w:t>
            </w:r>
            <w:r w:rsidRPr="00DA516D">
              <w:rPr>
                <w:b/>
                <w:w w:val="97"/>
              </w:rPr>
              <w:t xml:space="preserve"> Величины</w:t>
            </w:r>
          </w:p>
        </w:tc>
      </w:tr>
      <w:tr w:rsidR="00AE5AAF" w:rsidRPr="00DA516D" w14:paraId="6CAA67F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9E5CB" w14:textId="77777777" w:rsidR="00AE5AAF" w:rsidRPr="00DA516D" w:rsidRDefault="00C04999" w:rsidP="00DA516D">
            <w:r w:rsidRPr="00DA516D">
              <w:rPr>
                <w:w w:val="97"/>
              </w:rPr>
              <w:t>2.1.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15DA2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Длина и её измерение с помощью заданной мерки</w:t>
            </w:r>
            <w:r w:rsidRPr="00DA516D">
              <w:rPr>
                <w:w w:val="97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1F53A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9A90E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76903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45348" w14:textId="2464A5BD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BDE06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18989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Контрольная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работа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6222F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4F427074" w14:textId="77777777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3A1E2" w14:textId="77777777" w:rsidR="00AE5AAF" w:rsidRPr="00DA516D" w:rsidRDefault="00C04999" w:rsidP="00DA516D">
            <w:r w:rsidRPr="00DA516D">
              <w:rPr>
                <w:w w:val="97"/>
              </w:rPr>
              <w:t>2.2.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640A1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Сравнение без измерения: выше — ниже, шире—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A3F0C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1920A" w14:textId="77777777" w:rsidR="00AE5AAF" w:rsidRPr="00DA516D" w:rsidRDefault="00AE5AAF" w:rsidP="00DA516D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C6BF1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5BC05" w14:textId="443718C7" w:rsidR="00AE5AAF" w:rsidRPr="00DA516D" w:rsidRDefault="00AE5AAF" w:rsidP="00DA516D"/>
        </w:tc>
        <w:tc>
          <w:tcPr>
            <w:tcW w:w="4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B986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C1BE1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6442D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1A962DFA" w14:textId="77777777">
        <w:trPr>
          <w:trHeight w:hRule="exact" w:val="9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0E097" w14:textId="77777777" w:rsidR="00AE5AAF" w:rsidRPr="00DA516D" w:rsidRDefault="00C04999" w:rsidP="00DA516D">
            <w:r w:rsidRPr="00DA516D">
              <w:rPr>
                <w:w w:val="97"/>
              </w:rPr>
              <w:t>2.3.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4E183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C4491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F50AF" w14:textId="77777777" w:rsidR="00AE5AAF" w:rsidRPr="00DA516D" w:rsidRDefault="00AE5AAF" w:rsidP="00DA516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71387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50699" w14:textId="10BE7153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AEC47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751AF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58403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20EA3AA6" w14:textId="77777777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E7CDB" w14:textId="77777777" w:rsidR="00AE5AAF" w:rsidRPr="00DA516D" w:rsidRDefault="00C04999" w:rsidP="00DA516D">
            <w:r w:rsidRPr="00DA516D">
              <w:rPr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89767" w14:textId="77777777" w:rsidR="00AE5AAF" w:rsidRPr="00DA516D" w:rsidRDefault="00C04999" w:rsidP="00DA516D">
            <w:r w:rsidRPr="00DA516D">
              <w:rPr>
                <w:w w:val="97"/>
              </w:rPr>
              <w:t>7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52CF3" w14:textId="77777777" w:rsidR="00AE5AAF" w:rsidRPr="00DA516D" w:rsidRDefault="00AE5AAF" w:rsidP="00DA516D"/>
        </w:tc>
      </w:tr>
      <w:tr w:rsidR="00AE5AAF" w:rsidRPr="00DA516D" w14:paraId="1964D86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8BA03" w14:textId="77777777" w:rsidR="00AE5AAF" w:rsidRPr="00DA516D" w:rsidRDefault="00C04999" w:rsidP="00DA516D">
            <w:r w:rsidRPr="00DA516D">
              <w:rPr>
                <w:w w:val="97"/>
              </w:rPr>
              <w:t>Раздел 3.</w:t>
            </w:r>
            <w:r w:rsidRPr="00DA516D">
              <w:rPr>
                <w:b/>
                <w:w w:val="97"/>
              </w:rPr>
              <w:t xml:space="preserve"> Арифметические действия</w:t>
            </w:r>
          </w:p>
        </w:tc>
      </w:tr>
      <w:tr w:rsidR="00AE5AAF" w:rsidRPr="004357FC" w14:paraId="337B64EC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F0D62" w14:textId="77777777" w:rsidR="00AE5AAF" w:rsidRPr="00DA516D" w:rsidRDefault="00C04999" w:rsidP="00DA516D">
            <w:r w:rsidRPr="00DA516D">
              <w:rPr>
                <w:w w:val="97"/>
              </w:rPr>
              <w:t>3.1.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4F41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A449B" w14:textId="77777777" w:rsidR="00AE5AAF" w:rsidRPr="00DA516D" w:rsidRDefault="00C04999" w:rsidP="00DA516D">
            <w:r w:rsidRPr="00DA516D">
              <w:rPr>
                <w:w w:val="97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6DFE6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8627B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6E00D" w14:textId="5104402A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E249F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FAFB2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Практическая работа;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Контрольная работа;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40188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proofErr w:type="spellStart"/>
            <w:r w:rsidRPr="00DA516D">
              <w:rPr>
                <w:w w:val="97"/>
              </w:rPr>
              <w:t>uchi</w:t>
            </w:r>
            <w:proofErr w:type="spellEnd"/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ru</w:t>
            </w:r>
            <w:proofErr w:type="spellEnd"/>
            <w:r w:rsidRPr="00DA516D">
              <w:rPr>
                <w:w w:val="97"/>
                <w:lang w:val="ru-RU"/>
              </w:rPr>
              <w:t xml:space="preserve">/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r w:rsidRPr="00DA516D">
              <w:rPr>
                <w:w w:val="97"/>
              </w:rPr>
              <w:t>education</w:t>
            </w:r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yandex</w:t>
            </w:r>
            <w:proofErr w:type="spellEnd"/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ru</w:t>
            </w:r>
            <w:proofErr w:type="spellEnd"/>
          </w:p>
        </w:tc>
      </w:tr>
      <w:tr w:rsidR="00AE5AAF" w:rsidRPr="004357FC" w14:paraId="2EB2F77B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B7326" w14:textId="77777777" w:rsidR="00AE5AAF" w:rsidRPr="00DA516D" w:rsidRDefault="00C04999" w:rsidP="00DA516D">
            <w:r w:rsidRPr="00DA516D">
              <w:rPr>
                <w:w w:val="97"/>
              </w:rPr>
              <w:t>3.2.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D423C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 xml:space="preserve">Названия компонентов действий, результатов действий сложения, вычитания. Знаки </w:t>
            </w:r>
            <w:r w:rsidRPr="00DA516D">
              <w:rPr>
                <w:lang w:val="ru-RU"/>
              </w:rPr>
              <w:br/>
            </w:r>
            <w:r w:rsidRPr="00DA516D">
              <w:rPr>
                <w:b/>
                <w:w w:val="97"/>
                <w:lang w:val="ru-RU"/>
              </w:rPr>
              <w:t>сложения и вычитания, названия компонентов действия. Таблица сложения.</w:t>
            </w:r>
          </w:p>
          <w:p w14:paraId="0342D1F1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CAB5F" w14:textId="77777777" w:rsidR="00AE5AAF" w:rsidRPr="00DA516D" w:rsidRDefault="00C04999" w:rsidP="00DA516D">
            <w:r w:rsidRPr="00DA516D">
              <w:rPr>
                <w:w w:val="97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7246C" w14:textId="77777777" w:rsidR="00AE5AAF" w:rsidRPr="00DA516D" w:rsidRDefault="00C04999" w:rsidP="00DA516D">
            <w:r w:rsidRPr="00DA516D">
              <w:rPr>
                <w:w w:val="97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D039A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FDF8C" w14:textId="2B1E6087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FC4F8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42007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Контрольная работа;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Практическая работа;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Письменный опрос;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Проверочная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DA6C0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proofErr w:type="spellStart"/>
            <w:r w:rsidRPr="00DA516D">
              <w:rPr>
                <w:w w:val="97"/>
              </w:rPr>
              <w:t>uchi</w:t>
            </w:r>
            <w:proofErr w:type="spellEnd"/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ru</w:t>
            </w:r>
            <w:proofErr w:type="spellEnd"/>
            <w:r w:rsidRPr="00DA516D">
              <w:rPr>
                <w:w w:val="97"/>
                <w:lang w:val="ru-RU"/>
              </w:rPr>
              <w:t xml:space="preserve">/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r w:rsidRPr="00DA516D">
              <w:rPr>
                <w:w w:val="97"/>
              </w:rPr>
              <w:t>education</w:t>
            </w:r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yandex</w:t>
            </w:r>
            <w:proofErr w:type="spellEnd"/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ru</w:t>
            </w:r>
            <w:proofErr w:type="spellEnd"/>
          </w:p>
        </w:tc>
      </w:tr>
      <w:tr w:rsidR="00AE5AAF" w:rsidRPr="00DA516D" w14:paraId="14AEF79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CFA75" w14:textId="77777777" w:rsidR="00AE5AAF" w:rsidRPr="00DA516D" w:rsidRDefault="00C04999" w:rsidP="00DA516D">
            <w:r w:rsidRPr="00DA516D">
              <w:rPr>
                <w:w w:val="97"/>
              </w:rPr>
              <w:t>3.3.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12D00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83251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F14AF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94D73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D0061" w14:textId="4769E9A5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46DA5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Использование разных способов подсчёта суммы и разности,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F15B4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06E29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3EFA709B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CDD0F" w14:textId="77777777" w:rsidR="00AE5AAF" w:rsidRPr="00DA516D" w:rsidRDefault="00C04999" w:rsidP="00DA516D">
            <w:r w:rsidRPr="00DA516D">
              <w:rPr>
                <w:w w:val="97"/>
              </w:rPr>
              <w:t>3.4.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93854" w14:textId="77777777" w:rsidR="00AE5AAF" w:rsidRPr="00DA516D" w:rsidRDefault="00C04999" w:rsidP="00DA516D">
            <w:r w:rsidRPr="00DA516D">
              <w:rPr>
                <w:b/>
                <w:w w:val="97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2CAF9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1B833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48592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5146C" w14:textId="4535272C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D39AB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A2511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CF61B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18440416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BB75" w14:textId="77777777" w:rsidR="00AE5AAF" w:rsidRPr="00DA516D" w:rsidRDefault="00C04999" w:rsidP="00DA516D">
            <w:r w:rsidRPr="00DA516D">
              <w:rPr>
                <w:w w:val="97"/>
              </w:rPr>
              <w:t>3.5.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A467B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EA165" w14:textId="77777777" w:rsidR="00AE5AAF" w:rsidRPr="00DA516D" w:rsidRDefault="00C04999" w:rsidP="00DA516D">
            <w:r w:rsidRPr="00DA516D">
              <w:rPr>
                <w:w w:val="97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268D3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24EB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12309" w14:textId="232CA0B9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9FE0B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Работа в парах/группах: проверка правильности вычисления с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3A372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20FC6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</w:tbl>
    <w:p w14:paraId="045D7BB7" w14:textId="77777777" w:rsidR="00AE5AAF" w:rsidRPr="00DA516D" w:rsidRDefault="00AE5AAF" w:rsidP="00DA516D"/>
    <w:p w14:paraId="115FC60B" w14:textId="77777777" w:rsidR="00AE5AAF" w:rsidRPr="00DA516D" w:rsidRDefault="00AE5AAF" w:rsidP="00DA516D">
      <w:pPr>
        <w:sectPr w:rsidR="00AE5AAF" w:rsidRPr="00DA516D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23D4E11" w14:textId="77777777" w:rsidR="00AE5AAF" w:rsidRPr="00DA516D" w:rsidRDefault="00AE5AAF" w:rsidP="00DA516D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64"/>
        <w:gridCol w:w="4984"/>
        <w:gridCol w:w="1080"/>
        <w:gridCol w:w="1850"/>
      </w:tblGrid>
      <w:tr w:rsidR="00AE5AAF" w:rsidRPr="00DA516D" w14:paraId="7B1EEEE0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8B340" w14:textId="77777777" w:rsidR="00AE5AAF" w:rsidRPr="00DA516D" w:rsidRDefault="00C04999" w:rsidP="00DA516D">
            <w:r w:rsidRPr="00DA516D">
              <w:rPr>
                <w:w w:val="97"/>
              </w:rPr>
              <w:t>3.6.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16642" w14:textId="77777777" w:rsidR="00AE5AAF" w:rsidRPr="00DA516D" w:rsidRDefault="00C04999" w:rsidP="00DA516D">
            <w:r w:rsidRPr="00DA516D">
              <w:rPr>
                <w:b/>
                <w:w w:val="97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CBACF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75FF5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8FBCB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060A8" w14:textId="2C05417D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8D290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2CDBC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B5CAB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4357FC" w14:paraId="62B49524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EF0A6" w14:textId="77777777" w:rsidR="00AE5AAF" w:rsidRPr="00DA516D" w:rsidRDefault="00C04999" w:rsidP="00DA516D">
            <w:r w:rsidRPr="00DA516D">
              <w:rPr>
                <w:w w:val="97"/>
              </w:rPr>
              <w:t>3.7.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2F215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E117A" w14:textId="77777777" w:rsidR="00AE5AAF" w:rsidRPr="00DA516D" w:rsidRDefault="00C04999" w:rsidP="00DA516D">
            <w:r w:rsidRPr="00DA516D">
              <w:rPr>
                <w:w w:val="97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16D47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A35A6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920FB" w14:textId="60AE1DA4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32ACF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Дидактические игры и упражнения, связанные с выбором,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DF0C9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Устный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опрос;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Проверочная работа;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B2199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proofErr w:type="spellStart"/>
            <w:r w:rsidRPr="00DA516D">
              <w:rPr>
                <w:w w:val="97"/>
              </w:rPr>
              <w:t>uchi</w:t>
            </w:r>
            <w:proofErr w:type="spellEnd"/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ru</w:t>
            </w:r>
            <w:proofErr w:type="spellEnd"/>
            <w:r w:rsidRPr="00DA516D">
              <w:rPr>
                <w:w w:val="97"/>
                <w:lang w:val="ru-RU"/>
              </w:rPr>
              <w:t xml:space="preserve">/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r w:rsidRPr="00DA516D">
              <w:rPr>
                <w:w w:val="97"/>
              </w:rPr>
              <w:t>education</w:t>
            </w:r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yandex</w:t>
            </w:r>
            <w:proofErr w:type="spellEnd"/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ru</w:t>
            </w:r>
            <w:proofErr w:type="spellEnd"/>
          </w:p>
        </w:tc>
      </w:tr>
      <w:tr w:rsidR="00AE5AAF" w:rsidRPr="00DA516D" w14:paraId="1BFD8DB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A6683" w14:textId="77777777" w:rsidR="00AE5AAF" w:rsidRPr="00DA516D" w:rsidRDefault="00C04999" w:rsidP="00DA516D">
            <w:r w:rsidRPr="00DA516D">
              <w:rPr>
                <w:w w:val="97"/>
              </w:rPr>
              <w:t>3.8.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B80AA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3C1C3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D4508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E3306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85567" w14:textId="12B4167D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143BC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Использование разных способов подсчёта суммы и разности,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04BC1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6F765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11B96CD5" w14:textId="77777777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2B63D" w14:textId="77777777" w:rsidR="00AE5AAF" w:rsidRPr="00DA516D" w:rsidRDefault="00C04999" w:rsidP="00DA516D">
            <w:r w:rsidRPr="00DA516D">
              <w:rPr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63FAA" w14:textId="77777777" w:rsidR="00AE5AAF" w:rsidRPr="00DA516D" w:rsidRDefault="00C04999" w:rsidP="00DA516D">
            <w:r w:rsidRPr="00DA516D">
              <w:rPr>
                <w:w w:val="97"/>
              </w:rPr>
              <w:t>40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5401E" w14:textId="77777777" w:rsidR="00AE5AAF" w:rsidRPr="00DA516D" w:rsidRDefault="00AE5AAF" w:rsidP="00DA516D"/>
        </w:tc>
      </w:tr>
      <w:tr w:rsidR="00AE5AAF" w:rsidRPr="00DA516D" w14:paraId="7F259E5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0E81F" w14:textId="77777777" w:rsidR="00AE5AAF" w:rsidRPr="00DA516D" w:rsidRDefault="00C04999" w:rsidP="00DA516D">
            <w:r w:rsidRPr="00DA516D">
              <w:rPr>
                <w:w w:val="97"/>
              </w:rPr>
              <w:t>Раздел 4.</w:t>
            </w:r>
            <w:r w:rsidRPr="00DA516D">
              <w:rPr>
                <w:b/>
                <w:w w:val="97"/>
              </w:rPr>
              <w:t xml:space="preserve"> Текстовые задачи</w:t>
            </w:r>
          </w:p>
        </w:tc>
      </w:tr>
      <w:tr w:rsidR="00AE5AAF" w:rsidRPr="004357FC" w14:paraId="01BF04DA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84878" w14:textId="77777777" w:rsidR="00AE5AAF" w:rsidRPr="00DA516D" w:rsidRDefault="00C04999" w:rsidP="00DA516D">
            <w:r w:rsidRPr="00DA516D">
              <w:rPr>
                <w:w w:val="97"/>
              </w:rPr>
              <w:t>4.1.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10DEB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FC08C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A7BF9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2D360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3F47F" w14:textId="0B8B9A5A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79842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8FA03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Устный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опрос;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Проверочная работа;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C1D5B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proofErr w:type="spellStart"/>
            <w:r w:rsidRPr="00DA516D">
              <w:rPr>
                <w:w w:val="97"/>
              </w:rPr>
              <w:t>uchi</w:t>
            </w:r>
            <w:proofErr w:type="spellEnd"/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ru</w:t>
            </w:r>
            <w:proofErr w:type="spellEnd"/>
            <w:r w:rsidRPr="00DA516D">
              <w:rPr>
                <w:w w:val="97"/>
                <w:lang w:val="ru-RU"/>
              </w:rPr>
              <w:t xml:space="preserve">/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r w:rsidRPr="00DA516D">
              <w:rPr>
                <w:w w:val="97"/>
              </w:rPr>
              <w:t>education</w:t>
            </w:r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yandex</w:t>
            </w:r>
            <w:proofErr w:type="spellEnd"/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ru</w:t>
            </w:r>
            <w:proofErr w:type="spellEnd"/>
          </w:p>
        </w:tc>
      </w:tr>
      <w:tr w:rsidR="00AE5AAF" w:rsidRPr="00DA516D" w14:paraId="36BC29E3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9DC0A" w14:textId="77777777" w:rsidR="00AE5AAF" w:rsidRPr="00DA516D" w:rsidRDefault="00C04999" w:rsidP="00DA516D">
            <w:r w:rsidRPr="00DA516D">
              <w:rPr>
                <w:w w:val="97"/>
              </w:rPr>
              <w:t>4.2.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B31FF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9BD42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E5A9A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6A6AD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527CC" w14:textId="05AD1FA1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474C9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DA516D">
              <w:rPr>
                <w:w w:val="97"/>
                <w:lang w:val="ru-RU"/>
              </w:rPr>
              <w:t>математическогоотношения</w:t>
            </w:r>
            <w:proofErr w:type="spellEnd"/>
            <w:r w:rsidRPr="00DA516D">
              <w:rPr>
                <w:w w:val="97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0F4ED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0DA86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7ED4B013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FAFD2" w14:textId="77777777" w:rsidR="00AE5AAF" w:rsidRPr="00DA516D" w:rsidRDefault="00C04999" w:rsidP="00DA516D">
            <w:r w:rsidRPr="00DA516D">
              <w:rPr>
                <w:w w:val="97"/>
              </w:rPr>
              <w:t>4.3.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8FAA1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EFB2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F4726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93B38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1B8F2" w14:textId="5DA3080D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10172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Соотнесение текста задачи и её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12A9B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Устный</w:t>
            </w:r>
            <w:proofErr w:type="spellEnd"/>
            <w:r w:rsidRPr="00DA516D">
              <w:rPr>
                <w:w w:val="97"/>
              </w:rPr>
              <w:t xml:space="preserve">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 xml:space="preserve">; </w:t>
            </w:r>
            <w:r w:rsidRPr="00DA516D">
              <w:br/>
            </w:r>
            <w:proofErr w:type="spellStart"/>
            <w:r w:rsidRPr="00DA516D">
              <w:rPr>
                <w:w w:val="97"/>
              </w:rPr>
              <w:t>Письменный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опрос</w:t>
            </w:r>
            <w:proofErr w:type="spellEnd"/>
            <w:r w:rsidRPr="00DA516D">
              <w:rPr>
                <w:w w:val="97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C8559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4357FC" w14:paraId="56516200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3B5C6" w14:textId="77777777" w:rsidR="00AE5AAF" w:rsidRPr="00DA516D" w:rsidRDefault="00C04999" w:rsidP="00DA516D">
            <w:r w:rsidRPr="00DA516D">
              <w:rPr>
                <w:w w:val="97"/>
              </w:rPr>
              <w:t>4.4.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143EC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78A27" w14:textId="77777777" w:rsidR="00AE5AAF" w:rsidRPr="00DA516D" w:rsidRDefault="00C04999" w:rsidP="00DA516D">
            <w:r w:rsidRPr="00DA516D">
              <w:rPr>
                <w:w w:val="97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BD6B5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89DBE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86082" w14:textId="5278CD23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B36F0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DA516D">
              <w:rPr>
                <w:w w:val="97"/>
                <w:lang w:val="ru-RU"/>
              </w:rPr>
              <w:t>математическогоотношения</w:t>
            </w:r>
            <w:proofErr w:type="spellEnd"/>
            <w:r w:rsidRPr="00DA516D">
              <w:rPr>
                <w:w w:val="97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77B9E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Устный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опрос;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Проверочная работа;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E1B7E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proofErr w:type="spellStart"/>
            <w:r w:rsidRPr="00DA516D">
              <w:rPr>
                <w:w w:val="97"/>
              </w:rPr>
              <w:t>uchi</w:t>
            </w:r>
            <w:proofErr w:type="spellEnd"/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ru</w:t>
            </w:r>
            <w:proofErr w:type="spellEnd"/>
            <w:r w:rsidRPr="00DA516D">
              <w:rPr>
                <w:w w:val="97"/>
                <w:lang w:val="ru-RU"/>
              </w:rPr>
              <w:t xml:space="preserve">/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r w:rsidRPr="00DA516D">
              <w:rPr>
                <w:w w:val="97"/>
              </w:rPr>
              <w:t>education</w:t>
            </w:r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yandex</w:t>
            </w:r>
            <w:proofErr w:type="spellEnd"/>
            <w:r w:rsidRPr="00DA516D">
              <w:rPr>
                <w:w w:val="97"/>
                <w:lang w:val="ru-RU"/>
              </w:rPr>
              <w:t>.</w:t>
            </w:r>
            <w:proofErr w:type="spellStart"/>
            <w:r w:rsidRPr="00DA516D">
              <w:rPr>
                <w:w w:val="97"/>
              </w:rPr>
              <w:t>ru</w:t>
            </w:r>
            <w:proofErr w:type="spellEnd"/>
          </w:p>
        </w:tc>
      </w:tr>
      <w:tr w:rsidR="00AE5AAF" w:rsidRPr="00DA516D" w14:paraId="37760B1B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980CE" w14:textId="77777777" w:rsidR="00AE5AAF" w:rsidRPr="00DA516D" w:rsidRDefault="00C04999" w:rsidP="00DA516D">
            <w:r w:rsidRPr="00DA516D">
              <w:rPr>
                <w:w w:val="97"/>
              </w:rPr>
              <w:t>4.5.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F1A67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4CAC4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3A9E1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8ED0F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B4DDC" w14:textId="7F629F90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6E30A" w14:textId="77777777" w:rsidR="00AE5AAF" w:rsidRPr="00DA516D" w:rsidRDefault="00C04999" w:rsidP="00DA516D">
            <w:r w:rsidRPr="00DA516D">
              <w:rPr>
                <w:w w:val="97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«сколько всего», «сколь-ко осталось»). </w:t>
            </w:r>
            <w:proofErr w:type="spellStart"/>
            <w:r w:rsidRPr="00DA516D">
              <w:rPr>
                <w:w w:val="97"/>
              </w:rPr>
              <w:t>Различение</w:t>
            </w:r>
            <w:proofErr w:type="spellEnd"/>
            <w:r w:rsidRPr="00DA516D">
              <w:rPr>
                <w:w w:val="97"/>
              </w:rPr>
              <w:t xml:space="preserve"> </w:t>
            </w:r>
            <w:proofErr w:type="spellStart"/>
            <w:r w:rsidRPr="00DA516D">
              <w:rPr>
                <w:w w:val="97"/>
              </w:rPr>
              <w:t>текста</w:t>
            </w:r>
            <w:proofErr w:type="spellEnd"/>
            <w:r w:rsidRPr="00DA516D">
              <w:rPr>
                <w:w w:val="97"/>
              </w:rPr>
              <w:t xml:space="preserve"> и </w:t>
            </w:r>
            <w:proofErr w:type="spellStart"/>
            <w:r w:rsidRPr="00DA516D">
              <w:rPr>
                <w:w w:val="97"/>
              </w:rPr>
              <w:t>текстовой</w:t>
            </w:r>
            <w:proofErr w:type="spellEnd"/>
            <w:r w:rsidRPr="00DA516D">
              <w:rPr>
                <w:w w:val="97"/>
              </w:rPr>
              <w:t xml:space="preserve"> задачи, представленного в текстовой задаче;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0C29D" w14:textId="77777777" w:rsidR="00AE5AAF" w:rsidRPr="00DA516D" w:rsidRDefault="00C04999" w:rsidP="00DA516D">
            <w:r w:rsidRPr="00DA516D">
              <w:rPr>
                <w:w w:val="97"/>
              </w:rPr>
              <w:t xml:space="preserve">Устный </w:t>
            </w:r>
            <w:r w:rsidRPr="00DA516D">
              <w:br/>
            </w:r>
            <w:r w:rsidRPr="00DA516D">
              <w:rPr>
                <w:w w:val="97"/>
              </w:rPr>
              <w:t xml:space="preserve">опрос; </w:t>
            </w:r>
            <w:r w:rsidRPr="00DA516D">
              <w:br/>
            </w:r>
            <w:r w:rsidRPr="00DA516D">
              <w:rPr>
                <w:w w:val="97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6BB8E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0DD7D77E" w14:textId="77777777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4E074" w14:textId="77777777" w:rsidR="00AE5AAF" w:rsidRPr="00DA516D" w:rsidRDefault="00C04999" w:rsidP="00DA516D">
            <w:r w:rsidRPr="00DA516D">
              <w:rPr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38D38" w14:textId="77777777" w:rsidR="00AE5AAF" w:rsidRPr="00DA516D" w:rsidRDefault="00C04999" w:rsidP="00DA516D">
            <w:r w:rsidRPr="00DA516D">
              <w:rPr>
                <w:w w:val="97"/>
              </w:rPr>
              <w:t>16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D7755" w14:textId="77777777" w:rsidR="00AE5AAF" w:rsidRPr="00DA516D" w:rsidRDefault="00AE5AAF" w:rsidP="00DA516D"/>
        </w:tc>
      </w:tr>
      <w:tr w:rsidR="00AE5AAF" w:rsidRPr="004357FC" w14:paraId="4592E7EC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2A78F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Раздел 5.</w:t>
            </w:r>
            <w:r w:rsidRPr="00DA516D">
              <w:rPr>
                <w:b/>
                <w:w w:val="97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</w:tbl>
    <w:p w14:paraId="2FD833CF" w14:textId="77777777" w:rsidR="00AE5AAF" w:rsidRPr="00DA516D" w:rsidRDefault="00AE5AAF" w:rsidP="00DA516D">
      <w:pPr>
        <w:rPr>
          <w:lang w:val="ru-RU"/>
        </w:rPr>
      </w:pPr>
    </w:p>
    <w:p w14:paraId="14485555" w14:textId="77777777" w:rsidR="00AE5AAF" w:rsidRPr="00DA516D" w:rsidRDefault="00AE5AAF" w:rsidP="00DA516D">
      <w:pPr>
        <w:rPr>
          <w:lang w:val="ru-RU"/>
        </w:rPr>
        <w:sectPr w:rsidR="00AE5AAF" w:rsidRPr="00DA516D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5FE5C25" w14:textId="77777777" w:rsidR="00AE5AAF" w:rsidRPr="00DA516D" w:rsidRDefault="00AE5AAF" w:rsidP="00DA516D">
      <w:pPr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64"/>
        <w:gridCol w:w="4984"/>
        <w:gridCol w:w="1080"/>
        <w:gridCol w:w="1850"/>
      </w:tblGrid>
      <w:tr w:rsidR="00AE5AAF" w:rsidRPr="00DA516D" w14:paraId="173A8820" w14:textId="77777777">
        <w:trPr>
          <w:trHeight w:hRule="exact" w:val="10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1CF1B" w14:textId="77777777" w:rsidR="00AE5AAF" w:rsidRPr="00DA516D" w:rsidRDefault="00C04999" w:rsidP="00DA516D">
            <w:r w:rsidRPr="00DA516D">
              <w:rPr>
                <w:w w:val="97"/>
              </w:rPr>
              <w:t>5.1.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32C93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DA516D">
              <w:rPr>
                <w:lang w:val="ru-RU"/>
              </w:rPr>
              <w:br/>
            </w:r>
            <w:r w:rsidRPr="00DA516D">
              <w:rPr>
                <w:b/>
                <w:w w:val="97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207A7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C5C13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5068B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8BA79" w14:textId="798E1A22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65B5F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C13D1" w14:textId="77777777" w:rsidR="00AE5AAF" w:rsidRPr="00DA516D" w:rsidRDefault="00C04999" w:rsidP="00DA516D">
            <w:r w:rsidRPr="00DA516D">
              <w:rPr>
                <w:w w:val="97"/>
              </w:rPr>
              <w:t xml:space="preserve">Устный </w:t>
            </w:r>
            <w:r w:rsidRPr="00DA516D">
              <w:br/>
            </w:r>
            <w:r w:rsidRPr="00DA516D">
              <w:rPr>
                <w:w w:val="97"/>
              </w:rPr>
              <w:t xml:space="preserve">опрос; </w:t>
            </w:r>
            <w:r w:rsidRPr="00DA516D">
              <w:br/>
            </w:r>
            <w:r w:rsidRPr="00DA516D">
              <w:rPr>
                <w:w w:val="97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11DA1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4357FC" w14:paraId="222AD4DB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4F6E9" w14:textId="77777777" w:rsidR="00AE5AAF" w:rsidRPr="00DA516D" w:rsidRDefault="00C04999" w:rsidP="00DA516D">
            <w:r w:rsidRPr="00DA516D">
              <w:rPr>
                <w:w w:val="97"/>
              </w:rPr>
              <w:t>5.2.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126D4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B7939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629E4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1F3CA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23C56" w14:textId="5B8D8469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192AC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4ABD3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Устный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опрос;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Проверочная работа;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0813E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r w:rsidRPr="00DA516D">
              <w:rPr>
                <w:w w:val="97"/>
              </w:rPr>
              <w:t>uchi</w:t>
            </w:r>
            <w:r w:rsidRPr="00DA516D">
              <w:rPr>
                <w:w w:val="97"/>
                <w:lang w:val="ru-RU"/>
              </w:rPr>
              <w:t>.</w:t>
            </w:r>
            <w:r w:rsidRPr="00DA516D">
              <w:rPr>
                <w:w w:val="97"/>
              </w:rPr>
              <w:t>ru</w:t>
            </w:r>
            <w:r w:rsidRPr="00DA516D">
              <w:rPr>
                <w:w w:val="97"/>
                <w:lang w:val="ru-RU"/>
              </w:rPr>
              <w:t xml:space="preserve">/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r w:rsidRPr="00DA516D">
              <w:rPr>
                <w:w w:val="97"/>
              </w:rPr>
              <w:t>education</w:t>
            </w:r>
            <w:r w:rsidRPr="00DA516D">
              <w:rPr>
                <w:w w:val="97"/>
                <w:lang w:val="ru-RU"/>
              </w:rPr>
              <w:t>.</w:t>
            </w:r>
            <w:r w:rsidRPr="00DA516D">
              <w:rPr>
                <w:w w:val="97"/>
              </w:rPr>
              <w:t>yandex</w:t>
            </w:r>
            <w:r w:rsidRPr="00DA516D">
              <w:rPr>
                <w:w w:val="97"/>
                <w:lang w:val="ru-RU"/>
              </w:rPr>
              <w:t>.</w:t>
            </w:r>
            <w:r w:rsidRPr="00DA516D">
              <w:rPr>
                <w:w w:val="97"/>
              </w:rPr>
              <w:t>ru</w:t>
            </w:r>
          </w:p>
        </w:tc>
      </w:tr>
      <w:tr w:rsidR="00AE5AAF" w:rsidRPr="00DA516D" w14:paraId="500BDE50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4AB46" w14:textId="77777777" w:rsidR="00AE5AAF" w:rsidRPr="00DA516D" w:rsidRDefault="00C04999" w:rsidP="00DA516D">
            <w:r w:rsidRPr="00DA516D">
              <w:rPr>
                <w:w w:val="97"/>
              </w:rPr>
              <w:t>5.3.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B94D6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9D1F9" w14:textId="77777777" w:rsidR="00AE5AAF" w:rsidRPr="00DA516D" w:rsidRDefault="00C04999" w:rsidP="00DA516D">
            <w:r w:rsidRPr="00DA516D">
              <w:rPr>
                <w:w w:val="97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91D72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B45C1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FBE74" w14:textId="5F1D85F0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A2A9A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Учебный диалог: обсуждение свойств геометрических фигур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13434" w14:textId="77777777" w:rsidR="00AE5AAF" w:rsidRPr="00DA516D" w:rsidRDefault="00C04999" w:rsidP="00DA516D">
            <w:r w:rsidRPr="00DA516D">
              <w:rPr>
                <w:w w:val="97"/>
              </w:rPr>
              <w:t xml:space="preserve">Устный </w:t>
            </w:r>
            <w:r w:rsidRPr="00DA516D">
              <w:br/>
            </w:r>
            <w:r w:rsidRPr="00DA516D">
              <w:rPr>
                <w:w w:val="97"/>
              </w:rPr>
              <w:t xml:space="preserve">опрос; </w:t>
            </w:r>
            <w:r w:rsidRPr="00DA516D">
              <w:br/>
            </w:r>
            <w:r w:rsidRPr="00DA516D">
              <w:rPr>
                <w:w w:val="97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C9C11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6AFE07D4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C8E5C" w14:textId="77777777" w:rsidR="00AE5AAF" w:rsidRPr="00DA516D" w:rsidRDefault="00C04999" w:rsidP="00DA516D">
            <w:r w:rsidRPr="00DA516D">
              <w:rPr>
                <w:w w:val="97"/>
              </w:rPr>
              <w:t>5.4.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E5475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B0236" w14:textId="77777777" w:rsidR="00AE5AAF" w:rsidRPr="00DA516D" w:rsidRDefault="00C04999" w:rsidP="00DA516D">
            <w:r w:rsidRPr="00DA516D">
              <w:rPr>
                <w:w w:val="97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0DF88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C3F72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AC67E" w14:textId="0AA82135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D8D97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DAE13" w14:textId="77777777" w:rsidR="00AE5AAF" w:rsidRPr="00DA516D" w:rsidRDefault="00C04999" w:rsidP="00DA516D">
            <w:r w:rsidRPr="00DA516D">
              <w:rPr>
                <w:w w:val="97"/>
              </w:rPr>
              <w:t xml:space="preserve">Устный </w:t>
            </w:r>
            <w:r w:rsidRPr="00DA516D">
              <w:br/>
            </w:r>
            <w:r w:rsidRPr="00DA516D">
              <w:rPr>
                <w:w w:val="97"/>
              </w:rPr>
              <w:t xml:space="preserve">опрос; </w:t>
            </w:r>
            <w:r w:rsidRPr="00DA516D">
              <w:br/>
            </w:r>
            <w:r w:rsidRPr="00DA516D">
              <w:rPr>
                <w:w w:val="97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BEF08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68F1DE3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F4F05" w14:textId="77777777" w:rsidR="00AE5AAF" w:rsidRPr="00DA516D" w:rsidRDefault="00C04999" w:rsidP="00DA516D">
            <w:r w:rsidRPr="00DA516D">
              <w:rPr>
                <w:w w:val="97"/>
              </w:rPr>
              <w:t>5.5.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74828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82276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EF357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A2EB7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F01B7" w14:textId="6F0E99A3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19E27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CFB62" w14:textId="77777777" w:rsidR="00AE5AAF" w:rsidRPr="00DA516D" w:rsidRDefault="00C04999" w:rsidP="00DA516D">
            <w:r w:rsidRPr="00DA516D">
              <w:rPr>
                <w:w w:val="97"/>
              </w:rPr>
              <w:t xml:space="preserve">Устный </w:t>
            </w:r>
            <w:r w:rsidRPr="00DA516D">
              <w:br/>
            </w:r>
            <w:r w:rsidRPr="00DA516D">
              <w:rPr>
                <w:w w:val="97"/>
              </w:rPr>
              <w:t xml:space="preserve">опрос; </w:t>
            </w:r>
            <w:r w:rsidRPr="00DA516D">
              <w:br/>
            </w:r>
            <w:r w:rsidRPr="00DA516D">
              <w:rPr>
                <w:w w:val="97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4C7CE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6AD22CB8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6962F" w14:textId="77777777" w:rsidR="00AE5AAF" w:rsidRPr="00DA516D" w:rsidRDefault="00C04999" w:rsidP="00DA516D">
            <w:r w:rsidRPr="00DA516D">
              <w:rPr>
                <w:w w:val="97"/>
              </w:rPr>
              <w:t>5.6.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C5760" w14:textId="77777777" w:rsidR="00AE5AAF" w:rsidRPr="00DA516D" w:rsidRDefault="00C04999" w:rsidP="00DA516D">
            <w:r w:rsidRPr="00DA516D">
              <w:rPr>
                <w:b/>
                <w:w w:val="97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0D099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F4570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7BAF2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BA6E9" w14:textId="1E28E293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F200C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D3950" w14:textId="77777777" w:rsidR="00AE5AAF" w:rsidRPr="00DA516D" w:rsidRDefault="00C04999" w:rsidP="00DA516D">
            <w:r w:rsidRPr="00DA516D">
              <w:rPr>
                <w:w w:val="97"/>
              </w:rPr>
              <w:t xml:space="preserve">Устный </w:t>
            </w:r>
            <w:r w:rsidRPr="00DA516D">
              <w:br/>
            </w:r>
            <w:r w:rsidRPr="00DA516D">
              <w:rPr>
                <w:w w:val="97"/>
              </w:rPr>
              <w:t xml:space="preserve">опрос; </w:t>
            </w:r>
            <w:r w:rsidRPr="00DA516D">
              <w:br/>
            </w:r>
            <w:r w:rsidRPr="00DA516D">
              <w:rPr>
                <w:w w:val="97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C7A72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36B638A9" w14:textId="77777777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A8FB9" w14:textId="77777777" w:rsidR="00AE5AAF" w:rsidRPr="00DA516D" w:rsidRDefault="00C04999" w:rsidP="00DA516D">
            <w:r w:rsidRPr="00DA516D">
              <w:rPr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86FDE" w14:textId="77777777" w:rsidR="00AE5AAF" w:rsidRPr="00DA516D" w:rsidRDefault="00C04999" w:rsidP="00DA516D">
            <w:r w:rsidRPr="00DA516D">
              <w:rPr>
                <w:w w:val="97"/>
              </w:rPr>
              <w:t>20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8724F" w14:textId="77777777" w:rsidR="00AE5AAF" w:rsidRPr="00DA516D" w:rsidRDefault="00AE5AAF" w:rsidP="00DA516D"/>
        </w:tc>
      </w:tr>
      <w:tr w:rsidR="00AE5AAF" w:rsidRPr="00DA516D" w14:paraId="65F26D2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87DE5" w14:textId="77777777" w:rsidR="00AE5AAF" w:rsidRPr="00DA516D" w:rsidRDefault="00C04999" w:rsidP="00DA516D">
            <w:r w:rsidRPr="00DA516D">
              <w:rPr>
                <w:w w:val="97"/>
              </w:rPr>
              <w:t>Раздел 6.</w:t>
            </w:r>
            <w:r w:rsidRPr="00DA516D">
              <w:rPr>
                <w:b/>
                <w:w w:val="97"/>
              </w:rPr>
              <w:t xml:space="preserve"> Математическая информация</w:t>
            </w:r>
          </w:p>
        </w:tc>
      </w:tr>
      <w:tr w:rsidR="00AE5AAF" w:rsidRPr="004357FC" w14:paraId="3AFE3328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1EBB3" w14:textId="77777777" w:rsidR="00AE5AAF" w:rsidRPr="00DA516D" w:rsidRDefault="00C04999" w:rsidP="00DA516D">
            <w:r w:rsidRPr="00DA516D">
              <w:rPr>
                <w:w w:val="97"/>
              </w:rPr>
              <w:t>6.1.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C01E8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Сбор данных об объекте по  образцу.</w:t>
            </w:r>
          </w:p>
          <w:p w14:paraId="0A71C686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9C0B9" w14:textId="77777777" w:rsidR="00AE5AAF" w:rsidRPr="00DA516D" w:rsidRDefault="00C04999" w:rsidP="00DA516D">
            <w:r w:rsidRPr="00DA516D">
              <w:rPr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352F6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28925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45237" w14:textId="48C1AF23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2F8E6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35F22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Устный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опрос;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Проверочная работа;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54B15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r w:rsidRPr="00DA516D">
              <w:rPr>
                <w:w w:val="97"/>
              </w:rPr>
              <w:t>uchi</w:t>
            </w:r>
            <w:r w:rsidRPr="00DA516D">
              <w:rPr>
                <w:w w:val="97"/>
                <w:lang w:val="ru-RU"/>
              </w:rPr>
              <w:t>.</w:t>
            </w:r>
            <w:r w:rsidRPr="00DA516D">
              <w:rPr>
                <w:w w:val="97"/>
              </w:rPr>
              <w:t>ru</w:t>
            </w:r>
            <w:r w:rsidRPr="00DA516D">
              <w:rPr>
                <w:w w:val="97"/>
                <w:lang w:val="ru-RU"/>
              </w:rPr>
              <w:t xml:space="preserve">/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r w:rsidRPr="00DA516D">
              <w:rPr>
                <w:w w:val="97"/>
              </w:rPr>
              <w:t>education</w:t>
            </w:r>
            <w:r w:rsidRPr="00DA516D">
              <w:rPr>
                <w:w w:val="97"/>
                <w:lang w:val="ru-RU"/>
              </w:rPr>
              <w:t>.</w:t>
            </w:r>
            <w:r w:rsidRPr="00DA516D">
              <w:rPr>
                <w:w w:val="97"/>
              </w:rPr>
              <w:t>yandex</w:t>
            </w:r>
            <w:r w:rsidRPr="00DA516D">
              <w:rPr>
                <w:w w:val="97"/>
                <w:lang w:val="ru-RU"/>
              </w:rPr>
              <w:t>.</w:t>
            </w:r>
            <w:r w:rsidRPr="00DA516D">
              <w:rPr>
                <w:w w:val="97"/>
              </w:rPr>
              <w:t>ru</w:t>
            </w:r>
          </w:p>
        </w:tc>
      </w:tr>
      <w:tr w:rsidR="00AE5AAF" w:rsidRPr="00DA516D" w14:paraId="075AFD48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D46CB" w14:textId="77777777" w:rsidR="00AE5AAF" w:rsidRPr="00DA516D" w:rsidRDefault="00C04999" w:rsidP="00DA516D">
            <w:r w:rsidRPr="00DA516D">
              <w:rPr>
                <w:w w:val="97"/>
              </w:rPr>
              <w:t>6.2.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1BB9A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6E553" w14:textId="77777777" w:rsidR="00AE5AAF" w:rsidRPr="00DA516D" w:rsidRDefault="00C04999" w:rsidP="00DA516D">
            <w:r w:rsidRPr="00DA516D">
              <w:rPr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88DF2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A7339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34AB6" w14:textId="4968BFDC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635BB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82C76" w14:textId="77777777" w:rsidR="00AE5AAF" w:rsidRPr="00DA516D" w:rsidRDefault="00C04999" w:rsidP="00DA516D">
            <w:r w:rsidRPr="00DA516D">
              <w:rPr>
                <w:w w:val="97"/>
              </w:rPr>
              <w:t xml:space="preserve">Устный </w:t>
            </w:r>
            <w:r w:rsidRPr="00DA516D">
              <w:br/>
            </w:r>
            <w:r w:rsidRPr="00DA516D">
              <w:rPr>
                <w:w w:val="97"/>
              </w:rPr>
              <w:t xml:space="preserve">опрос; </w:t>
            </w:r>
            <w:r w:rsidRPr="00DA516D">
              <w:br/>
            </w:r>
            <w:r w:rsidRPr="00DA516D">
              <w:rPr>
                <w:w w:val="97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E896E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7E6F33B3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36F19" w14:textId="77777777" w:rsidR="00AE5AAF" w:rsidRPr="00DA516D" w:rsidRDefault="00C04999" w:rsidP="00DA516D">
            <w:r w:rsidRPr="00DA516D">
              <w:rPr>
                <w:w w:val="97"/>
              </w:rPr>
              <w:t>6.3.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9F7E9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879B7" w14:textId="77777777" w:rsidR="00AE5AAF" w:rsidRPr="00DA516D" w:rsidRDefault="00C04999" w:rsidP="00DA516D">
            <w:r w:rsidRPr="00DA516D">
              <w:rPr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233AE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557A6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07969" w14:textId="52953536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E7F98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1CAE1" w14:textId="77777777" w:rsidR="00AE5AAF" w:rsidRPr="00DA516D" w:rsidRDefault="00C04999" w:rsidP="00DA516D">
            <w:r w:rsidRPr="00DA516D">
              <w:rPr>
                <w:w w:val="97"/>
              </w:rPr>
              <w:t xml:space="preserve">Устный </w:t>
            </w:r>
            <w:r w:rsidRPr="00DA516D">
              <w:br/>
            </w:r>
            <w:r w:rsidRPr="00DA516D">
              <w:rPr>
                <w:w w:val="97"/>
              </w:rPr>
              <w:t xml:space="preserve">опрос; </w:t>
            </w:r>
            <w:r w:rsidRPr="00DA516D">
              <w:br/>
            </w:r>
            <w:r w:rsidRPr="00DA516D">
              <w:rPr>
                <w:w w:val="97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0D95B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</w:tbl>
    <w:p w14:paraId="0B1F4A59" w14:textId="77777777" w:rsidR="00AE5AAF" w:rsidRPr="00DA516D" w:rsidRDefault="00AE5AAF" w:rsidP="00DA516D"/>
    <w:p w14:paraId="4A740223" w14:textId="77777777" w:rsidR="00AE5AAF" w:rsidRPr="00DA516D" w:rsidRDefault="00AE5AAF" w:rsidP="00DA516D">
      <w:pPr>
        <w:sectPr w:rsidR="00AE5AAF" w:rsidRPr="00DA516D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F82CF55" w14:textId="77777777" w:rsidR="00AE5AAF" w:rsidRPr="00DA516D" w:rsidRDefault="00AE5AAF" w:rsidP="00DA516D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64"/>
        <w:gridCol w:w="4984"/>
        <w:gridCol w:w="1080"/>
        <w:gridCol w:w="1850"/>
      </w:tblGrid>
      <w:tr w:rsidR="00AE5AAF" w:rsidRPr="00DA516D" w14:paraId="27D87DD1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8C8D2" w14:textId="77777777" w:rsidR="00AE5AAF" w:rsidRPr="00DA516D" w:rsidRDefault="00C04999" w:rsidP="00DA516D">
            <w:r w:rsidRPr="00DA516D">
              <w:rPr>
                <w:w w:val="97"/>
              </w:rPr>
              <w:t>6.4.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CEB11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2CFA8" w14:textId="77777777" w:rsidR="00AE5AAF" w:rsidRPr="00DA516D" w:rsidRDefault="00C04999" w:rsidP="00DA516D">
            <w:r w:rsidRPr="00DA516D">
              <w:rPr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529C4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FED7D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6B179" w14:textId="77FEA466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3395C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C666C" w14:textId="77777777" w:rsidR="00AE5AAF" w:rsidRPr="00DA516D" w:rsidRDefault="00C04999" w:rsidP="00DA516D">
            <w:r w:rsidRPr="00DA516D">
              <w:rPr>
                <w:w w:val="97"/>
              </w:rPr>
              <w:t xml:space="preserve">Устный </w:t>
            </w:r>
            <w:r w:rsidRPr="00DA516D">
              <w:br/>
            </w:r>
            <w:r w:rsidRPr="00DA516D">
              <w:rPr>
                <w:w w:val="97"/>
              </w:rPr>
              <w:t xml:space="preserve">опрос; </w:t>
            </w:r>
            <w:r w:rsidRPr="00DA516D">
              <w:br/>
            </w:r>
            <w:r w:rsidRPr="00DA516D">
              <w:rPr>
                <w:w w:val="97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21B93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4CA17122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F833C" w14:textId="77777777" w:rsidR="00AE5AAF" w:rsidRPr="00DA516D" w:rsidRDefault="00C04999" w:rsidP="00DA516D">
            <w:r w:rsidRPr="00DA516D">
              <w:rPr>
                <w:w w:val="97"/>
              </w:rPr>
              <w:t>6.5.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A5323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 xml:space="preserve">Чтение таблицы (содержащей не более четырёх данных); извлечение данного из  строки, </w:t>
            </w:r>
            <w:r w:rsidRPr="00DA516D">
              <w:rPr>
                <w:lang w:val="ru-RU"/>
              </w:rPr>
              <w:br/>
            </w:r>
            <w:r w:rsidRPr="00DA516D">
              <w:rPr>
                <w:b/>
                <w:w w:val="97"/>
                <w:lang w:val="ru-RU"/>
              </w:rPr>
              <w:t xml:space="preserve">столбца; внесение одного-двух данных в </w:t>
            </w:r>
            <w:r w:rsidRPr="00DA516D">
              <w:rPr>
                <w:lang w:val="ru-RU"/>
              </w:rPr>
              <w:br/>
            </w:r>
            <w:r w:rsidRPr="00DA516D">
              <w:rPr>
                <w:b/>
                <w:w w:val="97"/>
                <w:lang w:val="ru-RU"/>
              </w:rPr>
              <w:t>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44459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EF3FB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2C25F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7765B" w14:textId="7EF5E353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42B3F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BCD7B" w14:textId="77777777" w:rsidR="00AE5AAF" w:rsidRPr="00DA516D" w:rsidRDefault="00C04999" w:rsidP="00DA516D">
            <w:r w:rsidRPr="00DA516D">
              <w:rPr>
                <w:w w:val="97"/>
              </w:rPr>
              <w:t xml:space="preserve">Контрольная работа; </w:t>
            </w:r>
            <w:r w:rsidRPr="00DA516D">
              <w:br/>
            </w:r>
            <w:r w:rsidRPr="00DA516D">
              <w:rPr>
                <w:w w:val="97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6A700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DA516D" w14:paraId="6D7B0BC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DFFCA" w14:textId="77777777" w:rsidR="00AE5AAF" w:rsidRPr="00DA516D" w:rsidRDefault="00C04999" w:rsidP="00DA516D">
            <w:r w:rsidRPr="00DA516D">
              <w:rPr>
                <w:w w:val="97"/>
              </w:rPr>
              <w:t>6.6.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ACB70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B6679" w14:textId="77777777" w:rsidR="00AE5AAF" w:rsidRPr="00DA516D" w:rsidRDefault="00C04999" w:rsidP="00DA516D">
            <w:r w:rsidRPr="00DA516D">
              <w:rPr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7012F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517A7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9489F" w14:textId="3A1EDFB6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3C56B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9628E" w14:textId="77777777" w:rsidR="00AE5AAF" w:rsidRPr="00DA516D" w:rsidRDefault="00C04999" w:rsidP="00DA516D">
            <w:r w:rsidRPr="00DA516D">
              <w:rPr>
                <w:w w:val="97"/>
              </w:rPr>
              <w:t xml:space="preserve">Устный </w:t>
            </w:r>
            <w:r w:rsidRPr="00DA516D">
              <w:br/>
            </w:r>
            <w:r w:rsidRPr="00DA516D">
              <w:rPr>
                <w:w w:val="97"/>
              </w:rPr>
              <w:t xml:space="preserve">опрос; </w:t>
            </w:r>
            <w:r w:rsidRPr="00DA516D">
              <w:br/>
            </w:r>
            <w:r w:rsidRPr="00DA516D">
              <w:rPr>
                <w:w w:val="97"/>
              </w:rPr>
              <w:t>Письменный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69C68" w14:textId="77777777" w:rsidR="00AE5AAF" w:rsidRPr="00DA516D" w:rsidRDefault="00C04999" w:rsidP="00DA516D">
            <w:r w:rsidRPr="00DA516D">
              <w:rPr>
                <w:w w:val="97"/>
              </w:rPr>
              <w:t xml:space="preserve">https://uchi.ru/ </w:t>
            </w:r>
            <w:r w:rsidRPr="00DA516D">
              <w:br/>
            </w:r>
            <w:r w:rsidRPr="00DA516D">
              <w:rPr>
                <w:w w:val="97"/>
              </w:rPr>
              <w:t>https://education.yandex.ru</w:t>
            </w:r>
          </w:p>
        </w:tc>
      </w:tr>
      <w:tr w:rsidR="00AE5AAF" w:rsidRPr="004357FC" w14:paraId="611D33B1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0EFB9" w14:textId="77777777" w:rsidR="00AE5AAF" w:rsidRPr="00DA516D" w:rsidRDefault="00C04999" w:rsidP="00DA516D">
            <w:r w:rsidRPr="00DA516D">
              <w:rPr>
                <w:w w:val="97"/>
              </w:rPr>
              <w:t>6.7.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958DD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b/>
                <w:w w:val="97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2C2CB" w14:textId="77777777" w:rsidR="00AE5AAF" w:rsidRPr="00DA516D" w:rsidRDefault="00C04999" w:rsidP="00DA516D">
            <w:r w:rsidRPr="00DA516D">
              <w:rPr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7BB8B" w14:textId="77777777" w:rsidR="00AE5AAF" w:rsidRPr="00DA516D" w:rsidRDefault="00C04999" w:rsidP="00DA516D">
            <w:r w:rsidRPr="00DA516D">
              <w:rPr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281A7" w14:textId="77777777" w:rsidR="00AE5AAF" w:rsidRPr="00DA516D" w:rsidRDefault="00C04999" w:rsidP="00DA516D">
            <w:r w:rsidRPr="00DA516D">
              <w:rPr>
                <w:w w:val="97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49DB4" w14:textId="4D792CFF" w:rsidR="00AE5AAF" w:rsidRPr="00DA516D" w:rsidRDefault="00AE5AAF" w:rsidP="00DA516D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2BCCD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1BB5C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 xml:space="preserve">Контрольная работа;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Письменный опрос;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 xml:space="preserve">Устный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  <w:lang w:val="ru-RU"/>
              </w:rPr>
              <w:t>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D8111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r w:rsidRPr="00DA516D">
              <w:rPr>
                <w:w w:val="97"/>
              </w:rPr>
              <w:t>uchi</w:t>
            </w:r>
            <w:r w:rsidRPr="00DA516D">
              <w:rPr>
                <w:w w:val="97"/>
                <w:lang w:val="ru-RU"/>
              </w:rPr>
              <w:t>.</w:t>
            </w:r>
            <w:r w:rsidRPr="00DA516D">
              <w:rPr>
                <w:w w:val="97"/>
              </w:rPr>
              <w:t>ru</w:t>
            </w:r>
            <w:r w:rsidRPr="00DA516D">
              <w:rPr>
                <w:w w:val="97"/>
                <w:lang w:val="ru-RU"/>
              </w:rPr>
              <w:t xml:space="preserve">/ </w:t>
            </w:r>
            <w:r w:rsidRPr="00DA516D">
              <w:rPr>
                <w:lang w:val="ru-RU"/>
              </w:rPr>
              <w:br/>
            </w:r>
            <w:r w:rsidRPr="00DA516D">
              <w:rPr>
                <w:w w:val="97"/>
              </w:rPr>
              <w:t>https</w:t>
            </w:r>
            <w:r w:rsidRPr="00DA516D">
              <w:rPr>
                <w:w w:val="97"/>
                <w:lang w:val="ru-RU"/>
              </w:rPr>
              <w:t>://</w:t>
            </w:r>
            <w:r w:rsidRPr="00DA516D">
              <w:rPr>
                <w:w w:val="97"/>
              </w:rPr>
              <w:t>education</w:t>
            </w:r>
            <w:r w:rsidRPr="00DA516D">
              <w:rPr>
                <w:w w:val="97"/>
                <w:lang w:val="ru-RU"/>
              </w:rPr>
              <w:t>.</w:t>
            </w:r>
            <w:r w:rsidRPr="00DA516D">
              <w:rPr>
                <w:w w:val="97"/>
              </w:rPr>
              <w:t>yandex</w:t>
            </w:r>
            <w:r w:rsidRPr="00DA516D">
              <w:rPr>
                <w:w w:val="97"/>
                <w:lang w:val="ru-RU"/>
              </w:rPr>
              <w:t>.</w:t>
            </w:r>
            <w:r w:rsidRPr="00DA516D">
              <w:rPr>
                <w:w w:val="97"/>
              </w:rPr>
              <w:t>ru</w:t>
            </w:r>
          </w:p>
        </w:tc>
      </w:tr>
      <w:tr w:rsidR="00AE5AAF" w:rsidRPr="00DA516D" w14:paraId="67D8BE1A" w14:textId="77777777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4EC9C" w14:textId="77777777" w:rsidR="00AE5AAF" w:rsidRPr="00DA516D" w:rsidRDefault="00C04999" w:rsidP="00DA516D">
            <w:proofErr w:type="spellStart"/>
            <w:r w:rsidRPr="00DA516D">
              <w:rPr>
                <w:w w:val="97"/>
              </w:rPr>
              <w:t>Итого</w:t>
            </w:r>
            <w:proofErr w:type="spellEnd"/>
            <w:r w:rsidRPr="00DA516D">
              <w:rPr>
                <w:w w:val="97"/>
              </w:rPr>
              <w:t xml:space="preserve"> по </w:t>
            </w:r>
            <w:proofErr w:type="spellStart"/>
            <w:r w:rsidRPr="00DA516D">
              <w:rPr>
                <w:w w:val="97"/>
              </w:rPr>
              <w:t>разделу</w:t>
            </w:r>
            <w:proofErr w:type="spellEnd"/>
            <w:r w:rsidRPr="00DA516D">
              <w:rPr>
                <w:w w:val="97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5F850" w14:textId="77777777" w:rsidR="00AE5AAF" w:rsidRPr="00DA516D" w:rsidRDefault="00C04999" w:rsidP="00DA516D">
            <w:r w:rsidRPr="00DA516D">
              <w:rPr>
                <w:w w:val="97"/>
              </w:rPr>
              <w:t>15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3CE28" w14:textId="77777777" w:rsidR="00AE5AAF" w:rsidRPr="00DA516D" w:rsidRDefault="00AE5AAF" w:rsidP="00DA516D"/>
        </w:tc>
      </w:tr>
      <w:tr w:rsidR="00AE5AAF" w:rsidRPr="00DA516D" w14:paraId="69B39A35" w14:textId="77777777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1E907" w14:textId="77777777" w:rsidR="00AE5AAF" w:rsidRPr="00DA516D" w:rsidRDefault="00C04999" w:rsidP="00DA516D">
            <w:r w:rsidRPr="00DA516D">
              <w:rPr>
                <w:w w:val="97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57581" w14:textId="77777777" w:rsidR="00AE5AAF" w:rsidRPr="00DA516D" w:rsidRDefault="00C04999" w:rsidP="00DA516D">
            <w:r w:rsidRPr="00DA516D">
              <w:rPr>
                <w:w w:val="97"/>
              </w:rPr>
              <w:t>14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9A60B" w14:textId="77777777" w:rsidR="00AE5AAF" w:rsidRPr="00DA516D" w:rsidRDefault="00AE5AAF" w:rsidP="00DA516D"/>
        </w:tc>
      </w:tr>
      <w:tr w:rsidR="00AE5AAF" w:rsidRPr="00DA516D" w14:paraId="4AF4D7B9" w14:textId="77777777">
        <w:trPr>
          <w:trHeight w:hRule="exact" w:val="32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FD585" w14:textId="77777777" w:rsidR="00AE5AAF" w:rsidRPr="00DA516D" w:rsidRDefault="00C04999" w:rsidP="00DA516D">
            <w:pPr>
              <w:rPr>
                <w:lang w:val="ru-RU"/>
              </w:rPr>
            </w:pPr>
            <w:r w:rsidRPr="00DA516D">
              <w:rPr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F293C" w14:textId="77777777" w:rsidR="00AE5AAF" w:rsidRPr="00DA516D" w:rsidRDefault="00C04999" w:rsidP="00DA516D">
            <w:r w:rsidRPr="00DA516D">
              <w:rPr>
                <w:w w:val="97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D9513" w14:textId="77777777" w:rsidR="00AE5AAF" w:rsidRPr="00DA516D" w:rsidRDefault="00C04999" w:rsidP="00DA516D">
            <w:r w:rsidRPr="00DA516D">
              <w:rPr>
                <w:w w:val="97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CCF2C" w14:textId="77777777" w:rsidR="00AE5AAF" w:rsidRPr="00DA516D" w:rsidRDefault="00C04999" w:rsidP="00DA516D">
            <w:r w:rsidRPr="00DA516D">
              <w:rPr>
                <w:w w:val="97"/>
              </w:rPr>
              <w:t>3</w:t>
            </w:r>
          </w:p>
        </w:tc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49996" w14:textId="77777777" w:rsidR="00AE5AAF" w:rsidRPr="00DA516D" w:rsidRDefault="00AE5AAF" w:rsidP="00DA516D"/>
        </w:tc>
      </w:tr>
    </w:tbl>
    <w:p w14:paraId="2E04B1F2" w14:textId="77777777" w:rsidR="00AE5AAF" w:rsidRPr="00DA516D" w:rsidRDefault="00AE5AAF" w:rsidP="00DA516D"/>
    <w:p w14:paraId="052B4D4F" w14:textId="77777777" w:rsidR="00AE5AAF" w:rsidRDefault="00AE5AAF">
      <w:pPr>
        <w:sectPr w:rsidR="00AE5AA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941929C" w14:textId="77777777" w:rsidR="00AE5AAF" w:rsidRDefault="00AE5AAF">
      <w:pPr>
        <w:autoSpaceDE w:val="0"/>
        <w:autoSpaceDN w:val="0"/>
        <w:spacing w:after="76" w:line="220" w:lineRule="exact"/>
      </w:pPr>
    </w:p>
    <w:p w14:paraId="13A24C62" w14:textId="77777777" w:rsidR="00AE5AAF" w:rsidRDefault="00C04999">
      <w:pPr>
        <w:autoSpaceDE w:val="0"/>
        <w:autoSpaceDN w:val="0"/>
        <w:spacing w:after="298" w:line="230" w:lineRule="auto"/>
      </w:pPr>
      <w:r>
        <w:rPr>
          <w:rFonts w:ascii="Times New Roman" w:eastAsia="Times New Roman" w:hAnsi="Times New Roman"/>
          <w:b/>
          <w:color w:val="000000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768"/>
        <w:gridCol w:w="674"/>
        <w:gridCol w:w="1492"/>
        <w:gridCol w:w="1538"/>
        <w:gridCol w:w="1516"/>
      </w:tblGrid>
      <w:tr w:rsidR="00DA516D" w14:paraId="54314304" w14:textId="77777777">
        <w:trPr>
          <w:trHeight w:hRule="exact" w:val="452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8F9AE" w14:textId="77777777" w:rsidR="00DA516D" w:rsidRDefault="00DA516D">
            <w:pPr>
              <w:autoSpaceDE w:val="0"/>
              <w:autoSpaceDN w:val="0"/>
              <w:spacing w:before="92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F7D3F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4CF72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3E768" w14:textId="77777777" w:rsidR="00DA516D" w:rsidRDefault="00DA516D">
            <w:pPr>
              <w:autoSpaceDE w:val="0"/>
              <w:autoSpaceDN w:val="0"/>
              <w:spacing w:before="92" w:after="0" w:line="271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контроля</w:t>
            </w:r>
            <w:proofErr w:type="spellEnd"/>
          </w:p>
        </w:tc>
      </w:tr>
      <w:tr w:rsidR="00DA516D" w14:paraId="43A6BF6E" w14:textId="77777777" w:rsidTr="00DA516D">
        <w:trPr>
          <w:trHeight w:hRule="exact" w:val="76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E02D" w14:textId="77777777" w:rsidR="00DA516D" w:rsidRDefault="00DA516D"/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CB27" w14:textId="77777777" w:rsidR="00DA516D" w:rsidRDefault="00DA516D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688D6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C4DBD" w14:textId="77777777" w:rsidR="00DA516D" w:rsidRDefault="00DA516D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F16E3" w14:textId="77777777" w:rsidR="00DA516D" w:rsidRDefault="00DA516D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D5C5" w14:textId="77777777" w:rsidR="00DA516D" w:rsidRDefault="00DA516D"/>
        </w:tc>
      </w:tr>
      <w:tr w:rsidR="00DA516D" w14:paraId="6BB1DA75" w14:textId="77777777">
        <w:trPr>
          <w:trHeight w:hRule="exact" w:val="20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AC922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305F4" w14:textId="77777777" w:rsidR="00DA516D" w:rsidRDefault="00DA516D">
            <w:pPr>
              <w:autoSpaceDE w:val="0"/>
              <w:autoSpaceDN w:val="0"/>
              <w:spacing w:before="92" w:after="0" w:line="281" w:lineRule="auto"/>
              <w:ind w:left="66" w:right="720"/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Предмет  математика. Роль математики в жизни людей и общества, Знакомство с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учебником.Счет предметов.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Сравнение предметов и групп предметов.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82AFF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64BCF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70F8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245EF" w14:textId="77777777" w:rsidR="00DA516D" w:rsidRDefault="00DA516D">
            <w:pPr>
              <w:autoSpaceDE w:val="0"/>
              <w:autoSpaceDN w:val="0"/>
              <w:spacing w:before="92" w:after="0"/>
              <w:ind w:left="142" w:right="144" w:hanging="14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Письменный опрос;</w:t>
            </w:r>
          </w:p>
        </w:tc>
      </w:tr>
      <w:tr w:rsidR="00DA516D" w14:paraId="0B7CE967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6A54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F687C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Порядковые числительные «первый, второй, третий…»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8592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1909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D4424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EEAA7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45477D95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2DB00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86CE3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Стартовая диагностика.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60ACC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8EEC7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D2AC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704FE" w14:textId="77777777" w:rsidR="00DA516D" w:rsidRDefault="00DA516D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DA516D" w14:paraId="6AD36FC0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999E3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194B9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Отношения «Больше», «меньше»,«равно», «столько же»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34F5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7265A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7269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D8C7C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FFC38C4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2F882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47275" w14:textId="77777777" w:rsidR="00DA516D" w:rsidRPr="00020BB5" w:rsidRDefault="00DA516D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Пространственные представления, взаимное расположение предметов: «вверх»,  «вниз».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7ED8A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08481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7F346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6DB69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BEC25FA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A872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FB5BC" w14:textId="77777777" w:rsidR="00DA516D" w:rsidRDefault="00DA516D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Пространственные представления:«налево», «направо».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BF3F2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A4E1F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3F8D8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45E23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7BC49850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9C9AD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AD43A" w14:textId="77777777" w:rsidR="00DA516D" w:rsidRPr="00020BB5" w:rsidRDefault="00DA516D">
            <w:pPr>
              <w:autoSpaceDE w:val="0"/>
              <w:autoSpaceDN w:val="0"/>
              <w:spacing w:before="92" w:after="0" w:line="262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Временные представления «раньше»,«позже», «сначала», «потом»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CA1F2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D718C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9B6EB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6B9DA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2906B10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43723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42024" w14:textId="77777777" w:rsidR="00DA516D" w:rsidRPr="00020BB5" w:rsidRDefault="00DA516D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Порядковые отношения «стоять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перед», «следовать за», «находиться между»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1EA8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F3AFF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72F7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E3FC0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76A970DE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81522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FAEC3" w14:textId="77777777" w:rsidR="00DA516D" w:rsidRDefault="00DA516D">
            <w:pPr>
              <w:autoSpaceDE w:val="0"/>
              <w:autoSpaceDN w:val="0"/>
              <w:spacing w:before="90" w:after="0" w:line="271" w:lineRule="auto"/>
              <w:ind w:left="66" w:right="576"/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Сравнение групп предметов (на сколько больше? </w:t>
            </w:r>
            <w:r>
              <w:rPr>
                <w:rFonts w:ascii="Times New Roman" w:eastAsia="Times New Roman" w:hAnsi="Times New Roman"/>
                <w:color w:val="000000"/>
              </w:rPr>
              <w:t>На сколько меньше?)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060E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1831D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FAE2E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D62F1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61D97D9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BF32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B0F62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Уравнивание предметов и групп предметов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9E6A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1D25C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FD06A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80D92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86EE02E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71269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A10EB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Понятия «много», «один». Письмо цифры 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81237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F91C8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8A2A3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26950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566CF781" w14:textId="77777777">
        <w:trPr>
          <w:trHeight w:hRule="exact" w:val="13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B0E71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5D4B4" w14:textId="77777777" w:rsidR="00DA516D" w:rsidRDefault="00DA516D">
            <w:pPr>
              <w:autoSpaceDE w:val="0"/>
              <w:autoSpaceDN w:val="0"/>
              <w:spacing w:before="92" w:after="0" w:line="262" w:lineRule="auto"/>
              <w:ind w:left="66" w:right="129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Число 2. Письмо цифры 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DB418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2A0C2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E1A7B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F32CE" w14:textId="77777777" w:rsidR="00DA516D" w:rsidRDefault="00DA516D">
            <w:pPr>
              <w:autoSpaceDE w:val="0"/>
              <w:autoSpaceDN w:val="0"/>
              <w:spacing w:before="92" w:after="0"/>
              <w:ind w:left="142" w:right="144" w:hanging="14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Проверочная работа;</w:t>
            </w:r>
          </w:p>
        </w:tc>
      </w:tr>
      <w:tr w:rsidR="00DA516D" w14:paraId="5DD0B6E4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FF492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63D4F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Число 3. Письмо цифры 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AE95A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6D985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38327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7F14C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2D52197" w14:textId="77777777">
        <w:trPr>
          <w:trHeight w:hRule="exact" w:val="7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53134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D72B5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Числа 1, 2, 3. Знаки «+» «-»  «=»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642ED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24847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BAA65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8E710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14:paraId="457649FD" w14:textId="77777777" w:rsidR="00AE5AAF" w:rsidRDefault="00AE5AAF">
      <w:pPr>
        <w:autoSpaceDE w:val="0"/>
        <w:autoSpaceDN w:val="0"/>
        <w:spacing w:after="0" w:line="14" w:lineRule="exact"/>
      </w:pPr>
    </w:p>
    <w:p w14:paraId="6601483A" w14:textId="77777777" w:rsidR="00AE5AAF" w:rsidRDefault="00AE5AAF">
      <w:pPr>
        <w:sectPr w:rsidR="00AE5AAF">
          <w:pgSz w:w="11900" w:h="16840"/>
          <w:pgMar w:top="298" w:right="556" w:bottom="508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5A3CB754" w14:textId="77777777" w:rsidR="00AE5AAF" w:rsidRDefault="00AE5A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768"/>
        <w:gridCol w:w="674"/>
        <w:gridCol w:w="1492"/>
        <w:gridCol w:w="1538"/>
        <w:gridCol w:w="1516"/>
      </w:tblGrid>
      <w:tr w:rsidR="00DA516D" w14:paraId="73398E45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1FEAF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4725D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Число 4. Письмо цифры 4.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43E1E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FC0C4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2FE0F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9EC43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75A9CE2E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3D54C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A6B32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Понятия «длиннее», «короче»,«одинаковые по длине».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F4BE9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005F6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15973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083B7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6A1D2209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7BE97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74E57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Число 5. Письмо цифры 5.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5553D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40C1B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146E5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39A8E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5C4BDE49" w14:textId="77777777">
        <w:trPr>
          <w:trHeight w:hRule="exact" w:val="13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F9533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BAEE1" w14:textId="77777777" w:rsidR="00DA516D" w:rsidRDefault="00DA516D">
            <w:pPr>
              <w:autoSpaceDE w:val="0"/>
              <w:autoSpaceDN w:val="0"/>
              <w:spacing w:before="90" w:after="0" w:line="271" w:lineRule="auto"/>
              <w:ind w:left="66"/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Числа от 1 до 5:получение, сравнение, запись, соотнесение числа и цифры.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Состав числа 5 из двух слагаемых.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0B03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472C9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4763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D4F66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6770ACD" w14:textId="77777777">
        <w:trPr>
          <w:trHeight w:hRule="exact" w:val="10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B7560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2E26F" w14:textId="77777777" w:rsidR="00DA516D" w:rsidRDefault="00DA516D">
            <w:pPr>
              <w:autoSpaceDE w:val="0"/>
              <w:autoSpaceDN w:val="0"/>
              <w:spacing w:before="94" w:after="0" w:line="262" w:lineRule="auto"/>
              <w:ind w:left="66" w:right="144"/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Точка. Кривая линия. Прямая линия.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Отрезок. Луч.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567C8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B4AFC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86B88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60B94" w14:textId="77777777" w:rsidR="00DA516D" w:rsidRDefault="00DA516D">
            <w:pPr>
              <w:autoSpaceDE w:val="0"/>
              <w:autoSpaceDN w:val="0"/>
              <w:spacing w:before="9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1ADF896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632BE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55574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Ломаная линия. Звено ломаной.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BFFFB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82CE8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F8942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B60D1" w14:textId="77777777" w:rsidR="00DA516D" w:rsidRDefault="00DA516D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DA516D" w14:paraId="5DB2092B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650FC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D99C1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Закрепление изученного материала Числа от 1 до 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07983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2839D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FDC9A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FFB8B" w14:textId="77777777" w:rsidR="00DA516D" w:rsidRDefault="00DA516D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DA516D" w14:paraId="76DC66FA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69243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5CD70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Равенство. Неравенство.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704E7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3C2C6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3E9E3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707A0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E2C3923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78D92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EBA30" w14:textId="77777777" w:rsidR="00DA516D" w:rsidRDefault="00DA516D">
            <w:pPr>
              <w:autoSpaceDE w:val="0"/>
              <w:autoSpaceDN w:val="0"/>
              <w:spacing w:before="90" w:after="0" w:line="262" w:lineRule="auto"/>
              <w:ind w:left="66" w:right="2160"/>
            </w:pPr>
            <w:r>
              <w:rPr>
                <w:rFonts w:ascii="Times New Roman" w:eastAsia="Times New Roman" w:hAnsi="Times New Roman"/>
                <w:color w:val="000000"/>
              </w:rPr>
              <w:t>Знаки «&gt;». «&lt;»,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«=».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973FF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3B41D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17209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1E147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19110D26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8AD1B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5EA42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Многоугольники.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8ACC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96772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264BE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32F79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5731732B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23CA0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CAD74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Черчение геометрических фигур»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70120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2F521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2B7EC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E7BD5" w14:textId="77777777" w:rsidR="00DA516D" w:rsidRDefault="00DA516D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58978A79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C1BD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45A60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Число 6.Письмо цифры 6.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BDDDA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AF140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60429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08914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6D605AFB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8255D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E3FB7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Число 7.Письмо цифры 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F5501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CD538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C6E4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8213F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5D908163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F3B02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77DE4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Число 8 Письмо цифры 8.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55637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95347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C6F5D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B68CE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E9D06C4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08D55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AAB99" w14:textId="77777777" w:rsidR="00DA516D" w:rsidRPr="00020BB5" w:rsidRDefault="00DA516D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Числа от 1 до 9. Письмо цифры 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615DA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11D0B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40876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F6971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4988DC82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96AA3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CDC76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Число 10. Запись числа 10.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26E43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CE08B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F3D64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4EF9A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2DABC08" w14:textId="77777777">
        <w:trPr>
          <w:trHeight w:hRule="exact" w:val="13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040D8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45B3D" w14:textId="77777777" w:rsidR="00DA516D" w:rsidRDefault="00DA516D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Числа 1-10 Проверка изученного материала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CF28D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1D854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4BE79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DF272" w14:textId="77777777" w:rsidR="00DA516D" w:rsidRDefault="00DA516D">
            <w:pPr>
              <w:autoSpaceDE w:val="0"/>
              <w:autoSpaceDN w:val="0"/>
              <w:spacing w:before="90" w:after="0"/>
              <w:ind w:left="142" w:right="144" w:hanging="14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Проверочная работа;</w:t>
            </w:r>
          </w:p>
        </w:tc>
      </w:tr>
      <w:tr w:rsidR="00DA516D" w14:paraId="4A0F2926" w14:textId="77777777">
        <w:trPr>
          <w:trHeight w:hRule="exact" w:val="7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C56B9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7CC8D" w14:textId="77777777" w:rsidR="00DA516D" w:rsidRDefault="00DA516D">
            <w:pPr>
              <w:autoSpaceDE w:val="0"/>
              <w:autoSpaceDN w:val="0"/>
              <w:spacing w:before="88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Сантиметр – единица измерения длины.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F12CB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0B9DB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E4AB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D9EBA" w14:textId="77777777" w:rsidR="00DA516D" w:rsidRDefault="00DA516D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14:paraId="42AA8014" w14:textId="77777777" w:rsidR="00AE5AAF" w:rsidRDefault="00AE5AAF">
      <w:pPr>
        <w:autoSpaceDE w:val="0"/>
        <w:autoSpaceDN w:val="0"/>
        <w:spacing w:after="0" w:line="14" w:lineRule="exact"/>
      </w:pPr>
    </w:p>
    <w:p w14:paraId="220060F9" w14:textId="77777777" w:rsidR="00AE5AAF" w:rsidRDefault="00AE5AAF">
      <w:pPr>
        <w:sectPr w:rsidR="00AE5AAF">
          <w:pgSz w:w="11900" w:h="16840"/>
          <w:pgMar w:top="284" w:right="556" w:bottom="49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039504E8" w14:textId="77777777" w:rsidR="00AE5AAF" w:rsidRDefault="00AE5A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768"/>
        <w:gridCol w:w="674"/>
        <w:gridCol w:w="1492"/>
        <w:gridCol w:w="1538"/>
        <w:gridCol w:w="1516"/>
      </w:tblGrid>
      <w:tr w:rsidR="00DA516D" w14:paraId="610E0CFB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9E099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9F66B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Измерение длины отрезков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F407B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B82E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B7C2E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54111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461C0A07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4D0EC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FE27A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Увеличить на…. Уменьшить на….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015CD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104C9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1518D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3AC75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F7287C0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97C65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5FDF7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Число 0. Цифра 0.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CCD50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D5512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579AB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2E11A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59CEDD67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E9A6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65077" w14:textId="77777777" w:rsidR="00DA516D" w:rsidRPr="00020BB5" w:rsidRDefault="00DA516D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 с нулём. Вычитание нуля.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9A00C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DDCC0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A9D47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D3FA2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701F31A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09F71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1A8E3" w14:textId="77777777" w:rsidR="00DA516D" w:rsidRPr="00020BB5" w:rsidRDefault="00DA516D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Закрепление знаний по теме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«Нумерация. Числа от 1 до 10 и число 0».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8E99A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68A51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5294E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BA9D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55E170D7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7ECA8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38.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EDC6C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Проверка знаний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AEA96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63DAF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9171A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B4C0D" w14:textId="77777777" w:rsidR="00DA516D" w:rsidRDefault="00DA516D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DA516D" w14:paraId="71BDAA74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2CFA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53AEC" w14:textId="77777777" w:rsidR="00DA516D" w:rsidRDefault="00DA516D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Распознавание геометрических фигур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22FE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36A6E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6F7CC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3C15C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4E629F6B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121A6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49A60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Фигуры: круг, квадрат, треугольник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309C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AD3E9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06975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A5243" w14:textId="77777777" w:rsidR="00DA516D" w:rsidRDefault="00DA516D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DA516D" w14:paraId="5D924941" w14:textId="77777777">
        <w:trPr>
          <w:trHeight w:hRule="exact"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AA5DC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9C888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Прибавить и вычесть число 1.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EDA8E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3488F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38106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89753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F2A7B3E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1376D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83141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Прибавить и вычесть число 2.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67097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A32DC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E123D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F472E" w14:textId="77777777" w:rsidR="00DA516D" w:rsidRDefault="00DA516D">
            <w:pPr>
              <w:autoSpaceDE w:val="0"/>
              <w:autoSpaceDN w:val="0"/>
              <w:spacing w:before="9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45C5088" w14:textId="77777777">
        <w:trPr>
          <w:trHeight w:hRule="exact" w:val="13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6B09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1A477" w14:textId="77777777" w:rsidR="00DA516D" w:rsidRDefault="00DA516D">
            <w:pPr>
              <w:autoSpaceDE w:val="0"/>
              <w:autoSpaceDN w:val="0"/>
              <w:spacing w:before="90" w:after="0" w:line="271" w:lineRule="auto"/>
              <w:ind w:left="66" w:right="720"/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Название чисел при сложении Слагаемые. </w:t>
            </w:r>
            <w:r w:rsidRPr="00020BB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Сумма.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F3CC6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B6613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7C131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FA366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4E3950B7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A280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E7E5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Задача(условие, вопрос).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BBBA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BAC87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6AEB4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9C8CD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538C5649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A5A12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E12FE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Составление задач на сложение, вычитание по одному рисунку.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B8BCA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EA557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9D618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F9DFB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F625AE2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71FE3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F1A7C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Составление и решение задач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7EAC6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6A512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74FAB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D49BB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EABAA9B" w14:textId="77777777">
        <w:trPr>
          <w:trHeight w:hRule="exact" w:val="13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562AC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740C4" w14:textId="77777777" w:rsidR="00DA516D" w:rsidRPr="00020BB5" w:rsidRDefault="00DA516D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Прибавить и вычесть число 2.</w:t>
            </w:r>
          </w:p>
          <w:p w14:paraId="15AC88B4" w14:textId="77777777" w:rsidR="00DA516D" w:rsidRPr="00020BB5" w:rsidRDefault="00DA516D">
            <w:pPr>
              <w:autoSpaceDE w:val="0"/>
              <w:autoSpaceDN w:val="0"/>
              <w:spacing w:before="66" w:after="0" w:line="230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Составление и заучивание таблиц.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531A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E28A9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AAB31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2B7A2" w14:textId="77777777" w:rsidR="00DA516D" w:rsidRDefault="00DA516D">
            <w:pPr>
              <w:autoSpaceDE w:val="0"/>
              <w:autoSpaceDN w:val="0"/>
              <w:spacing w:before="90" w:after="0"/>
              <w:ind w:left="142" w:right="144" w:hanging="14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Проверочная работа;</w:t>
            </w:r>
          </w:p>
        </w:tc>
      </w:tr>
      <w:tr w:rsidR="00DA516D" w14:paraId="7314A881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CAD3C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EC816" w14:textId="77777777" w:rsidR="00DA516D" w:rsidRDefault="00DA516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Присчитывание и отсчитывание по 2.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EE668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A0BA2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D1641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EFDA0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0CEF805" w14:textId="77777777">
        <w:trPr>
          <w:trHeight w:hRule="exact" w:val="105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164B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159BB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Задачи на увеличение (уменьшение) числа на несколько единиц.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C3D0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D9361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BAA5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398EF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14:paraId="0F0DA093" w14:textId="77777777" w:rsidR="00AE5AAF" w:rsidRDefault="00AE5AAF">
      <w:pPr>
        <w:autoSpaceDE w:val="0"/>
        <w:autoSpaceDN w:val="0"/>
        <w:spacing w:after="0" w:line="14" w:lineRule="exact"/>
      </w:pPr>
    </w:p>
    <w:p w14:paraId="18D5E931" w14:textId="77777777" w:rsidR="00AE5AAF" w:rsidRDefault="00AE5AAF">
      <w:pPr>
        <w:sectPr w:rsidR="00AE5AAF">
          <w:pgSz w:w="11900" w:h="16840"/>
          <w:pgMar w:top="284" w:right="556" w:bottom="718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615FC2B5" w14:textId="77777777" w:rsidR="00AE5AAF" w:rsidRDefault="00AE5A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768"/>
        <w:gridCol w:w="674"/>
        <w:gridCol w:w="1492"/>
        <w:gridCol w:w="1538"/>
        <w:gridCol w:w="1516"/>
      </w:tblGrid>
      <w:tr w:rsidR="00DA516D" w14:paraId="32E85B58" w14:textId="77777777">
        <w:trPr>
          <w:trHeight w:hRule="exact" w:val="13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D85A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D20B9" w14:textId="77777777" w:rsidR="00DA516D" w:rsidRDefault="00DA516D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Распознавание геометрических фигур ( шара)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D36DE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EBE6F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C95B9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FB751" w14:textId="77777777" w:rsidR="00DA516D" w:rsidRDefault="00DA516D">
            <w:pPr>
              <w:autoSpaceDE w:val="0"/>
              <w:autoSpaceDN w:val="0"/>
              <w:spacing w:before="90" w:after="0"/>
              <w:ind w:left="142" w:right="144" w:hanging="14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DA516D" w14:paraId="049DD4F9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50C4D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59B79" w14:textId="77777777" w:rsidR="00DA516D" w:rsidRDefault="00DA516D">
            <w:pPr>
              <w:autoSpaceDE w:val="0"/>
              <w:autoSpaceDN w:val="0"/>
              <w:spacing w:before="94" w:after="0" w:line="262" w:lineRule="auto"/>
              <w:ind w:left="66" w:right="144"/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 и вычитание вида </w:t>
            </w:r>
            <w:r>
              <w:rPr>
                <w:rFonts w:ascii="Times New Roman" w:eastAsia="Times New Roman" w:hAnsi="Times New Roman"/>
                <w:color w:val="000000"/>
              </w:rPr>
              <w:t>o</w:t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+ 3, </w:t>
            </w:r>
            <w:r>
              <w:rPr>
                <w:rFonts w:ascii="Times New Roman" w:eastAsia="Times New Roman" w:hAnsi="Times New Roman"/>
                <w:color w:val="000000"/>
              </w:rPr>
              <w:t>o</w:t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-3.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Приёмы вычислений.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A3EF5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E1A38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08853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E9DEF" w14:textId="77777777" w:rsidR="00DA516D" w:rsidRDefault="00DA516D">
            <w:pPr>
              <w:autoSpaceDE w:val="0"/>
              <w:autoSpaceDN w:val="0"/>
              <w:spacing w:before="9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3BF09F0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008FC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56BB0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Прибавить и вычесть число 3. Приёмы вычисления.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104FE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97E1B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7B8FB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380BF" w14:textId="77777777" w:rsidR="00DA516D" w:rsidRDefault="00DA516D">
            <w:pPr>
              <w:autoSpaceDE w:val="0"/>
              <w:autoSpaceDN w:val="0"/>
              <w:spacing w:before="90" w:after="0" w:line="271" w:lineRule="auto"/>
              <w:ind w:left="142" w:right="576" w:hanging="14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DA516D" w14:paraId="6F849ED0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CFAE6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24B09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Решение задач.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546F3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FB856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F8FD6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B2705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432F3A1E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D9403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4259B" w14:textId="77777777" w:rsidR="00DA516D" w:rsidRPr="00020BB5" w:rsidRDefault="00DA516D">
            <w:pPr>
              <w:autoSpaceDE w:val="0"/>
              <w:autoSpaceDN w:val="0"/>
              <w:spacing w:before="88" w:after="0" w:line="262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Составление и заучивание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таблиц.Прибавить и вычесть число 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3A871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1B790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BF837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28B84" w14:textId="77777777" w:rsidR="00DA516D" w:rsidRDefault="00DA516D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63A3C0AE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71C9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ADA2C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Состав чисел. Закрепление.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C5FE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86C5A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192B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39338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52028AE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3BE49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7BFA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Решение задач изученных видов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027EF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8D37D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6502E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201E9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E72A000" w14:textId="77777777">
        <w:trPr>
          <w:trHeight w:hRule="exact" w:val="10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5574D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318BC" w14:textId="77777777" w:rsidR="00DA516D" w:rsidRPr="00020BB5" w:rsidRDefault="00DA516D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Расположение объектов и предметов по отношению к наблюдателю (слева, справа, выше, ниже и т.д.)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8D67D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94C5B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31BD2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90933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1221EEEB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0FBDC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B1B49" w14:textId="77777777" w:rsidR="00DA516D" w:rsidRPr="00020BB5" w:rsidRDefault="00DA516D">
            <w:pPr>
              <w:autoSpaceDE w:val="0"/>
              <w:autoSpaceDN w:val="0"/>
              <w:spacing w:before="88" w:after="0" w:line="262" w:lineRule="auto"/>
              <w:ind w:left="66" w:right="720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«Проверим себя и оценим свои достижения» (тест).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29CCE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66A24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2E914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119A6" w14:textId="77777777" w:rsidR="00DA516D" w:rsidRDefault="00DA516D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DA516D" w14:paraId="78121B5B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7595B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BC36F" w14:textId="77777777" w:rsidR="00DA516D" w:rsidRPr="00020BB5" w:rsidRDefault="00DA516D">
            <w:pPr>
              <w:autoSpaceDE w:val="0"/>
              <w:autoSpaceDN w:val="0"/>
              <w:spacing w:before="90" w:after="0" w:line="271" w:lineRule="auto"/>
              <w:ind w:left="66" w:right="720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Задачи на увеличение числа на несколько единиц (с двумя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множествами предметов).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56F2F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753A2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06DE8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357F6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2E29C0E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06B9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C71AC" w14:textId="77777777" w:rsidR="00DA516D" w:rsidRPr="00020BB5" w:rsidRDefault="00DA516D">
            <w:pPr>
              <w:autoSpaceDE w:val="0"/>
              <w:autoSpaceDN w:val="0"/>
              <w:spacing w:before="90" w:after="0" w:line="271" w:lineRule="auto"/>
              <w:ind w:left="66" w:right="57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Задачи на уменьшение числа на несколько единиц(с двумя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множествами предметов).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1A9F3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1C0A5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84CF6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958DA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7F10DB7E" w14:textId="77777777">
        <w:trPr>
          <w:trHeight w:hRule="exact" w:val="11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99E6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E9CAD" w14:textId="77777777" w:rsidR="00DA516D" w:rsidRPr="00020BB5" w:rsidRDefault="00DA516D">
            <w:pPr>
              <w:autoSpaceDE w:val="0"/>
              <w:autoSpaceDN w:val="0"/>
              <w:spacing w:before="90" w:after="0" w:line="271" w:lineRule="auto"/>
              <w:ind w:left="66" w:right="57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Задачи на увеличение или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уменьшение числа на несколько единиц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D68B9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74CD0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A859B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3E7CF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07A7BF8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752C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8F153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Прибавить и вычесть число 4. Приёмы вычислений.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EDCE9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DB5BA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18DBE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AE61C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B9F3EE3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28AA0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CD214" w14:textId="77777777" w:rsidR="00DA516D" w:rsidRPr="00020BB5" w:rsidRDefault="00DA516D">
            <w:pPr>
              <w:autoSpaceDE w:val="0"/>
              <w:autoSpaceDN w:val="0"/>
              <w:spacing w:before="92" w:after="0" w:line="262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Прибавить и вычесть число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4.Закрепление изученного материала.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3F45A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1E52F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1F04E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7DE7D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777D9DB7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C419C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F1E2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Задачи на разностное сравнение чисел.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560D0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FF31D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E7A93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4577F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FFC5375" w14:textId="77777777">
        <w:trPr>
          <w:trHeight w:hRule="exact" w:val="13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7BFA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90176" w14:textId="77777777" w:rsidR="00DA516D" w:rsidRPr="00020BB5" w:rsidRDefault="00DA516D">
            <w:pPr>
              <w:autoSpaceDE w:val="0"/>
              <w:autoSpaceDN w:val="0"/>
              <w:spacing w:before="90" w:after="0"/>
              <w:ind w:left="66" w:right="432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Решение задач на увеличение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(уменьшение) числа на несколько единиц, задачи на разностное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сравнение.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9C4F7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5FAF0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8C6C5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50637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14:paraId="4E1A836C" w14:textId="77777777" w:rsidR="00AE5AAF" w:rsidRDefault="00AE5AAF">
      <w:pPr>
        <w:autoSpaceDE w:val="0"/>
        <w:autoSpaceDN w:val="0"/>
        <w:spacing w:after="0" w:line="14" w:lineRule="exact"/>
      </w:pPr>
    </w:p>
    <w:p w14:paraId="6A30B0DB" w14:textId="77777777" w:rsidR="00AE5AAF" w:rsidRDefault="00AE5AAF">
      <w:pPr>
        <w:sectPr w:rsidR="00AE5AAF">
          <w:pgSz w:w="11900" w:h="16840"/>
          <w:pgMar w:top="284" w:right="556" w:bottom="59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68FDAD9A" w14:textId="77777777" w:rsidR="00AE5AAF" w:rsidRDefault="00AE5A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768"/>
        <w:gridCol w:w="674"/>
        <w:gridCol w:w="1492"/>
        <w:gridCol w:w="1538"/>
        <w:gridCol w:w="1516"/>
      </w:tblGrid>
      <w:tr w:rsidR="00DA516D" w14:paraId="2FBCACE1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9EA4C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6165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Прибавить и вычесть числа 1, 2, 3. 4. Решение задач изученных видов.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B15DE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2A5A3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93CB5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60363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C982035" w14:textId="77777777">
        <w:trPr>
          <w:trHeight w:hRule="exact" w:val="13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10B40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99C7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Составление и заучивание таблиц.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3A78A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F492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625D9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37E7D" w14:textId="77777777" w:rsidR="00DA516D" w:rsidRDefault="00DA516D">
            <w:pPr>
              <w:autoSpaceDE w:val="0"/>
              <w:autoSpaceDN w:val="0"/>
              <w:spacing w:before="90" w:after="0"/>
              <w:ind w:left="142" w:right="144" w:hanging="14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Проверочная работа;</w:t>
            </w:r>
          </w:p>
        </w:tc>
      </w:tr>
      <w:tr w:rsidR="00DA516D" w14:paraId="734B2825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85DD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48BC9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Перестановка слагаемых.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3604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08D56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AC90C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9AC13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D195139" w14:textId="77777777">
        <w:trPr>
          <w:trHeight w:hRule="exact" w:val="13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00C14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C1FD4" w14:textId="77777777" w:rsidR="00DA516D" w:rsidRPr="00020BB5" w:rsidRDefault="00DA516D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Перестановка слагаемых.</w:t>
            </w:r>
          </w:p>
          <w:p w14:paraId="1F8DC336" w14:textId="77777777" w:rsidR="00DA516D" w:rsidRPr="00020BB5" w:rsidRDefault="00DA516D">
            <w:pPr>
              <w:autoSpaceDE w:val="0"/>
              <w:autoSpaceDN w:val="0"/>
              <w:spacing w:before="64" w:after="0" w:line="271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Применение переместительного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свойства сложения для случаев вида +5, 6, 7, 8, 9.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6B521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F638A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A99F1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EDBF6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6EF1981C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DBDEA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B9B6B" w14:textId="77777777" w:rsidR="00DA516D" w:rsidRDefault="00DA516D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Прибавить числа    5, 6, 7, 8,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9.Составление таблицы _+5. 6, 7, 8, 9.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6107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19E36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F4B51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D9674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86626D8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55E50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FEB84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Состав чисел в пределах 10.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B1999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1B29C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DF511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818A4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6622ED4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CE915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6C8CF" w14:textId="77777777" w:rsidR="00DA516D" w:rsidRPr="00020BB5" w:rsidRDefault="00DA516D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Состав чисел в пределах 10.</w:t>
            </w:r>
          </w:p>
          <w:p w14:paraId="0742828C" w14:textId="77777777" w:rsidR="00DA516D" w:rsidRPr="00020BB5" w:rsidRDefault="00DA516D">
            <w:pPr>
              <w:autoSpaceDE w:val="0"/>
              <w:autoSpaceDN w:val="0"/>
              <w:spacing w:before="66" w:after="0" w:line="230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Закрепление изученного материала.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6E41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82449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4E2A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2A2F3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E833248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39BA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2960D" w14:textId="77777777" w:rsidR="00DA516D" w:rsidRDefault="00DA516D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Дециметр – единица измерения длины.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31F68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89279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826E9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F89B8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A36D9DE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CD736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91167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Измеряем длину в дециметрах.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D6DA4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40286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18F45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5A926" w14:textId="77777777" w:rsidR="00DA516D" w:rsidRDefault="00DA516D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BAF71A8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0E2EE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E90A9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Длина и её измерение с помощью заданной мерки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0992F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1683B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87633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77D51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62FCBA3D" w14:textId="77777777">
        <w:trPr>
          <w:trHeight w:hRule="exact" w:val="16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7FCB7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6EBA6" w14:textId="77777777" w:rsidR="00DA516D" w:rsidRPr="00020BB5" w:rsidRDefault="00DA516D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Единицы длины: сантиметр,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дециметр; установление соотношения между ними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AF9C1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084C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74BBD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6F90A" w14:textId="77777777" w:rsidR="00DA516D" w:rsidRDefault="00DA516D">
            <w:pPr>
              <w:autoSpaceDE w:val="0"/>
              <w:autoSpaceDN w:val="0"/>
              <w:spacing w:before="90" w:after="0"/>
              <w:ind w:left="142" w:right="144" w:hanging="14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Проверочная работа;</w:t>
            </w:r>
          </w:p>
        </w:tc>
      </w:tr>
      <w:tr w:rsidR="00DA516D" w14:paraId="3A55591C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1AC8D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55066" w14:textId="77777777" w:rsidR="00DA516D" w:rsidRPr="00020BB5" w:rsidRDefault="00DA516D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Устная нумерация чисел от 11 до 20 Названия и последовательность чисел от 11 до 20.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A353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868DC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B6649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C1317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4DE2097E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85578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78.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3D5AE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Образование чисел из одного десятка и нескольких единиц.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93C12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2396F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22853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A59C0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74E34859" w14:textId="77777777">
        <w:trPr>
          <w:trHeight w:hRule="exact" w:val="10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31271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779ED" w14:textId="77777777" w:rsidR="00DA516D" w:rsidRDefault="00DA516D">
            <w:pPr>
              <w:autoSpaceDE w:val="0"/>
              <w:autoSpaceDN w:val="0"/>
              <w:spacing w:before="88" w:after="0" w:line="271" w:lineRule="auto"/>
              <w:ind w:left="66" w:right="288"/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Запись чисел из одного десятка и нескольких единиц. </w:t>
            </w:r>
            <w:r>
              <w:rPr>
                <w:rFonts w:ascii="Times New Roman" w:eastAsia="Times New Roman" w:hAnsi="Times New Roman"/>
                <w:color w:val="000000"/>
              </w:rPr>
              <w:t>Однозначные и двузначные числа.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D631F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07700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2139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59C8B" w14:textId="77777777" w:rsidR="00DA516D" w:rsidRDefault="00DA516D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63A1549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B85F4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EB2CA" w14:textId="77777777" w:rsidR="00DA516D" w:rsidRPr="00020BB5" w:rsidRDefault="00DA516D">
            <w:pPr>
              <w:autoSpaceDE w:val="0"/>
              <w:autoSpaceDN w:val="0"/>
              <w:spacing w:before="94" w:after="0" w:line="262" w:lineRule="auto"/>
              <w:ind w:left="66" w:right="288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Случаи сложения и вычитания,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основанные на знаниях нумерации.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DBE5C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C9422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BA57B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188CE" w14:textId="77777777" w:rsidR="00DA516D" w:rsidRDefault="00DA516D">
            <w:pPr>
              <w:autoSpaceDE w:val="0"/>
              <w:autoSpaceDN w:val="0"/>
              <w:spacing w:before="9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2D484E7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F722D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C0E5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Решение задач и выражений.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E683B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196B7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FF147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F4987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72D9345D" w14:textId="77777777">
        <w:trPr>
          <w:trHeight w:hRule="exact" w:val="7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B68FC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767EF" w14:textId="77777777" w:rsidR="00DA516D" w:rsidRDefault="00DA516D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Обнаружение недостающего элемента задачи,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B143D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44EE3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33582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ED25E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14:paraId="11BADA49" w14:textId="77777777" w:rsidR="00AE5AAF" w:rsidRDefault="00AE5AAF">
      <w:pPr>
        <w:autoSpaceDE w:val="0"/>
        <w:autoSpaceDN w:val="0"/>
        <w:spacing w:after="0" w:line="14" w:lineRule="exact"/>
      </w:pPr>
    </w:p>
    <w:p w14:paraId="4854D7CB" w14:textId="77777777" w:rsidR="00AE5AAF" w:rsidRDefault="00AE5AAF">
      <w:pPr>
        <w:sectPr w:rsidR="00AE5AAF">
          <w:pgSz w:w="11900" w:h="16840"/>
          <w:pgMar w:top="284" w:right="556" w:bottom="292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79E76634" w14:textId="77777777" w:rsidR="00AE5AAF" w:rsidRDefault="00AE5A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768"/>
        <w:gridCol w:w="674"/>
        <w:gridCol w:w="1492"/>
        <w:gridCol w:w="1538"/>
        <w:gridCol w:w="1516"/>
      </w:tblGrid>
      <w:tr w:rsidR="00DA516D" w14:paraId="2E7F25C1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8C27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92686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Верные и неверные равенства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7AD9C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C05BA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4720F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74FD9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5CEA936A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8227F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0439F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Верные и неверные равенства и неравенства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EEA4E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F6702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FAC2B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9BBE8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13E213F1" w14:textId="77777777">
        <w:trPr>
          <w:trHeight w:hRule="exact" w:val="10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62512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8FC08" w14:textId="77777777" w:rsidR="00DA516D" w:rsidRPr="00020BB5" w:rsidRDefault="00DA516D">
            <w:pPr>
              <w:autoSpaceDE w:val="0"/>
              <w:autoSpaceDN w:val="0"/>
              <w:spacing w:before="92" w:after="0" w:line="271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Дополнение текста задачи числовыми данными (по иллюстрации, смыслу задачи, её решению)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9863D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FA901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352D9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F0F7E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D8743EC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3BCBF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CE511" w14:textId="77777777" w:rsidR="00DA516D" w:rsidRPr="00020BB5" w:rsidRDefault="00DA516D">
            <w:pPr>
              <w:autoSpaceDE w:val="0"/>
              <w:autoSpaceDN w:val="0"/>
              <w:spacing w:before="92" w:after="0" w:line="262" w:lineRule="auto"/>
              <w:ind w:left="66" w:right="720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Соотнесение текста задачи и её модели.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CBCC8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30505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46BC8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28724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DB96D0B" w14:textId="77777777">
        <w:trPr>
          <w:trHeight w:hRule="exact" w:val="13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59865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3FE22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Проверочная работа. Решение простых задач.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934F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1E70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90F0C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878A7" w14:textId="77777777" w:rsidR="00DA516D" w:rsidRDefault="00DA516D">
            <w:pPr>
              <w:autoSpaceDE w:val="0"/>
              <w:autoSpaceDN w:val="0"/>
              <w:spacing w:before="90" w:after="0"/>
              <w:ind w:left="142" w:right="144" w:hanging="14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Проверочная работа;</w:t>
            </w:r>
          </w:p>
        </w:tc>
      </w:tr>
      <w:tr w:rsidR="00DA516D" w14:paraId="4109E731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918B0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88.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4DBAC" w14:textId="77777777" w:rsidR="00DA516D" w:rsidRPr="00020BB5" w:rsidRDefault="00DA516D">
            <w:pPr>
              <w:autoSpaceDE w:val="0"/>
              <w:autoSpaceDN w:val="0"/>
              <w:spacing w:before="92" w:after="0" w:line="262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Приём сложения однозначных чисел с переходом через десяток.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C371E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B4760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E00AD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8D4D7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64989FC6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70749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F561C" w14:textId="77777777" w:rsidR="00DA516D" w:rsidRPr="00020BB5" w:rsidRDefault="00DA516D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 однозначных чисел с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</w:rPr>
              <w:t>o</w:t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+ 2,  </w:t>
            </w:r>
            <w:r>
              <w:rPr>
                <w:rFonts w:ascii="Times New Roman" w:eastAsia="Times New Roman" w:hAnsi="Times New Roman"/>
                <w:color w:val="000000"/>
              </w:rPr>
              <w:t>o</w:t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+ 3.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73ACC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7A105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8E86C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4283E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5DBD4E1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6532F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20D44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 однозначных чисел с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</w:rPr>
              <w:t>o</w:t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+ 4.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39F5A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51BA2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1EAD2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D88F5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40D158F6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28637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3DAF4" w14:textId="77777777" w:rsidR="00DA516D" w:rsidRPr="00020BB5" w:rsidRDefault="00DA516D">
            <w:pPr>
              <w:autoSpaceDE w:val="0"/>
              <w:autoSpaceDN w:val="0"/>
              <w:spacing w:before="88" w:after="0" w:line="262" w:lineRule="auto"/>
              <w:ind w:left="66" w:right="288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 однозначных чисел с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</w:rPr>
              <w:t>o</w:t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+ 5.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3767E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58DEC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281E1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7C3D9" w14:textId="77777777" w:rsidR="00DA516D" w:rsidRDefault="00DA516D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23608176" w14:textId="77777777">
        <w:trPr>
          <w:trHeight w:hRule="exact" w:val="8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EBC65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E3F29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 однозначных чисел с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</w:rPr>
              <w:t>o</w:t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+ 6.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A0B3E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E3366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69CC7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69FE3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4D40FEB3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355F9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5FD96" w14:textId="77777777" w:rsidR="00DA516D" w:rsidRPr="00020BB5" w:rsidRDefault="00DA516D">
            <w:pPr>
              <w:autoSpaceDE w:val="0"/>
              <w:autoSpaceDN w:val="0"/>
              <w:spacing w:before="92" w:after="0" w:line="262" w:lineRule="auto"/>
              <w:ind w:left="66" w:right="288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 однозначных чисел с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</w:rPr>
              <w:t>o</w:t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+ 7.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E2BF3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8D58F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57EFA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E7D7E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979FC7D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7EE25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7E879" w14:textId="77777777" w:rsidR="00DA516D" w:rsidRPr="00020BB5" w:rsidRDefault="00DA516D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 однозначных чисел с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</w:rPr>
              <w:t>o</w:t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+ 8,  </w:t>
            </w:r>
            <w:r>
              <w:rPr>
                <w:rFonts w:ascii="Times New Roman" w:eastAsia="Times New Roman" w:hAnsi="Times New Roman"/>
                <w:color w:val="000000"/>
              </w:rPr>
              <w:t>o</w:t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+ 9.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E141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AD29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3F328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E1F77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119924A9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807B3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C3206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Таблица сложения.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7DB6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90CB4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9532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41290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61CB9DC9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03519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1C16B" w14:textId="77777777" w:rsidR="00DA516D" w:rsidRDefault="00DA516D">
            <w:pPr>
              <w:autoSpaceDE w:val="0"/>
              <w:autoSpaceDN w:val="0"/>
              <w:spacing w:before="90" w:after="0" w:line="262" w:lineRule="auto"/>
              <w:ind w:left="66" w:right="1008"/>
            </w:pPr>
            <w:r>
              <w:rPr>
                <w:rFonts w:ascii="Times New Roman" w:eastAsia="Times New Roman" w:hAnsi="Times New Roman"/>
                <w:color w:val="000000"/>
              </w:rPr>
              <w:t>Переместительное свойство сложения.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60EB3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A0ED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06AE8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48E14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48966C30" w14:textId="77777777">
        <w:trPr>
          <w:trHeight w:hRule="exact" w:val="10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1000F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C29B3" w14:textId="77777777" w:rsidR="00DA516D" w:rsidRPr="00020BB5" w:rsidRDefault="00DA516D">
            <w:pPr>
              <w:autoSpaceDE w:val="0"/>
              <w:autoSpaceDN w:val="0"/>
              <w:spacing w:before="88" w:after="0" w:line="271" w:lineRule="auto"/>
              <w:ind w:left="66" w:right="288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Решение простейших выражений с использованием переместительного свойства сложения.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8813B" w14:textId="77777777" w:rsidR="00DA516D" w:rsidRDefault="00DA516D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2A007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22673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BD2E5" w14:textId="77777777" w:rsidR="00DA516D" w:rsidRDefault="00DA516D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745F3275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154D7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98.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0890F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Неизвестное слагаемое.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6CCD5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CCCB0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55673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B8A22" w14:textId="77777777" w:rsidR="00DA516D" w:rsidRDefault="00DA516D">
            <w:pPr>
              <w:autoSpaceDE w:val="0"/>
              <w:autoSpaceDN w:val="0"/>
              <w:spacing w:before="9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22F1CB6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FB94E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4901E" w14:textId="77777777" w:rsidR="00DA516D" w:rsidRDefault="00DA516D">
            <w:pPr>
              <w:autoSpaceDE w:val="0"/>
              <w:autoSpaceDN w:val="0"/>
              <w:spacing w:before="90" w:after="0" w:line="262" w:lineRule="auto"/>
              <w:ind w:left="66" w:right="1152"/>
            </w:pPr>
            <w:r>
              <w:rPr>
                <w:rFonts w:ascii="Times New Roman" w:eastAsia="Times New Roman" w:hAnsi="Times New Roman"/>
                <w:color w:val="000000"/>
              </w:rPr>
              <w:t>Нахождение неизвестного слагаемого.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9C43C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A33F4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7B862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6D03A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9B81063" w14:textId="77777777">
        <w:trPr>
          <w:trHeight w:hRule="exact" w:val="7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D2B36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100.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FA031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16606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3AF13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03CE6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5C5F4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14:paraId="65596B46" w14:textId="77777777" w:rsidR="00AE5AAF" w:rsidRDefault="00AE5AAF">
      <w:pPr>
        <w:autoSpaceDE w:val="0"/>
        <w:autoSpaceDN w:val="0"/>
        <w:spacing w:after="0" w:line="14" w:lineRule="exact"/>
      </w:pPr>
    </w:p>
    <w:p w14:paraId="327536F2" w14:textId="77777777" w:rsidR="00AE5AAF" w:rsidRDefault="00AE5AAF">
      <w:pPr>
        <w:sectPr w:rsidR="00AE5AAF">
          <w:pgSz w:w="11900" w:h="16840"/>
          <w:pgMar w:top="284" w:right="556" w:bottom="292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55C9A593" w14:textId="77777777" w:rsidR="00AE5AAF" w:rsidRDefault="00AE5A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768"/>
        <w:gridCol w:w="674"/>
        <w:gridCol w:w="1492"/>
        <w:gridCol w:w="1538"/>
        <w:gridCol w:w="1516"/>
      </w:tblGrid>
      <w:tr w:rsidR="00DA516D" w14:paraId="1203FCA6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1D31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101.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B04C5" w14:textId="767E6947" w:rsidR="00DA516D" w:rsidRPr="00020BB5" w:rsidRDefault="00DA516D">
            <w:pPr>
              <w:tabs>
                <w:tab w:val="left" w:pos="530"/>
              </w:tabs>
              <w:autoSpaceDE w:val="0"/>
              <w:autoSpaceDN w:val="0"/>
              <w:spacing w:before="90" w:after="0" w:line="262" w:lineRule="auto"/>
              <w:ind w:right="432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 одинаковых слагаемых. </w:t>
            </w:r>
            <w:r w:rsidRPr="00020BB5">
              <w:rPr>
                <w:lang w:val="ru-RU"/>
              </w:rPr>
              <w:tab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Счёт по 2, по 3, по 5.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2F25A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8390B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1265F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D3200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61B76A0C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02D3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102.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2962E" w14:textId="4D7F21FC" w:rsidR="00DA516D" w:rsidRDefault="00DA516D">
            <w:pPr>
              <w:autoSpaceDE w:val="0"/>
              <w:autoSpaceDN w:val="0"/>
              <w:spacing w:before="9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суммы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трёх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чисел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83355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2ECE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E5008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2FE6D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1A49AE98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C2F04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103.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4926E" w14:textId="77777777" w:rsidR="00DA516D" w:rsidRPr="00020BB5" w:rsidRDefault="00DA516D">
            <w:pPr>
              <w:autoSpaceDE w:val="0"/>
              <w:autoSpaceDN w:val="0"/>
              <w:spacing w:before="92" w:after="0" w:line="262" w:lineRule="auto"/>
              <w:ind w:left="66" w:right="288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Вычисление суммы, разности трёх чисел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267F8" w14:textId="77777777" w:rsidR="00DA516D" w:rsidRDefault="00DA516D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B5F0D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A33EA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BB349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3B88D18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BC41B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104.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EECD8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Приём вычитания с переходом через десяток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0D450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DE39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11296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051A2" w14:textId="77777777" w:rsidR="00DA516D" w:rsidRDefault="00DA516D">
            <w:pPr>
              <w:autoSpaceDE w:val="0"/>
              <w:autoSpaceDN w:val="0"/>
              <w:spacing w:before="90" w:after="0" w:line="271" w:lineRule="auto"/>
              <w:ind w:left="142" w:hanging="14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 Проверочная работа;</w:t>
            </w:r>
          </w:p>
        </w:tc>
      </w:tr>
      <w:tr w:rsidR="00DA516D" w14:paraId="6B4B0A5B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99202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105.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32AB9" w14:textId="34008387" w:rsidR="00DA516D" w:rsidRDefault="00DA516D">
            <w:pPr>
              <w:autoSpaceDE w:val="0"/>
              <w:autoSpaceDN w:val="0"/>
              <w:spacing w:before="9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11-о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AC670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B7840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1069E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0048A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726B4136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93860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106.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48356" w14:textId="7145FDAA" w:rsidR="00DA516D" w:rsidRDefault="00DA516D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Случаи вычитания 12-о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F2028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174ED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F7A86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4CF22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9000160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1AA2F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107.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A8067" w14:textId="4ED3CA78" w:rsidR="00DA516D" w:rsidRDefault="00DA516D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13-о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CB326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1C0CD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E4607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C679F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5EEAC7D1" w14:textId="77777777">
        <w:trPr>
          <w:trHeight w:hRule="exact" w:val="9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185B5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108.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355AF" w14:textId="21939A4B" w:rsidR="00DA516D" w:rsidRDefault="00DA516D">
            <w:pPr>
              <w:autoSpaceDE w:val="0"/>
              <w:autoSpaceDN w:val="0"/>
              <w:spacing w:before="9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14-о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AE7C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98E09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ACE93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E51F4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0777509" w14:textId="77777777">
        <w:trPr>
          <w:trHeight w:hRule="exact"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09662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109.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6184C" w14:textId="254AB7BE" w:rsidR="00DA516D" w:rsidRDefault="00DA516D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Случаи вычитания 15-о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F0EA0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0E2FE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1266E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6A291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52BBC825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1A45F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110.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BC301" w14:textId="7DFB005B" w:rsidR="00DA516D" w:rsidRDefault="00DA516D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16-о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4C5D1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5D590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EF238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A7231" w14:textId="77777777" w:rsidR="00DA516D" w:rsidRDefault="00DA516D">
            <w:pPr>
              <w:autoSpaceDE w:val="0"/>
              <w:autoSpaceDN w:val="0"/>
              <w:spacing w:before="9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129BBEC5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A2782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111.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A678F" w14:textId="46A364C4" w:rsidR="00DA516D" w:rsidRDefault="00DA516D">
            <w:pPr>
              <w:autoSpaceDE w:val="0"/>
              <w:autoSpaceDN w:val="0"/>
              <w:spacing w:before="9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17-о, 18 -о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3E82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D650D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A718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BDA8A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51587FE" w14:textId="77777777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24ED9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112.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7DF62" w14:textId="76C2DF6E" w:rsidR="00DA516D" w:rsidRDefault="00DA516D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Проверка изученного материала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17284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30978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F206E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65848" w14:textId="77777777" w:rsidR="00DA516D" w:rsidRDefault="00DA516D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DA516D" w14:paraId="40045BC7" w14:textId="77777777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D9D7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113.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7DA48" w14:textId="5FE6D84E" w:rsidR="00DA516D" w:rsidRPr="00020BB5" w:rsidRDefault="00DA516D">
            <w:pPr>
              <w:autoSpaceDE w:val="0"/>
              <w:autoSpaceDN w:val="0"/>
              <w:spacing w:before="92" w:after="0" w:line="271" w:lineRule="auto"/>
              <w:ind w:left="530" w:right="576" w:hanging="530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Извлечение данного  из строки, столбца; внесение одного-двух данных в таблицу.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DD971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BA35D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6DC1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04FDA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4C4441F" w14:textId="77777777">
        <w:trPr>
          <w:trHeight w:hRule="exact" w:val="13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1A542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114.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D7ECA" w14:textId="3A3F98DE" w:rsidR="00DA516D" w:rsidRPr="00020BB5" w:rsidRDefault="00DA516D">
            <w:pPr>
              <w:tabs>
                <w:tab w:val="left" w:pos="530"/>
              </w:tabs>
              <w:autoSpaceDE w:val="0"/>
              <w:autoSpaceDN w:val="0"/>
              <w:spacing w:before="92" w:after="0" w:line="262" w:lineRule="auto"/>
              <w:ind w:right="57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Знакомство с логической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конструкцией «Если … , то …».</w:t>
            </w:r>
          </w:p>
          <w:p w14:paraId="22A5CC80" w14:textId="686FA29E" w:rsidR="00DA516D" w:rsidRPr="00020BB5" w:rsidRDefault="00DA516D">
            <w:pPr>
              <w:autoSpaceDE w:val="0"/>
              <w:autoSpaceDN w:val="0"/>
              <w:spacing w:before="64" w:after="0" w:line="262" w:lineRule="auto"/>
              <w:ind w:left="66" w:right="14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Верно или неверно: формулирование и проверка предложения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30F0F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59403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BD73C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50DEF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4CF8F974" w14:textId="77777777">
        <w:trPr>
          <w:trHeight w:hRule="exact" w:val="13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618DF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115.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52B61" w14:textId="77777777" w:rsidR="00DA516D" w:rsidRPr="00020BB5" w:rsidRDefault="00DA516D">
            <w:pPr>
              <w:autoSpaceDE w:val="0"/>
              <w:autoSpaceDN w:val="0"/>
              <w:spacing w:before="94" w:after="0"/>
              <w:ind w:left="66" w:right="288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Таблица как способ представления информации, полученной из </w:t>
            </w:r>
            <w:r w:rsidRPr="00020BB5">
              <w:rPr>
                <w:lang w:val="ru-RU"/>
              </w:rPr>
              <w:br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повседневной жизни (расписания, чеки, меню и т.д.).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E188F" w14:textId="77777777" w:rsidR="00DA516D" w:rsidRDefault="00DA516D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0E423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D09C6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66FB9" w14:textId="77777777" w:rsidR="00DA516D" w:rsidRDefault="00DA516D">
            <w:pPr>
              <w:autoSpaceDE w:val="0"/>
              <w:autoSpaceDN w:val="0"/>
              <w:spacing w:before="9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099640D4" w14:textId="77777777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6AAB1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116.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EE9B7" w14:textId="4F0CC235" w:rsidR="00DA516D" w:rsidRPr="00020BB5" w:rsidRDefault="00DA516D">
            <w:pPr>
              <w:tabs>
                <w:tab w:val="left" w:pos="530"/>
              </w:tabs>
              <w:autoSpaceDE w:val="0"/>
              <w:autoSpaceDN w:val="0"/>
              <w:spacing w:before="90" w:after="0" w:line="262" w:lineRule="auto"/>
              <w:ind w:right="864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Распознавание объекта и его </w:t>
            </w:r>
            <w:r w:rsidRPr="00020BB5">
              <w:rPr>
                <w:lang w:val="ru-RU"/>
              </w:rPr>
              <w:tab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отражения.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91222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9778C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BFD7E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A83FC" w14:textId="77777777" w:rsidR="00DA516D" w:rsidRDefault="00DA516D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DA516D" w14:paraId="315D4120" w14:textId="77777777">
        <w:trPr>
          <w:trHeight w:hRule="exact" w:val="7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1B62B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117.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66F74" w14:textId="4DAB288D" w:rsidR="00DA516D" w:rsidRDefault="00DA516D">
            <w:pPr>
              <w:tabs>
                <w:tab w:val="left" w:pos="530"/>
              </w:tabs>
              <w:autoSpaceDE w:val="0"/>
              <w:autoSpaceDN w:val="0"/>
              <w:spacing w:before="92" w:after="0" w:line="262" w:lineRule="auto"/>
              <w:ind w:right="288"/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«Математика вокруг нас. Форма, </w:t>
            </w:r>
            <w:r w:rsidRPr="00020BB5">
              <w:rPr>
                <w:lang w:val="ru-RU"/>
              </w:rPr>
              <w:tab/>
            </w: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размер, цвет. </w:t>
            </w:r>
            <w:r>
              <w:rPr>
                <w:rFonts w:ascii="Times New Roman" w:eastAsia="Times New Roman" w:hAnsi="Times New Roman"/>
                <w:color w:val="000000"/>
              </w:rPr>
              <w:t>Узоры и орнаменты»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E9B31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48FC7" w14:textId="77777777" w:rsidR="00DA516D" w:rsidRDefault="00DA516D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C8B20" w14:textId="77777777" w:rsidR="00DA516D" w:rsidRDefault="00DA516D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727C3" w14:textId="77777777" w:rsidR="00DA516D" w:rsidRDefault="00DA516D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14:paraId="619847EF" w14:textId="77777777" w:rsidR="00AE5AAF" w:rsidRDefault="00AE5AAF">
      <w:pPr>
        <w:autoSpaceDE w:val="0"/>
        <w:autoSpaceDN w:val="0"/>
        <w:spacing w:after="0" w:line="14" w:lineRule="exact"/>
      </w:pPr>
    </w:p>
    <w:p w14:paraId="2A0C7777" w14:textId="77777777" w:rsidR="00AE5AAF" w:rsidRDefault="00AE5AAF">
      <w:pPr>
        <w:sectPr w:rsidR="00AE5AAF">
          <w:pgSz w:w="11900" w:h="16840"/>
          <w:pgMar w:top="284" w:right="556" w:bottom="612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3B4FC954" w14:textId="77777777" w:rsidR="00AE5AAF" w:rsidRDefault="00AE5A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44"/>
        <w:gridCol w:w="669"/>
        <w:gridCol w:w="1481"/>
        <w:gridCol w:w="1542"/>
        <w:gridCol w:w="1542"/>
      </w:tblGrid>
      <w:tr w:rsidR="00DA516D" w14:paraId="2079E419" w14:textId="77777777" w:rsidTr="00DA516D">
        <w:trPr>
          <w:trHeight w:hRule="exact" w:val="8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B5EB9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118.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DDCCA" w14:textId="77777777" w:rsidR="00DA516D" w:rsidRDefault="00DA516D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аттестация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BF559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0012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8A98F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76D0" w14:textId="795E2F9A" w:rsidR="00DA516D" w:rsidRPr="00DA516D" w:rsidRDefault="00DA516D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Контрольная работа</w:t>
            </w:r>
          </w:p>
        </w:tc>
      </w:tr>
      <w:tr w:rsidR="00DA516D" w14:paraId="3F79446D" w14:textId="77777777" w:rsidTr="00DA516D">
        <w:trPr>
          <w:trHeight w:hRule="exact" w:val="4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043B5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119.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2728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0CE4E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76CC3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45A4A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ACA7" w14:textId="77777777" w:rsidR="00DA516D" w:rsidRDefault="00DA516D"/>
        </w:tc>
      </w:tr>
      <w:tr w:rsidR="00DA516D" w14:paraId="529588E1" w14:textId="77777777" w:rsidTr="00DA516D">
        <w:trPr>
          <w:trHeight w:hRule="exact" w:val="4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2F2F3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120.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F1696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26F2D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006C3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03299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545F" w14:textId="77777777" w:rsidR="00DA516D" w:rsidRDefault="00DA516D"/>
        </w:tc>
      </w:tr>
      <w:tr w:rsidR="00DA516D" w14:paraId="063A3E7A" w14:textId="77777777" w:rsidTr="00DA516D">
        <w:trPr>
          <w:trHeight w:hRule="exact" w:val="4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0F562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121.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92AF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2147E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92C92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FAE30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913C" w14:textId="77777777" w:rsidR="00DA516D" w:rsidRDefault="00DA516D"/>
        </w:tc>
      </w:tr>
      <w:tr w:rsidR="00DA516D" w14:paraId="0AF10C12" w14:textId="77777777" w:rsidTr="00DA516D">
        <w:trPr>
          <w:trHeight w:hRule="exact" w:val="4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B8C9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122.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D2E29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0A24E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F41C8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B7F62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373C" w14:textId="77777777" w:rsidR="00DA516D" w:rsidRDefault="00DA516D"/>
        </w:tc>
      </w:tr>
      <w:tr w:rsidR="00DA516D" w14:paraId="35CAC4F8" w14:textId="77777777" w:rsidTr="00DA516D">
        <w:trPr>
          <w:trHeight w:hRule="exact" w:val="4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8C89B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123.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4D9BF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23C64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3B786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45870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5A28" w14:textId="77777777" w:rsidR="00DA516D" w:rsidRDefault="00DA516D"/>
        </w:tc>
      </w:tr>
      <w:tr w:rsidR="00DA516D" w14:paraId="11388000" w14:textId="77777777" w:rsidTr="00DA516D">
        <w:trPr>
          <w:trHeight w:hRule="exact" w:val="4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32726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124.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1BA7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B4305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6DDD8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9AF29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5389" w14:textId="77777777" w:rsidR="00DA516D" w:rsidRDefault="00DA516D"/>
        </w:tc>
      </w:tr>
      <w:tr w:rsidR="00DA516D" w14:paraId="220AFC6C" w14:textId="77777777" w:rsidTr="00DA516D">
        <w:trPr>
          <w:trHeight w:hRule="exact" w:val="4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3411D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125.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5C975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Резерв.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E51C4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391E4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08876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168E" w14:textId="77777777" w:rsidR="00DA516D" w:rsidRDefault="00DA516D"/>
        </w:tc>
      </w:tr>
      <w:tr w:rsidR="00DA516D" w14:paraId="0BB8A76B" w14:textId="77777777" w:rsidTr="00DA516D">
        <w:trPr>
          <w:trHeight w:hRule="exact" w:val="4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27382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126.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60584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Резерв.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E50C7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DA221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1C2E7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6614" w14:textId="77777777" w:rsidR="00DA516D" w:rsidRDefault="00DA516D"/>
        </w:tc>
      </w:tr>
      <w:tr w:rsidR="00DA516D" w14:paraId="72718617" w14:textId="77777777" w:rsidTr="00DA516D">
        <w:trPr>
          <w:trHeight w:hRule="exact" w:val="4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B67F2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127.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F91F8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Резерв.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FB5E1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149F7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F3850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A523" w14:textId="77777777" w:rsidR="00DA516D" w:rsidRDefault="00DA516D"/>
        </w:tc>
      </w:tr>
      <w:tr w:rsidR="00DA516D" w14:paraId="79948FEA" w14:textId="77777777" w:rsidTr="00DA516D">
        <w:trPr>
          <w:trHeight w:hRule="exact" w:val="4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209C9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128.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E0704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Резерв.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FD142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BC2A5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71379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E808" w14:textId="77777777" w:rsidR="00DA516D" w:rsidRDefault="00DA516D"/>
        </w:tc>
      </w:tr>
      <w:tr w:rsidR="00DA516D" w14:paraId="1ED6BC44" w14:textId="77777777" w:rsidTr="00DA516D">
        <w:trPr>
          <w:trHeight w:hRule="exact" w:val="4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1F706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129.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E741F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Резерв.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9CC64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2C702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977C9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29E1" w14:textId="77777777" w:rsidR="00DA516D" w:rsidRDefault="00DA516D"/>
        </w:tc>
      </w:tr>
      <w:tr w:rsidR="00DA516D" w14:paraId="18A15DD9" w14:textId="77777777" w:rsidTr="00DA516D">
        <w:trPr>
          <w:trHeight w:hRule="exact" w:val="4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130B4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130.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6457A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Резерв.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43C39" w14:textId="77777777" w:rsidR="00DA516D" w:rsidRDefault="00DA516D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74DEC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509EA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AAAF" w14:textId="77777777" w:rsidR="00DA516D" w:rsidRDefault="00DA516D"/>
        </w:tc>
      </w:tr>
      <w:tr w:rsidR="00DA516D" w14:paraId="64D178B5" w14:textId="77777777" w:rsidTr="00DA516D">
        <w:trPr>
          <w:trHeight w:hRule="exact" w:val="4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A0150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131.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10560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Резерв.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7E6E7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205A4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F654F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99E3" w14:textId="77777777" w:rsidR="00DA516D" w:rsidRDefault="00DA516D"/>
        </w:tc>
      </w:tr>
      <w:tr w:rsidR="00DA516D" w14:paraId="628B475C" w14:textId="77777777" w:rsidTr="00DA516D">
        <w:trPr>
          <w:trHeight w:hRule="exact" w:val="4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091F7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132.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CA53F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Резерв.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C26AD" w14:textId="77777777" w:rsidR="00DA516D" w:rsidRDefault="00DA516D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46496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9388A2" w14:textId="77777777" w:rsidR="00DA516D" w:rsidRDefault="00DA516D"/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A5175" w14:textId="77777777" w:rsidR="00DA516D" w:rsidRDefault="00DA516D"/>
        </w:tc>
      </w:tr>
      <w:tr w:rsidR="00DA516D" w14:paraId="4611658E" w14:textId="5943B318" w:rsidTr="00DA516D">
        <w:trPr>
          <w:trHeight w:hRule="exact" w:val="792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D7BE7" w14:textId="77777777" w:rsidR="00DA516D" w:rsidRPr="00020BB5" w:rsidRDefault="00DA516D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020BB5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6FA7A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132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3DE95" w14:textId="77777777" w:rsidR="00DA516D" w:rsidRDefault="00DA516D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F6302" w14:textId="2B20EB5B" w:rsidR="00DA516D" w:rsidRPr="00DA516D" w:rsidRDefault="00DA516D" w:rsidP="00DA516D">
            <w:pPr>
              <w:autoSpaceDE w:val="0"/>
              <w:autoSpaceDN w:val="0"/>
              <w:spacing w:before="90" w:after="0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A8566" w14:textId="77777777" w:rsidR="00DA516D" w:rsidRDefault="00DA516D" w:rsidP="00DA516D">
            <w:pPr>
              <w:autoSpaceDE w:val="0"/>
              <w:autoSpaceDN w:val="0"/>
              <w:spacing w:before="90" w:after="0" w:line="233" w:lineRule="auto"/>
              <w:rPr>
                <w:lang w:val="ru-RU"/>
              </w:rPr>
            </w:pPr>
          </w:p>
        </w:tc>
      </w:tr>
    </w:tbl>
    <w:p w14:paraId="2471CE02" w14:textId="77777777" w:rsidR="00AE5AAF" w:rsidRDefault="00AE5AAF">
      <w:pPr>
        <w:autoSpaceDE w:val="0"/>
        <w:autoSpaceDN w:val="0"/>
        <w:spacing w:after="0" w:line="14" w:lineRule="exact"/>
      </w:pPr>
    </w:p>
    <w:p w14:paraId="3CF8D8E6" w14:textId="77777777" w:rsidR="00AE5AAF" w:rsidRDefault="00AE5AAF">
      <w:pPr>
        <w:sectPr w:rsidR="00AE5AAF">
          <w:pgSz w:w="11900" w:h="16840"/>
          <w:pgMar w:top="284" w:right="556" w:bottom="144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31A5D5E8" w14:textId="77777777" w:rsidR="00AE5AAF" w:rsidRDefault="00AE5AAF">
      <w:pPr>
        <w:autoSpaceDE w:val="0"/>
        <w:autoSpaceDN w:val="0"/>
        <w:spacing w:after="78" w:line="220" w:lineRule="exact"/>
      </w:pPr>
    </w:p>
    <w:p w14:paraId="420C03C4" w14:textId="77777777" w:rsidR="00AE5AAF" w:rsidRDefault="00C0499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1F951EA" w14:textId="77777777" w:rsidR="00AE5AAF" w:rsidRDefault="00C0499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4C86470" w14:textId="1DBE75EC" w:rsidR="00AE5AAF" w:rsidRPr="00020BB5" w:rsidRDefault="00C0499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общество«Издательство «Просвещение»; </w:t>
      </w:r>
      <w:r w:rsidRPr="00020BB5">
        <w:rPr>
          <w:lang w:val="ru-RU"/>
        </w:rPr>
        <w:br/>
      </w:r>
    </w:p>
    <w:p w14:paraId="06C1DBC8" w14:textId="77777777" w:rsidR="00AE5AAF" w:rsidRPr="00020BB5" w:rsidRDefault="00C04999">
      <w:pPr>
        <w:autoSpaceDE w:val="0"/>
        <w:autoSpaceDN w:val="0"/>
        <w:spacing w:before="262"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61938E2" w14:textId="77777777" w:rsidR="00AE5AAF" w:rsidRPr="00020BB5" w:rsidRDefault="00C04999">
      <w:pPr>
        <w:autoSpaceDE w:val="0"/>
        <w:autoSpaceDN w:val="0"/>
        <w:spacing w:before="166" w:after="0" w:line="286" w:lineRule="auto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3.«Федеральный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>todkabinet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metodkabinet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20A81CE8" w14:textId="77777777" w:rsidR="00AE5AAF" w:rsidRPr="00020BB5" w:rsidRDefault="00C04999">
      <w:pPr>
        <w:autoSpaceDE w:val="0"/>
        <w:autoSpaceDN w:val="0"/>
        <w:spacing w:before="262"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C69ABD9" w14:textId="77777777" w:rsidR="00AE5AAF" w:rsidRPr="00020BB5" w:rsidRDefault="00C04999">
      <w:pPr>
        <w:autoSpaceDE w:val="0"/>
        <w:autoSpaceDN w:val="0"/>
        <w:spacing w:before="166" w:after="0" w:line="281" w:lineRule="auto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</w:t>
      </w:r>
      <w:r w:rsidRPr="00020BB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soloveycenter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onlyege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ege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vpr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r>
        <w:rPr>
          <w:rFonts w:ascii="Times New Roman" w:eastAsia="Times New Roman" w:hAnsi="Times New Roman"/>
          <w:color w:val="000000"/>
          <w:sz w:val="24"/>
        </w:rPr>
        <w:t>vpr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onlinetestpad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klassnye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resursy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20BB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razum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uchebnye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prezentacii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nachalnaja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chgk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20BB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vbg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r>
        <w:rPr>
          <w:rFonts w:ascii="Times New Roman" w:eastAsia="Times New Roman" w:hAnsi="Times New Roman"/>
          <w:color w:val="000000"/>
          <w:sz w:val="24"/>
        </w:rPr>
        <w:t>kvint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im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</w:p>
    <w:p w14:paraId="2CF28D2F" w14:textId="77777777" w:rsidR="00AE5AAF" w:rsidRPr="00020BB5" w:rsidRDefault="00AE5AAF">
      <w:pPr>
        <w:rPr>
          <w:lang w:val="ru-RU"/>
        </w:rPr>
        <w:sectPr w:rsidR="00AE5AAF" w:rsidRPr="00020BB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01F0688" w14:textId="77777777" w:rsidR="00AE5AAF" w:rsidRPr="00020BB5" w:rsidRDefault="00AE5AAF">
      <w:pPr>
        <w:autoSpaceDE w:val="0"/>
        <w:autoSpaceDN w:val="0"/>
        <w:spacing w:after="78" w:line="220" w:lineRule="exact"/>
        <w:rPr>
          <w:lang w:val="ru-RU"/>
        </w:rPr>
      </w:pPr>
    </w:p>
    <w:p w14:paraId="714A9407" w14:textId="77777777" w:rsidR="00AE5AAF" w:rsidRPr="00020BB5" w:rsidRDefault="00C04999">
      <w:pPr>
        <w:autoSpaceDE w:val="0"/>
        <w:autoSpaceDN w:val="0"/>
        <w:spacing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51DBDDD" w14:textId="77777777" w:rsidR="00AE5AAF" w:rsidRPr="00020BB5" w:rsidRDefault="00C04999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20BB5">
        <w:rPr>
          <w:lang w:val="ru-RU"/>
        </w:rPr>
        <w:br/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</w:t>
      </w:r>
    </w:p>
    <w:p w14:paraId="7109A1B9" w14:textId="77777777" w:rsidR="00AE5AAF" w:rsidRPr="00020BB5" w:rsidRDefault="00C04999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020B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14:paraId="7906A296" w14:textId="0CFF4501" w:rsidR="00C04999" w:rsidRPr="00020BB5" w:rsidRDefault="00C04999" w:rsidP="004357FC">
      <w:pPr>
        <w:autoSpaceDE w:val="0"/>
        <w:autoSpaceDN w:val="0"/>
        <w:spacing w:before="70" w:after="0" w:line="230" w:lineRule="auto"/>
        <w:rPr>
          <w:lang w:val="ru-RU"/>
        </w:rPr>
      </w:pPr>
      <w:r w:rsidRPr="00020BB5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  <w:r w:rsidR="004357FC" w:rsidRPr="00020BB5">
        <w:rPr>
          <w:lang w:val="ru-RU"/>
        </w:rPr>
        <w:t xml:space="preserve"> </w:t>
      </w:r>
    </w:p>
    <w:sectPr w:rsidR="00C04999" w:rsidRPr="00020BB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0BB5"/>
    <w:rsid w:val="00034616"/>
    <w:rsid w:val="0006063C"/>
    <w:rsid w:val="0015074B"/>
    <w:rsid w:val="0029639D"/>
    <w:rsid w:val="00326F90"/>
    <w:rsid w:val="003B3D96"/>
    <w:rsid w:val="004357FC"/>
    <w:rsid w:val="004833B0"/>
    <w:rsid w:val="00AA1D8D"/>
    <w:rsid w:val="00AE5AAF"/>
    <w:rsid w:val="00B47730"/>
    <w:rsid w:val="00C04999"/>
    <w:rsid w:val="00CB0664"/>
    <w:rsid w:val="00DA516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A171B"/>
  <w14:defaultImageDpi w14:val="300"/>
  <w15:docId w15:val="{356775C1-1925-4F9B-A7D7-866F530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27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94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8B589-18F9-46E2-8B0D-DC48A9D6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Олег Печеркин</cp:lastModifiedBy>
  <cp:revision>7</cp:revision>
  <dcterms:created xsi:type="dcterms:W3CDTF">2013-12-23T23:15:00Z</dcterms:created>
  <dcterms:modified xsi:type="dcterms:W3CDTF">2022-10-15T05:47:00Z</dcterms:modified>
  <cp:category/>
</cp:coreProperties>
</file>