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990B" w14:textId="77777777" w:rsidR="0084663D" w:rsidRDefault="0084663D">
      <w:pPr>
        <w:autoSpaceDE w:val="0"/>
        <w:autoSpaceDN w:val="0"/>
        <w:spacing w:after="78" w:line="220" w:lineRule="exact"/>
      </w:pPr>
    </w:p>
    <w:p w14:paraId="186783E7" w14:textId="77777777" w:rsidR="00257C9F" w:rsidRP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257C9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МИНИСТЕРСТВО ПРОСВЕЩЕНИЯ РОССИЙСКОЙ ФЕДЕРАЦИИ</w:t>
      </w:r>
    </w:p>
    <w:p w14:paraId="563BEF5C" w14:textId="77777777" w:rsidR="00257C9F" w:rsidRP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257C9F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Министерство образования и молодежной политики Свердловской области</w:t>
      </w:r>
    </w:p>
    <w:p w14:paraId="545A9056" w14:textId="77777777" w:rsidR="00257C9F" w:rsidRP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257C9F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Отдел образования АГО</w:t>
      </w:r>
    </w:p>
    <w:p w14:paraId="31600D02" w14:textId="77777777" w:rsidR="00257C9F" w:rsidRP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257C9F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МАОУ «СОШ № 4»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257C9F" w:rsidRPr="00257C9F" w14:paraId="33819879" w14:textId="77777777" w:rsidTr="00257C9F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DFD06E" w14:textId="77777777" w:rsidR="00257C9F" w:rsidRPr="00257C9F" w:rsidRDefault="00257C9F" w:rsidP="0025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4BE979" w14:textId="77777777" w:rsidR="00257C9F" w:rsidRPr="00257C9F" w:rsidRDefault="00257C9F" w:rsidP="0025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4894CF" w14:textId="77777777" w:rsidR="00257C9F" w:rsidRPr="00257C9F" w:rsidRDefault="00257C9F" w:rsidP="0025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УТВЕРЖЕНО</w:t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Директор</w:t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______________</w:t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val="ru-RU" w:eastAsia="ru-RU"/>
              </w:rPr>
              <w:t>Анкудинова Н.В.</w:t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Приказ №1</w:t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 "</w:t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01</w:t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 </w:t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09</w:t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2022</w:t>
            </w:r>
            <w:r w:rsidRPr="00257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г.</w:t>
            </w:r>
          </w:p>
        </w:tc>
      </w:tr>
    </w:tbl>
    <w:p w14:paraId="0DC33A8B" w14:textId="77777777" w:rsidR="00257C9F" w:rsidRPr="00257C9F" w:rsidRDefault="00257C9F" w:rsidP="00257C9F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  <w:r w:rsidRPr="00257C9F"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t>РАБОЧАЯ ПРОГРАММА</w:t>
      </w:r>
      <w:r w:rsidRPr="00257C9F"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br/>
        <w:t>(ID 5089330)</w:t>
      </w:r>
    </w:p>
    <w:p w14:paraId="15A99F25" w14:textId="77777777" w:rsidR="00257C9F" w:rsidRP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257C9F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учебного предмета</w:t>
      </w:r>
    </w:p>
    <w:p w14:paraId="274B0E35" w14:textId="77777777" w:rsidR="00257C9F" w:rsidRP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257C9F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«Технология»</w:t>
      </w:r>
    </w:p>
    <w:p w14:paraId="056CD0D6" w14:textId="77777777" w:rsidR="00257C9F" w:rsidRP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257C9F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для 1 класса начального общего образования</w:t>
      </w:r>
    </w:p>
    <w:p w14:paraId="3A946374" w14:textId="77777777" w:rsidR="00257C9F" w:rsidRP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257C9F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на </w:t>
      </w:r>
      <w:r w:rsidRPr="00257C9F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2022-2023</w:t>
      </w:r>
      <w:r w:rsidRPr="00257C9F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 учебный год</w:t>
      </w:r>
    </w:p>
    <w:p w14:paraId="6739A212" w14:textId="77777777" w:rsidR="00257C9F" w:rsidRDefault="00257C9F" w:rsidP="00257C9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3809CA64" w14:textId="77777777" w:rsidR="00257C9F" w:rsidRDefault="00257C9F" w:rsidP="00257C9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03AEF35A" w14:textId="77777777" w:rsidR="00257C9F" w:rsidRDefault="00257C9F" w:rsidP="00257C9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314CA6BA" w14:textId="77777777" w:rsidR="00257C9F" w:rsidRDefault="00257C9F" w:rsidP="00257C9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286AEC38" w14:textId="77777777" w:rsidR="00257C9F" w:rsidRDefault="00257C9F" w:rsidP="00257C9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54046A3C" w14:textId="77777777" w:rsidR="00257C9F" w:rsidRDefault="00257C9F" w:rsidP="00257C9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0207B940" w14:textId="77777777" w:rsidR="00257C9F" w:rsidRDefault="00257C9F" w:rsidP="00257C9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1313DD8F" w14:textId="77777777" w:rsidR="00257C9F" w:rsidRDefault="00257C9F" w:rsidP="00257C9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1107D3CE" w14:textId="77777777" w:rsidR="00257C9F" w:rsidRDefault="00257C9F" w:rsidP="00257C9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056A7964" w14:textId="77777777" w:rsidR="00257C9F" w:rsidRDefault="00257C9F" w:rsidP="00257C9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356CAA20" w14:textId="77777777" w:rsidR="00257C9F" w:rsidRDefault="00257C9F" w:rsidP="00257C9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11464CFE" w14:textId="77777777" w:rsidR="00257C9F" w:rsidRDefault="00257C9F" w:rsidP="00257C9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2F5020A1" w14:textId="77777777" w:rsidR="00257C9F" w:rsidRDefault="00257C9F" w:rsidP="00257C9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69B83E71" w14:textId="51045C27" w:rsidR="00257C9F" w:rsidRPr="00257C9F" w:rsidRDefault="00257C9F" w:rsidP="00257C9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257C9F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Составитель: </w:t>
      </w:r>
      <w:r w:rsidRPr="00257C9F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Шестакова Дарья Петровна</w:t>
      </w:r>
    </w:p>
    <w:p w14:paraId="5C406511" w14:textId="77777777" w:rsidR="00257C9F" w:rsidRPr="00257C9F" w:rsidRDefault="00257C9F" w:rsidP="00257C9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257C9F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учитель начальных классов</w:t>
      </w:r>
    </w:p>
    <w:p w14:paraId="2302109F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60D0E3F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65E7DBD8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A24BE9B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6C30AADF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FD41F0C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160EA67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02F4797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BBCE85E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C237EA9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B72D0EC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67A5401F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AFD11D8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70FC5415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045B22B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3EB78583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3B019553" w14:textId="77777777" w:rsid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D722C39" w14:textId="2189B56B" w:rsidR="00257C9F" w:rsidRPr="00257C9F" w:rsidRDefault="00257C9F" w:rsidP="00257C9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257C9F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Арамиль</w:t>
      </w:r>
      <w:r w:rsidRPr="00257C9F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 </w:t>
      </w:r>
      <w:r w:rsidRPr="00257C9F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2022</w:t>
      </w:r>
    </w:p>
    <w:p w14:paraId="3E5DB549" w14:textId="77777777" w:rsidR="0084663D" w:rsidRPr="00257C9F" w:rsidRDefault="0084663D">
      <w:pPr>
        <w:rPr>
          <w:lang w:val="ru-RU"/>
        </w:rPr>
        <w:sectPr w:rsidR="0084663D" w:rsidRPr="00257C9F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14:paraId="2C0088AA" w14:textId="77777777" w:rsidR="0084663D" w:rsidRPr="00257C9F" w:rsidRDefault="0084663D">
      <w:pPr>
        <w:autoSpaceDE w:val="0"/>
        <w:autoSpaceDN w:val="0"/>
        <w:spacing w:after="78" w:line="220" w:lineRule="exact"/>
        <w:rPr>
          <w:lang w:val="ru-RU"/>
        </w:rPr>
      </w:pPr>
    </w:p>
    <w:p w14:paraId="2B879EC0" w14:textId="77777777" w:rsidR="0084663D" w:rsidRPr="00174F80" w:rsidRDefault="00174F80">
      <w:pPr>
        <w:autoSpaceDE w:val="0"/>
        <w:autoSpaceDN w:val="0"/>
        <w:spacing w:after="0" w:line="230" w:lineRule="auto"/>
        <w:rPr>
          <w:lang w:val="ru-RU"/>
        </w:rPr>
      </w:pP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CE2000C" w14:textId="77777777" w:rsidR="0084663D" w:rsidRPr="00174F80" w:rsidRDefault="00174F80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55288D19" w14:textId="77777777" w:rsidR="0084663D" w:rsidRPr="00174F80" w:rsidRDefault="00174F8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0FB9CF87" w14:textId="77777777" w:rsidR="0084663D" w:rsidRPr="00174F80" w:rsidRDefault="00174F8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665B208B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50FC5EAB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7CC8AEB8" w14:textId="77777777" w:rsidR="0084663D" w:rsidRPr="00174F80" w:rsidRDefault="00174F8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39E3B890" w14:textId="77777777" w:rsidR="0084663D" w:rsidRPr="00174F80" w:rsidRDefault="00174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14:paraId="702C3F8E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6C8F2338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14:paraId="4A470644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21C84056" w14:textId="77777777" w:rsidR="0084663D" w:rsidRPr="00174F80" w:rsidRDefault="00174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14:paraId="1A58F0B8" w14:textId="77777777" w:rsidR="0084663D" w:rsidRPr="00174F80" w:rsidRDefault="0084663D">
      <w:pPr>
        <w:rPr>
          <w:lang w:val="ru-RU"/>
        </w:rPr>
        <w:sectPr w:rsidR="0084663D" w:rsidRPr="00174F80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1795A3" w14:textId="77777777" w:rsidR="0084663D" w:rsidRPr="00174F80" w:rsidRDefault="0084663D">
      <w:pPr>
        <w:autoSpaceDE w:val="0"/>
        <w:autoSpaceDN w:val="0"/>
        <w:spacing w:after="78" w:line="220" w:lineRule="exact"/>
        <w:rPr>
          <w:lang w:val="ru-RU"/>
        </w:rPr>
      </w:pPr>
    </w:p>
    <w:p w14:paraId="60D48367" w14:textId="77777777" w:rsidR="0084663D" w:rsidRPr="00174F80" w:rsidRDefault="00174F80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53C1E38E" w14:textId="77777777" w:rsidR="0084663D" w:rsidRPr="00174F80" w:rsidRDefault="00174F80">
      <w:pPr>
        <w:autoSpaceDE w:val="0"/>
        <w:autoSpaceDN w:val="0"/>
        <w:spacing w:before="70" w:after="0"/>
        <w:ind w:firstLine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50438FF5" w14:textId="77777777" w:rsidR="0084663D" w:rsidRPr="00174F80" w:rsidRDefault="00174F8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4AF68DE2" w14:textId="77777777" w:rsidR="0084663D" w:rsidRPr="00174F80" w:rsidRDefault="00174F80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6FADF5CF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7FBBF6D0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68F88A10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21D5756F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1506F333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14:paraId="46ACB721" w14:textId="77777777" w:rsidR="0084663D" w:rsidRPr="00174F80" w:rsidRDefault="0084663D">
      <w:pPr>
        <w:rPr>
          <w:lang w:val="ru-RU"/>
        </w:rPr>
        <w:sectPr w:rsidR="0084663D" w:rsidRPr="00174F80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6AFA5164" w14:textId="77777777" w:rsidR="0084663D" w:rsidRPr="00174F80" w:rsidRDefault="0084663D">
      <w:pPr>
        <w:autoSpaceDE w:val="0"/>
        <w:autoSpaceDN w:val="0"/>
        <w:spacing w:after="66" w:line="220" w:lineRule="exact"/>
        <w:rPr>
          <w:lang w:val="ru-RU"/>
        </w:rPr>
      </w:pPr>
    </w:p>
    <w:p w14:paraId="20115274" w14:textId="77777777" w:rsidR="0084663D" w:rsidRPr="00174F80" w:rsidRDefault="00174F80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5394FFFC" w14:textId="77777777" w:rsidR="0084663D" w:rsidRPr="00174F80" w:rsidRDefault="00174F8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14:paraId="162D4A34" w14:textId="77777777" w:rsidR="0084663D" w:rsidRPr="00174F80" w:rsidRDefault="0084663D">
      <w:pPr>
        <w:rPr>
          <w:lang w:val="ru-RU"/>
        </w:rPr>
        <w:sectPr w:rsidR="0084663D" w:rsidRPr="00174F80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14:paraId="628476B1" w14:textId="77777777" w:rsidR="0084663D" w:rsidRPr="00174F80" w:rsidRDefault="0084663D">
      <w:pPr>
        <w:autoSpaceDE w:val="0"/>
        <w:autoSpaceDN w:val="0"/>
        <w:spacing w:after="78" w:line="220" w:lineRule="exact"/>
        <w:rPr>
          <w:lang w:val="ru-RU"/>
        </w:rPr>
      </w:pPr>
    </w:p>
    <w:p w14:paraId="0ECA6149" w14:textId="77777777" w:rsidR="0084663D" w:rsidRPr="00174F80" w:rsidRDefault="00174F80">
      <w:pPr>
        <w:autoSpaceDE w:val="0"/>
        <w:autoSpaceDN w:val="0"/>
        <w:spacing w:after="0" w:line="230" w:lineRule="auto"/>
        <w:rPr>
          <w:lang w:val="ru-RU"/>
        </w:rPr>
      </w:pP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0502E01A" w14:textId="77777777" w:rsidR="0084663D" w:rsidRPr="00174F80" w:rsidRDefault="00174F80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14:paraId="5A5BE9DC" w14:textId="77777777" w:rsidR="0084663D" w:rsidRPr="00174F80" w:rsidRDefault="00174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14:paraId="13278167" w14:textId="77777777" w:rsidR="0084663D" w:rsidRPr="00174F80" w:rsidRDefault="00174F80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6D9C1625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- чаемыми материалами и производствами. Профессии сферы обслуживания.</w:t>
      </w:r>
    </w:p>
    <w:p w14:paraId="180A7F75" w14:textId="77777777" w:rsidR="0084663D" w:rsidRPr="00174F80" w:rsidRDefault="00174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14:paraId="65C86246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36F0F2A" w14:textId="77777777" w:rsidR="0084663D" w:rsidRPr="00174F80" w:rsidRDefault="00174F8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66A5A223" w14:textId="77777777" w:rsidR="0084663D" w:rsidRPr="00174F80" w:rsidRDefault="00174F80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7B49F76C" w14:textId="77777777" w:rsidR="0084663D" w:rsidRPr="00174F80" w:rsidRDefault="00174F8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5FA5DADA" w14:textId="77777777" w:rsidR="0084663D" w:rsidRPr="00174F80" w:rsidRDefault="00174F80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78C9B755" w14:textId="77777777" w:rsidR="0084663D" w:rsidRPr="00174F80" w:rsidRDefault="00174F8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14:paraId="6D8B256C" w14:textId="77777777" w:rsidR="0084663D" w:rsidRPr="00174F80" w:rsidRDefault="00174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14:paraId="0E278FA8" w14:textId="77777777" w:rsidR="0084663D" w:rsidRPr="00174F80" w:rsidRDefault="00174F80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1EBED768" w14:textId="77777777" w:rsidR="0084663D" w:rsidRPr="00174F80" w:rsidRDefault="00174F8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1A5A6D2D" w14:textId="77777777" w:rsidR="0084663D" w:rsidRPr="00174F80" w:rsidRDefault="00174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14:paraId="1A1B1A43" w14:textId="77777777" w:rsidR="0084663D" w:rsidRPr="00174F80" w:rsidRDefault="00174F80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14:paraId="1CCB37AF" w14:textId="77777777" w:rsidR="0084663D" w:rsidRPr="00174F80" w:rsidRDefault="0084663D">
      <w:pPr>
        <w:rPr>
          <w:lang w:val="ru-RU"/>
        </w:rPr>
        <w:sectPr w:rsidR="0084663D" w:rsidRPr="00174F8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B240905" w14:textId="77777777" w:rsidR="0084663D" w:rsidRPr="00174F80" w:rsidRDefault="0084663D">
      <w:pPr>
        <w:autoSpaceDE w:val="0"/>
        <w:autoSpaceDN w:val="0"/>
        <w:spacing w:after="66" w:line="220" w:lineRule="exact"/>
        <w:rPr>
          <w:lang w:val="ru-RU"/>
        </w:rPr>
      </w:pPr>
    </w:p>
    <w:p w14:paraId="707AD37D" w14:textId="77777777" w:rsidR="0084663D" w:rsidRPr="00174F80" w:rsidRDefault="00174F80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14:paraId="331057F9" w14:textId="77777777" w:rsidR="0084663D" w:rsidRPr="00174F80" w:rsidRDefault="00174F80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14:paraId="150BC526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7F970689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5FE2BDC3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1896D5C2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174F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14:paraId="6D9326E0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41475071" w14:textId="77777777" w:rsidR="0084663D" w:rsidRPr="00174F80" w:rsidRDefault="0084663D">
      <w:pPr>
        <w:rPr>
          <w:lang w:val="ru-RU"/>
        </w:rPr>
        <w:sectPr w:rsidR="0084663D" w:rsidRPr="00174F80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67E5DCA2" w14:textId="77777777" w:rsidR="0084663D" w:rsidRPr="00174F80" w:rsidRDefault="0084663D">
      <w:pPr>
        <w:autoSpaceDE w:val="0"/>
        <w:autoSpaceDN w:val="0"/>
        <w:spacing w:after="78" w:line="220" w:lineRule="exact"/>
        <w:rPr>
          <w:lang w:val="ru-RU"/>
        </w:rPr>
      </w:pPr>
    </w:p>
    <w:p w14:paraId="784E2E08" w14:textId="77777777" w:rsidR="0084663D" w:rsidRPr="00174F80" w:rsidRDefault="00174F80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14:paraId="6A48DA6C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07F04245" w14:textId="77777777" w:rsidR="0084663D" w:rsidRPr="00174F80" w:rsidRDefault="00174F80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272B0D29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9A4AB4C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7D4C4E6F" w14:textId="77777777" w:rsidR="0084663D" w:rsidRPr="00174F80" w:rsidRDefault="0084663D">
      <w:pPr>
        <w:rPr>
          <w:lang w:val="ru-RU"/>
        </w:rPr>
        <w:sectPr w:rsidR="0084663D" w:rsidRPr="00174F8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369F1A1" w14:textId="77777777" w:rsidR="0084663D" w:rsidRPr="00174F80" w:rsidRDefault="0084663D">
      <w:pPr>
        <w:autoSpaceDE w:val="0"/>
        <w:autoSpaceDN w:val="0"/>
        <w:spacing w:after="66" w:line="220" w:lineRule="exact"/>
        <w:rPr>
          <w:lang w:val="ru-RU"/>
        </w:rPr>
      </w:pPr>
    </w:p>
    <w:p w14:paraId="4267B0B0" w14:textId="77777777" w:rsidR="0084663D" w:rsidRPr="00174F80" w:rsidRDefault="00174F80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1EF22BE0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14:paraId="4B8A0558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14:paraId="08FBDA10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40E94A2A" w14:textId="77777777" w:rsidR="0084663D" w:rsidRPr="00174F80" w:rsidRDefault="00174F8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14:paraId="50CF097E" w14:textId="77777777" w:rsidR="0084663D" w:rsidRPr="00174F80" w:rsidRDefault="00174F80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14:paraId="31AC179E" w14:textId="77777777" w:rsidR="0084663D" w:rsidRPr="00174F80" w:rsidRDefault="0084663D">
      <w:pPr>
        <w:rPr>
          <w:lang w:val="ru-RU"/>
        </w:rPr>
        <w:sectPr w:rsidR="0084663D" w:rsidRPr="00174F80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3212D101" w14:textId="77777777" w:rsidR="0084663D" w:rsidRPr="00174F80" w:rsidRDefault="0084663D">
      <w:pPr>
        <w:autoSpaceDE w:val="0"/>
        <w:autoSpaceDN w:val="0"/>
        <w:spacing w:after="78" w:line="220" w:lineRule="exact"/>
        <w:rPr>
          <w:lang w:val="ru-RU"/>
        </w:rPr>
      </w:pPr>
    </w:p>
    <w:p w14:paraId="16E8ED94" w14:textId="77777777" w:rsidR="0084663D" w:rsidRPr="00174F80" w:rsidRDefault="00174F8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174F80">
        <w:rPr>
          <w:lang w:val="ru-RU"/>
        </w:rPr>
        <w:br/>
      </w:r>
      <w:r w:rsidRPr="00174F80">
        <w:rPr>
          <w:lang w:val="ru-RU"/>
        </w:rPr>
        <w:tab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14:paraId="00EF14EC" w14:textId="77777777" w:rsidR="0084663D" w:rsidRPr="00174F80" w:rsidRDefault="0084663D">
      <w:pPr>
        <w:rPr>
          <w:lang w:val="ru-RU"/>
        </w:rPr>
        <w:sectPr w:rsidR="0084663D" w:rsidRPr="00174F80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6F024027" w14:textId="77777777" w:rsidR="0084663D" w:rsidRPr="00174F80" w:rsidRDefault="0084663D">
      <w:pPr>
        <w:autoSpaceDE w:val="0"/>
        <w:autoSpaceDN w:val="0"/>
        <w:spacing w:after="64" w:line="220" w:lineRule="exact"/>
        <w:rPr>
          <w:lang w:val="ru-RU"/>
        </w:rPr>
      </w:pPr>
    </w:p>
    <w:p w14:paraId="44640EA1" w14:textId="77777777" w:rsidR="0084663D" w:rsidRDefault="00174F8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64"/>
        <w:gridCol w:w="4948"/>
        <w:gridCol w:w="1080"/>
        <w:gridCol w:w="2054"/>
      </w:tblGrid>
      <w:tr w:rsidR="0084663D" w14:paraId="154D1EDD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2229C" w14:textId="77777777" w:rsidR="0084663D" w:rsidRDefault="00174F8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698A1" w14:textId="77777777" w:rsidR="0084663D" w:rsidRPr="00174F80" w:rsidRDefault="00174F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A5027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19ECB" w14:textId="77777777" w:rsidR="0084663D" w:rsidRDefault="00174F8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5952F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8FD55" w14:textId="77777777" w:rsidR="0084663D" w:rsidRDefault="00174F8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B7B7C" w14:textId="77777777" w:rsidR="0084663D" w:rsidRDefault="00174F8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4663D" w14:paraId="4E06A205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BD75" w14:textId="77777777" w:rsidR="0084663D" w:rsidRDefault="0084663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FBAF" w14:textId="77777777" w:rsidR="0084663D" w:rsidRDefault="0084663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13BAB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AF9D1" w14:textId="77777777" w:rsidR="0084663D" w:rsidRDefault="00174F8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EB9F1" w14:textId="77777777" w:rsidR="0084663D" w:rsidRDefault="00174F8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256D" w14:textId="77777777" w:rsidR="0084663D" w:rsidRDefault="0084663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7608" w14:textId="77777777" w:rsidR="0084663D" w:rsidRDefault="0084663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C390" w14:textId="77777777" w:rsidR="0084663D" w:rsidRDefault="0084663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16B2" w14:textId="77777777" w:rsidR="0084663D" w:rsidRDefault="0084663D"/>
        </w:tc>
      </w:tr>
      <w:tr w:rsidR="0084663D" w:rsidRPr="00C222B6" w14:paraId="7B81BB5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279A6" w14:textId="77777777" w:rsidR="0084663D" w:rsidRPr="00174F80" w:rsidRDefault="00174F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84663D" w:rsidRPr="00C222B6" w14:paraId="64D26AC3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D7B2F" w14:textId="77777777" w:rsidR="0084663D" w:rsidRDefault="00174F8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B8DEC" w14:textId="77777777" w:rsidR="0084663D" w:rsidRPr="00174F80" w:rsidRDefault="00174F80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05407" w14:textId="77777777" w:rsidR="0084663D" w:rsidRDefault="00174F8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45A59" w14:textId="77777777" w:rsidR="0084663D" w:rsidRDefault="00174F8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ADEF4" w14:textId="77777777" w:rsidR="0084663D" w:rsidRDefault="00174F8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7E939" w14:textId="29508A6A" w:rsidR="0084663D" w:rsidRDefault="0084663D">
            <w:pPr>
              <w:autoSpaceDE w:val="0"/>
              <w:autoSpaceDN w:val="0"/>
              <w:spacing w:before="80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AD420" w14:textId="77777777" w:rsidR="0084663D" w:rsidRPr="00174F80" w:rsidRDefault="00174F80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технологии изготовления изделий, выделять детали изделия, основу, определять способ изготовления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88DBD" w14:textId="77777777" w:rsidR="0084663D" w:rsidRDefault="00174F80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27BC0" w14:textId="77777777" w:rsidR="0084663D" w:rsidRPr="00174F80" w:rsidRDefault="00174F80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3F8CBC67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697F9" w14:textId="77777777" w:rsidR="0084663D" w:rsidRDefault="00174F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12331" w14:textId="77777777" w:rsidR="0084663D" w:rsidRPr="00174F80" w:rsidRDefault="00174F8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FF2D5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39BAA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78AC6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38262" w14:textId="11DAC746" w:rsidR="0084663D" w:rsidRDefault="0084663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DA2C6" w14:textId="77777777" w:rsidR="0084663D" w:rsidRPr="00174F80" w:rsidRDefault="00174F8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A501D" w14:textId="77777777" w:rsidR="0084663D" w:rsidRDefault="00174F8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01544" w14:textId="77777777" w:rsidR="0084663D" w:rsidRPr="00174F80" w:rsidRDefault="00174F8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1C37D7B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48813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4ED69" w14:textId="77777777" w:rsidR="0084663D" w:rsidRPr="00174F80" w:rsidRDefault="00174F8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4AAF0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E9234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BA6A4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49B93" w14:textId="111B75D7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12081" w14:textId="77777777" w:rsidR="0084663D" w:rsidRPr="00174F80" w:rsidRDefault="00174F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14:paraId="7838E75A" w14:textId="77777777" w:rsidR="0084663D" w:rsidRPr="00174F80" w:rsidRDefault="00174F80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05684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3D24F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345EA96B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AADF1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FCE12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14203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E2CC8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8B744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B97E5" w14:textId="65846F6D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F377B" w14:textId="77777777" w:rsidR="0084663D" w:rsidRPr="00174F80" w:rsidRDefault="00174F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05D4B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810EF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11C7B8F3" w14:textId="77777777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64CCE" w14:textId="77777777" w:rsidR="0084663D" w:rsidRDefault="00174F8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D59FE" w14:textId="77777777" w:rsidR="0084663D" w:rsidRPr="00174F80" w:rsidRDefault="00174F80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25957" w14:textId="77777777" w:rsidR="0084663D" w:rsidRDefault="00174F8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A1FF2" w14:textId="77777777" w:rsidR="0084663D" w:rsidRDefault="00174F8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84960" w14:textId="77777777" w:rsidR="0084663D" w:rsidRDefault="00174F8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3C623" w14:textId="24B39CE3" w:rsidR="0084663D" w:rsidRDefault="0084663D">
            <w:pPr>
              <w:autoSpaceDE w:val="0"/>
              <w:autoSpaceDN w:val="0"/>
              <w:spacing w:before="74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4F386" w14:textId="77777777" w:rsidR="0084663D" w:rsidRPr="00174F80" w:rsidRDefault="00174F80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F281A" w14:textId="77777777" w:rsidR="0084663D" w:rsidRDefault="00174F80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27822" w14:textId="77777777" w:rsidR="0084663D" w:rsidRPr="00174F80" w:rsidRDefault="00174F80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14:paraId="0ECF1E3C" w14:textId="77777777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EFAD9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A35FD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61EF9" w14:textId="77777777" w:rsidR="0084663D" w:rsidRDefault="0084663D"/>
        </w:tc>
      </w:tr>
      <w:tr w:rsidR="0084663D" w:rsidRPr="00C222B6" w14:paraId="194D643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7AD3A" w14:textId="77777777" w:rsidR="0084663D" w:rsidRPr="00174F80" w:rsidRDefault="00174F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84663D" w:rsidRPr="00C222B6" w14:paraId="315CD494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A32CD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BAB61" w14:textId="77777777" w:rsidR="0084663D" w:rsidRDefault="00174F80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A77F7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8FC65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79B56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F1A9F" w14:textId="6A8AC251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CFA36" w14:textId="77777777" w:rsidR="0084663D" w:rsidRPr="00174F80" w:rsidRDefault="00174F8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7C926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CA759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63149AD5" w14:textId="77777777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40409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BB80B" w14:textId="77777777" w:rsidR="0084663D" w:rsidRPr="00174F80" w:rsidRDefault="00174F8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ручной обработки материалов: разметка деталей, выделение деталей,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0519D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7E927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82D0D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501D3" w14:textId="684D9562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3B4AD" w14:textId="77777777" w:rsidR="0084663D" w:rsidRPr="00174F80" w:rsidRDefault="00174F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72417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07EFE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</w:tbl>
    <w:p w14:paraId="2884BEF0" w14:textId="77777777" w:rsidR="0084663D" w:rsidRPr="00174F80" w:rsidRDefault="0084663D">
      <w:pPr>
        <w:autoSpaceDE w:val="0"/>
        <w:autoSpaceDN w:val="0"/>
        <w:spacing w:after="0" w:line="14" w:lineRule="exact"/>
        <w:rPr>
          <w:lang w:val="ru-RU"/>
        </w:rPr>
      </w:pPr>
    </w:p>
    <w:p w14:paraId="079DC3B3" w14:textId="77777777" w:rsidR="0084663D" w:rsidRPr="00174F80" w:rsidRDefault="0084663D">
      <w:pPr>
        <w:rPr>
          <w:lang w:val="ru-RU"/>
        </w:rPr>
        <w:sectPr w:rsidR="0084663D" w:rsidRPr="00174F80">
          <w:pgSz w:w="16840" w:h="11900"/>
          <w:pgMar w:top="282" w:right="640" w:bottom="93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A695A95" w14:textId="77777777" w:rsidR="0084663D" w:rsidRPr="00174F80" w:rsidRDefault="008466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64"/>
        <w:gridCol w:w="4948"/>
        <w:gridCol w:w="1080"/>
        <w:gridCol w:w="2054"/>
      </w:tblGrid>
      <w:tr w:rsidR="0084663D" w:rsidRPr="00C222B6" w14:paraId="28618882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4D494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C126D" w14:textId="77777777" w:rsidR="0084663D" w:rsidRPr="00174F80" w:rsidRDefault="00174F80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B9F36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7BC9F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C1014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1B3D2" w14:textId="27DEF198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C4FFC" w14:textId="77777777" w:rsidR="0084663D" w:rsidRPr="00174F80" w:rsidRDefault="00174F8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инструкцию, простейшую схему; выполнять выделение деталей способами обрывания, вырезания; выполнять сборку изделия с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клея и другими способами; выполнять отделку изделия или его деталей (окрашивание, аппликация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56871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46E1F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77F36632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EB6C6" w14:textId="77777777" w:rsidR="0084663D" w:rsidRDefault="00174F8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691B5" w14:textId="77777777" w:rsidR="0084663D" w:rsidRPr="00174F80" w:rsidRDefault="00174F8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0CD68" w14:textId="77777777" w:rsidR="0084663D" w:rsidRDefault="00174F8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4E3FA" w14:textId="77777777" w:rsidR="0084663D" w:rsidRDefault="00174F8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AB573" w14:textId="77777777" w:rsidR="0084663D" w:rsidRDefault="00174F8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FEF7E" w14:textId="188A9F2F" w:rsidR="0084663D" w:rsidRDefault="0084663D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39222" w14:textId="77777777" w:rsidR="0084663D" w:rsidRPr="00174F80" w:rsidRDefault="00174F8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A08A1" w14:textId="77777777" w:rsidR="0084663D" w:rsidRDefault="00174F8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9E002" w14:textId="77777777" w:rsidR="0084663D" w:rsidRPr="00174F80" w:rsidRDefault="00174F8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45963890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47237" w14:textId="77777777" w:rsidR="0084663D" w:rsidRDefault="00174F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E911A" w14:textId="77777777" w:rsidR="0084663D" w:rsidRPr="00174F80" w:rsidRDefault="00174F8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экономной и аккуратной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разметки. Рациональная разметка и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18C95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AE699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D7DCE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03C32" w14:textId="190989B8" w:rsidR="0084663D" w:rsidRDefault="0084663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24DBD" w14:textId="77777777" w:rsidR="0084663D" w:rsidRPr="00174F80" w:rsidRDefault="00174F8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D2401" w14:textId="77777777" w:rsidR="0084663D" w:rsidRDefault="00174F8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AF3C1" w14:textId="77777777" w:rsidR="0084663D" w:rsidRPr="00174F80" w:rsidRDefault="00174F8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45BEE2C7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4B31F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878B0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ADC43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0FEDC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E15F6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D689E" w14:textId="1DF521CD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33E9A" w14:textId="77777777" w:rsidR="0084663D" w:rsidRPr="00174F80" w:rsidRDefault="00174F8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собирать плоскостную модель, объяснять способ сборки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5858C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0F90C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1A5C7807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EC695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51740" w14:textId="77777777" w:rsidR="0084663D" w:rsidRPr="00174F80" w:rsidRDefault="00174F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9B2EA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18B7B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0CAAB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BEBEB" w14:textId="601E73A9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6827F" w14:textId="77777777" w:rsidR="0084663D" w:rsidRPr="00174F80" w:rsidRDefault="00174F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8F9D0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45277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0B0C011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55206" w14:textId="77777777" w:rsidR="0084663D" w:rsidRDefault="00174F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893D5" w14:textId="77777777" w:rsidR="0084663D" w:rsidRPr="00174F80" w:rsidRDefault="00174F8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способов обработки материалов в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C428C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1CB8D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AC022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99F03" w14:textId="0B481176" w:rsidR="0084663D" w:rsidRDefault="0084663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5F494" w14:textId="77777777" w:rsidR="0084663D" w:rsidRPr="00174F80" w:rsidRDefault="00174F8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4BE57" w14:textId="77777777" w:rsidR="0084663D" w:rsidRDefault="00174F8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6CABA" w14:textId="77777777" w:rsidR="0084663D" w:rsidRPr="00174F80" w:rsidRDefault="00174F8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644B5E6B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38135" w14:textId="77777777" w:rsidR="0084663D" w:rsidRDefault="00174F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0B201" w14:textId="77777777" w:rsidR="0084663D" w:rsidRPr="00174F80" w:rsidRDefault="00174F8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видов: сгибание и складывание, </w:t>
            </w:r>
            <w:proofErr w:type="spellStart"/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99945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9BBC9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6186A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360DD" w14:textId="66D28108" w:rsidR="0084663D" w:rsidRDefault="0084663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7EDA2" w14:textId="77777777" w:rsidR="0084663D" w:rsidRPr="00174F80" w:rsidRDefault="00174F8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4102D" w14:textId="77777777" w:rsidR="0084663D" w:rsidRDefault="00174F8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D949F" w14:textId="77777777" w:rsidR="0084663D" w:rsidRPr="00174F80" w:rsidRDefault="00174F8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72810F93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213BA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B8CC7" w14:textId="77777777" w:rsidR="0084663D" w:rsidRDefault="00174F80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48FB3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9A4F7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A5088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018BE" w14:textId="34ACED58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218B9" w14:textId="77777777" w:rsidR="0084663D" w:rsidRPr="00174F80" w:rsidRDefault="00174F8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B5A07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9C32A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5D0D83F6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F7B34" w14:textId="77777777" w:rsidR="0084663D" w:rsidRDefault="00174F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65D06" w14:textId="77777777" w:rsidR="0084663D" w:rsidRPr="00174F80" w:rsidRDefault="00174F8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B6E92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DA425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ECF65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7391F" w14:textId="691A0FD9" w:rsidR="0084663D" w:rsidRDefault="0084663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73587" w14:textId="77777777" w:rsidR="0084663D" w:rsidRPr="00174F80" w:rsidRDefault="00174F8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материалами, а также при отделке изделия или его деталей;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D38A8" w14:textId="77777777" w:rsidR="0084663D" w:rsidRDefault="00174F8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38335" w14:textId="77777777" w:rsidR="0084663D" w:rsidRPr="00174F80" w:rsidRDefault="00174F8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</w:tbl>
    <w:p w14:paraId="6A8C4A02" w14:textId="77777777" w:rsidR="0084663D" w:rsidRPr="00174F80" w:rsidRDefault="0084663D">
      <w:pPr>
        <w:autoSpaceDE w:val="0"/>
        <w:autoSpaceDN w:val="0"/>
        <w:spacing w:after="0" w:line="14" w:lineRule="exact"/>
        <w:rPr>
          <w:lang w:val="ru-RU"/>
        </w:rPr>
      </w:pPr>
    </w:p>
    <w:p w14:paraId="2300202C" w14:textId="77777777" w:rsidR="0084663D" w:rsidRPr="00174F80" w:rsidRDefault="0084663D">
      <w:pPr>
        <w:rPr>
          <w:lang w:val="ru-RU"/>
        </w:rPr>
        <w:sectPr w:rsidR="0084663D" w:rsidRPr="00174F80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6DEEB9C" w14:textId="77777777" w:rsidR="0084663D" w:rsidRPr="00174F80" w:rsidRDefault="008466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64"/>
        <w:gridCol w:w="4948"/>
        <w:gridCol w:w="1080"/>
        <w:gridCol w:w="2054"/>
      </w:tblGrid>
      <w:tr w:rsidR="0084663D" w:rsidRPr="00C222B6" w14:paraId="0433298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19F48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85E4D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6A54F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0B2ED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CDECE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C3ADB" w14:textId="4161E60C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AE257" w14:textId="77777777" w:rsidR="0084663D" w:rsidRPr="00174F80" w:rsidRDefault="00174F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опорой на рисунки, схемы и подписи к ним;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9E3F9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B7C0F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6408CDB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DD62C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E288F" w14:textId="77777777" w:rsidR="0084663D" w:rsidRPr="00174F80" w:rsidRDefault="00174F8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(плоские —листья и объёмные — орехи, шишки,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6AFDE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5C127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F9F0E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5A42B" w14:textId="1A864E79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7D56B" w14:textId="77777777" w:rsidR="0084663D" w:rsidRPr="00174F80" w:rsidRDefault="00174F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природный материал для отделки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354DF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BB12C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46165344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97C97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D77CA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92612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66865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F94B9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97998" w14:textId="2D7D2B36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A747D" w14:textId="77777777" w:rsidR="0084663D" w:rsidRPr="00174F80" w:rsidRDefault="00174F8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изделия с использованием различных природных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3C910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52E1A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02DC1AE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53DE7" w14:textId="77777777" w:rsidR="0084663D" w:rsidRDefault="00174F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4BDD4" w14:textId="77777777" w:rsidR="0084663D" w:rsidRPr="00174F80" w:rsidRDefault="00174F8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351F7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C7CC5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B7E24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2E620" w14:textId="35EF7363" w:rsidR="0084663D" w:rsidRDefault="0084663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31233" w14:textId="77777777" w:rsidR="0084663D" w:rsidRPr="00174F80" w:rsidRDefault="00174F8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строение (переплетение нитей) и общие свойства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нескольких видов тканей (</w:t>
            </w:r>
            <w:proofErr w:type="spellStart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прочность), сравнивать виды тканей между собой и с бумагой;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DE752" w14:textId="77777777" w:rsidR="0084663D" w:rsidRDefault="00174F8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028DA" w14:textId="77777777" w:rsidR="0084663D" w:rsidRPr="00174F80" w:rsidRDefault="00174F8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6D83E034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0AC04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3F3B8" w14:textId="77777777" w:rsidR="0084663D" w:rsidRPr="00174F80" w:rsidRDefault="00174F8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9914A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7AD9B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BF876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7A8F4" w14:textId="3E2A5C5B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94334" w14:textId="77777777" w:rsidR="0084663D" w:rsidRPr="00174F80" w:rsidRDefault="00174F8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инструменты и приспособления для работы с текстильными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3DBF5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A3D71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36713713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D2805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52ED9" w14:textId="77777777" w:rsidR="0084663D" w:rsidRPr="00174F80" w:rsidRDefault="00174F8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2E505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8AE68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7BFD4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6F139" w14:textId="7A25DC28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0DCF2" w14:textId="77777777" w:rsidR="0084663D" w:rsidRPr="00174F80" w:rsidRDefault="00174F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на основе вышивки строчкой прямого стежка;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8DD19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6CFDD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7278939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AB7C8" w14:textId="77777777" w:rsidR="0084663D" w:rsidRDefault="00174F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9525E" w14:textId="77777777" w:rsidR="0084663D" w:rsidRDefault="00174F80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9AA67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B0B7B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45442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15B70" w14:textId="197BE737" w:rsidR="0084663D" w:rsidRDefault="0084663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DD472" w14:textId="77777777" w:rsidR="0084663D" w:rsidRPr="00174F80" w:rsidRDefault="00174F8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строчек, стежков в декоративных работах для (отделки) оформления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BDD86" w14:textId="77777777" w:rsidR="0084663D" w:rsidRDefault="00174F8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E3BC9" w14:textId="77777777" w:rsidR="0084663D" w:rsidRPr="00174F80" w:rsidRDefault="00174F8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14:paraId="2068A70C" w14:textId="77777777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3E925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3F4B3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F6314" w14:textId="77777777" w:rsidR="0084663D" w:rsidRDefault="0084663D"/>
        </w:tc>
      </w:tr>
      <w:tr w:rsidR="0084663D" w14:paraId="662E4BF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D345A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84663D" w:rsidRPr="00C222B6" w14:paraId="053D5A7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62D50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507F6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разных материалов (пластические массы, бумага, текстиль и др.) и способы их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F6786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33C86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5A709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5F39D" w14:textId="7FE0F1DB" w:rsidR="0084663D" w:rsidRDefault="0084663D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FA4BB" w14:textId="77777777" w:rsidR="0084663D" w:rsidRPr="00174F80" w:rsidRDefault="00174F8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F537A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25C58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615E327F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42714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BE550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8E6A3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4B403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AA4CA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0C115" w14:textId="73AB4BCD" w:rsidR="0084663D" w:rsidRDefault="0084663D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C2B74" w14:textId="77777777" w:rsidR="0084663D" w:rsidRPr="00174F80" w:rsidRDefault="00174F8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BDF66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6393A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6C9A8A4D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41676" w14:textId="77777777" w:rsidR="0084663D" w:rsidRDefault="00174F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EB562" w14:textId="77777777" w:rsidR="0084663D" w:rsidRPr="00174F80" w:rsidRDefault="00174F8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16F02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C63B0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9271D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E44A7" w14:textId="0D87F162" w:rsidR="0084663D" w:rsidRDefault="0084663D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C6839" w14:textId="77777777" w:rsidR="0084663D" w:rsidRPr="00174F80" w:rsidRDefault="00174F8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73D55" w14:textId="77777777" w:rsidR="0084663D" w:rsidRDefault="00174F8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8AB8F" w14:textId="77777777" w:rsidR="0084663D" w:rsidRPr="00174F80" w:rsidRDefault="00174F8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</w:tbl>
    <w:p w14:paraId="7FB8A7C0" w14:textId="77777777" w:rsidR="0084663D" w:rsidRPr="00174F80" w:rsidRDefault="0084663D">
      <w:pPr>
        <w:autoSpaceDE w:val="0"/>
        <w:autoSpaceDN w:val="0"/>
        <w:spacing w:after="0" w:line="14" w:lineRule="exact"/>
        <w:rPr>
          <w:lang w:val="ru-RU"/>
        </w:rPr>
      </w:pPr>
    </w:p>
    <w:p w14:paraId="6A0873A6" w14:textId="77777777" w:rsidR="0084663D" w:rsidRPr="00174F80" w:rsidRDefault="0084663D">
      <w:pPr>
        <w:rPr>
          <w:lang w:val="ru-RU"/>
        </w:rPr>
        <w:sectPr w:rsidR="0084663D" w:rsidRPr="00174F80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1498DBB" w14:textId="77777777" w:rsidR="0084663D" w:rsidRPr="00174F80" w:rsidRDefault="0084663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64"/>
        <w:gridCol w:w="4948"/>
        <w:gridCol w:w="1080"/>
        <w:gridCol w:w="2054"/>
      </w:tblGrid>
      <w:tr w:rsidR="0084663D" w:rsidRPr="00C222B6" w14:paraId="2657B93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F2463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3C18E" w14:textId="77777777" w:rsidR="0084663D" w:rsidRPr="00174F80" w:rsidRDefault="00174F8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54B64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9F6E6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1988B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5DA4F" w14:textId="7A3BAFC0" w:rsidR="0084663D" w:rsidRDefault="0084663D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4E7AC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880E9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632CD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35DEB4A7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A400A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7822C" w14:textId="77777777" w:rsidR="0084663D" w:rsidRPr="00174F80" w:rsidRDefault="00174F8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990DA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6BDE1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F53E8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2A5BA" w14:textId="5ED250B5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C9E20" w14:textId="77777777" w:rsidR="0084663D" w:rsidRPr="00174F80" w:rsidRDefault="00174F8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AF087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A4465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5C1F6FC4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53BF7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A4FA5" w14:textId="77777777" w:rsidR="0084663D" w:rsidRPr="00174F80" w:rsidRDefault="00174F8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выбор способа работы в зависимости от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E2968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76B06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1A2EA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3CDC3" w14:textId="456F289D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99B1E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0893E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DE3F8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14:paraId="62407AD6" w14:textId="77777777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FA7C4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3E3D2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7AC0E" w14:textId="77777777" w:rsidR="0084663D" w:rsidRDefault="0084663D"/>
        </w:tc>
      </w:tr>
      <w:tr w:rsidR="0084663D" w14:paraId="6DDF629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55735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84663D" w:rsidRPr="00C222B6" w14:paraId="2AC7B03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55E78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5FCEE" w14:textId="77777777" w:rsidR="0084663D" w:rsidRPr="00174F80" w:rsidRDefault="00174F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Демонстрация учителем готовых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52069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92FFC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2E090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DE4A1" w14:textId="575B850A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8D90B" w14:textId="77777777" w:rsidR="0084663D" w:rsidRPr="00174F80" w:rsidRDefault="00174F8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B4BB1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3B732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:rsidRPr="00C222B6" w14:paraId="08697667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0DB0B" w14:textId="77777777" w:rsidR="0084663D" w:rsidRDefault="00174F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00865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EC489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69E4C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3C458" w14:textId="77777777" w:rsidR="0084663D" w:rsidRDefault="00174F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02BAE" w14:textId="6D0BAD51" w:rsidR="0084663D" w:rsidRDefault="0084663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85F2C" w14:textId="77777777" w:rsidR="0084663D" w:rsidRPr="00174F80" w:rsidRDefault="00174F8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7CDDC" w14:textId="77777777" w:rsidR="0084663D" w:rsidRDefault="00174F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15793" w14:textId="77777777" w:rsidR="0084663D" w:rsidRPr="00174F80" w:rsidRDefault="00174F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174F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84663D" w14:paraId="612E1088" w14:textId="77777777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FF248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E9C16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6A8FF" w14:textId="77777777" w:rsidR="0084663D" w:rsidRDefault="0084663D"/>
        </w:tc>
      </w:tr>
      <w:tr w:rsidR="0084663D" w14:paraId="1600FBCB" w14:textId="77777777">
        <w:trPr>
          <w:trHeight w:hRule="exact" w:val="32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D1FB3" w14:textId="77777777" w:rsidR="0084663D" w:rsidRPr="00174F80" w:rsidRDefault="00174F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5FE41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7D07D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63331" w14:textId="77777777" w:rsidR="0084663D" w:rsidRDefault="00174F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681DE" w14:textId="77777777" w:rsidR="0084663D" w:rsidRDefault="0084663D"/>
        </w:tc>
      </w:tr>
    </w:tbl>
    <w:p w14:paraId="3EC84707" w14:textId="77777777" w:rsidR="0084663D" w:rsidRDefault="0084663D">
      <w:pPr>
        <w:autoSpaceDE w:val="0"/>
        <w:autoSpaceDN w:val="0"/>
        <w:spacing w:after="0" w:line="14" w:lineRule="exact"/>
      </w:pPr>
    </w:p>
    <w:p w14:paraId="2459BECC" w14:textId="77777777" w:rsidR="0084663D" w:rsidRDefault="0084663D">
      <w:pPr>
        <w:sectPr w:rsidR="0084663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1F95720" w14:textId="77777777" w:rsidR="0084663D" w:rsidRDefault="0084663D">
      <w:pPr>
        <w:autoSpaceDE w:val="0"/>
        <w:autoSpaceDN w:val="0"/>
        <w:spacing w:after="78" w:line="220" w:lineRule="exact"/>
      </w:pPr>
    </w:p>
    <w:p w14:paraId="7590373F" w14:textId="77777777" w:rsidR="0084663D" w:rsidRDefault="00174F8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4663D" w14:paraId="10C8681C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456CF" w14:textId="77777777" w:rsidR="0084663D" w:rsidRDefault="00174F8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324D5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8CCDA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7C05A" w14:textId="77777777" w:rsidR="0084663D" w:rsidRDefault="00174F8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B31F5" w14:textId="77777777" w:rsidR="0084663D" w:rsidRDefault="00174F8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4663D" w14:paraId="747029C9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C76C" w14:textId="77777777" w:rsidR="0084663D" w:rsidRDefault="0084663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5E7D" w14:textId="77777777" w:rsidR="0084663D" w:rsidRDefault="0084663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6BCBF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3D555" w14:textId="77777777" w:rsidR="0084663D" w:rsidRDefault="00174F8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C1816" w14:textId="77777777" w:rsidR="0084663D" w:rsidRDefault="00174F8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E7A5" w14:textId="77777777" w:rsidR="0084663D" w:rsidRDefault="0084663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951C" w14:textId="77777777" w:rsidR="0084663D" w:rsidRDefault="0084663D"/>
        </w:tc>
      </w:tr>
      <w:tr w:rsidR="0084663D" w14:paraId="4BC442FD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00353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C5202" w14:textId="77777777" w:rsidR="0084663D" w:rsidRPr="00174F80" w:rsidRDefault="00174F8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как источник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сырьевых ресурсов и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 мастеров. Красота и разнообразие природных форм, их передача в изделиях из различных материалов.</w:t>
            </w:r>
          </w:p>
          <w:p w14:paraId="6F32DBCF" w14:textId="77777777" w:rsidR="0084663D" w:rsidRDefault="00174F80">
            <w:pPr>
              <w:autoSpaceDE w:val="0"/>
              <w:autoSpaceDN w:val="0"/>
              <w:spacing w:before="70" w:after="0"/>
              <w:ind w:left="72"/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природы и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фантазия мастера  — условия создания изделия.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7802D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CE815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04E23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26CC2" w14:textId="5089997B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3125D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0D2314EF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ACF82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781C6" w14:textId="77777777" w:rsidR="0084663D" w:rsidRDefault="00174F80">
            <w:pPr>
              <w:autoSpaceDE w:val="0"/>
              <w:autoSpaceDN w:val="0"/>
              <w:spacing w:before="98" w:after="0" w:line="281" w:lineRule="auto"/>
              <w:ind w:left="72"/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понятие об изучаемых материалах, их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происхождении,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A50B6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73067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8DAE6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29095" w14:textId="49D1F4E6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17499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409CCD96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6D856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627F8" w14:textId="77777777" w:rsidR="0084663D" w:rsidRPr="00174F80" w:rsidRDefault="00174F8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место, его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в зависимости от вида работы.</w:t>
            </w:r>
          </w:p>
          <w:p w14:paraId="0B382EF0" w14:textId="77777777" w:rsidR="0084663D" w:rsidRPr="00174F80" w:rsidRDefault="00174F80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размещение на рабочем месте материалов и инструментов. поддержание порядка во время работы,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уборка по окончании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D5880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8D987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DDE44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4C8D2" w14:textId="16AD0701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8EC45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2C57137D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7C803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0F0BC" w14:textId="77777777" w:rsidR="0084663D" w:rsidRPr="00174F80" w:rsidRDefault="00174F80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0275F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367DE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468F8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BCA35" w14:textId="06F276FA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95B7A" w14:textId="77777777" w:rsidR="0084663D" w:rsidRDefault="00174F80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40E8CF45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376C8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09E5C" w14:textId="77777777" w:rsidR="0084663D" w:rsidRDefault="00174F8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 родных и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знакомых. Профессии,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связанные с изучаемыми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материалами и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обслуживания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8291B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DCA0D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D1503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BE816" w14:textId="1ECAFE7C" w:rsidR="0084663D" w:rsidRDefault="0084663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35F38" w14:textId="77777777" w:rsidR="0084663D" w:rsidRDefault="00174F80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2D0B59E6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46182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D9118" w14:textId="77777777" w:rsidR="0084663D" w:rsidRPr="00174F80" w:rsidRDefault="00174F8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России, ремёсла, обычаи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40988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E68A4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14B4C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275C8" w14:textId="6C918E38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D44F6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27849FCD" w14:textId="77777777" w:rsidR="0084663D" w:rsidRDefault="0084663D">
      <w:pPr>
        <w:autoSpaceDE w:val="0"/>
        <w:autoSpaceDN w:val="0"/>
        <w:spacing w:after="0" w:line="14" w:lineRule="exact"/>
      </w:pPr>
    </w:p>
    <w:p w14:paraId="25F34DBF" w14:textId="77777777" w:rsidR="0084663D" w:rsidRDefault="0084663D">
      <w:pPr>
        <w:sectPr w:rsidR="0084663D">
          <w:pgSz w:w="11900" w:h="16840"/>
          <w:pgMar w:top="298" w:right="650" w:bottom="47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1FA5CCD" w14:textId="77777777" w:rsidR="0084663D" w:rsidRDefault="008466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4663D" w14:paraId="29F2CD5B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6D1BA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8C1AF" w14:textId="77777777" w:rsidR="0084663D" w:rsidRPr="00174F80" w:rsidRDefault="00174F8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Бережное, экономное и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использование обрабатываемых материалов.</w:t>
            </w:r>
          </w:p>
          <w:p w14:paraId="37DB43BF" w14:textId="77777777" w:rsidR="0084663D" w:rsidRPr="00174F80" w:rsidRDefault="00174F80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особенностей материалов при изготовлении изделий.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2C2E3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B69C3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53BE0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6D8A4" w14:textId="53DAC04E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1E45E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0872FD54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CE26A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6EBDB" w14:textId="77777777" w:rsidR="0084663D" w:rsidRPr="00174F80" w:rsidRDefault="00174F8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технологические операции ручной обработки материалов: разметка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выделение деталей, формообразование деталей, сборка изделия, отделка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 или его деталей.</w:t>
            </w:r>
          </w:p>
          <w:p w14:paraId="52D2E0E3" w14:textId="77777777" w:rsidR="0084663D" w:rsidRDefault="00174F8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A445F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DF489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B07B6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37FBA" w14:textId="57507AA6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7B54D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4138334D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D3564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607CE" w14:textId="77777777" w:rsidR="0084663D" w:rsidRPr="00174F80" w:rsidRDefault="00174F8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разметки деталей: на глаз и от руки, по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шаблону, по линейке (как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направляющему инструменту без откладывания размеров) с опорой на рисунки,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графическую инструкцию,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простейшую схему.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658CE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9B120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CEDBF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9790C" w14:textId="457E2159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5B832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5A324C28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4E259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C2DD9" w14:textId="77777777" w:rsidR="0084663D" w:rsidRPr="00174F80" w:rsidRDefault="00174F8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изображений (называние операций,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способов и приёмов работы, последовательности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изготовления изделий).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7BC8B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8EAC0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2A1D0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68F24" w14:textId="12D23484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E251B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2B93612D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08215" w14:textId="77777777" w:rsidR="0084663D" w:rsidRDefault="00174F8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B3A84" w14:textId="77777777" w:rsidR="0084663D" w:rsidRPr="00174F80" w:rsidRDefault="00174F80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экономной и аккуратной разметки.</w:t>
            </w:r>
          </w:p>
          <w:p w14:paraId="51F0C074" w14:textId="77777777" w:rsidR="0084663D" w:rsidRPr="00174F80" w:rsidRDefault="00174F80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Рациональная разметка и вырезание нескольких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деталей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40E90" w14:textId="77777777" w:rsidR="0084663D" w:rsidRDefault="00174F8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F7DC8" w14:textId="77777777" w:rsidR="0084663D" w:rsidRDefault="00174F8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948D5" w14:textId="77777777" w:rsidR="0084663D" w:rsidRDefault="00174F8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BF1CA" w14:textId="253575FC" w:rsidR="0084663D" w:rsidRDefault="0084663D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7A721" w14:textId="77777777" w:rsidR="0084663D" w:rsidRDefault="00174F8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76AA44AA" w14:textId="7777777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3BA10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5D2ED" w14:textId="77777777" w:rsidR="0084663D" w:rsidRPr="00174F80" w:rsidRDefault="00174F8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.Способы соединения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в изделии: с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пластилина, клея, скручивание, сшивание и др.</w:t>
            </w:r>
          </w:p>
          <w:p w14:paraId="0C79A325" w14:textId="77777777" w:rsidR="0084663D" w:rsidRPr="00174F80" w:rsidRDefault="00174F8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 правила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аккуратной работы с клеем.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47C23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B1F4F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CF64F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22206" w14:textId="0A105F75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FF441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7D1932E7" w14:textId="77777777" w:rsidR="0084663D" w:rsidRDefault="0084663D">
      <w:pPr>
        <w:autoSpaceDE w:val="0"/>
        <w:autoSpaceDN w:val="0"/>
        <w:spacing w:after="0" w:line="14" w:lineRule="exact"/>
      </w:pPr>
    </w:p>
    <w:p w14:paraId="4AC2BF94" w14:textId="77777777" w:rsidR="0084663D" w:rsidRDefault="0084663D">
      <w:pPr>
        <w:sectPr w:rsidR="0084663D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C3C6DC1" w14:textId="77777777" w:rsidR="0084663D" w:rsidRDefault="008466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4663D" w14:paraId="0E1D4B6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B488D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B0EFB" w14:textId="77777777" w:rsidR="0084663D" w:rsidRPr="00174F80" w:rsidRDefault="00174F8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Отделка изделия или его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(окрашивание,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вышивка, аппликация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A9126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F09BD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57492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5E7DF" w14:textId="5744B92C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D1FE5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648500DB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2F654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0BFAB" w14:textId="77777777" w:rsidR="0084663D" w:rsidRPr="00174F80" w:rsidRDefault="00174F8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соответствующих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 и способов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их свойств и видов изделий. Инструменты и приспособления (ножницы, линейка, игла, гладилка,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стека, шаблон и др.), их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правильное, рациональное и безопасное использование.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5E414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BAEC2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BF3A3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E7FAA" w14:textId="0280B54A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9996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610FC452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ECB04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F4326" w14:textId="77777777" w:rsidR="0084663D" w:rsidRPr="00174F80" w:rsidRDefault="00174F8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Пластические массы, их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(пластилин, пластика и др.). Приёмы изготовления изделий доступной по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сложности формы из них: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разметка на глаз, отделение части (стекой, отрыванием), придание формы.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FFBD1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C7A2A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74CB1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5D4F4" w14:textId="1EB7855E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76662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7BACCF20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B6E68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765D8" w14:textId="77777777" w:rsidR="0084663D" w:rsidRPr="00174F80" w:rsidRDefault="00174F8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распространённые виды бумаги. Их общие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свойства. Простейшие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обработки бумаги различных видов: сгибание и складывание, </w:t>
            </w:r>
            <w:proofErr w:type="spellStart"/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сминание</w:t>
            </w:r>
            <w:proofErr w:type="spellEnd"/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обрывание, склеивание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AF60C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DF762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86050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3C4B1" w14:textId="0A1974BA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D75CC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0AC68DB7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2EB6C" w14:textId="77777777" w:rsidR="0084663D" w:rsidRDefault="00174F8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E5E2F" w14:textId="77777777" w:rsidR="0084663D" w:rsidRPr="00174F80" w:rsidRDefault="00174F80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003A5" w14:textId="77777777" w:rsidR="0084663D" w:rsidRDefault="00174F8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8B13A" w14:textId="77777777" w:rsidR="0084663D" w:rsidRDefault="00174F8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3C136" w14:textId="77777777" w:rsidR="0084663D" w:rsidRDefault="00174F8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7DE81" w14:textId="0D9FBD58" w:rsidR="0084663D" w:rsidRDefault="0084663D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FC2F3" w14:textId="77777777" w:rsidR="0084663D" w:rsidRDefault="00174F8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6DDA06CC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76A1C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EC310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DFF47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6FEB0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5931B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96599" w14:textId="442F8E2B" w:rsidR="0084663D" w:rsidRDefault="0084663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B82EA" w14:textId="77777777" w:rsidR="0084663D" w:rsidRDefault="00174F8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6043BE5D" w14:textId="77777777" w:rsidR="0084663D" w:rsidRDefault="0084663D">
      <w:pPr>
        <w:autoSpaceDE w:val="0"/>
        <w:autoSpaceDN w:val="0"/>
        <w:spacing w:after="0" w:line="14" w:lineRule="exact"/>
      </w:pPr>
    </w:p>
    <w:p w14:paraId="21EAD22D" w14:textId="77777777" w:rsidR="0084663D" w:rsidRDefault="0084663D">
      <w:pPr>
        <w:sectPr w:rsidR="0084663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88DBA66" w14:textId="77777777" w:rsidR="0084663D" w:rsidRDefault="008466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4663D" w14:paraId="6576CDC4" w14:textId="7777777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4C1C9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AF0A0" w14:textId="77777777" w:rsidR="0084663D" w:rsidRDefault="00174F80">
            <w:pPr>
              <w:autoSpaceDE w:val="0"/>
              <w:autoSpaceDN w:val="0"/>
              <w:spacing w:before="98" w:after="0" w:line="288" w:lineRule="auto"/>
              <w:ind w:left="72"/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материалов (плоские — листья и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объёмные — орехи, шишки, семена, ветки). Приёмы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с природными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материалами: подбор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в соответствии с замыслом, составление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композиции, соединение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(приклеивание,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склеивание с помощью </w:t>
            </w:r>
            <w:r w:rsidRPr="00174F8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прокладки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пластилина)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DCADE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C9D54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C4859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07E50" w14:textId="450DFC42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A7FD4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7D620459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0CBAC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23571" w14:textId="77777777" w:rsidR="0084663D" w:rsidRPr="00174F80" w:rsidRDefault="00174F8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строении и свойствах.</w:t>
            </w:r>
          </w:p>
          <w:p w14:paraId="30D8ED1E" w14:textId="77777777" w:rsidR="0084663D" w:rsidRPr="00174F80" w:rsidRDefault="00174F8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Швейные инструменты и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приспособления (иглы,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булавки и др.). Отмеривание и заправка нитки в иголку, строчка прямого стежка.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D732A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7CEE0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83F31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D1024" w14:textId="4493514F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13102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41FDCA68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DB674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D5E2D" w14:textId="77777777" w:rsidR="0084663D" w:rsidRDefault="00174F8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дополнительных отделочных 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2BC9D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AABD2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EA0DC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DDE48" w14:textId="77383A7C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53923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4085776C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AD7B1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167F6" w14:textId="77777777" w:rsidR="0084663D" w:rsidRPr="00174F80" w:rsidRDefault="00174F8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E06DB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9EC21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48F78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0D480" w14:textId="432899FD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4E72D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11B0413F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34E6A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40CBA" w14:textId="77777777" w:rsidR="0084663D" w:rsidRPr="00174F80" w:rsidRDefault="00174F8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91BB4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8A3F3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6A022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9FFC2" w14:textId="07A84AF7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5934A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0DF97027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3CCAE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FEAEE" w14:textId="77777777" w:rsidR="0084663D" w:rsidRPr="00174F80" w:rsidRDefault="00174F8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47D63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AF908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09F57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DBB1F" w14:textId="5E50A737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09178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35504D8D" w14:textId="77777777" w:rsidR="0084663D" w:rsidRDefault="0084663D">
      <w:pPr>
        <w:autoSpaceDE w:val="0"/>
        <w:autoSpaceDN w:val="0"/>
        <w:spacing w:after="0" w:line="14" w:lineRule="exact"/>
      </w:pPr>
    </w:p>
    <w:p w14:paraId="64BBFBB4" w14:textId="77777777" w:rsidR="0084663D" w:rsidRDefault="0084663D">
      <w:pPr>
        <w:sectPr w:rsidR="0084663D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AB40E4C" w14:textId="77777777" w:rsidR="0084663D" w:rsidRDefault="008466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4663D" w14:paraId="4757E2DF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52E4A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D7498" w14:textId="77777777" w:rsidR="0084663D" w:rsidRPr="00174F80" w:rsidRDefault="00174F8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изделия, детали и части изделия, их взаимное расположение в общей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ECF66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75045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F6D90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B08F4" w14:textId="5BABE395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331BC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06CB96F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75C3B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A0764" w14:textId="77777777" w:rsidR="0084663D" w:rsidRPr="00174F80" w:rsidRDefault="00174F8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изделиях из разных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A7DDE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B6EC2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502C3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7B71A" w14:textId="27BB0B72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82622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06CB4670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BF09A" w14:textId="77777777" w:rsidR="0084663D" w:rsidRDefault="00174F8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A207C" w14:textId="77777777" w:rsidR="0084663D" w:rsidRPr="00174F80" w:rsidRDefault="00174F80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Образец, анализ конструкции образцов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CF509" w14:textId="77777777" w:rsidR="0084663D" w:rsidRDefault="00174F8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138C2" w14:textId="77777777" w:rsidR="0084663D" w:rsidRDefault="00174F8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B1FD3" w14:textId="77777777" w:rsidR="0084663D" w:rsidRDefault="00174F8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0C814" w14:textId="4DB2DDC5" w:rsidR="0084663D" w:rsidRDefault="0084663D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88CB7" w14:textId="77777777" w:rsidR="0084663D" w:rsidRDefault="00174F8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2928090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9F733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D486C" w14:textId="77777777" w:rsidR="0084663D" w:rsidRPr="00174F80" w:rsidRDefault="00174F8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изделий по образцу, рисунку.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062D3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C21C8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8A323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75960" w14:textId="61F2A1BC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C5B51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4ECFE442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FDAEF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F1144" w14:textId="77777777" w:rsidR="0084663D" w:rsidRPr="00174F80" w:rsidRDefault="00174F8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61CB7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88F78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4B327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9C0B9" w14:textId="34339AF7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36614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6962C816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48D66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1383A" w14:textId="77777777" w:rsidR="0084663D" w:rsidRPr="00174F80" w:rsidRDefault="00174F8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Элементарное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прогнозирование порядка действий в зависимости от желаемого/необходимого результата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6EF6D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BE0B9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8CE8F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90404" w14:textId="3ACCBE43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BCC8B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7A33F6DA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2DACC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07FAE" w14:textId="77777777" w:rsidR="0084663D" w:rsidRPr="00174F80" w:rsidRDefault="00174F8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способа работы в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требуемого результата/замысла.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EF932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ADBD7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09781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105E1" w14:textId="27A41926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B76A9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74DE1CA8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1F1A5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028E0" w14:textId="77777777" w:rsidR="0084663D" w:rsidRPr="00174F80" w:rsidRDefault="00174F8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учителем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готовых материалов на </w:t>
            </w:r>
            <w:r w:rsidRPr="00174F80">
              <w:rPr>
                <w:lang w:val="ru-RU"/>
              </w:rPr>
              <w:br/>
            </w: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информационных носителях.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CDC5C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E9E19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3F57B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D45B3" w14:textId="5D6594F4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7D1F2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1CAAA9A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E60E1" w14:textId="77777777" w:rsidR="0084663D" w:rsidRDefault="00174F8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7575A" w14:textId="77777777" w:rsidR="0084663D" w:rsidRDefault="00174F80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Информация. Виды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EF9B4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E3858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46C87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42160" w14:textId="1D103FCA" w:rsidR="0084663D" w:rsidRDefault="0084663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151C5" w14:textId="77777777" w:rsidR="0084663D" w:rsidRDefault="00174F8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4663D" w14:paraId="3B0136BC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ABF76" w14:textId="77777777" w:rsidR="0084663D" w:rsidRPr="00174F80" w:rsidRDefault="00174F8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74F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FE544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B1B8C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CAC64" w14:textId="77777777" w:rsidR="0084663D" w:rsidRDefault="00174F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E4CB2" w14:textId="77777777" w:rsidR="0084663D" w:rsidRDefault="0084663D"/>
        </w:tc>
      </w:tr>
    </w:tbl>
    <w:p w14:paraId="389D9DB1" w14:textId="77777777" w:rsidR="0084663D" w:rsidRDefault="0084663D">
      <w:pPr>
        <w:autoSpaceDE w:val="0"/>
        <w:autoSpaceDN w:val="0"/>
        <w:spacing w:after="0" w:line="14" w:lineRule="exact"/>
      </w:pPr>
    </w:p>
    <w:p w14:paraId="11B76F83" w14:textId="77777777" w:rsidR="0084663D" w:rsidRDefault="0084663D">
      <w:pPr>
        <w:sectPr w:rsidR="0084663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53DB0C2" w14:textId="77777777" w:rsidR="0084663D" w:rsidRDefault="0084663D">
      <w:pPr>
        <w:autoSpaceDE w:val="0"/>
        <w:autoSpaceDN w:val="0"/>
        <w:spacing w:after="78" w:line="220" w:lineRule="exact"/>
      </w:pPr>
    </w:p>
    <w:p w14:paraId="6AB2D6D8" w14:textId="77777777" w:rsidR="0084663D" w:rsidRDefault="00174F8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69E90A89" w14:textId="77777777" w:rsidR="0084663D" w:rsidRDefault="00174F8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2C462374" w14:textId="77777777" w:rsidR="0084663D" w:rsidRPr="00174F80" w:rsidRDefault="00174F80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1 класс/Роговцева Н.И., Богданова Н.В., </w:t>
      </w:r>
      <w:proofErr w:type="spellStart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 И.П., Акционерное </w:t>
      </w:r>
      <w:proofErr w:type="spellStart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19CAF262" w14:textId="77777777" w:rsidR="0084663D" w:rsidRPr="00174F80" w:rsidRDefault="00174F80">
      <w:pPr>
        <w:autoSpaceDE w:val="0"/>
        <w:autoSpaceDN w:val="0"/>
        <w:spacing w:before="262" w:after="0" w:line="230" w:lineRule="auto"/>
        <w:rPr>
          <w:lang w:val="ru-RU"/>
        </w:rPr>
      </w:pP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9C159E5" w14:textId="77777777" w:rsidR="0084663D" w:rsidRPr="00174F80" w:rsidRDefault="00174F80">
      <w:pPr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Как проектировать универсальные учебные действия в начальной школе. От действия к мысли: пособие для учителя./ под ред. А.Г. Асмолова. – 2-е изд. – М.: Просвещение, 2019 г.</w:t>
      </w:r>
    </w:p>
    <w:p w14:paraId="29A253D3" w14:textId="77777777" w:rsidR="0084663D" w:rsidRPr="00174F80" w:rsidRDefault="00174F80">
      <w:pPr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Роговцева Н.И., </w:t>
      </w:r>
      <w:proofErr w:type="spellStart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Анащенкова</w:t>
      </w:r>
      <w:proofErr w:type="spellEnd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 С.В. Технология. Рабочие программы. 1-4 классы. – М.: Просвещение, 2019 г.</w:t>
      </w:r>
    </w:p>
    <w:p w14:paraId="537690E1" w14:textId="77777777" w:rsidR="0084663D" w:rsidRPr="00174F80" w:rsidRDefault="00174F80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Оценка достижения планируемых результатов в начальной школе. Система заданий. В 2 ч. Ч 1. под ред. Г.С. Ковалевой. – 2-е изд. – М.: Просвещение, 2019 г. (Стандарты второго поколения).</w:t>
      </w:r>
    </w:p>
    <w:p w14:paraId="06A0EFAB" w14:textId="77777777" w:rsidR="0084663D" w:rsidRPr="00174F80" w:rsidRDefault="00174F8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начального общего образования /Л.Л. Алексеева и др./ под ред. Г. С. Ковалевой, О.Б. Логиновой. – 2-е изд. – М.: Просвещение, 2019 г. (Стандарты второго поколения).</w:t>
      </w:r>
    </w:p>
    <w:p w14:paraId="6717241F" w14:textId="77777777" w:rsidR="0084663D" w:rsidRPr="00174F80" w:rsidRDefault="00174F80">
      <w:pPr>
        <w:autoSpaceDE w:val="0"/>
        <w:autoSpaceDN w:val="0"/>
        <w:spacing w:before="262" w:after="0" w:line="230" w:lineRule="auto"/>
        <w:rPr>
          <w:lang w:val="ru-RU"/>
        </w:rPr>
      </w:pP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DD1B185" w14:textId="77777777" w:rsidR="0084663D" w:rsidRPr="00174F80" w:rsidRDefault="00174F80">
      <w:pPr>
        <w:autoSpaceDE w:val="0"/>
        <w:autoSpaceDN w:val="0"/>
        <w:spacing w:before="166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 - Интернет для детей. Каталог детских ресурсов;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thinkguest</w:t>
      </w:r>
      <w:proofErr w:type="spellEnd"/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об оригами для детей и родителей</w:t>
      </w:r>
    </w:p>
    <w:p w14:paraId="7094299C" w14:textId="77777777" w:rsidR="0084663D" w:rsidRPr="00174F80" w:rsidRDefault="0084663D">
      <w:pPr>
        <w:rPr>
          <w:lang w:val="ru-RU"/>
        </w:rPr>
        <w:sectPr w:rsidR="0084663D" w:rsidRPr="00174F8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F0D2DE5" w14:textId="77777777" w:rsidR="0084663D" w:rsidRPr="00174F80" w:rsidRDefault="0084663D">
      <w:pPr>
        <w:autoSpaceDE w:val="0"/>
        <w:autoSpaceDN w:val="0"/>
        <w:spacing w:after="78" w:line="220" w:lineRule="exact"/>
        <w:rPr>
          <w:lang w:val="ru-RU"/>
        </w:rPr>
      </w:pPr>
    </w:p>
    <w:p w14:paraId="37A69D82" w14:textId="77777777" w:rsidR="0084663D" w:rsidRPr="00174F80" w:rsidRDefault="00174F80">
      <w:pPr>
        <w:autoSpaceDE w:val="0"/>
        <w:autoSpaceDN w:val="0"/>
        <w:spacing w:after="0" w:line="230" w:lineRule="auto"/>
        <w:rPr>
          <w:lang w:val="ru-RU"/>
        </w:rPr>
      </w:pP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DF54CB0" w14:textId="77777777" w:rsidR="0084663D" w:rsidRPr="00174F80" w:rsidRDefault="00174F80">
      <w:pPr>
        <w:autoSpaceDE w:val="0"/>
        <w:autoSpaceDN w:val="0"/>
        <w:spacing w:before="346" w:after="0" w:line="302" w:lineRule="auto"/>
        <w:ind w:right="5184"/>
        <w:rPr>
          <w:lang w:val="ru-RU"/>
        </w:rPr>
      </w:pP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74F80">
        <w:rPr>
          <w:lang w:val="ru-RU"/>
        </w:rPr>
        <w:br/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Цветная бумага, клей, ножницы, картон, пластилин.</w:t>
      </w:r>
    </w:p>
    <w:p w14:paraId="168BA1DB" w14:textId="77777777" w:rsidR="0084663D" w:rsidRPr="00174F80" w:rsidRDefault="00174F8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174F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174F80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телевизор, презентации</w:t>
      </w:r>
    </w:p>
    <w:sectPr w:rsidR="0084663D" w:rsidRPr="00174F80" w:rsidSect="00C222B6">
      <w:pgSz w:w="11900" w:h="16840"/>
      <w:pgMar w:top="298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74F80"/>
    <w:rsid w:val="00257C9F"/>
    <w:rsid w:val="0029639D"/>
    <w:rsid w:val="00326F90"/>
    <w:rsid w:val="00336CBC"/>
    <w:rsid w:val="0084663D"/>
    <w:rsid w:val="00AA1D8D"/>
    <w:rsid w:val="00B47730"/>
    <w:rsid w:val="00C222B6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9E473"/>
  <w14:defaultImageDpi w14:val="300"/>
  <w15:docId w15:val="{5B0B46C9-301A-47AF-9012-45C25F33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4125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  <w:div w:id="20632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6392</Words>
  <Characters>36436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Олег Печеркин</cp:lastModifiedBy>
  <cp:revision>4</cp:revision>
  <dcterms:created xsi:type="dcterms:W3CDTF">2013-12-23T23:15:00Z</dcterms:created>
  <dcterms:modified xsi:type="dcterms:W3CDTF">2022-10-15T05:48:00Z</dcterms:modified>
  <cp:category/>
</cp:coreProperties>
</file>