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E70C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856F6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МИНИСТЕРСТВО ПРОСВЕЩЕНИЯ РОССИЙСКОЙ ФЕДЕРАЦИИ</w:t>
      </w:r>
    </w:p>
    <w:p w14:paraId="62907B9E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856F60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Министерство образования и молодежной политики Свердловской области</w:t>
      </w:r>
    </w:p>
    <w:p w14:paraId="5BE34872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856F6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Отдел образования АГО</w:t>
      </w:r>
    </w:p>
    <w:p w14:paraId="395F1468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856F60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МАОУ «СОШ № 4»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856F60" w:rsidRPr="00FF5CCE" w14:paraId="5E1179BE" w14:textId="77777777" w:rsidTr="001152F5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9EAF34" w14:textId="77777777" w:rsidR="00856F60" w:rsidRPr="00856F60" w:rsidRDefault="00856F60" w:rsidP="0011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B41410" w14:textId="77777777" w:rsidR="00856F60" w:rsidRPr="00856F60" w:rsidRDefault="00856F60" w:rsidP="0011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729029" w14:textId="77777777" w:rsidR="00856F60" w:rsidRPr="00FF5CCE" w:rsidRDefault="00856F60" w:rsidP="0011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F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УТВЕРЖЕНО</w:t>
            </w:r>
            <w:r w:rsidRPr="0085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56F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Директор</w:t>
            </w:r>
            <w:r w:rsidRPr="0085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5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56F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______________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F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Анкудинова Н.В.</w:t>
            </w:r>
            <w:r w:rsidRPr="0085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5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№2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5F7849CF" w14:textId="77777777" w:rsidR="00856F60" w:rsidRPr="00FF5CCE" w:rsidRDefault="00856F60" w:rsidP="00856F60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F5CC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FF5CC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1341128)</w:t>
      </w:r>
    </w:p>
    <w:p w14:paraId="24B47799" w14:textId="77777777" w:rsidR="00856F60" w:rsidRPr="00FF5CCE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14:paraId="3A5CE38D" w14:textId="77777777" w:rsidR="00856F60" w:rsidRPr="00FF5CCE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«Русский язык»</w:t>
      </w:r>
    </w:p>
    <w:p w14:paraId="18927031" w14:textId="77777777" w:rsidR="00856F60" w:rsidRPr="00FF5CCE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14:paraId="44E6C4B8" w14:textId="77777777" w:rsidR="00856F60" w:rsidRPr="00FF5CCE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14:paraId="6415942B" w14:textId="77777777" w:rsidR="00856F60" w:rsidRDefault="00856F60" w:rsidP="00856F60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AE220D8" w14:textId="77777777" w:rsidR="00856F60" w:rsidRDefault="00856F60" w:rsidP="00856F60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012D589" w14:textId="77777777" w:rsidR="00856F60" w:rsidRDefault="00856F60" w:rsidP="00856F60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D96C528" w14:textId="77777777" w:rsidR="00856F60" w:rsidRDefault="00856F60" w:rsidP="00856F60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C1667F3" w14:textId="77777777" w:rsidR="00856F60" w:rsidRDefault="00856F60" w:rsidP="00856F60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29E95A4" w14:textId="77777777" w:rsidR="00856F60" w:rsidRDefault="00856F60" w:rsidP="00856F60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8DF8F8B" w14:textId="77777777" w:rsidR="00856F60" w:rsidRDefault="00856F60" w:rsidP="00856F60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3928E9B" w14:textId="77777777" w:rsidR="00856F60" w:rsidRDefault="00856F60" w:rsidP="00856F60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875923F" w14:textId="394AC833" w:rsidR="00856F60" w:rsidRPr="00856F60" w:rsidRDefault="00856F60" w:rsidP="00856F60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Метелева Лариса Васильевна</w:t>
      </w:r>
    </w:p>
    <w:p w14:paraId="61784EBB" w14:textId="77777777" w:rsidR="00856F60" w:rsidRPr="00856F60" w:rsidRDefault="00856F60" w:rsidP="00856F60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856F6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14:paraId="5F713F96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6A14DAA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52D2303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FA50307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87214B0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B906234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D143C8F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C64015A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394DDDF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1107760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FC05CAB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1AFC7D6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F925408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BAE70FA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E30F7E5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7A2D434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CB3715C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B109F2D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7B76980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2571969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27696AE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A7F5A44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2B6C05D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7FE8B92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B3D4D6E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9D07CA7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E4B1112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0DAC9DD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47EF375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54EB6FB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7CE8F1A" w14:textId="77777777" w:rsidR="00856F60" w:rsidRPr="00856F60" w:rsidRDefault="00856F60" w:rsidP="00856F6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856F6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Арамиль</w:t>
      </w: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856F6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2022</w:t>
      </w:r>
    </w:p>
    <w:p w14:paraId="2A54C312" w14:textId="77777777" w:rsidR="00856F60" w:rsidRPr="00856F60" w:rsidRDefault="00856F60" w:rsidP="00856F60">
      <w:pPr>
        <w:pStyle w:val="21"/>
        <w:spacing w:before="0"/>
        <w:rPr>
          <w:sz w:val="24"/>
          <w:szCs w:val="24"/>
          <w:lang w:val="ru-RU"/>
        </w:rPr>
      </w:pPr>
    </w:p>
    <w:p w14:paraId="4098B19E" w14:textId="77777777" w:rsidR="00407C21" w:rsidRPr="00856F60" w:rsidRDefault="00407C21" w:rsidP="00407C21">
      <w:pPr>
        <w:autoSpaceDE w:val="0"/>
        <w:autoSpaceDN w:val="0"/>
        <w:spacing w:after="0" w:line="230" w:lineRule="auto"/>
        <w:ind w:left="-993"/>
        <w:jc w:val="both"/>
        <w:rPr>
          <w:lang w:val="ru-RU"/>
        </w:rPr>
      </w:pPr>
      <w:r w:rsidRPr="00856F6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CE2E21A" w14:textId="77777777" w:rsidR="00407C21" w:rsidRPr="00044366" w:rsidRDefault="00407C21" w:rsidP="00407C21">
      <w:pPr>
        <w:autoSpaceDE w:val="0"/>
        <w:autoSpaceDN w:val="0"/>
        <w:spacing w:before="346" w:after="0" w:line="278" w:lineRule="auto"/>
        <w:ind w:left="-993" w:firstLine="180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04436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14:paraId="6708C1E8" w14:textId="77777777" w:rsidR="00407C21" w:rsidRPr="00044366" w:rsidRDefault="00407C21" w:rsidP="00407C21">
      <w:pPr>
        <w:autoSpaceDE w:val="0"/>
        <w:autoSpaceDN w:val="0"/>
        <w:spacing w:before="190" w:after="0" w:line="23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14:paraId="5603BF8A" w14:textId="77777777" w:rsidR="00407C21" w:rsidRPr="00044366" w:rsidRDefault="00407C21" w:rsidP="00407C21">
      <w:pPr>
        <w:autoSpaceDE w:val="0"/>
        <w:autoSpaceDN w:val="0"/>
        <w:spacing w:before="192" w:after="0" w:line="290" w:lineRule="auto"/>
        <w:ind w:left="-993" w:firstLine="180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14:paraId="68D7FE4D" w14:textId="77777777" w:rsidR="00407C21" w:rsidRPr="00044366" w:rsidRDefault="00407C21" w:rsidP="00407C21">
      <w:pPr>
        <w:autoSpaceDE w:val="0"/>
        <w:autoSpaceDN w:val="0"/>
        <w:spacing w:before="70" w:after="0" w:line="286" w:lineRule="auto"/>
        <w:ind w:left="-993" w:firstLine="180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14:paraId="4143C2C3" w14:textId="77777777" w:rsidR="00407C21" w:rsidRPr="00044366" w:rsidRDefault="00407C21" w:rsidP="00407C21">
      <w:pPr>
        <w:autoSpaceDE w:val="0"/>
        <w:autoSpaceDN w:val="0"/>
        <w:spacing w:before="70" w:after="0" w:line="23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Общее число часов, отведённых на изучение «Русского язы​ка», в 1 классе — 165 ч. </w:t>
      </w:r>
    </w:p>
    <w:p w14:paraId="5F93972B" w14:textId="77777777" w:rsidR="003E2214" w:rsidRDefault="00407C21" w:rsidP="00407C21">
      <w:pPr>
        <w:autoSpaceDE w:val="0"/>
        <w:autoSpaceDN w:val="0"/>
        <w:spacing w:before="430" w:after="0" w:line="23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14:paraId="3C1B2EC7" w14:textId="77777777" w:rsidR="00407C21" w:rsidRPr="00044366" w:rsidRDefault="00407C21" w:rsidP="00407C21">
      <w:pPr>
        <w:autoSpaceDE w:val="0"/>
        <w:autoSpaceDN w:val="0"/>
        <w:spacing w:after="0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14:paraId="79DE602E" w14:textId="77777777" w:rsidR="00407C21" w:rsidRPr="00044366" w:rsidRDefault="00407C21" w:rsidP="00407C21">
      <w:pPr>
        <w:autoSpaceDE w:val="0"/>
        <w:autoSpaceDN w:val="0"/>
        <w:spacing w:before="70" w:after="0" w:line="230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631CC762" w14:textId="77777777" w:rsidR="00407C21" w:rsidRPr="00044366" w:rsidRDefault="00407C21" w:rsidP="00407C21">
      <w:pPr>
        <w:autoSpaceDE w:val="0"/>
        <w:autoSpaceDN w:val="0"/>
        <w:spacing w:before="178" w:after="0" w:line="281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04436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04436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14:paraId="6219F269" w14:textId="77777777" w:rsidR="00407C21" w:rsidRPr="00044366" w:rsidRDefault="00407C21" w:rsidP="00407C21">
      <w:pPr>
        <w:autoSpaceDE w:val="0"/>
        <w:autoSpaceDN w:val="0"/>
        <w:spacing w:before="192" w:after="0" w:line="271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14:paraId="187590FF" w14:textId="77777777" w:rsidR="00407C21" w:rsidRPr="00044366" w:rsidRDefault="00407C21" w:rsidP="00407C21">
      <w:pPr>
        <w:autoSpaceDE w:val="0"/>
        <w:autoSpaceDN w:val="0"/>
        <w:spacing w:before="190" w:after="0" w:line="281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14:paraId="71483ADC" w14:textId="77777777" w:rsidR="00407C21" w:rsidRPr="00044366" w:rsidRDefault="00407C21" w:rsidP="00407C21">
      <w:pPr>
        <w:autoSpaceDE w:val="0"/>
        <w:autoSpaceDN w:val="0"/>
        <w:spacing w:before="190" w:after="0" w:line="262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B06FAE9" w14:textId="77777777" w:rsidR="00407C21" w:rsidRDefault="00407C21" w:rsidP="00407C21">
      <w:pPr>
        <w:autoSpaceDE w:val="0"/>
        <w:autoSpaceDN w:val="0"/>
        <w:spacing w:after="0" w:line="230" w:lineRule="auto"/>
        <w:ind w:left="-993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5D4B98D" w14:textId="77777777" w:rsidR="00407C21" w:rsidRPr="00407C21" w:rsidRDefault="00407C21" w:rsidP="00407C21">
      <w:pPr>
        <w:autoSpaceDE w:val="0"/>
        <w:autoSpaceDN w:val="0"/>
        <w:spacing w:after="0" w:line="281" w:lineRule="auto"/>
        <w:ind w:left="-993"/>
        <w:rPr>
          <w:lang w:val="ru-RU"/>
        </w:rPr>
      </w:pPr>
      <w:r w:rsidRPr="00407C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CDF2845" w14:textId="77777777" w:rsidR="00407C21" w:rsidRDefault="00407C21" w:rsidP="00407C21">
      <w:pPr>
        <w:shd w:val="clear" w:color="auto" w:fill="FFFFFF"/>
        <w:spacing w:after="0" w:line="281" w:lineRule="auto"/>
        <w:ind w:left="-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7818B4EE" w14:textId="77777777" w:rsidR="00407C21" w:rsidRPr="00044366" w:rsidRDefault="00407C21" w:rsidP="00407C21">
      <w:pPr>
        <w:shd w:val="clear" w:color="auto" w:fill="FFFFFF"/>
        <w:spacing w:after="0" w:line="281" w:lineRule="auto"/>
        <w:ind w:left="-993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04436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Блок «Русский язык. Обучение письму.» </w:t>
      </w:r>
    </w:p>
    <w:p w14:paraId="66E214CE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I. Давайте знакомиться!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(подготовительный этап)</w:t>
      </w:r>
      <w:r>
        <w:rPr>
          <w:rStyle w:val="c2"/>
          <w:b/>
          <w:bCs/>
          <w:color w:val="000000"/>
        </w:rPr>
        <w:t xml:space="preserve"> </w:t>
      </w:r>
    </w:p>
    <w:p w14:paraId="0A4516E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Мир общения.</w:t>
      </w:r>
    </w:p>
    <w:p w14:paraId="178C5D42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Введение в мир общения. Устная форма общения; умение говорить, слушать. Диалоговая форма общения, собеседники.</w:t>
      </w:r>
    </w:p>
    <w:p w14:paraId="7EE26F6F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Слово в общении.</w:t>
      </w:r>
    </w:p>
    <w:p w14:paraId="4FD9F9F2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Роль слова в устном речевом общении. Слова речевого этикета (слова вежливости) и их роль в общении.</w:t>
      </w:r>
    </w:p>
    <w:p w14:paraId="7856A63B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Номинативная функция слова (служащая для называния чего-либо). Слова-названия конкретных предметов и слова с обобщающим значением.</w:t>
      </w:r>
    </w:p>
    <w:p w14:paraId="2F342629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Помощники слова в общении. Общение без слов. Как понять животных? Разговаривают ли предметы? Слова и предметы.</w:t>
      </w:r>
    </w:p>
    <w:p w14:paraId="7EA8CF21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Культура общения. Помощники в общении: жесты, мимика, интонация.</w:t>
      </w:r>
    </w:p>
    <w:p w14:paraId="2D1F15D5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«Общение» с животными, с неодушевленными предметами, с героями литературных произведений. Общение с помощью предметов и с помощью слов.</w:t>
      </w:r>
    </w:p>
    <w:p w14:paraId="1C955523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Рисунки и предметы в общении.</w:t>
      </w:r>
    </w:p>
    <w:p w14:paraId="27EFE181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Предыстория письменной речи.</w:t>
      </w:r>
    </w:p>
    <w:p w14:paraId="38AAD7C6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Использование в общении посредников (предметов, меток, рисунков, символов, знаков) как подготовка к осмыслению письменной речи.</w:t>
      </w:r>
    </w:p>
    <w:p w14:paraId="0D248C7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lastRenderedPageBreak/>
        <w:t>Рисунки, знаки-символы как способ обозначения предметов и записи сообщений.</w:t>
      </w:r>
    </w:p>
    <w:p w14:paraId="4E2D7A49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Сообщения, записанные знаками-символами.</w:t>
      </w:r>
    </w:p>
    <w:p w14:paraId="41B9202E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Знаки-символы в учебно-познавательной деятельности для обозначения коллективных, групповых и индивидуальных форм работы.</w:t>
      </w:r>
    </w:p>
    <w:p w14:paraId="7614607F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Условные знаки. Знакомство со знаками дорожного движения, бытовыми знаками-символами и др.</w:t>
      </w:r>
    </w:p>
    <w:p w14:paraId="06C6D589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Сообщения, количество и последовательность слов в сообщениях.</w:t>
      </w:r>
    </w:p>
    <w:p w14:paraId="14FAA3BE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Первоначальное обобщении: жесты, рисунки, знаки, слова – наши посредники в общении с людьми, средства общения.</w:t>
      </w:r>
    </w:p>
    <w:p w14:paraId="6E6861A0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Слово как главное средство общения.</w:t>
      </w:r>
    </w:p>
    <w:p w14:paraId="35761A68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Мир полон звуков. Гласные и согласные звуки. Твердые и мягкие согласные.</w:t>
      </w:r>
    </w:p>
    <w:p w14:paraId="0EDFD52F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Звуковая структура слова.</w:t>
      </w:r>
    </w:p>
    <w:p w14:paraId="3C0237E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Звуки в природе.</w:t>
      </w:r>
    </w:p>
    <w:p w14:paraId="3C276BD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Звуковые схемы слов. Гласные и согласные звуки. Символы для их обозначения. Мягкие и твердые согласные звуки, их обозначение.</w:t>
      </w:r>
    </w:p>
    <w:p w14:paraId="4F61DA0C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Звуковой анализ слов (определение последовательности звуков в слове, их фиксирование условными обозначениями).</w:t>
      </w:r>
    </w:p>
    <w:p w14:paraId="77F6D340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Звучание и значение слова.</w:t>
      </w:r>
    </w:p>
    <w:p w14:paraId="531336BC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Наглядно-образная модель слова. Взаимосвязь значения и звучания слова. Слово как двусторонняя единица языка (без терминологии).</w:t>
      </w:r>
    </w:p>
    <w:p w14:paraId="2327A723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Слово как сложный знак, замещающий что-либо (вещь, действие, предмет).</w:t>
      </w:r>
    </w:p>
    <w:p w14:paraId="43439F3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Значение слов (как образ предмета, действия и свойства) и звучание слов (как последовательность речевых звуков). Звуковой анализ слов как переход от устной речи к письменной. Звуковой анализ слов различной слоговой структуры, схемы слов.</w:t>
      </w:r>
    </w:p>
    <w:p w14:paraId="143FCEFC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Слова и слоги. Ударение в слове.</w:t>
      </w:r>
    </w:p>
    <w:p w14:paraId="6EF45064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Слог – минимальная единица произношения и чтения. Слова и слоги: слово – номинативная (назывная) единица, слог – единица произношения. Слогообразующая функция гласных.</w:t>
      </w:r>
    </w:p>
    <w:p w14:paraId="2DBD0B09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Ударение. Ударный гласный звук в слове. Образно-символическое обозначение ударения.</w:t>
      </w:r>
    </w:p>
    <w:p w14:paraId="485D11B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Смыслоразличительная роль ударения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(замок – замок,  кружки – кружки).</w:t>
      </w:r>
    </w:p>
    <w:p w14:paraId="357E65B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Слово и предложение.</w:t>
      </w:r>
    </w:p>
    <w:p w14:paraId="4D10E01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Первоначальное представление о предложении. Сравнение и различение предложения и слова.</w:t>
      </w:r>
    </w:p>
    <w:p w14:paraId="1B71BE8E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Модель предложения, графическое обозначение его начала и конца.</w:t>
      </w:r>
    </w:p>
    <w:p w14:paraId="75A80C26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Общее представление о речи на основе наглядно-образных моделей и поэтических текстов.</w:t>
      </w:r>
    </w:p>
    <w:p w14:paraId="4AE70158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Обобщение. Звуки и их характеристика. Слоги и деление слов на слоги. Ударение и постановка ударений в словах. Слово, его значение и звучание. Предложение, схема предложения.</w:t>
      </w:r>
    </w:p>
    <w:p w14:paraId="1B2B6A68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II. Страна АБВГДейка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(букварный (основной) этап)</w:t>
      </w:r>
    </w:p>
    <w:p w14:paraId="6B9DDEA9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Гласные звуки и буквы.</w:t>
      </w:r>
    </w:p>
    <w:p w14:paraId="2273F328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Звуковой анализ, характеристика гласных звуков, обозначение их буквами.</w:t>
      </w:r>
    </w:p>
    <w:p w14:paraId="5543FF73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Знакомство с шестью гласными звуками и буквами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(Аа, Оо, Уу, Ии, ы, Ээ).</w:t>
      </w:r>
    </w:p>
    <w:p w14:paraId="2CABC84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Звучание и значение слова.</w:t>
      </w:r>
    </w:p>
    <w:p w14:paraId="552F1C0A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Согласные звуки и буквы.</w:t>
      </w:r>
    </w:p>
    <w:p w14:paraId="0B539A15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Согласные звуки, обозначение их буквами.</w:t>
      </w:r>
    </w:p>
    <w:p w14:paraId="214AC111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Гласные и согласные звуки, их условные обозначения на основе звукового анализа, их артикуляция. Обозначение звуков буквами.</w:t>
      </w:r>
    </w:p>
    <w:p w14:paraId="4BDD6DCF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Смыслоразличительная функция звуков.</w:t>
      </w:r>
    </w:p>
    <w:p w14:paraId="08CA86BA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Мягкие и твердые согласные.</w:t>
      </w:r>
    </w:p>
    <w:p w14:paraId="5C9F4FF5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Обозначение на письме мягкости согласных.</w:t>
      </w:r>
    </w:p>
    <w:p w14:paraId="66CB414B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Звонкие и глухие согласные.</w:t>
      </w:r>
    </w:p>
    <w:p w14:paraId="1E94CB8A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lastRenderedPageBreak/>
        <w:t>Ориентировка на гласный звук при чтении слогов и слов. Слого-звуковой анализ слов. Правила переноса слов по слогам.</w:t>
      </w:r>
    </w:p>
    <w:p w14:paraId="4D51392F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Открытый и закрытый слоги.</w:t>
      </w:r>
    </w:p>
    <w:p w14:paraId="400BA7E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Роль гласных букв в открытых слогах, правила чтения открытых слогов с гласными буквами: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ы-и, о-е, а-я, э-е, у-ю.</w:t>
      </w:r>
    </w:p>
    <w:p w14:paraId="1A35FF80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Правописание буквосочетаний</w:t>
      </w:r>
      <w:r>
        <w:rPr>
          <w:rStyle w:val="c1"/>
          <w:i/>
          <w:iCs/>
          <w:color w:val="000000"/>
        </w:rPr>
        <w:t> жи-ши, ча-ща, чу-щу.</w:t>
      </w:r>
    </w:p>
    <w:p w14:paraId="24978128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Слова с непроверяемым написанием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(ученик, учитель, фамилия, пенал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2"/>
          <w:color w:val="000000"/>
        </w:rPr>
        <w:t>и др.</w:t>
      </w:r>
      <w:r>
        <w:rPr>
          <w:rStyle w:val="c1"/>
          <w:i/>
          <w:iCs/>
          <w:color w:val="000000"/>
        </w:rPr>
        <w:t>).</w:t>
      </w:r>
    </w:p>
    <w:p w14:paraId="6342A316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Буквы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е, ё, ю, я.</w:t>
      </w:r>
    </w:p>
    <w:p w14:paraId="0E776EBE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Двойное значение букв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е, ё, ю, я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2"/>
          <w:color w:val="000000"/>
        </w:rPr>
        <w:t>(в зависимости от места в слове): обозначение гласного звука и мягкости предшествующего согласного звука; обозначение двух звуков: звука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й'</w:t>
      </w:r>
      <w:r>
        <w:rPr>
          <w:rStyle w:val="c2"/>
          <w:color w:val="000000"/>
        </w:rPr>
        <w:t> и гласного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а, о, у, э</w:t>
      </w:r>
      <w:r>
        <w:rPr>
          <w:rStyle w:val="c2"/>
          <w:color w:val="000000"/>
        </w:rPr>
        <w:t>(в абсолютном начале слова, после гласных, после разделительных мягкого и твердого знаков).</w:t>
      </w:r>
    </w:p>
    <w:p w14:paraId="16E02A25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Буквы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ь</w:t>
      </w:r>
      <w:r>
        <w:rPr>
          <w:rStyle w:val="c2"/>
          <w:b/>
          <w:bCs/>
          <w:color w:val="000000"/>
        </w:rPr>
        <w:t> и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ъ.</w:t>
      </w:r>
    </w:p>
    <w:p w14:paraId="30BD8CFB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Буквы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ь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ъ,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2"/>
          <w:color w:val="000000"/>
        </w:rPr>
        <w:t>не обозначающие звуков.</w:t>
      </w:r>
    </w:p>
    <w:p w14:paraId="72D65438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Обозначение мягкости согласных звуков с помощью мягкого знака.</w:t>
      </w:r>
    </w:p>
    <w:p w14:paraId="2369DCC9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Употребление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ь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ъ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2"/>
          <w:color w:val="000000"/>
        </w:rPr>
        <w:t>как разделительных знаков.</w:t>
      </w:r>
    </w:p>
    <w:p w14:paraId="2F47C8F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Обозначение на письме мягкости предшествующего согласного звука с помощью мягкого знака и букв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я, и, ю, е, ё.</w:t>
      </w:r>
    </w:p>
    <w:p w14:paraId="6FF64DB3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Сравнение слов с разделительным мягким знаком и мягким знаком как показателем мягкости согласных.</w:t>
      </w:r>
    </w:p>
    <w:p w14:paraId="570FCA48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Правописание слов с разделительными твердым и мягким знаками (первоначальные наблюдения).</w:t>
      </w:r>
    </w:p>
    <w:p w14:paraId="13D0088C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Повторение – мать учения! Старинные азбуки и буквари.</w:t>
      </w:r>
    </w:p>
    <w:p w14:paraId="2EE494EA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Звук, буква, слово (как знак с единством значения и звучания).</w:t>
      </w:r>
    </w:p>
    <w:p w14:paraId="12319560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Старинные азбуки, старые названия букв. Назначение азбук. Их обучающая и воспитательная роль.</w:t>
      </w:r>
    </w:p>
    <w:p w14:paraId="133C387A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III. Про все на свете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(послебукварный этап)</w:t>
      </w:r>
      <w:r>
        <w:rPr>
          <w:rStyle w:val="c2"/>
          <w:b/>
          <w:bCs/>
          <w:color w:val="000000"/>
        </w:rPr>
        <w:t xml:space="preserve"> </w:t>
      </w:r>
    </w:p>
    <w:p w14:paraId="084F676E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Общение. Позитивная модель общения, основанная на доброжелательности и внимании к собеседнику.</w:t>
      </w:r>
    </w:p>
    <w:p w14:paraId="693FA8E5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Устная и письменная речь. Слово, его звуковая (буквенная) форма и значение (содержание).</w:t>
      </w:r>
    </w:p>
    <w:p w14:paraId="4A3F5366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Звуко-слоговой состав слов.</w:t>
      </w:r>
    </w:p>
    <w:p w14:paraId="7A6F53B5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Слово и предложение.</w:t>
      </w:r>
    </w:p>
    <w:p w14:paraId="1BEB36E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Знаки препинания в конце предложения.</w:t>
      </w:r>
    </w:p>
    <w:p w14:paraId="29A6D26E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Заглавная буква в начале предложения; точка, вопросительный или восклицательный знак.</w:t>
      </w:r>
    </w:p>
    <w:p w14:paraId="7FE37F81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Простейший анализ предложений. Порядок и смысл слов в предложении, их взаимосвязь.</w:t>
      </w:r>
    </w:p>
    <w:p w14:paraId="559F64E2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Правила орфографии и пунктуации. Словарные слова</w:t>
      </w:r>
      <w:r>
        <w:rPr>
          <w:rStyle w:val="c2"/>
          <w:color w:val="000000"/>
          <w:vertAlign w:val="superscript"/>
        </w:rPr>
        <w:t>2</w:t>
      </w:r>
      <w:r>
        <w:rPr>
          <w:rStyle w:val="c2"/>
          <w:color w:val="000000"/>
        </w:rPr>
        <w:t> </w:t>
      </w:r>
      <w:r>
        <w:rPr>
          <w:rStyle w:val="c1"/>
          <w:i/>
          <w:iCs/>
          <w:color w:val="000000"/>
        </w:rPr>
        <w:t>(см. Примечание)</w:t>
      </w:r>
      <w:r>
        <w:rPr>
          <w:rStyle w:val="c2"/>
          <w:color w:val="000000"/>
        </w:rPr>
        <w:t>.</w:t>
      </w:r>
    </w:p>
    <w:p w14:paraId="5EEE170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Основное внимание в период обучения грамоте (чтение) отводится изучению письменной речи и вырабатыванию фонематического слуха учащихся. Параллельно с освоением письменных форм речевого общения (умениями читать и писать) идет совершенствование устных форм общения (умений слушать и говорить). Поэтому ключевым понятием в содержании обучения грамоте является понятие «общение», которое рассматривается не статично, а разворачивается в форме деятельности.</w:t>
      </w:r>
    </w:p>
    <w:p w14:paraId="6EF65B14" w14:textId="77777777" w:rsidR="00407C21" w:rsidRPr="00044366" w:rsidRDefault="00407C21" w:rsidP="00407C21">
      <w:pPr>
        <w:spacing w:line="281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366"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  <w:t>После обучения грамоте начинается раздельное изучение русского языка и литературного чтения.</w:t>
      </w:r>
      <w:r w:rsidRPr="000443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C1111E9" w14:textId="77777777" w:rsidR="00407C21" w:rsidRPr="008252FB" w:rsidRDefault="00407C21" w:rsidP="00407C21">
      <w:pPr>
        <w:pStyle w:val="23"/>
        <w:spacing w:line="281" w:lineRule="auto"/>
        <w:ind w:left="-9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A7F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 «Русс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кий язык» </w:t>
      </w:r>
      <w:r w:rsidRPr="00CA7F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35E91D64" w14:textId="77777777" w:rsidR="00407C21" w:rsidRPr="00044366" w:rsidRDefault="00407C21" w:rsidP="00407C21">
      <w:pPr>
        <w:spacing w:after="0" w:line="281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B196802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Культура общения </w:t>
      </w:r>
    </w:p>
    <w:p w14:paraId="28B7F709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</w:t>
      </w:r>
      <w:r>
        <w:rPr>
          <w:rStyle w:val="c1"/>
          <w:color w:val="000000"/>
        </w:rPr>
        <w:t>Знакомство с учебником. Язык и речь, их значение в жизни людей. Виды речи (общее представление). Речь устная и письменная (общее представление).</w:t>
      </w:r>
    </w:p>
    <w:p w14:paraId="348CD3B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Русский язык- родной язык русского народа. * Слова с непроверяемым написанием: язык, русский язык.</w:t>
      </w:r>
    </w:p>
    <w:p w14:paraId="19A3A75E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 xml:space="preserve">Слово и его значение </w:t>
      </w:r>
    </w:p>
    <w:p w14:paraId="36589358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Заглавная буква в именах, фамилиях, отчествах, кличках животных, названиях городов и т.д. (общее представление)</w:t>
      </w:r>
    </w:p>
    <w:p w14:paraId="7F197AC5" w14:textId="77777777" w:rsidR="00407C21" w:rsidRPr="00364EAE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Составление ответов на вопросы; составление рассказа по рисунку. Правила вежливого обращения.</w:t>
      </w:r>
    </w:p>
    <w:p w14:paraId="0F87D5AD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«Вежливые слова».</w:t>
      </w:r>
    </w:p>
    <w:p w14:paraId="691CF5EF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Слова однозначные и многозначные (общее представление).</w:t>
      </w:r>
    </w:p>
    <w:p w14:paraId="1713B27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Слова, близкие и противоположные по значению.</w:t>
      </w:r>
    </w:p>
    <w:p w14:paraId="69B2FEA9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Словари учебника: толковый, близких и противоположных по значению слов.</w:t>
      </w:r>
    </w:p>
    <w:p w14:paraId="12E07B67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Воспитание чувства личной ответственности за свое поведение на основе содержания текстов учебника.</w:t>
      </w:r>
    </w:p>
    <w:p w14:paraId="48EAE85F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Развитие познавательного интереса к происхождению слов.</w:t>
      </w:r>
    </w:p>
    <w:p w14:paraId="76E16910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ворона, воробей, пенал, карандаш.</w:t>
      </w:r>
    </w:p>
    <w:p w14:paraId="408881E0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</w:t>
      </w:r>
      <w:r>
        <w:rPr>
          <w:rStyle w:val="c1"/>
          <w:color w:val="000000"/>
        </w:rPr>
        <w:t>. Составление текста по рисунку и опорным словам.</w:t>
      </w:r>
    </w:p>
    <w:p w14:paraId="4FEB39FA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Звуки и буквы. Слог. Ударение. Правописание </w:t>
      </w:r>
    </w:p>
    <w:p w14:paraId="0E1C103A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Слог как минимальная произносительная единица (общее представление).</w:t>
      </w:r>
    </w:p>
    <w:p w14:paraId="65A743D4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Деление слов на слоги.</w:t>
      </w:r>
    </w:p>
    <w:p w14:paraId="5CE21626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Слова с непроверяемым написанием: лисица (лисичка).</w:t>
      </w:r>
    </w:p>
    <w:p w14:paraId="68788C7D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Правила переноса слов (первое представление): стра-на, уро-ки.</w:t>
      </w:r>
    </w:p>
    <w:p w14:paraId="73B28BB2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Наблюдение над словом как средством создания словесно-художественного образа. Развитие творческого воображения через создание сравнительных образов.</w:t>
      </w:r>
    </w:p>
    <w:p w14:paraId="23A62846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Способы выделения ударения. Графическое обозначение ударения.</w:t>
      </w:r>
    </w:p>
    <w:p w14:paraId="3863BB9B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Слогоударные модели слов.</w:t>
      </w:r>
    </w:p>
    <w:p w14:paraId="6520E94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Произношение звуков и сочетаний звуков в соответствии с нормами современного русского литературного языка. Знакомство с орфоэпическим словарем. * Слова с непроверяемым написанием: сорока, собака.</w:t>
      </w:r>
    </w:p>
    <w:p w14:paraId="3AA2E718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Коллективное составление содержания основной части сказки.</w:t>
      </w:r>
    </w:p>
    <w:p w14:paraId="16885F6F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Смыслоразличительная роль звуков и букв в слове.</w:t>
      </w:r>
    </w:p>
    <w:p w14:paraId="08C1E564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Условные звуковые обозначения слов.</w:t>
      </w:r>
    </w:p>
    <w:p w14:paraId="1189EC6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*Слова с непроверяемым написанием: хорошо, учитель, ученик, ученица.</w:t>
      </w:r>
    </w:p>
    <w:p w14:paraId="733F9C76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Буквы, обозначающие гласные звуки. Смыслоразличительная роль гласных звуков и букв, обозначающих гласные звуки (сон-сын). Буквы е, ё, ю, я и их фунции в слове. Слова с буквой э.</w:t>
      </w:r>
    </w:p>
    <w:p w14:paraId="6A6241AB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деревня.</w:t>
      </w:r>
    </w:p>
    <w:p w14:paraId="567E1F0D" w14:textId="77777777" w:rsidR="00407C21" w:rsidRDefault="00407C21" w:rsidP="00407C21">
      <w:pPr>
        <w:pStyle w:val="c15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Составление развернутого ответа на вопрос.</w:t>
      </w:r>
    </w:p>
    <w:p w14:paraId="3F7A1F12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Произношение ударного гласного звука в слове и его обозначение буквой на письме. Произношение безударного гласного звука в слове и его обозначение а письме. Особенности проверяемых и проверочных слов.</w:t>
      </w:r>
    </w:p>
    <w:p w14:paraId="4B06DE37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Правило обозначения буквой безударного гласного звука в двусложных словах</w:t>
      </w:r>
    </w:p>
    <w:p w14:paraId="6187B44D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Способы проверки написания буквы, обозначающей безударный гласный звук (изменение формы слова)</w:t>
      </w:r>
    </w:p>
    <w:p w14:paraId="2E1CE363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Написание слов с непроверяемой буквой безударного гласного звука (ворона, сорока и др,)</w:t>
      </w:r>
    </w:p>
    <w:p w14:paraId="254C18A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Работа с орфографическим словарем. Проверочный диктант.</w:t>
      </w:r>
    </w:p>
    <w:p w14:paraId="735A36F3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заяц, петух корова, молоко.</w:t>
      </w:r>
    </w:p>
    <w:p w14:paraId="66FAED47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Составление устного рассказа по рисунку и опорным словам.</w:t>
      </w:r>
    </w:p>
    <w:p w14:paraId="436DB74D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</w:p>
    <w:p w14:paraId="631DDE23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Слова с удвоенными согласными</w:t>
      </w:r>
    </w:p>
    <w:p w14:paraId="0BDFC467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Буквы Й и И</w:t>
      </w:r>
    </w:p>
    <w:p w14:paraId="227E552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Слова со звуком (й) и буквой й.</w:t>
      </w:r>
    </w:p>
    <w:p w14:paraId="639643D6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класс, классный, дежурный.</w:t>
      </w:r>
    </w:p>
    <w:p w14:paraId="16B55431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Согласные парные и непарные по твердости-мягкости.</w:t>
      </w:r>
    </w:p>
    <w:p w14:paraId="456BA169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Буквы для обозначения твердых и мягких согласных звуков.</w:t>
      </w:r>
    </w:p>
    <w:p w14:paraId="4D1C092B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Обозначение мягкости согласных звуков на письме буквами и, ё, е, ю, я, ь.</w:t>
      </w:r>
    </w:p>
    <w:p w14:paraId="47989029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ребята.</w:t>
      </w:r>
    </w:p>
    <w:p w14:paraId="42DF510E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на основе содержания текстов учебника гражданской гуманистической позиции-сохранять мир в своей стране и во всем мире.</w:t>
      </w:r>
    </w:p>
    <w:p w14:paraId="0C356FF7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</w:r>
    </w:p>
    <w:p w14:paraId="7914FD17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нравственных представлений о качествах и свойствах личности.</w:t>
      </w:r>
    </w:p>
    <w:p w14:paraId="353E5B8F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Восстановление текста с нарушенным порядком предложений.</w:t>
      </w:r>
    </w:p>
    <w:p w14:paraId="344B4EB2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Звонкие и глухие согласные на конце слова.</w:t>
      </w:r>
      <w:r>
        <w:rPr>
          <w:rStyle w:val="c1"/>
          <w:b/>
          <w:bCs/>
          <w:color w:val="000000"/>
        </w:rPr>
        <w:t> </w:t>
      </w:r>
    </w:p>
    <w:p w14:paraId="4816E306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Произношение парного по глухости-звонкости согласного звука на конце слова и обозначение его буквой на письме.</w:t>
      </w:r>
    </w:p>
    <w:p w14:paraId="31102749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14:paraId="53BFE7A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Способы проверки написания буквы, обозначающей парный по глухости-звонкости согласный звук (изменение формы слова). Проверочный диктант.</w:t>
      </w:r>
    </w:p>
    <w:p w14:paraId="042693C4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тетрадь, медведь.</w:t>
      </w:r>
    </w:p>
    <w:p w14:paraId="56FF6C1E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</w:t>
      </w:r>
      <w:r>
        <w:rPr>
          <w:rStyle w:val="c1"/>
          <w:color w:val="000000"/>
        </w:rPr>
        <w:t>. Работа с текстом (определение темы и главной мысли, подборзаголовка, выбор предложений, которыми можно подписать рисунки).</w:t>
      </w:r>
    </w:p>
    <w:p w14:paraId="1FE3914B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Буквы шипящих согласных звуков: непарных твердых ш, ж; непарных мягких ч, щ</w:t>
      </w:r>
    </w:p>
    <w:p w14:paraId="7849AE47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работа (работать).</w:t>
      </w:r>
    </w:p>
    <w:p w14:paraId="3DAFD74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Проект «Скороговорки). Составление сборника «Веселые скороговорки.»</w:t>
      </w:r>
    </w:p>
    <w:p w14:paraId="1DE3620B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Буквосочетания ЧК, ЧН, ЧТ.</w:t>
      </w:r>
    </w:p>
    <w:p w14:paraId="3734F4E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Правило правописания сочетаний чк, чн, чт.</w:t>
      </w:r>
    </w:p>
    <w:p w14:paraId="05A3D82D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девочка.</w:t>
      </w:r>
    </w:p>
    <w:p w14:paraId="79A8E7C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Наблюдение над изобразительными возможностями языка.</w:t>
      </w:r>
    </w:p>
    <w:p w14:paraId="5FD178D0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Буквосочетания ЖИ-ШИ, ЧА-ЩА, ЧУ-ЩУ. Правила правописания сочетаний жи-ши, ча-ща, чу-щу.</w:t>
      </w:r>
    </w:p>
    <w:p w14:paraId="0214BF93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машина. Проверочный диктант.</w:t>
      </w:r>
    </w:p>
    <w:p w14:paraId="71060F1D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Style w:val="c1"/>
          <w:color w:val="000000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Воспроизведение по памяти содержания русской народной сказки «Лиса и Журавль»</w:t>
      </w:r>
    </w:p>
    <w:p w14:paraId="107ECBE5" w14:textId="77777777" w:rsidR="00407C21" w:rsidRPr="00C5300D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b/>
          <w:color w:val="000000"/>
        </w:rPr>
      </w:pPr>
      <w:r>
        <w:rPr>
          <w:rStyle w:val="c1"/>
          <w:b/>
          <w:color w:val="000000"/>
        </w:rPr>
        <w:t xml:space="preserve">Группы слов </w:t>
      </w:r>
    </w:p>
    <w:p w14:paraId="6B60BA13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Слова-названия предметов и явлений, слова-названия признаков предметов, слова- названия действий предметов. Тематические группы слов. </w:t>
      </w:r>
    </w:p>
    <w:p w14:paraId="78CF5958" w14:textId="77777777" w:rsidR="00407C21" w:rsidRPr="00C5300D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Style w:val="c1"/>
          <w:b/>
          <w:color w:val="000000"/>
        </w:rPr>
      </w:pPr>
      <w:r w:rsidRPr="00C5300D">
        <w:rPr>
          <w:rStyle w:val="c1"/>
          <w:b/>
          <w:color w:val="000000"/>
        </w:rPr>
        <w:t xml:space="preserve">Слово. Предложение. Текст. </w:t>
      </w:r>
    </w:p>
    <w:p w14:paraId="45A37B48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Текст (общее представление). Смысловая связь предложений в тексте.</w:t>
      </w:r>
    </w:p>
    <w:p w14:paraId="2BBD4BCE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Заголовок текста.</w:t>
      </w:r>
    </w:p>
    <w:p w14:paraId="1811DEBA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14:paraId="009A4497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Style w:val="c1"/>
          <w:color w:val="000000"/>
        </w:rPr>
      </w:pPr>
      <w:r>
        <w:rPr>
          <w:rStyle w:val="c1"/>
          <w:color w:val="000000"/>
        </w:rPr>
        <w:t>Диалог. Знаки препинания в конце предложения (точка, вопросительный, восклицательный знаки)</w:t>
      </w:r>
    </w:p>
    <w:p w14:paraId="3945FF1E" w14:textId="77777777" w:rsidR="00407C21" w:rsidRPr="00044366" w:rsidRDefault="00407C21" w:rsidP="00407C21">
      <w:pPr>
        <w:shd w:val="clear" w:color="auto" w:fill="FFFFFF"/>
        <w:spacing w:after="0" w:line="281" w:lineRule="auto"/>
        <w:ind w:left="-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04436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Блок «Русский язык. Обучение письму.» </w:t>
      </w:r>
    </w:p>
    <w:p w14:paraId="4D58E675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I. Давайте знакомиться!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(подготовительный этап)</w:t>
      </w:r>
      <w:r>
        <w:rPr>
          <w:rStyle w:val="c2"/>
          <w:b/>
          <w:bCs/>
          <w:color w:val="000000"/>
        </w:rPr>
        <w:t xml:space="preserve"> </w:t>
      </w:r>
    </w:p>
    <w:p w14:paraId="668E0386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Мир общения.</w:t>
      </w:r>
    </w:p>
    <w:p w14:paraId="712A1088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lastRenderedPageBreak/>
        <w:t>Введение в мир общения. Устная форма общения; умение говорить, слушать. Диалоговая форма общения, собеседники.</w:t>
      </w:r>
    </w:p>
    <w:p w14:paraId="75C91DF9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Слово в общении.</w:t>
      </w:r>
    </w:p>
    <w:p w14:paraId="3F8FE14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Роль слова в устном речевом общении. Слова речевого этикета (слова вежливости) и их роль в общении.</w:t>
      </w:r>
    </w:p>
    <w:p w14:paraId="0DC32CF4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Номинативная функция слова (служащая для называния чего-либо). Слова-названия конкретных предметов и слова с обобщающим значением.</w:t>
      </w:r>
    </w:p>
    <w:p w14:paraId="13A04849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Помощники слова в общении. Общение без слов. Как понять животных? Разговаривают ли предметы? Слова и предметы.</w:t>
      </w:r>
    </w:p>
    <w:p w14:paraId="0701E27A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Культура общения. Помощники в общении: жесты, мимика, интонация.</w:t>
      </w:r>
    </w:p>
    <w:p w14:paraId="6E5A2082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«Общение» с животными, с неодушевленными предметами, с героями литературных произведений. Общение с помощью предметов и с помощью слов.</w:t>
      </w:r>
    </w:p>
    <w:p w14:paraId="129E124A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Рисунки и предметы в общении.</w:t>
      </w:r>
    </w:p>
    <w:p w14:paraId="55306C7C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Предыстория письменной речи.</w:t>
      </w:r>
    </w:p>
    <w:p w14:paraId="3DBEB574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Использование в общении посредников (предметов, меток, рисунков, символов, знаков) как подготовка к осмыслению письменной речи.</w:t>
      </w:r>
    </w:p>
    <w:p w14:paraId="5843E5E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Рисунки, знаки-символы как способ обозначения предметов и записи сообщений.</w:t>
      </w:r>
    </w:p>
    <w:p w14:paraId="3FD7A2B0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Сообщения, записанные знаками-символами.</w:t>
      </w:r>
    </w:p>
    <w:p w14:paraId="4E8916A0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Знаки-символы в учебно-познавательной деятельности для обозначения коллективных, групповых и индивидуальных форм работы.</w:t>
      </w:r>
    </w:p>
    <w:p w14:paraId="7C35C60C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Условные знаки. Знакомство со знаками дорожного движения, бытовыми знаками-символами и др.</w:t>
      </w:r>
    </w:p>
    <w:p w14:paraId="35FBB6F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Сообщения, количество и последовательность слов в сообщениях.</w:t>
      </w:r>
    </w:p>
    <w:p w14:paraId="14A6FE45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Первоначальное обобщении: жесты, рисунки, знаки, слова – наши посредники в общении с людьми, средства общения.</w:t>
      </w:r>
    </w:p>
    <w:p w14:paraId="65755D0E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Слово как главное средство общения.</w:t>
      </w:r>
    </w:p>
    <w:p w14:paraId="627FC092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Мир полон звуков. Гласные и согласные звуки. Твердые и мягкие согласные.</w:t>
      </w:r>
    </w:p>
    <w:p w14:paraId="5A0B7CC0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Звуковая структура слова.</w:t>
      </w:r>
    </w:p>
    <w:p w14:paraId="05BDB82E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Звуки в природе.</w:t>
      </w:r>
    </w:p>
    <w:p w14:paraId="5A4F7BC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Звуковые схемы слов. Гласные и согласные звуки. Символы для их обозначения. Мягкие и твердые согласные звуки, их обозначение.</w:t>
      </w:r>
    </w:p>
    <w:p w14:paraId="364D3F11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Звуковой анализ слов (определение последовательности звуков в слове, их фиксирование условными обозначениями).</w:t>
      </w:r>
    </w:p>
    <w:p w14:paraId="4C792F9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Звучание и значение слова.</w:t>
      </w:r>
    </w:p>
    <w:p w14:paraId="60247BF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Наглядно-образная модель слова. Взаимосвязь значения и звучания слова. Слово как двусторонняя единица языка (без терминологии).</w:t>
      </w:r>
    </w:p>
    <w:p w14:paraId="72B49C14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Слово как сложный знак, замещающий что-либо (вещь, действие, предмет).</w:t>
      </w:r>
    </w:p>
    <w:p w14:paraId="15D493F1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Значение слов (как образ предмета, действия и свойства) и звучание слов (как последовательность речевых звуков). Звуковой анализ слов как переход от устной речи к письменной. Звуковой анализ слов различной слоговой структуры, схемы слов.</w:t>
      </w:r>
    </w:p>
    <w:p w14:paraId="173C54F4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Слова и слоги. Ударение в слове.</w:t>
      </w:r>
    </w:p>
    <w:p w14:paraId="0093C44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Слог – минимальная единица произношения и чтения. Слова и слоги: слово – номинативная (назывная) единица, слог – единица произношения. Слогообразующая функция гласных.</w:t>
      </w:r>
    </w:p>
    <w:p w14:paraId="3FDE5F2B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Ударение. Ударный гласный звук в слове. Образно-символическое обозначение ударения.</w:t>
      </w:r>
    </w:p>
    <w:p w14:paraId="50F5BA01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Смыслоразличительная роль ударения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(замок – замок,  кружки – кружки).</w:t>
      </w:r>
    </w:p>
    <w:p w14:paraId="7DEDA54E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Слово и предложение.</w:t>
      </w:r>
    </w:p>
    <w:p w14:paraId="20EBA596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Первоначальное представление о предложении. Сравнение и различение предложения и слова.</w:t>
      </w:r>
    </w:p>
    <w:p w14:paraId="0B3C35E6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Модель предложения, графическое обозначение его начала и конца.</w:t>
      </w:r>
    </w:p>
    <w:p w14:paraId="1FEC7A32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lastRenderedPageBreak/>
        <w:t>Общее представление о речи на основе наглядно-образных моделей и поэтических текстов.</w:t>
      </w:r>
    </w:p>
    <w:p w14:paraId="4E188823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rStyle w:val="c2"/>
        </w:rPr>
      </w:pPr>
      <w:r>
        <w:rPr>
          <w:rStyle w:val="c2"/>
          <w:color w:val="000000"/>
        </w:rPr>
        <w:t>Обобщение. Звуки и их характеристика. Слоги и деление слов на слоги. Ударение и постановка ударений в словах. Слово, его значение и звучание. Предложение, схема предложения.</w:t>
      </w:r>
    </w:p>
    <w:p w14:paraId="1E2B747E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</w:pPr>
      <w:r>
        <w:rPr>
          <w:rStyle w:val="c2"/>
          <w:b/>
          <w:bCs/>
          <w:color w:val="000000"/>
        </w:rPr>
        <w:t>II. Страна АБВГДейка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(букварный (основной) этап)</w:t>
      </w:r>
    </w:p>
    <w:p w14:paraId="0420CE15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Гласные звуки и буквы.</w:t>
      </w:r>
    </w:p>
    <w:p w14:paraId="798EB9F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Звуковой анализ, характеристика гласных звуков, обозначение их буквами.</w:t>
      </w:r>
    </w:p>
    <w:p w14:paraId="73813DBA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Знакомство с шестью гласными звуками и буквами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(Аа, Оо, Уу, Ии, ы, Ээ).</w:t>
      </w:r>
    </w:p>
    <w:p w14:paraId="4029F24B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Звучание и значение слова.</w:t>
      </w:r>
    </w:p>
    <w:p w14:paraId="24410C7A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Согласные звуки и буквы.</w:t>
      </w:r>
    </w:p>
    <w:p w14:paraId="6E886701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Согласные звуки, обозначение их буквами.</w:t>
      </w:r>
    </w:p>
    <w:p w14:paraId="01E48488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Гласные и согласные звуки, их условные обозначения на основе звукового анализа, их артикуляция. Обозначение звуков буквами.</w:t>
      </w:r>
    </w:p>
    <w:p w14:paraId="36BD0FE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Смыслоразличительная функция звуков.</w:t>
      </w:r>
    </w:p>
    <w:p w14:paraId="0E18CB9F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Мягкие и твердые согласные.</w:t>
      </w:r>
    </w:p>
    <w:p w14:paraId="6848590B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Обозначение на письме мягкости согласных.</w:t>
      </w:r>
    </w:p>
    <w:p w14:paraId="3A8CE35F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Звонкие и глухие согласные.</w:t>
      </w:r>
    </w:p>
    <w:p w14:paraId="49FB8E53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Ориентировка на гласный звук при чтении слогов и слов. Слого-звуковой анализ слов. Правила переноса слов по слогам.</w:t>
      </w:r>
    </w:p>
    <w:p w14:paraId="528FE5AF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Открытый и закрытый слоги.</w:t>
      </w:r>
    </w:p>
    <w:p w14:paraId="756B5B1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Роль гласных букв в открытых слогах, правила чтения открытых слогов с гласными буквами: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ы-и, о-е, а-я, э-е, у-ю.</w:t>
      </w:r>
    </w:p>
    <w:p w14:paraId="329360FF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Правописание буквосочетаний</w:t>
      </w:r>
      <w:r>
        <w:rPr>
          <w:rStyle w:val="c1"/>
          <w:i/>
          <w:iCs/>
          <w:color w:val="000000"/>
        </w:rPr>
        <w:t> жи-ши, ча-ща, чу-щу.</w:t>
      </w:r>
    </w:p>
    <w:p w14:paraId="5AFCDB0C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Слова с непроверяемым написанием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(ученик, учитель, фамилия, пенал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2"/>
          <w:color w:val="000000"/>
        </w:rPr>
        <w:t>и др.</w:t>
      </w:r>
      <w:r>
        <w:rPr>
          <w:rStyle w:val="c1"/>
          <w:i/>
          <w:iCs/>
          <w:color w:val="000000"/>
        </w:rPr>
        <w:t>).</w:t>
      </w:r>
    </w:p>
    <w:p w14:paraId="316C2EFB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Буквы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е, ё, ю, я.</w:t>
      </w:r>
    </w:p>
    <w:p w14:paraId="1E5321F0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Двойное значение букв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е, ё, ю, я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2"/>
          <w:color w:val="000000"/>
        </w:rPr>
        <w:t>(в зависимости от места в слове): обозначение гласного звука и мягкости предшествующего согласного звука; обозначение двух звуков: звука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й'</w:t>
      </w:r>
      <w:r>
        <w:rPr>
          <w:rStyle w:val="c2"/>
          <w:color w:val="000000"/>
        </w:rPr>
        <w:t> и гласного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а, о, у, э</w:t>
      </w:r>
      <w:r>
        <w:rPr>
          <w:rStyle w:val="c2"/>
          <w:color w:val="000000"/>
        </w:rPr>
        <w:t>(в абсолютном начале слова, после гласных, после разделительных мягкого и твердого знаков).</w:t>
      </w:r>
    </w:p>
    <w:p w14:paraId="7649A3F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Буквы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ь</w:t>
      </w:r>
      <w:r>
        <w:rPr>
          <w:rStyle w:val="c2"/>
          <w:b/>
          <w:bCs/>
          <w:color w:val="000000"/>
        </w:rPr>
        <w:t> и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ъ.</w:t>
      </w:r>
    </w:p>
    <w:p w14:paraId="02251CC5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Буквы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ь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ъ,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2"/>
          <w:color w:val="000000"/>
        </w:rPr>
        <w:t>не обозначающие звуков.</w:t>
      </w:r>
    </w:p>
    <w:p w14:paraId="64CD6EC8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Обозначение мягкости согласных звуков с помощью мягкого знака.</w:t>
      </w:r>
    </w:p>
    <w:p w14:paraId="381FD7DC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Употребление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ь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ъ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2"/>
          <w:color w:val="000000"/>
        </w:rPr>
        <w:t>как разделительных знаков.</w:t>
      </w:r>
    </w:p>
    <w:p w14:paraId="38A8DE4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Обозначение на письме мягкости предшествующего согласного звука с помощью мягкого знака и букв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c1"/>
          <w:i/>
          <w:iCs/>
          <w:color w:val="000000"/>
        </w:rPr>
        <w:t>я, и, ю, е, ё.</w:t>
      </w:r>
    </w:p>
    <w:p w14:paraId="4164FF79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Сравнение слов с разделительным мягким знаком и мягким знаком как показателем мягкости согласных.</w:t>
      </w:r>
    </w:p>
    <w:p w14:paraId="5AA99414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Правописание слов с разделительными твердым и мягким знаками (первоначальные наблюдения).</w:t>
      </w:r>
    </w:p>
    <w:p w14:paraId="36A2BC4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Повторение – мать учения! Старинные азбуки и буквари.</w:t>
      </w:r>
    </w:p>
    <w:p w14:paraId="1C1DB0AF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Звук, буква, слово (как знак с единством значения и звучания).</w:t>
      </w:r>
    </w:p>
    <w:p w14:paraId="3A0FE897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Старинные азбуки, старые названия букв. Назначение азбук. Их обучающая и воспитательная роль.</w:t>
      </w:r>
    </w:p>
    <w:p w14:paraId="0F5AB97B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III. Про все на свете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(послебукварный этап)</w:t>
      </w:r>
      <w:r>
        <w:rPr>
          <w:rStyle w:val="c2"/>
          <w:b/>
          <w:bCs/>
          <w:color w:val="000000"/>
        </w:rPr>
        <w:t xml:space="preserve"> </w:t>
      </w:r>
    </w:p>
    <w:p w14:paraId="268A683F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Общение. Позитивная модель общения, основанная на доброжелательности и внимании к собеседнику.</w:t>
      </w:r>
    </w:p>
    <w:p w14:paraId="26CDF415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Устная и письменная речь. Слово, его звуковая (буквенная) форма и значение (содержание).</w:t>
      </w:r>
    </w:p>
    <w:p w14:paraId="46199023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Звуко-слоговой состав слов.</w:t>
      </w:r>
    </w:p>
    <w:p w14:paraId="5DBB65A1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Слово и предложение.</w:t>
      </w:r>
    </w:p>
    <w:p w14:paraId="7936C64C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Знаки препинания в конце предложения.</w:t>
      </w:r>
    </w:p>
    <w:p w14:paraId="456258A1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Заглавная буква в начале предложения; точка, вопросительный или восклицательный знак.</w:t>
      </w:r>
    </w:p>
    <w:p w14:paraId="68EEFE9D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lastRenderedPageBreak/>
        <w:t>Простейший анализ предложений. Порядок и смысл слов в предложении, их взаимосвязь.</w:t>
      </w:r>
    </w:p>
    <w:p w14:paraId="33AABCFB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Правила орфографии и пунктуации. Словарные слова</w:t>
      </w:r>
      <w:r>
        <w:rPr>
          <w:rStyle w:val="c2"/>
          <w:color w:val="000000"/>
          <w:vertAlign w:val="superscript"/>
        </w:rPr>
        <w:t>2</w:t>
      </w:r>
      <w:r>
        <w:rPr>
          <w:rStyle w:val="c2"/>
          <w:color w:val="000000"/>
        </w:rPr>
        <w:t> </w:t>
      </w:r>
      <w:r>
        <w:rPr>
          <w:rStyle w:val="c1"/>
          <w:i/>
          <w:iCs/>
          <w:color w:val="000000"/>
        </w:rPr>
        <w:t>(см. Примечание)</w:t>
      </w:r>
      <w:r>
        <w:rPr>
          <w:rStyle w:val="c2"/>
          <w:color w:val="000000"/>
        </w:rPr>
        <w:t>.</w:t>
      </w:r>
    </w:p>
    <w:p w14:paraId="3820AAE6" w14:textId="77777777" w:rsidR="00407C21" w:rsidRDefault="00407C21" w:rsidP="00407C21">
      <w:pPr>
        <w:pStyle w:val="c3"/>
        <w:spacing w:before="0" w:beforeAutospacing="0" w:after="0" w:afterAutospacing="0" w:line="281" w:lineRule="auto"/>
        <w:ind w:left="-993"/>
        <w:jc w:val="both"/>
        <w:rPr>
          <w:color w:val="000000"/>
        </w:rPr>
      </w:pPr>
      <w:r>
        <w:rPr>
          <w:rStyle w:val="c2"/>
          <w:color w:val="000000"/>
        </w:rPr>
        <w:t>Основное внимание в период обучения грамоте (чтение) отводится изучению письменной речи и вырабатыванию фонематического слуха учащихся. Параллельно с освоением письменных форм речевого общения (умениями читать и писать) идет совершенствование устных форм общения (умений слушать и говорить). Поэтому ключевым понятием в содержании обучения грамоте является понятие «общение», которое рассматривается не статично, а разворачивается в форме деятельности.</w:t>
      </w:r>
    </w:p>
    <w:p w14:paraId="5848F87E" w14:textId="77777777" w:rsidR="00407C21" w:rsidRPr="00044366" w:rsidRDefault="00407C21" w:rsidP="00407C21">
      <w:pPr>
        <w:spacing w:line="281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366"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  <w:t>После обучения грамоте начинается раздельное изучение русского языка и литературного чтения.</w:t>
      </w:r>
      <w:r w:rsidRPr="000443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271E9CC" w14:textId="77777777" w:rsidR="00407C21" w:rsidRPr="008252FB" w:rsidRDefault="00407C21" w:rsidP="00407C21">
      <w:pPr>
        <w:pStyle w:val="23"/>
        <w:spacing w:line="281" w:lineRule="auto"/>
        <w:ind w:left="-9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A7F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Блок «Русский язык» </w:t>
      </w:r>
    </w:p>
    <w:p w14:paraId="6722D96D" w14:textId="77777777" w:rsidR="00407C21" w:rsidRPr="00044366" w:rsidRDefault="00407C21" w:rsidP="00407C21">
      <w:pPr>
        <w:spacing w:after="0" w:line="281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EFC0BC8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Культура общения </w:t>
      </w:r>
    </w:p>
    <w:p w14:paraId="665CD8B0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</w:t>
      </w:r>
      <w:r>
        <w:rPr>
          <w:rStyle w:val="c1"/>
          <w:color w:val="000000"/>
        </w:rPr>
        <w:t>Знакомство с учебником. Язык и речь, их значение в жизни людей. Виды речи (общее представление). Речь устная и письменная (общее представление).</w:t>
      </w:r>
    </w:p>
    <w:p w14:paraId="12F1BA6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Русский язык- родной язык русского народа. * Слова с непроверяемым написанием: язык, русский язык.</w:t>
      </w:r>
    </w:p>
    <w:p w14:paraId="5E888217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Слово и его значение </w:t>
      </w:r>
    </w:p>
    <w:p w14:paraId="35F39E8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Заглавная буква в именах, фамилиях, отчествах, кличках животных, названиях городов и т.д. (общее представление)</w:t>
      </w:r>
    </w:p>
    <w:p w14:paraId="5E1633CE" w14:textId="77777777" w:rsidR="00407C21" w:rsidRPr="00364EAE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Составление ответов на вопросы; составление рассказа по рисунку. Правила вежливого обращения.</w:t>
      </w:r>
    </w:p>
    <w:p w14:paraId="14CE429A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«Вежливые слова».</w:t>
      </w:r>
    </w:p>
    <w:p w14:paraId="47DDBC7A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Слова однозначные и многозначные (общее представление).</w:t>
      </w:r>
    </w:p>
    <w:p w14:paraId="20946672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Слова, близкие и противоположные по значению.</w:t>
      </w:r>
    </w:p>
    <w:p w14:paraId="782AD9E2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Словари учебника: толковый, близких и противоположных по значению слов.</w:t>
      </w:r>
    </w:p>
    <w:p w14:paraId="1EF5B554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Воспитание чувства личной ответственности за свое поведение на основе содержания текстов учебника.</w:t>
      </w:r>
    </w:p>
    <w:p w14:paraId="533A25AA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Развитие познавательного интереса к происхождению слов.</w:t>
      </w:r>
    </w:p>
    <w:p w14:paraId="78C3D5E7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ворона, воробей, пенал, карандаш.</w:t>
      </w:r>
    </w:p>
    <w:p w14:paraId="0BF1F562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</w:t>
      </w:r>
      <w:r>
        <w:rPr>
          <w:rStyle w:val="c1"/>
          <w:color w:val="000000"/>
        </w:rPr>
        <w:t>. Составление текста по рисунку и опорным словам.</w:t>
      </w:r>
    </w:p>
    <w:p w14:paraId="5C5F6AD2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Звуки и буквы. Слог. Ударение. Правописание </w:t>
      </w:r>
    </w:p>
    <w:p w14:paraId="5391D94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Слог как минимальная произносительная единица (общее представление).</w:t>
      </w:r>
    </w:p>
    <w:p w14:paraId="1D4A1EBD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Деление слов на слоги.</w:t>
      </w:r>
    </w:p>
    <w:p w14:paraId="3F8A023D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Слова с непроверяемым написанием: лисица (лисичка).</w:t>
      </w:r>
    </w:p>
    <w:p w14:paraId="2C84C63D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Правила переноса слов (первое представление): стра-на, уро-ки.</w:t>
      </w:r>
    </w:p>
    <w:p w14:paraId="7CB5D119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Наблюдение над словом как средством создания словесно-художественного образа. Развитие творческого воображения через создание сравнительных образов.</w:t>
      </w:r>
    </w:p>
    <w:p w14:paraId="66239C19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Способы выделения ударения. Графическое обозначение ударения.</w:t>
      </w:r>
    </w:p>
    <w:p w14:paraId="7F285A32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Слогоударные модели слов.</w:t>
      </w:r>
    </w:p>
    <w:p w14:paraId="4A193EAD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Произношение звуков и сочетаний звуков в соответствии с нормами современного русского литературного языка. Знакомство с орфоэпическим словарем. * Слова с непроверяемым написанием: сорока, собака.</w:t>
      </w:r>
    </w:p>
    <w:p w14:paraId="45865F4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Коллективное составление содержания основной части сказки.</w:t>
      </w:r>
    </w:p>
    <w:p w14:paraId="4F01AD89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Смыслоразличительная роль звуков и букв в слове.</w:t>
      </w:r>
    </w:p>
    <w:p w14:paraId="0E6B47F3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Условные звуковые обозначения слов.</w:t>
      </w:r>
    </w:p>
    <w:p w14:paraId="44B3ED53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*Слова с непроверяемым написанием: хорошо, учитель, ученик, ученица.</w:t>
      </w:r>
    </w:p>
    <w:p w14:paraId="45A45DE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Буквы, обозначающие гласные звуки. Смыслоразличительная роль гласных звуков и букв, обозначающих гласные звуки (сон-сын). Буквы е, ё, ю, я и их фунции в слове. Слова с буквой э.</w:t>
      </w:r>
    </w:p>
    <w:p w14:paraId="4DB304BD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деревня.</w:t>
      </w:r>
    </w:p>
    <w:p w14:paraId="67C9ABBC" w14:textId="77777777" w:rsidR="00407C21" w:rsidRDefault="00407C21" w:rsidP="00407C21">
      <w:pPr>
        <w:pStyle w:val="c15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Составление развернутого ответа на вопрос.</w:t>
      </w:r>
    </w:p>
    <w:p w14:paraId="3ECE4CC6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Произношение ударного гласного звука в слове и его обозначение буквой на письме. Произношение безударного гласного звука в слове и его обозначение а письме. Особенности проверяемых и проверочных слов.</w:t>
      </w:r>
    </w:p>
    <w:p w14:paraId="0B641CFA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Правило обозначения буквой безударного гласного звука в двусложных словах</w:t>
      </w:r>
    </w:p>
    <w:p w14:paraId="1AB85C8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Способы проверки написания буквы, обозначающей безударный гласный звук (изменение формы слова)</w:t>
      </w:r>
    </w:p>
    <w:p w14:paraId="2DC2088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Написание слов с непроверяемой буквой безударного гласного звука (ворона, сорока и др,)</w:t>
      </w:r>
    </w:p>
    <w:p w14:paraId="07CEBF79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Работа с орфографическим словарем. Проверочный диктант.</w:t>
      </w:r>
    </w:p>
    <w:p w14:paraId="21944BEB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заяц, петух корова, молоко.</w:t>
      </w:r>
    </w:p>
    <w:p w14:paraId="51312A5F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Составление устного рассказа по рисунку и опорным словам.</w:t>
      </w:r>
    </w:p>
    <w:p w14:paraId="66335A99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</w:p>
    <w:p w14:paraId="5B27827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Слова с удвоенными согласными</w:t>
      </w:r>
    </w:p>
    <w:p w14:paraId="15C5C643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Буквы Й и И</w:t>
      </w:r>
    </w:p>
    <w:p w14:paraId="5F53AB70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Слова со звуком (й) и буквой й.</w:t>
      </w:r>
    </w:p>
    <w:p w14:paraId="27E4E33F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класс, классный, дежурный.</w:t>
      </w:r>
    </w:p>
    <w:p w14:paraId="12EEAF8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Согласные парные и непарные по твердости-мягкости.</w:t>
      </w:r>
    </w:p>
    <w:p w14:paraId="69D04DAB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Буквы для обозначения твердых и мягких согласных звуков.</w:t>
      </w:r>
    </w:p>
    <w:p w14:paraId="7740767B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Обозначение мягкости согласных звуков на письме буквами и, ё, е, ю, я, ь.</w:t>
      </w:r>
    </w:p>
    <w:p w14:paraId="7F0E32F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ребята.</w:t>
      </w:r>
    </w:p>
    <w:p w14:paraId="5EC5DEF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на основе содержания текстов учебника гражданской гуманистической позиции-сохранять мир в своей стране и во всем мире.</w:t>
      </w:r>
    </w:p>
    <w:p w14:paraId="680743E1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</w:r>
    </w:p>
    <w:p w14:paraId="79C3F7A2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нравственных представлений о качествах и свойствах личности.</w:t>
      </w:r>
    </w:p>
    <w:p w14:paraId="6E000D71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Восстановление текста с нарушенным порядком предложений.</w:t>
      </w:r>
    </w:p>
    <w:p w14:paraId="1310912E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Звонкие и глухие согласные на конце слова.</w:t>
      </w:r>
      <w:r>
        <w:rPr>
          <w:rStyle w:val="c1"/>
          <w:b/>
          <w:bCs/>
          <w:color w:val="000000"/>
        </w:rPr>
        <w:t> </w:t>
      </w:r>
    </w:p>
    <w:p w14:paraId="7D9E3F30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Произношение парного по глухости-звонкости согласного звука на конце слова и обозначение его буквой на письме.</w:t>
      </w:r>
    </w:p>
    <w:p w14:paraId="3AEB1E7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14:paraId="68FC387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Способы проверки написания буквы, обозначающей парный по глухости-звонкости согласный звук (изменение формы слова). Проверочный диктант.</w:t>
      </w:r>
    </w:p>
    <w:p w14:paraId="2F0EC50F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тетрадь, медведь.</w:t>
      </w:r>
    </w:p>
    <w:p w14:paraId="64AAA125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</w:t>
      </w:r>
      <w:r>
        <w:rPr>
          <w:rStyle w:val="c1"/>
          <w:color w:val="000000"/>
        </w:rPr>
        <w:t>. Работа с текстом (определение темы и главной мысли, подборзаголовка, выбор предложений, которыми можно подписать рисунки).</w:t>
      </w:r>
    </w:p>
    <w:p w14:paraId="00F4FA56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Буквы шипящих согласных звуков: непарных твердых ш, ж; непарных мягких ч, щ</w:t>
      </w:r>
    </w:p>
    <w:p w14:paraId="51346C50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работа (работать).</w:t>
      </w:r>
    </w:p>
    <w:p w14:paraId="632C264F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Проект «Скороговорки). Составление сборника «Веселые скороговорки.»</w:t>
      </w:r>
    </w:p>
    <w:p w14:paraId="2FC6838F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Буквосочетания ЧК, ЧН, ЧТ.</w:t>
      </w:r>
    </w:p>
    <w:p w14:paraId="6DB1DD23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Правило правописания сочетаний чк, чн, чт.</w:t>
      </w:r>
    </w:p>
    <w:p w14:paraId="5B7D7FE6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девочка.</w:t>
      </w:r>
    </w:p>
    <w:p w14:paraId="78A081E1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Наблюдение над изобразительными возможностями языка.</w:t>
      </w:r>
    </w:p>
    <w:p w14:paraId="40A38116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Буквосочетания ЖИ-ШИ, ЧА-ЩА, ЧУ-ЩУ. Правила правописания сочетаний жи-ши, ча-ща, чу-щу.</w:t>
      </w:r>
    </w:p>
    <w:p w14:paraId="5B9BF5A4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Слова с непроверяемым написанием: машина. Проверочный диктант.</w:t>
      </w:r>
    </w:p>
    <w:p w14:paraId="092B8DD1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Style w:val="c1"/>
          <w:color w:val="000000"/>
        </w:rPr>
      </w:pPr>
      <w:r>
        <w:rPr>
          <w:rStyle w:val="c1"/>
          <w:i/>
          <w:iCs/>
          <w:color w:val="000000"/>
        </w:rPr>
        <w:t>Развитие речи.</w:t>
      </w:r>
      <w:r>
        <w:rPr>
          <w:rStyle w:val="c1"/>
          <w:color w:val="000000"/>
        </w:rPr>
        <w:t> Воспроизведение по памяти содержания русской народной сказки «Лиса и Журавль»</w:t>
      </w:r>
    </w:p>
    <w:p w14:paraId="66EC3A5A" w14:textId="77777777" w:rsidR="00407C21" w:rsidRPr="00C5300D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b/>
          <w:color w:val="000000"/>
        </w:rPr>
      </w:pPr>
      <w:r w:rsidRPr="00C5300D">
        <w:rPr>
          <w:rStyle w:val="c1"/>
          <w:b/>
          <w:color w:val="000000"/>
        </w:rPr>
        <w:t xml:space="preserve">Группы слов </w:t>
      </w:r>
    </w:p>
    <w:p w14:paraId="0F878E14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Слова-названия предметов и явлений, слова-названия признаков предметов, слова- названия действий предметов. Тематические группы слов. </w:t>
      </w:r>
    </w:p>
    <w:p w14:paraId="5E6240A6" w14:textId="77777777" w:rsidR="00407C21" w:rsidRPr="00C5300D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Style w:val="c1"/>
          <w:b/>
          <w:color w:val="000000"/>
        </w:rPr>
      </w:pPr>
      <w:r w:rsidRPr="00C5300D">
        <w:rPr>
          <w:rStyle w:val="c1"/>
          <w:b/>
          <w:color w:val="000000"/>
        </w:rPr>
        <w:t xml:space="preserve">Слово. Предложение. Текст. </w:t>
      </w:r>
    </w:p>
    <w:p w14:paraId="7A5700A9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Текст (общее представление). Смысловая связь предложений в тексте.</w:t>
      </w:r>
    </w:p>
    <w:p w14:paraId="76C143D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Заголовок текста.</w:t>
      </w:r>
    </w:p>
    <w:p w14:paraId="6F55417C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14:paraId="34BE27E9" w14:textId="77777777" w:rsidR="00407C21" w:rsidRDefault="00407C21" w:rsidP="00407C21">
      <w:pPr>
        <w:pStyle w:val="c16"/>
        <w:shd w:val="clear" w:color="auto" w:fill="FFFFFF"/>
        <w:spacing w:before="0" w:beforeAutospacing="0" w:after="0" w:afterAutospacing="0" w:line="281" w:lineRule="auto"/>
        <w:ind w:left="-993"/>
        <w:jc w:val="both"/>
        <w:rPr>
          <w:rStyle w:val="c1"/>
          <w:color w:val="000000"/>
        </w:rPr>
      </w:pPr>
      <w:r>
        <w:rPr>
          <w:rStyle w:val="c1"/>
          <w:color w:val="000000"/>
        </w:rPr>
        <w:t>Диалог. Знаки препинания в конце предложения (точка, вопросительный, восклицательный знаки)</w:t>
      </w:r>
    </w:p>
    <w:p w14:paraId="7E0DE4D7" w14:textId="77777777" w:rsidR="00407C21" w:rsidRPr="00044366" w:rsidRDefault="00407C21" w:rsidP="00407C21">
      <w:pPr>
        <w:autoSpaceDE w:val="0"/>
        <w:autoSpaceDN w:val="0"/>
        <w:spacing w:after="0" w:line="230" w:lineRule="auto"/>
        <w:ind w:left="-993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6110C14" w14:textId="77777777" w:rsidR="00407C21" w:rsidRPr="00044366" w:rsidRDefault="00407C21" w:rsidP="00407C21">
      <w:pPr>
        <w:tabs>
          <w:tab w:val="left" w:pos="180"/>
        </w:tabs>
        <w:autoSpaceDE w:val="0"/>
        <w:autoSpaceDN w:val="0"/>
        <w:spacing w:before="346" w:after="0" w:line="262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70964C3" w14:textId="77777777" w:rsidR="00407C21" w:rsidRPr="00044366" w:rsidRDefault="00407C21" w:rsidP="00407C21">
      <w:pPr>
        <w:autoSpaceDE w:val="0"/>
        <w:autoSpaceDN w:val="0"/>
        <w:spacing w:before="382" w:after="0" w:line="23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E6B4C4F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14:paraId="455B2068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53F707FA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46F9E5A0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</w:p>
    <w:p w14:paraId="7BEB02DD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</w:p>
    <w:p w14:paraId="01D9CD07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</w:p>
    <w:p w14:paraId="1B9B3905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2CE7467E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</w:p>
    <w:p w14:paraId="3F8819CE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6352B8FE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78FDB36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64D998E2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</w:p>
    <w:p w14:paraId="0ACAF018" w14:textId="77777777" w:rsid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266981F7" w14:textId="77777777" w:rsidR="00407C21" w:rsidRPr="00407C21" w:rsidRDefault="00407C21" w:rsidP="00407C21">
      <w:pPr>
        <w:tabs>
          <w:tab w:val="left" w:pos="180"/>
        </w:tabs>
        <w:autoSpaceDE w:val="0"/>
        <w:autoSpaceDN w:val="0"/>
        <w:spacing w:before="166" w:after="0" w:line="290" w:lineRule="auto"/>
        <w:ind w:left="-993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>
        <w:rPr>
          <w:lang w:val="ru-RU"/>
        </w:rPr>
        <w:br/>
      </w: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38ABB1E1" w14:textId="77777777" w:rsidR="00407C21" w:rsidRDefault="00407C21" w:rsidP="00407C21">
      <w:pPr>
        <w:tabs>
          <w:tab w:val="left" w:pos="-993"/>
        </w:tabs>
        <w:autoSpaceDE w:val="0"/>
        <w:autoSpaceDN w:val="0"/>
        <w:spacing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</w:p>
    <w:p w14:paraId="2DD3D3B7" w14:textId="77777777" w:rsidR="00407C21" w:rsidRDefault="00407C21" w:rsidP="00407C21">
      <w:pPr>
        <w:tabs>
          <w:tab w:val="left" w:pos="-993"/>
        </w:tabs>
        <w:autoSpaceDE w:val="0"/>
        <w:autoSpaceDN w:val="0"/>
        <w:spacing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</w:p>
    <w:p w14:paraId="326DD831" w14:textId="77777777" w:rsidR="00407C21" w:rsidRDefault="00407C21" w:rsidP="00407C21">
      <w:pPr>
        <w:tabs>
          <w:tab w:val="left" w:pos="-993"/>
        </w:tabs>
        <w:autoSpaceDE w:val="0"/>
        <w:autoSpaceDN w:val="0"/>
        <w:spacing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3B0B98EE" w14:textId="77777777" w:rsidR="00407C21" w:rsidRDefault="00407C21" w:rsidP="00407C21">
      <w:pPr>
        <w:tabs>
          <w:tab w:val="left" w:pos="-993"/>
        </w:tabs>
        <w:autoSpaceDE w:val="0"/>
        <w:autoSpaceDN w:val="0"/>
        <w:spacing w:after="0" w:line="286" w:lineRule="auto"/>
        <w:ind w:left="-993"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научной картине мира (в том числе первоначальные представления о системе языка как одной из составляющих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целостной научной картины мира)</w:t>
      </w:r>
    </w:p>
    <w:p w14:paraId="46F6C717" w14:textId="77777777" w:rsidR="00407C21" w:rsidRPr="00044366" w:rsidRDefault="00407C21" w:rsidP="00407C21">
      <w:pPr>
        <w:tabs>
          <w:tab w:val="left" w:pos="-993"/>
        </w:tabs>
        <w:autoSpaceDE w:val="0"/>
        <w:autoSpaceDN w:val="0"/>
        <w:spacing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14:paraId="04409507" w14:textId="77777777" w:rsidR="00407C21" w:rsidRPr="00044366" w:rsidRDefault="00407C21" w:rsidP="00407C21">
      <w:pPr>
        <w:tabs>
          <w:tab w:val="left" w:pos="-993"/>
        </w:tabs>
        <w:autoSpaceDE w:val="0"/>
        <w:autoSpaceDN w:val="0"/>
        <w:spacing w:before="262" w:after="0" w:line="230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CA1CE96" w14:textId="77777777" w:rsidR="00407C21" w:rsidRPr="00044366" w:rsidRDefault="00407C21" w:rsidP="00407C21">
      <w:pPr>
        <w:tabs>
          <w:tab w:val="left" w:pos="-993"/>
        </w:tabs>
        <w:autoSpaceDE w:val="0"/>
        <w:autoSpaceDN w:val="0"/>
        <w:spacing w:before="168" w:after="0" w:line="262" w:lineRule="auto"/>
        <w:ind w:left="-993" w:right="-1"/>
        <w:jc w:val="both"/>
        <w:rPr>
          <w:lang w:val="ru-RU"/>
        </w:rPr>
      </w:pP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267F2E4E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8" w:lineRule="auto"/>
        <w:ind w:left="-993" w:right="-1"/>
        <w:jc w:val="both"/>
        <w:rPr>
          <w:lang w:val="ru-RU"/>
        </w:rPr>
      </w:pP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782029B2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</w:p>
    <w:p w14:paraId="04EC76D2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</w:p>
    <w:p w14:paraId="7E971227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04A06765" w14:textId="77777777" w:rsidR="00407C21" w:rsidRPr="00044366" w:rsidRDefault="00407C21" w:rsidP="00407C21">
      <w:pPr>
        <w:tabs>
          <w:tab w:val="left" w:pos="-993"/>
        </w:tabs>
        <w:autoSpaceDE w:val="0"/>
        <w:autoSpaceDN w:val="0"/>
        <w:spacing w:before="7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044366">
        <w:rPr>
          <w:lang w:val="ru-RU"/>
        </w:rPr>
        <w:br/>
      </w: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044366">
        <w:rPr>
          <w:lang w:val="ru-RU"/>
        </w:rPr>
        <w:br/>
      </w: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14:paraId="18AB3FAC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8" w:lineRule="auto"/>
        <w:ind w:left="-993" w:right="-1"/>
        <w:jc w:val="both"/>
        <w:rPr>
          <w:lang w:val="ru-RU"/>
        </w:rPr>
      </w:pPr>
      <w:r w:rsidRPr="00044366">
        <w:rPr>
          <w:lang w:val="ru-RU"/>
        </w:rPr>
        <w:lastRenderedPageBreak/>
        <w:tab/>
      </w:r>
      <w:r w:rsidRPr="0004436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7CB662E0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044366">
        <w:rPr>
          <w:lang w:val="ru-RU"/>
        </w:rPr>
        <w:br/>
      </w: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ыбирать наиболее подходящий (на 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основе предложенных критериев);</w:t>
      </w:r>
    </w:p>
    <w:p w14:paraId="7BFC30D2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</w:p>
    <w:p w14:paraId="14E9D576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8" w:lineRule="auto"/>
        <w:ind w:left="-993"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выводы и подкреплять их доказате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льства​ми на основе результатов</w:t>
      </w:r>
    </w:p>
    <w:p w14:paraId="69AEDC5E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044366">
        <w:rPr>
          <w:lang w:val="ru-RU"/>
        </w:rPr>
        <w:tab/>
      </w:r>
    </w:p>
    <w:p w14:paraId="7448ED71" w14:textId="77777777" w:rsidR="00407C21" w:rsidRPr="00044366" w:rsidRDefault="00407C21" w:rsidP="00407C21">
      <w:pPr>
        <w:tabs>
          <w:tab w:val="left" w:pos="-993"/>
        </w:tabs>
        <w:autoSpaceDE w:val="0"/>
        <w:autoSpaceDN w:val="0"/>
        <w:spacing w:before="7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2CCA0C73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5E4C701E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</w:p>
    <w:p w14:paraId="35760EA8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14:paraId="0D1D221E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1B29FA2" w14:textId="77777777" w:rsidR="00407C21" w:rsidRDefault="00407C21" w:rsidP="00407C21">
      <w:pPr>
        <w:tabs>
          <w:tab w:val="left" w:pos="-993"/>
        </w:tabs>
        <w:autoSpaceDE w:val="0"/>
        <w:autoSpaceDN w:val="0"/>
        <w:spacing w:after="0" w:line="283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044366">
        <w:rPr>
          <w:lang w:val="ru-RU"/>
        </w:rPr>
        <w:br/>
      </w: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</w:p>
    <w:p w14:paraId="2CA2CF50" w14:textId="77777777" w:rsidR="00407C21" w:rsidRPr="00044366" w:rsidRDefault="00407C21" w:rsidP="00407C21">
      <w:pPr>
        <w:tabs>
          <w:tab w:val="left" w:pos="-993"/>
        </w:tabs>
        <w:autoSpaceDE w:val="0"/>
        <w:autoSpaceDN w:val="0"/>
        <w:spacing w:after="0" w:line="283" w:lineRule="auto"/>
        <w:ind w:left="-993" w:right="-1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14:paraId="7CF7F225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190" w:after="0" w:line="288" w:lineRule="auto"/>
        <w:ind w:left="-993" w:right="-1"/>
        <w:jc w:val="both"/>
        <w:rPr>
          <w:lang w:val="ru-RU"/>
        </w:rPr>
      </w:pP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</w:p>
    <w:p w14:paraId="4F117D96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19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44366">
        <w:rPr>
          <w:lang w:val="ru-RU"/>
        </w:rPr>
        <w:br/>
      </w: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</w:p>
    <w:p w14:paraId="6D0BBEFA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19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</w:p>
    <w:p w14:paraId="76AA74B4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19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</w:p>
    <w:p w14:paraId="044C0F36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19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</w:p>
    <w:p w14:paraId="74F03ACB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19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</w:p>
    <w:p w14:paraId="3F0C7615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19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</w:p>
    <w:p w14:paraId="5C1AD2AD" w14:textId="77777777" w:rsidR="00407C21" w:rsidRPr="00044366" w:rsidRDefault="00407C21" w:rsidP="00407C21">
      <w:pPr>
        <w:tabs>
          <w:tab w:val="left" w:pos="-993"/>
        </w:tabs>
        <w:autoSpaceDE w:val="0"/>
        <w:autoSpaceDN w:val="0"/>
        <w:spacing w:before="190" w:after="0" w:line="288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14:paraId="0C1128E4" w14:textId="77777777" w:rsidR="00407C21" w:rsidRPr="00044366" w:rsidRDefault="00407C21" w:rsidP="00407C21">
      <w:pPr>
        <w:tabs>
          <w:tab w:val="left" w:pos="-993"/>
        </w:tabs>
        <w:autoSpaceDE w:val="0"/>
        <w:autoSpaceDN w:val="0"/>
        <w:spacing w:before="190" w:after="0" w:line="262" w:lineRule="auto"/>
        <w:ind w:left="-993" w:right="-1"/>
        <w:jc w:val="both"/>
        <w:rPr>
          <w:lang w:val="ru-RU"/>
        </w:rPr>
      </w:pP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095A77D7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71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14:paraId="6EB431BE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71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11E54089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</w:p>
    <w:p w14:paraId="22E97AA6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</w:p>
    <w:p w14:paraId="7212F297" w14:textId="77777777" w:rsidR="000B2F67" w:rsidRDefault="00407C21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соотносить результат деятельности с поставленной</w:t>
      </w:r>
      <w:r w:rsidR="000B2F67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учеб​ной задачей по выделению,</w:t>
      </w:r>
    </w:p>
    <w:p w14:paraId="5BF18536" w14:textId="77777777" w:rsidR="000B2F67" w:rsidRDefault="00407C21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</w:p>
    <w:p w14:paraId="5B905A48" w14:textId="77777777" w:rsidR="000B2F67" w:rsidRDefault="00407C21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</w:p>
    <w:p w14:paraId="4BE46B0D" w14:textId="77777777" w:rsidR="000B2F67" w:rsidRDefault="00407C21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</w:t>
      </w:r>
      <w:r w:rsidR="000B2F67">
        <w:rPr>
          <w:rFonts w:ascii="Times New Roman" w:eastAsia="Times New Roman" w:hAnsi="Times New Roman"/>
          <w:color w:val="000000"/>
          <w:sz w:val="24"/>
          <w:lang w:val="ru-RU"/>
        </w:rPr>
        <w:t>​сти одноклассников, объективно</w:t>
      </w:r>
    </w:p>
    <w:p w14:paraId="14EBA4F9" w14:textId="77777777" w:rsidR="00407C21" w:rsidRPr="00044366" w:rsidRDefault="00407C21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оценивать их по предложен​ным критериям.</w:t>
      </w:r>
    </w:p>
    <w:p w14:paraId="2F24905E" w14:textId="77777777" w:rsidR="00407C21" w:rsidRPr="00044366" w:rsidRDefault="00407C21" w:rsidP="00407C21">
      <w:pPr>
        <w:tabs>
          <w:tab w:val="left" w:pos="-993"/>
        </w:tabs>
        <w:autoSpaceDE w:val="0"/>
        <w:autoSpaceDN w:val="0"/>
        <w:spacing w:before="262" w:after="0" w:line="230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28C32A8F" w14:textId="77777777" w:rsidR="000B2F67" w:rsidRDefault="00407C21" w:rsidP="00407C21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044366">
        <w:rPr>
          <w:lang w:val="ru-RU"/>
        </w:rPr>
        <w:br/>
      </w: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044366">
        <w:rPr>
          <w:lang w:val="ru-RU"/>
        </w:rPr>
        <w:br/>
      </w: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</w:p>
    <w:p w14:paraId="62448391" w14:textId="77777777" w:rsidR="000B2F67" w:rsidRDefault="00407C21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14:paraId="797846C9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</w:p>
    <w:p w14:paraId="1640898E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14:paraId="44E9BBDE" w14:textId="77777777" w:rsidR="000B2F67" w:rsidRP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5D8FEBA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14:paraId="00B0FF90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</w:p>
    <w:p w14:paraId="2148F08F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</w:p>
    <w:p w14:paraId="06416F1A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</w:p>
    <w:p w14:paraId="174FEC90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</w:p>
    <w:p w14:paraId="7032FD4E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</w:p>
    <w:p w14:paraId="6F2C893D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1A99E0F9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  обозначать на письме мягкость согласных звуков буквами </w:t>
      </w:r>
      <w:r w:rsidRPr="000443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443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443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443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0443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</w:p>
    <w:p w14:paraId="1C587505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</w:p>
    <w:p w14:paraId="088DFC03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</w:p>
    <w:p w14:paraId="4A09C599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0443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443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0443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443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443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443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044366">
        <w:rPr>
          <w:lang w:val="ru-RU"/>
        </w:rPr>
        <w:br/>
      </w: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</w:p>
    <w:p w14:paraId="73EE557F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</w:p>
    <w:p w14:paraId="1952DDF4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</w:p>
    <w:p w14:paraId="1B199403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</w:p>
    <w:p w14:paraId="3F4FFDAC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</w:p>
    <w:p w14:paraId="7AC38D5E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</w:p>
    <w:p w14:paraId="3B133FD7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</w:p>
    <w:p w14:paraId="6C84FC23" w14:textId="77777777" w:rsidR="000B2F67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</w:p>
    <w:p w14:paraId="44C9AD2C" w14:textId="77777777" w:rsidR="000B2F67" w:rsidRPr="00044366" w:rsidRDefault="000B2F67" w:rsidP="000B2F67">
      <w:pPr>
        <w:tabs>
          <w:tab w:val="left" w:pos="-993"/>
        </w:tabs>
        <w:autoSpaceDE w:val="0"/>
        <w:autoSpaceDN w:val="0"/>
        <w:spacing w:before="118" w:after="0" w:line="286" w:lineRule="auto"/>
        <w:ind w:left="-993" w:right="-1"/>
        <w:jc w:val="both"/>
        <w:rPr>
          <w:lang w:val="ru-RU"/>
        </w:rPr>
      </w:pPr>
      <w:r w:rsidRPr="00044366">
        <w:rPr>
          <w:lang w:val="ru-RU"/>
        </w:rPr>
        <w:tab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14:paraId="08053E8A" w14:textId="77777777" w:rsidR="00407C21" w:rsidRDefault="00407C21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4C3CE789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578B3D79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13C22878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1A975172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3A1C51B0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6B76AD85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42EBA653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6558A447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14A327BD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52383F5F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52E404D0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10998F95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6E260FCF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45395962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4426CEB5" w14:textId="77777777" w:rsidR="000B2F67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1FD4C1E2" w14:textId="77777777" w:rsidR="000B2F67" w:rsidRPr="00044366" w:rsidRDefault="000B2F67" w:rsidP="00407C21">
      <w:pPr>
        <w:tabs>
          <w:tab w:val="left" w:pos="-993"/>
        </w:tabs>
        <w:autoSpaceDE w:val="0"/>
        <w:autoSpaceDN w:val="0"/>
        <w:spacing w:before="70" w:after="0" w:line="286" w:lineRule="auto"/>
        <w:ind w:left="-993" w:right="-1"/>
        <w:jc w:val="both"/>
        <w:rPr>
          <w:lang w:val="ru-RU"/>
        </w:rPr>
      </w:pPr>
    </w:p>
    <w:p w14:paraId="401EC38F" w14:textId="77777777" w:rsidR="000B2F67" w:rsidRDefault="000B2F67" w:rsidP="00407C21">
      <w:pPr>
        <w:autoSpaceDE w:val="0"/>
        <w:autoSpaceDN w:val="0"/>
        <w:spacing w:before="430" w:after="0" w:line="230" w:lineRule="auto"/>
        <w:ind w:left="-993"/>
        <w:jc w:val="both"/>
        <w:rPr>
          <w:lang w:val="ru-RU"/>
        </w:rPr>
        <w:sectPr w:rsidR="000B2F67" w:rsidSect="00407C2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14:paraId="77411139" w14:textId="77777777" w:rsidR="000B2F67" w:rsidRPr="000B2F67" w:rsidRDefault="000B2F67" w:rsidP="000B2F67">
      <w:pPr>
        <w:autoSpaceDE w:val="0"/>
        <w:autoSpaceDN w:val="0"/>
        <w:spacing w:after="258" w:line="233" w:lineRule="auto"/>
        <w:rPr>
          <w:sz w:val="24"/>
          <w:szCs w:val="24"/>
        </w:rPr>
      </w:pPr>
      <w:r w:rsidRPr="000B2F67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lastRenderedPageBreak/>
        <w:t xml:space="preserve">ТЕМАТИЧЕСКОЕ ПЛАНИРОВАНИЕ </w:t>
      </w:r>
    </w:p>
    <w:tbl>
      <w:tblPr>
        <w:tblW w:w="15517" w:type="dxa"/>
        <w:tblLayout w:type="fixed"/>
        <w:tblLook w:val="04A0" w:firstRow="1" w:lastRow="0" w:firstColumn="1" w:lastColumn="0" w:noHBand="0" w:noVBand="1"/>
      </w:tblPr>
      <w:tblGrid>
        <w:gridCol w:w="6"/>
        <w:gridCol w:w="468"/>
        <w:gridCol w:w="3642"/>
        <w:gridCol w:w="992"/>
        <w:gridCol w:w="1134"/>
        <w:gridCol w:w="851"/>
        <w:gridCol w:w="567"/>
        <w:gridCol w:w="2977"/>
        <w:gridCol w:w="2835"/>
        <w:gridCol w:w="2039"/>
        <w:gridCol w:w="6"/>
      </w:tblGrid>
      <w:tr w:rsidR="000B2F67" w14:paraId="4B99D836" w14:textId="77777777" w:rsidTr="00856F60">
        <w:trPr>
          <w:gridBefore w:val="1"/>
          <w:wBefore w:w="6" w:type="dxa"/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EB477" w14:textId="77777777" w:rsidR="000B2F67" w:rsidRPr="0001592A" w:rsidRDefault="000B2F67" w:rsidP="00D14C8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DFD56" w14:textId="77777777" w:rsidR="000B2F67" w:rsidRPr="0001592A" w:rsidRDefault="000B2F67" w:rsidP="00D1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CD0B8" w14:textId="77777777" w:rsidR="000B2F67" w:rsidRPr="0001592A" w:rsidRDefault="000B2F67" w:rsidP="00D14C8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FDBB8" w14:textId="77777777" w:rsidR="000B2F67" w:rsidRPr="0001592A" w:rsidRDefault="000B2F67" w:rsidP="00D14C8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CD027" w14:textId="77777777" w:rsidR="000B2F67" w:rsidRPr="0001592A" w:rsidRDefault="000B2F67" w:rsidP="00D14C8C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A2563" w14:textId="77777777" w:rsidR="000B2F67" w:rsidRPr="0001592A" w:rsidRDefault="000B2F67" w:rsidP="00D14C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909CD" w14:textId="77777777" w:rsidR="000B2F67" w:rsidRPr="0001592A" w:rsidRDefault="000B2F67" w:rsidP="00D1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0B2F67" w14:paraId="4405B6DF" w14:textId="77777777" w:rsidTr="00856F60">
        <w:trPr>
          <w:gridBefore w:val="1"/>
          <w:wBefore w:w="6" w:type="dxa"/>
          <w:trHeight w:hRule="exact" w:val="118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682E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A160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8B298" w14:textId="77777777" w:rsidR="000B2F67" w:rsidRPr="0001592A" w:rsidRDefault="000B2F67" w:rsidP="00D1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85F71" w14:textId="77777777" w:rsidR="000B2F67" w:rsidRPr="0001592A" w:rsidRDefault="000B2F67" w:rsidP="00D14C8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2CF1" w14:textId="77777777" w:rsidR="000B2F67" w:rsidRPr="0001592A" w:rsidRDefault="000B2F67" w:rsidP="00D14C8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10E9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A20D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734F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8C72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67" w:rsidRPr="00044366" w14:paraId="451E9DA6" w14:textId="77777777" w:rsidTr="00856F60">
        <w:trPr>
          <w:gridBefore w:val="1"/>
          <w:wBefore w:w="6" w:type="dxa"/>
          <w:trHeight w:hRule="exact" w:val="348"/>
        </w:trPr>
        <w:tc>
          <w:tcPr>
            <w:tcW w:w="15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57177" w14:textId="77777777" w:rsidR="000B2F67" w:rsidRPr="0001592A" w:rsidRDefault="000B2F67" w:rsidP="00D1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ОБУЧЕНИЕ ГРАМОТЕ (ПИСЬМО)</w:t>
            </w:r>
          </w:p>
        </w:tc>
      </w:tr>
      <w:tr w:rsidR="000B2F67" w:rsidRPr="00856F60" w14:paraId="135FC589" w14:textId="77777777" w:rsidTr="00856F60">
        <w:trPr>
          <w:gridBefore w:val="1"/>
          <w:wBefore w:w="6" w:type="dxa"/>
          <w:trHeight w:hRule="exact" w:val="2713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2C4B8" w14:textId="77777777" w:rsidR="000B2F67" w:rsidRPr="0001592A" w:rsidRDefault="000B2F67" w:rsidP="00D1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919167" w14:textId="77777777" w:rsidR="000B2F67" w:rsidRPr="0001592A" w:rsidRDefault="000B2F67" w:rsidP="00D14C8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Подготовительный этап.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83C5A1" w14:textId="77777777" w:rsidR="000B2F67" w:rsidRPr="0001592A" w:rsidRDefault="000B2F67" w:rsidP="00D14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18795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B2DA8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3474B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2EA1A" w14:textId="77777777" w:rsidR="000B2F67" w:rsidRPr="0001592A" w:rsidRDefault="000B2F67" w:rsidP="00D14C8C">
            <w:pPr>
              <w:shd w:val="clear" w:color="auto" w:fill="FFFFFF"/>
              <w:spacing w:before="30" w:after="3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ролевая игра.</w:t>
            </w:r>
          </w:p>
          <w:p w14:paraId="41FBD54A" w14:textId="77777777" w:rsidR="000B2F67" w:rsidRPr="0001592A" w:rsidRDefault="000B2F67" w:rsidP="00D14C8C">
            <w:pPr>
              <w:shd w:val="clear" w:color="auto" w:fill="FFFFFF"/>
              <w:spacing w:before="30" w:after="3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беседа.</w:t>
            </w:r>
          </w:p>
          <w:p w14:paraId="75325CA9" w14:textId="1393776D" w:rsidR="000B2F67" w:rsidRPr="0001592A" w:rsidRDefault="000B2F67" w:rsidP="00D14C8C">
            <w:pPr>
              <w:shd w:val="clear" w:color="auto" w:fill="FFFFFF"/>
              <w:spacing w:before="30" w:after="3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856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тветы на вопросы учителя.</w:t>
            </w:r>
          </w:p>
          <w:p w14:paraId="2819A500" w14:textId="77777777" w:rsidR="000B2F67" w:rsidRPr="0001592A" w:rsidRDefault="000B2F67" w:rsidP="00D14C8C">
            <w:pPr>
              <w:shd w:val="clear" w:color="auto" w:fill="FFFFFF"/>
              <w:spacing w:before="30" w:after="3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работа в парах.</w:t>
            </w:r>
          </w:p>
          <w:p w14:paraId="7ADBB029" w14:textId="77777777" w:rsidR="000B2F67" w:rsidRPr="0001592A" w:rsidRDefault="000B2F67" w:rsidP="00D14C8C">
            <w:pPr>
              <w:shd w:val="clear" w:color="auto" w:fill="FFFFFF"/>
              <w:spacing w:before="30" w:after="3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групповая работа.</w:t>
            </w:r>
          </w:p>
          <w:p w14:paraId="590219D1" w14:textId="77777777" w:rsidR="000B2F67" w:rsidRPr="0001592A" w:rsidRDefault="000B2F67" w:rsidP="00D14C8C">
            <w:pPr>
              <w:shd w:val="clear" w:color="auto" w:fill="FFFFFF"/>
              <w:spacing w:before="30" w:after="3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творческие задания.</w:t>
            </w:r>
          </w:p>
          <w:p w14:paraId="40A549C2" w14:textId="77777777" w:rsidR="000B2F67" w:rsidRPr="0001592A" w:rsidRDefault="000B2F67" w:rsidP="00D14C8C">
            <w:pPr>
              <w:shd w:val="clear" w:color="auto" w:fill="FFFFFF"/>
              <w:spacing w:before="30" w:after="3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самостоятельная работа.</w:t>
            </w:r>
          </w:p>
          <w:p w14:paraId="200B615C" w14:textId="77777777" w:rsidR="000B2F67" w:rsidRPr="0001592A" w:rsidRDefault="000B2F67" w:rsidP="00D14C8C">
            <w:pPr>
              <w:shd w:val="clear" w:color="auto" w:fill="FFFFFF"/>
              <w:spacing w:before="30" w:after="30"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работа с илюстрациями.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2BDA4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₋индивидуальные задания</w:t>
            </w:r>
          </w:p>
          <w:p w14:paraId="515237C2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-работа по карточкам.</w:t>
            </w:r>
          </w:p>
          <w:p w14:paraId="5A31FEFE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-работы по развитию речи.</w:t>
            </w:r>
          </w:p>
          <w:p w14:paraId="4B10373B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-блиц-опрос.</w:t>
            </w:r>
          </w:p>
          <w:p w14:paraId="4823ADEC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-творческие работы.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40842" w14:textId="77777777" w:rsidR="000B2F67" w:rsidRPr="0001592A" w:rsidRDefault="000B2F67" w:rsidP="00D14C8C">
            <w:pPr>
              <w:spacing w:line="200" w:lineRule="atLeast"/>
              <w:ind w:right="-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school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collection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304D976E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gramota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2BB72D6E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nsc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urok</w:t>
            </w:r>
          </w:p>
          <w:p w14:paraId="2D569FF7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314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nachalka</w:t>
            </w:r>
            <w:r w:rsidRPr="00314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</w:t>
            </w:r>
            <w:r w:rsidRPr="00314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about</w:t>
            </w:r>
            <w:r w:rsidRPr="00314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/193</w:t>
            </w:r>
          </w:p>
          <w:p w14:paraId="6F4399C0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uchi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0F6E3E7C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₋https://resh.edu.ru/</w:t>
            </w:r>
          </w:p>
        </w:tc>
      </w:tr>
      <w:tr w:rsidR="000B2F67" w:rsidRPr="00856F60" w14:paraId="248E290B" w14:textId="77777777" w:rsidTr="00856F60">
        <w:trPr>
          <w:gridBefore w:val="1"/>
          <w:wBefore w:w="6" w:type="dxa"/>
          <w:trHeight w:hRule="exact" w:val="2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9CBDF" w14:textId="77777777" w:rsidR="000B2F67" w:rsidRPr="0001592A" w:rsidRDefault="000B2F67" w:rsidP="00D1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7EFF34" w14:textId="77777777" w:rsidR="000B2F67" w:rsidRPr="0001592A" w:rsidRDefault="000B2F67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Букварный (основной) этап.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115BE4" w14:textId="77777777" w:rsidR="000B2F67" w:rsidRPr="0001592A" w:rsidRDefault="000B2F67" w:rsidP="00D14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EDFD2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D324A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F00CC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E69A1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ролевая игра.</w:t>
            </w:r>
          </w:p>
          <w:p w14:paraId="0E96FEF6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беседа.</w:t>
            </w:r>
          </w:p>
          <w:p w14:paraId="51BFE30E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ответы на вопросы учи</w:t>
            </w: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теля.</w:t>
            </w:r>
          </w:p>
          <w:p w14:paraId="4976790F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работа в парах.</w:t>
            </w:r>
          </w:p>
          <w:p w14:paraId="610F20A5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групповая работа.</w:t>
            </w:r>
          </w:p>
          <w:p w14:paraId="1C643EDF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творческие задания.</w:t>
            </w:r>
          </w:p>
          <w:p w14:paraId="4CCCBE30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самостоятельная работа.</w:t>
            </w:r>
          </w:p>
          <w:p w14:paraId="65A914B9" w14:textId="77777777" w:rsidR="000B2F67" w:rsidRPr="0001592A" w:rsidRDefault="000B2F67" w:rsidP="00D14C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работа с илюстрациями.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CDC85" w14:textId="77777777" w:rsidR="000B2F67" w:rsidRPr="0001592A" w:rsidRDefault="000B2F67" w:rsidP="00D14C8C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₋индивидуальные задания</w:t>
            </w:r>
          </w:p>
          <w:p w14:paraId="10F48F98" w14:textId="77777777" w:rsidR="000B2F67" w:rsidRPr="0001592A" w:rsidRDefault="000B2F67" w:rsidP="00D14C8C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-работа по карточкам.</w:t>
            </w:r>
          </w:p>
          <w:p w14:paraId="11357351" w14:textId="77777777" w:rsidR="000B2F67" w:rsidRPr="0001592A" w:rsidRDefault="000B2F67" w:rsidP="00D14C8C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-работы по развитию речи.</w:t>
            </w:r>
          </w:p>
          <w:p w14:paraId="4A95ADA3" w14:textId="77777777" w:rsidR="000B2F67" w:rsidRPr="0001592A" w:rsidRDefault="000B2F67" w:rsidP="00D14C8C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-блиц-опрос.</w:t>
            </w:r>
          </w:p>
          <w:p w14:paraId="6B331D6E" w14:textId="77777777" w:rsidR="000B2F67" w:rsidRPr="0001592A" w:rsidRDefault="000B2F67" w:rsidP="00D14C8C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-творческие работы.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CEF49" w14:textId="77777777" w:rsidR="000B2F67" w:rsidRPr="0001592A" w:rsidRDefault="000B2F67" w:rsidP="00D14C8C">
            <w:pPr>
              <w:spacing w:line="200" w:lineRule="atLeast"/>
              <w:ind w:right="-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school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collection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5C7493C4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gramota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7F55B4A5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nsc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urok</w:t>
            </w:r>
          </w:p>
          <w:p w14:paraId="1600141B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nachalka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about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/193</w:t>
            </w:r>
          </w:p>
          <w:p w14:paraId="1C101485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uchi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2FEFFB73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₋https://resh.edu.ru/</w:t>
            </w:r>
          </w:p>
        </w:tc>
      </w:tr>
      <w:tr w:rsidR="000B2F67" w:rsidRPr="00856F60" w14:paraId="6936426D" w14:textId="77777777" w:rsidTr="00856F60">
        <w:trPr>
          <w:gridBefore w:val="1"/>
          <w:wBefore w:w="6" w:type="dxa"/>
          <w:trHeight w:hRule="exact" w:val="28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962A9" w14:textId="77777777" w:rsidR="000B2F67" w:rsidRPr="0001592A" w:rsidRDefault="000B2F67" w:rsidP="00D1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DADB2A" w14:textId="77777777" w:rsidR="000B2F67" w:rsidRPr="0001592A" w:rsidRDefault="000B2F67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Послебукварный этап.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16B824" w14:textId="77777777" w:rsidR="000B2F67" w:rsidRPr="0001592A" w:rsidRDefault="000B2F67" w:rsidP="00D14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A32DC5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1FBF99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63309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0D408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-пересказ текстов.</w:t>
            </w:r>
          </w:p>
          <w:p w14:paraId="3533292C" w14:textId="77777777" w:rsidR="000B2F67" w:rsidRPr="0001592A" w:rsidRDefault="000B2F67" w:rsidP="00D14C8C">
            <w:pPr>
              <w:shd w:val="clear" w:color="auto" w:fill="FFFFFF"/>
              <w:spacing w:before="30" w:after="30"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работа в парах.</w:t>
            </w:r>
          </w:p>
          <w:p w14:paraId="06BF56FA" w14:textId="77777777" w:rsidR="000B2F67" w:rsidRPr="0001592A" w:rsidRDefault="000B2F67" w:rsidP="00D14C8C">
            <w:pPr>
              <w:shd w:val="clear" w:color="auto" w:fill="FFFFFF"/>
              <w:spacing w:before="30" w:after="30"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групповая работа.</w:t>
            </w:r>
          </w:p>
          <w:p w14:paraId="75786E10" w14:textId="77777777" w:rsidR="000B2F67" w:rsidRPr="0001592A" w:rsidRDefault="000B2F67" w:rsidP="00D14C8C">
            <w:pPr>
              <w:shd w:val="clear" w:color="auto" w:fill="FFFFFF"/>
              <w:spacing w:before="30" w:after="30"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творческие задания.</w:t>
            </w:r>
          </w:p>
          <w:p w14:paraId="28235353" w14:textId="77777777" w:rsidR="000B2F67" w:rsidRPr="0001592A" w:rsidRDefault="000B2F67" w:rsidP="00D14C8C">
            <w:pPr>
              <w:shd w:val="clear" w:color="auto" w:fill="FFFFFF"/>
              <w:spacing w:before="30" w:after="30"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самостоятельная работа.</w:t>
            </w:r>
          </w:p>
          <w:p w14:paraId="6E406633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работа с илюстрациями.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DA492" w14:textId="77777777" w:rsidR="000B2F67" w:rsidRPr="0001592A" w:rsidRDefault="000B2F67" w:rsidP="00D14C8C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₋индивидуальные задания</w:t>
            </w:r>
          </w:p>
          <w:p w14:paraId="35BF3A33" w14:textId="77777777" w:rsidR="000B2F67" w:rsidRPr="0001592A" w:rsidRDefault="000B2F67" w:rsidP="00D14C8C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-работа по карточкам.</w:t>
            </w:r>
          </w:p>
          <w:p w14:paraId="0428831C" w14:textId="77777777" w:rsidR="000B2F67" w:rsidRPr="0001592A" w:rsidRDefault="000B2F67" w:rsidP="00D14C8C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-работы по развитию речи.</w:t>
            </w:r>
          </w:p>
          <w:p w14:paraId="213A6EB7" w14:textId="77777777" w:rsidR="000B2F67" w:rsidRPr="0001592A" w:rsidRDefault="000B2F67" w:rsidP="00D14C8C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-блиц-опрос.</w:t>
            </w:r>
          </w:p>
          <w:p w14:paraId="59B61608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-творческие работы.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8098C" w14:textId="77777777" w:rsidR="000B2F67" w:rsidRPr="0001592A" w:rsidRDefault="000B2F67" w:rsidP="00D14C8C">
            <w:pPr>
              <w:spacing w:line="200" w:lineRule="atLeast"/>
              <w:ind w:right="-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school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collection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4D131521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gramota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701E6196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nsc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urok</w:t>
            </w:r>
          </w:p>
          <w:p w14:paraId="5892A616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nachalka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about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/193</w:t>
            </w:r>
          </w:p>
          <w:p w14:paraId="0CFA77BB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uchi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7FCFFD52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₋https://resh.edu.ru/</w:t>
            </w:r>
          </w:p>
        </w:tc>
      </w:tr>
      <w:tr w:rsidR="000B2F67" w:rsidRPr="00704473" w14:paraId="349B45C7" w14:textId="77777777" w:rsidTr="00856F60">
        <w:trPr>
          <w:gridBefore w:val="1"/>
          <w:wBefore w:w="6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F3161" w14:textId="77777777" w:rsidR="000B2F67" w:rsidRPr="0001592A" w:rsidRDefault="000B2F67" w:rsidP="00D1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631A7" w14:textId="77777777" w:rsidR="000B2F67" w:rsidRPr="0001592A" w:rsidRDefault="000B2F67" w:rsidP="00D14C8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1B9E39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1C048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A6041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F67" w:rsidRPr="00704473" w14:paraId="3645C8F2" w14:textId="77777777" w:rsidTr="00856F60">
        <w:trPr>
          <w:gridBefore w:val="1"/>
          <w:wBefore w:w="6" w:type="dxa"/>
          <w:trHeight w:hRule="exact" w:val="348"/>
        </w:trPr>
        <w:tc>
          <w:tcPr>
            <w:tcW w:w="15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0A48F" w14:textId="77777777" w:rsidR="000B2F67" w:rsidRPr="0001592A" w:rsidRDefault="000B2F67" w:rsidP="00D14C8C">
            <w:pPr>
              <w:autoSpaceDE w:val="0"/>
              <w:autoSpaceDN w:val="0"/>
              <w:spacing w:before="76" w:after="0" w:line="220" w:lineRule="atLeast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СИСТЕМАТИЧЕСКИЙ КУРС</w:t>
            </w:r>
          </w:p>
        </w:tc>
      </w:tr>
      <w:tr w:rsidR="000B2F67" w:rsidRPr="00856F60" w14:paraId="56200880" w14:textId="77777777" w:rsidTr="00856F60">
        <w:trPr>
          <w:gridBefore w:val="1"/>
          <w:wBefore w:w="6" w:type="dxa"/>
          <w:trHeight w:hRule="exact" w:val="39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AB68B" w14:textId="77777777" w:rsidR="000B2F67" w:rsidRPr="0001592A" w:rsidRDefault="000B2F67" w:rsidP="00D1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79C90A" w14:textId="77777777" w:rsidR="000B2F67" w:rsidRPr="0001592A" w:rsidRDefault="000B2F67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22569A" w14:textId="77777777" w:rsidR="000B2F67" w:rsidRPr="0001592A" w:rsidRDefault="000B2F67" w:rsidP="00D14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14736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5A05B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5B6AC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DC8D0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рассказов,объяснение.</w:t>
            </w:r>
          </w:p>
          <w:p w14:paraId="0BDDB5B9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-игры- дидактические,сюжетно-ролевые.</w:t>
            </w:r>
          </w:p>
          <w:p w14:paraId="53912BBC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-составление диалогов.</w:t>
            </w:r>
          </w:p>
          <w:p w14:paraId="0347A79D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описание картин.</w:t>
            </w:r>
          </w:p>
          <w:p w14:paraId="6EF5DD1E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-пропись новых слов и предложений.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0B2BF" w14:textId="77777777" w:rsidR="000B2F67" w:rsidRPr="0001592A" w:rsidRDefault="000B2F67" w:rsidP="00D14C8C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₋индивидуальные задания</w:t>
            </w:r>
          </w:p>
          <w:p w14:paraId="0C463B0E" w14:textId="77777777" w:rsidR="000B2F67" w:rsidRPr="0001592A" w:rsidRDefault="000B2F67" w:rsidP="00D14C8C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-работа по карточкам.</w:t>
            </w:r>
          </w:p>
          <w:p w14:paraId="7D54509D" w14:textId="77777777" w:rsidR="000B2F67" w:rsidRPr="0001592A" w:rsidRDefault="000B2F67" w:rsidP="00D14C8C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-работы по развитию речи.</w:t>
            </w:r>
          </w:p>
          <w:p w14:paraId="26A590A5" w14:textId="77777777" w:rsidR="000B2F67" w:rsidRPr="0001592A" w:rsidRDefault="000B2F67" w:rsidP="00D14C8C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-блиц-опрос.</w:t>
            </w:r>
          </w:p>
          <w:p w14:paraId="38AADC4A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-творческие работы.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1CE44" w14:textId="77777777" w:rsidR="000B2F67" w:rsidRPr="0001592A" w:rsidRDefault="000B2F67" w:rsidP="00D14C8C">
            <w:pPr>
              <w:spacing w:line="200" w:lineRule="atLeast"/>
              <w:ind w:right="-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school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collection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44E2AFD7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gramota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47809A3B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nsc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urok</w:t>
            </w:r>
          </w:p>
          <w:p w14:paraId="2BA99C15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nachalka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about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/193</w:t>
            </w:r>
          </w:p>
          <w:p w14:paraId="24D59285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uchi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3062B755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₋https://resh.edu.ru/</w:t>
            </w:r>
          </w:p>
        </w:tc>
      </w:tr>
      <w:tr w:rsidR="000B2F67" w:rsidRPr="00856F60" w14:paraId="12007050" w14:textId="77777777" w:rsidTr="00856F60">
        <w:trPr>
          <w:gridBefore w:val="1"/>
          <w:wBefore w:w="6" w:type="dxa"/>
          <w:trHeight w:hRule="exact" w:val="48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3016D" w14:textId="27571D59" w:rsidR="00856F60" w:rsidRPr="00856F60" w:rsidRDefault="000B2F67" w:rsidP="00856F6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2.2</w:t>
            </w:r>
            <w:r w:rsidR="00856F6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8A6DCA" w14:textId="77777777" w:rsidR="000B2F67" w:rsidRPr="0001592A" w:rsidRDefault="000B2F67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A2CB41" w14:textId="77777777" w:rsidR="000B2F67" w:rsidRPr="0001592A" w:rsidRDefault="000B2F67" w:rsidP="00856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C539A" w14:textId="0169FD45" w:rsidR="00856F60" w:rsidRPr="00856F60" w:rsidRDefault="000B2F67" w:rsidP="0085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036BB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05A1B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DA42A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пересказ текстов.</w:t>
            </w:r>
          </w:p>
          <w:p w14:paraId="6A1F9760" w14:textId="77777777" w:rsidR="000B2F67" w:rsidRPr="0001592A" w:rsidRDefault="000B2F67" w:rsidP="00D14C8C">
            <w:pPr>
              <w:shd w:val="clear" w:color="auto" w:fill="FFFFFF"/>
              <w:spacing w:before="30" w:after="30"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работа в парах.</w:t>
            </w:r>
          </w:p>
          <w:p w14:paraId="58FF3FF3" w14:textId="77777777" w:rsidR="000B2F67" w:rsidRPr="0001592A" w:rsidRDefault="000B2F67" w:rsidP="00D14C8C">
            <w:pPr>
              <w:shd w:val="clear" w:color="auto" w:fill="FFFFFF"/>
              <w:spacing w:before="30" w:after="30"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групповая работа.</w:t>
            </w:r>
          </w:p>
          <w:p w14:paraId="534533B4" w14:textId="77777777" w:rsidR="000B2F67" w:rsidRPr="0001592A" w:rsidRDefault="000B2F67" w:rsidP="00D14C8C">
            <w:pPr>
              <w:shd w:val="clear" w:color="auto" w:fill="FFFFFF"/>
              <w:spacing w:before="30" w:after="30"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творческие задания.</w:t>
            </w:r>
          </w:p>
          <w:p w14:paraId="20DD65D9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 дидактические,сюжетно-ролевые.</w:t>
            </w:r>
          </w:p>
          <w:p w14:paraId="6898E70F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-составление диалогов.</w:t>
            </w:r>
          </w:p>
          <w:p w14:paraId="4CE51140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описание картин.</w:t>
            </w:r>
          </w:p>
          <w:p w14:paraId="749B1C0F" w14:textId="390C3624" w:rsidR="000B2F67" w:rsidRPr="00856F60" w:rsidRDefault="000B2F67" w:rsidP="00856F60">
            <w:pPr>
              <w:shd w:val="clear" w:color="auto" w:fill="FFFFFF"/>
              <w:spacing w:before="30" w:after="30"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-пропись новых слов и предложений.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0541F" w14:textId="77777777" w:rsidR="000B2F67" w:rsidRPr="0001592A" w:rsidRDefault="000B2F67" w:rsidP="00D14C8C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₋индивидуальные задания</w:t>
            </w:r>
          </w:p>
          <w:p w14:paraId="24F82006" w14:textId="77777777" w:rsidR="000B2F67" w:rsidRPr="0001592A" w:rsidRDefault="000B2F67" w:rsidP="00D14C8C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-работа по карточкам.</w:t>
            </w:r>
          </w:p>
          <w:p w14:paraId="5DF15C45" w14:textId="77777777" w:rsidR="000B2F67" w:rsidRPr="0001592A" w:rsidRDefault="000B2F67" w:rsidP="00D14C8C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-работы по развитию речи.</w:t>
            </w:r>
          </w:p>
          <w:p w14:paraId="0F6DB7F5" w14:textId="77777777" w:rsidR="000B2F67" w:rsidRPr="0001592A" w:rsidRDefault="000B2F67" w:rsidP="00D14C8C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-блиц-опрос.</w:t>
            </w:r>
          </w:p>
          <w:p w14:paraId="7F36F343" w14:textId="77777777" w:rsidR="000B2F67" w:rsidRPr="0001592A" w:rsidRDefault="000B2F67" w:rsidP="00D14C8C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-творческие работы.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F598E" w14:textId="77777777" w:rsidR="000B2F67" w:rsidRPr="0001592A" w:rsidRDefault="000B2F67" w:rsidP="00D14C8C">
            <w:pPr>
              <w:spacing w:line="200" w:lineRule="atLeast"/>
              <w:ind w:right="-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school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collection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1FBBA57B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gramota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7CC83420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nsc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urok</w:t>
            </w:r>
          </w:p>
          <w:p w14:paraId="2784A4AA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nachalka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about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/193</w:t>
            </w:r>
          </w:p>
          <w:p w14:paraId="26ADDD1C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uchi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77083C5B" w14:textId="18B31DB9" w:rsidR="00856F60" w:rsidRPr="00856F60" w:rsidRDefault="000B2F67" w:rsidP="00856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₋https://resh.edu.ru/</w:t>
            </w:r>
          </w:p>
        </w:tc>
      </w:tr>
      <w:tr w:rsidR="000B2F67" w:rsidRPr="00856F60" w14:paraId="17ADE0A4" w14:textId="77777777" w:rsidTr="00856F60">
        <w:trPr>
          <w:gridBefore w:val="1"/>
          <w:wBefore w:w="6" w:type="dxa"/>
          <w:trHeight w:hRule="exact" w:val="5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16D47" w14:textId="77777777" w:rsidR="000B2F67" w:rsidRPr="0001592A" w:rsidRDefault="000B2F67" w:rsidP="00D1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3149AF" w14:textId="77777777" w:rsidR="000B2F67" w:rsidRDefault="000B2F67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и буквы. Слог. Ударение.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</w:p>
          <w:p w14:paraId="0564646D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7D1D6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9586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5EB7D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9CF5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027B5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FABDA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F3444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6025E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4D2CE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9C0E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1E1D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1C636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D0F68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D44D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3C663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EB33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033DF" w14:textId="77777777" w:rsidR="00856F60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A09D2" w14:textId="203AC910" w:rsidR="00856F60" w:rsidRPr="0001592A" w:rsidRDefault="00856F60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C78CA3" w14:textId="77777777" w:rsidR="000B2F67" w:rsidRPr="0001592A" w:rsidRDefault="000B2F67" w:rsidP="00856F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B30C4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AAA3D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DA98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C03E9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ролевая игра.</w:t>
            </w:r>
          </w:p>
          <w:p w14:paraId="103EE3E1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беседа.</w:t>
            </w:r>
          </w:p>
          <w:p w14:paraId="57B8E73C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ответы на вопросы учителя.</w:t>
            </w:r>
          </w:p>
          <w:p w14:paraId="6B8BC0FC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работа в парах.</w:t>
            </w:r>
          </w:p>
          <w:p w14:paraId="6B777BBB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групповая работа.</w:t>
            </w:r>
          </w:p>
          <w:p w14:paraId="61D29C42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творческие задания.</w:t>
            </w:r>
          </w:p>
          <w:p w14:paraId="67C17C65" w14:textId="77777777" w:rsidR="000B2F67" w:rsidRPr="0001592A" w:rsidRDefault="000B2F67" w:rsidP="00D14C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-составление диалогов.</w:t>
            </w:r>
          </w:p>
          <w:p w14:paraId="04CE2887" w14:textId="77777777" w:rsidR="000B2F67" w:rsidRPr="0001592A" w:rsidRDefault="000B2F67" w:rsidP="00D14C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описание картин.</w:t>
            </w:r>
          </w:p>
          <w:p w14:paraId="4D3F6CD6" w14:textId="2485E024" w:rsidR="000B2F67" w:rsidRPr="00856F60" w:rsidRDefault="000B2F67" w:rsidP="00856F60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-пропись новых слов и предложений.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F384B" w14:textId="77777777" w:rsidR="000B2F67" w:rsidRPr="0001592A" w:rsidRDefault="000B2F67" w:rsidP="00D1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₋индивидуальные задания</w:t>
            </w:r>
          </w:p>
          <w:p w14:paraId="355F53F6" w14:textId="77777777" w:rsidR="000B2F67" w:rsidRPr="0001592A" w:rsidRDefault="000B2F67" w:rsidP="00D1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-работа по карточкам.</w:t>
            </w:r>
          </w:p>
          <w:p w14:paraId="2524DF7B" w14:textId="77777777" w:rsidR="000B2F67" w:rsidRPr="0001592A" w:rsidRDefault="000B2F67" w:rsidP="00D1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-работы по развитию речи.</w:t>
            </w:r>
          </w:p>
          <w:p w14:paraId="129E46BB" w14:textId="77777777" w:rsidR="000B2F67" w:rsidRPr="0001592A" w:rsidRDefault="000B2F67" w:rsidP="00D1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-блиц-опрос.</w:t>
            </w:r>
          </w:p>
          <w:p w14:paraId="5D0C2DA0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-творческие работы.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F4E15" w14:textId="77777777" w:rsidR="000B2F67" w:rsidRPr="0001592A" w:rsidRDefault="000B2F67" w:rsidP="00D14C8C">
            <w:pPr>
              <w:spacing w:line="200" w:lineRule="atLeast"/>
              <w:ind w:right="-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school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collection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12A3583E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gramota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1F7D097C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nsc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urok</w:t>
            </w:r>
          </w:p>
          <w:p w14:paraId="1AE18E0D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nachalka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about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/193</w:t>
            </w:r>
          </w:p>
          <w:p w14:paraId="5A133E72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uchi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2F4F7E52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₋https://resh.edu.ru/</w:t>
            </w:r>
          </w:p>
        </w:tc>
      </w:tr>
      <w:tr w:rsidR="000B2F67" w:rsidRPr="00856F60" w14:paraId="7CFFDA17" w14:textId="77777777" w:rsidTr="00856F60">
        <w:trPr>
          <w:gridBefore w:val="1"/>
          <w:wBefore w:w="6" w:type="dxa"/>
          <w:trHeight w:hRule="exact" w:val="7523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FA6AF" w14:textId="77777777" w:rsidR="000B2F67" w:rsidRPr="0001592A" w:rsidRDefault="000B2F67" w:rsidP="00D14C8C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FA3668" w14:textId="77777777" w:rsidR="000B2F67" w:rsidRPr="0001592A" w:rsidRDefault="000B2F67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Группы слов.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05FB6A" w14:textId="77777777" w:rsidR="000B2F67" w:rsidRPr="0001592A" w:rsidRDefault="000B2F67" w:rsidP="00D14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ADDDB" w14:textId="77777777" w:rsidR="000B2F67" w:rsidRPr="0001592A" w:rsidRDefault="000B2F67" w:rsidP="00D1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E1E48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C9695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9B795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беседа.</w:t>
            </w:r>
          </w:p>
          <w:p w14:paraId="3884A6B9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ответы на вопросы учителя.</w:t>
            </w:r>
          </w:p>
          <w:p w14:paraId="53FCC7A5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работа в парах.</w:t>
            </w:r>
          </w:p>
          <w:p w14:paraId="2383E6E0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групповая работа.</w:t>
            </w:r>
          </w:p>
          <w:p w14:paraId="163CE25D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творческие задания.</w:t>
            </w:r>
          </w:p>
          <w:p w14:paraId="38C4CC19" w14:textId="77777777" w:rsidR="000B2F67" w:rsidRPr="0001592A" w:rsidRDefault="000B2F67" w:rsidP="00D14C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-составление диалогов.</w:t>
            </w:r>
          </w:p>
          <w:p w14:paraId="70D6AB67" w14:textId="77777777" w:rsidR="000B2F67" w:rsidRPr="0001592A" w:rsidRDefault="000B2F67" w:rsidP="00D14C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описание картин.</w:t>
            </w:r>
          </w:p>
          <w:p w14:paraId="767A83D4" w14:textId="77777777" w:rsidR="000B2F67" w:rsidRPr="0001592A" w:rsidRDefault="000B2F67" w:rsidP="00D14C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-написание</w:t>
            </w:r>
          </w:p>
          <w:p w14:paraId="55204E21" w14:textId="77777777" w:rsidR="000B2F67" w:rsidRPr="0001592A" w:rsidRDefault="000B2F67" w:rsidP="00D14C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-пропись новых слов и предложений.</w:t>
            </w:r>
          </w:p>
          <w:p w14:paraId="53623A67" w14:textId="77777777" w:rsidR="000B2F67" w:rsidRPr="0001592A" w:rsidRDefault="000B2F67" w:rsidP="00D14C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-списывание текстов.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76944" w14:textId="77777777" w:rsidR="000B2F67" w:rsidRPr="0001592A" w:rsidRDefault="000B2F67" w:rsidP="00D1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₋индивидуальные задания</w:t>
            </w:r>
          </w:p>
          <w:p w14:paraId="6C3E4C76" w14:textId="77777777" w:rsidR="000B2F67" w:rsidRPr="0001592A" w:rsidRDefault="000B2F67" w:rsidP="00D1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-работа по карточкам.</w:t>
            </w:r>
          </w:p>
          <w:p w14:paraId="2D084753" w14:textId="77777777" w:rsidR="000B2F67" w:rsidRPr="0001592A" w:rsidRDefault="000B2F67" w:rsidP="00D1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-работы по развитию речи.</w:t>
            </w:r>
          </w:p>
          <w:p w14:paraId="31A509C1" w14:textId="77777777" w:rsidR="000B2F67" w:rsidRPr="0001592A" w:rsidRDefault="000B2F67" w:rsidP="00D1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-блиц-опрос.</w:t>
            </w:r>
          </w:p>
          <w:p w14:paraId="2373F959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-творческие работы.</w:t>
            </w:r>
          </w:p>
          <w:p w14:paraId="333182B5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-фонетические разборы.</w:t>
            </w:r>
          </w:p>
          <w:p w14:paraId="0D701626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₋контрольные списывания</w:t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E72B8" w14:textId="77777777" w:rsidR="000B2F67" w:rsidRPr="0001592A" w:rsidRDefault="000B2F67" w:rsidP="00D14C8C">
            <w:pPr>
              <w:spacing w:line="200" w:lineRule="atLeast"/>
              <w:ind w:right="-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school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collection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6553B82F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gramota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57CDDDE1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nsc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urok</w:t>
            </w:r>
          </w:p>
          <w:p w14:paraId="0FC5F5C8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nachalka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about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/193</w:t>
            </w:r>
          </w:p>
          <w:p w14:paraId="3872A27E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uchi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20D09564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₋https://resh.edu.ru/</w:t>
            </w:r>
          </w:p>
        </w:tc>
      </w:tr>
      <w:tr w:rsidR="000B2F67" w:rsidRPr="00856F60" w14:paraId="343E32D6" w14:textId="77777777" w:rsidTr="00856F60">
        <w:trPr>
          <w:gridBefore w:val="1"/>
          <w:wBefore w:w="6" w:type="dxa"/>
          <w:trHeight w:hRule="exact" w:val="49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EB078" w14:textId="77777777" w:rsidR="000B2F67" w:rsidRPr="0001592A" w:rsidRDefault="000B2F67" w:rsidP="00D1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A4DF36" w14:textId="77777777" w:rsidR="000B2F67" w:rsidRPr="0001592A" w:rsidRDefault="000B2F67" w:rsidP="00D14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Слово. Предложение. Текст.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13D894" w14:textId="77777777" w:rsidR="000B2F67" w:rsidRPr="0001592A" w:rsidRDefault="000B2F67" w:rsidP="00D14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68AE48" w14:textId="77777777" w:rsidR="000B2F67" w:rsidRPr="0001592A" w:rsidRDefault="000B2F67" w:rsidP="00D1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F2FE90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C9E47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0B39A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-письмо под диктовку.</w:t>
            </w:r>
          </w:p>
          <w:p w14:paraId="6D27026B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групповая работа.</w:t>
            </w:r>
          </w:p>
          <w:p w14:paraId="0C94BD28" w14:textId="77777777" w:rsidR="000B2F67" w:rsidRPr="0001592A" w:rsidRDefault="000B2F67" w:rsidP="00D14C8C">
            <w:pPr>
              <w:shd w:val="clear" w:color="auto" w:fill="FFFFFF"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творческие задания.</w:t>
            </w:r>
          </w:p>
          <w:p w14:paraId="41296BCB" w14:textId="77777777" w:rsidR="000B2F67" w:rsidRPr="0001592A" w:rsidRDefault="000B2F67" w:rsidP="00D14C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-составление диалогов.</w:t>
            </w:r>
          </w:p>
          <w:p w14:paraId="6D19106D" w14:textId="77777777" w:rsidR="000B2F67" w:rsidRPr="0001592A" w:rsidRDefault="000B2F67" w:rsidP="00D14C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описание картин.</w:t>
            </w:r>
          </w:p>
          <w:p w14:paraId="759822F3" w14:textId="77777777" w:rsidR="000B2F67" w:rsidRPr="0001592A" w:rsidRDefault="000B2F67" w:rsidP="00D14C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-написание</w:t>
            </w:r>
          </w:p>
          <w:p w14:paraId="6881C022" w14:textId="77777777" w:rsidR="000B2F67" w:rsidRPr="0001592A" w:rsidRDefault="000B2F67" w:rsidP="00D14C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-пропись новых слов и предложений.</w:t>
            </w:r>
          </w:p>
          <w:p w14:paraId="54B4BBEE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-списывание текстов.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A82A9" w14:textId="77777777" w:rsidR="000B2F67" w:rsidRPr="0001592A" w:rsidRDefault="000B2F67" w:rsidP="00D1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₋индивидуальные задания</w:t>
            </w:r>
          </w:p>
          <w:p w14:paraId="26936822" w14:textId="77777777" w:rsidR="000B2F67" w:rsidRPr="0001592A" w:rsidRDefault="000B2F67" w:rsidP="00D1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-работа по карточкам.</w:t>
            </w:r>
          </w:p>
          <w:p w14:paraId="000EB8EC" w14:textId="77777777" w:rsidR="000B2F67" w:rsidRPr="0001592A" w:rsidRDefault="000B2F67" w:rsidP="00D1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-работы по развитию речи.</w:t>
            </w:r>
          </w:p>
          <w:p w14:paraId="4FD8DDAC" w14:textId="77777777" w:rsidR="000B2F67" w:rsidRPr="0001592A" w:rsidRDefault="000B2F67" w:rsidP="00D1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-блиц-опрос.</w:t>
            </w:r>
          </w:p>
          <w:p w14:paraId="4DBCE235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-творческие работы.</w:t>
            </w:r>
          </w:p>
          <w:p w14:paraId="623EE0BF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₋контрольный диктант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0E2E5" w14:textId="77777777" w:rsidR="000B2F67" w:rsidRPr="0001592A" w:rsidRDefault="000B2F67" w:rsidP="00D14C8C">
            <w:pPr>
              <w:spacing w:line="200" w:lineRule="atLeast"/>
              <w:ind w:right="-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school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collection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514D270F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gramota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</w:p>
          <w:p w14:paraId="17E04950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nsc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urok</w:t>
            </w:r>
          </w:p>
          <w:p w14:paraId="126933E5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nachalka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about</w:t>
            </w: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/193</w:t>
            </w:r>
          </w:p>
          <w:p w14:paraId="68F883A6" w14:textId="77777777" w:rsidR="000B2F67" w:rsidRPr="0001592A" w:rsidRDefault="000B2F67" w:rsidP="00D14C8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₋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uchi</w:t>
            </w:r>
            <w:r w:rsidRPr="0031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1592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20DF5EA2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₋https://resh.edu.ru/</w:t>
            </w:r>
          </w:p>
        </w:tc>
      </w:tr>
      <w:tr w:rsidR="000B2F67" w:rsidRPr="00704473" w14:paraId="3CD1D69A" w14:textId="77777777" w:rsidTr="00856F60">
        <w:trPr>
          <w:gridBefore w:val="1"/>
          <w:wBefore w:w="6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1083E" w14:textId="77777777" w:rsidR="000B2F67" w:rsidRPr="0001592A" w:rsidRDefault="000B2F67" w:rsidP="00D1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61DD2" w14:textId="77777777" w:rsidR="000B2F67" w:rsidRPr="0001592A" w:rsidRDefault="000B2F67" w:rsidP="00D14C8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82DF53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E4B6B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020AA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67" w:rsidRPr="00704473" w14:paraId="0F40ECB2" w14:textId="77777777" w:rsidTr="00856F60">
        <w:trPr>
          <w:gridAfter w:val="1"/>
          <w:wAfter w:w="6" w:type="dxa"/>
          <w:trHeight w:hRule="exact" w:val="348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984E" w14:textId="77777777" w:rsidR="000B2F67" w:rsidRPr="0001592A" w:rsidRDefault="000B2F67" w:rsidP="00D1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9C852" w14:textId="77777777" w:rsidR="000B2F67" w:rsidRPr="0001592A" w:rsidRDefault="000B2F67" w:rsidP="00D14C8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0159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C6BF6B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A263E" w14:textId="77777777" w:rsidR="000B2F67" w:rsidRPr="0001592A" w:rsidRDefault="000B2F67" w:rsidP="00D1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89DF1B" w14:textId="77777777" w:rsidR="000B2F67" w:rsidRPr="0001592A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532FE" w14:textId="77777777" w:rsidR="000B2F67" w:rsidRDefault="000B2F67" w:rsidP="00407C21">
      <w:pPr>
        <w:autoSpaceDE w:val="0"/>
        <w:autoSpaceDN w:val="0"/>
        <w:spacing w:before="430" w:after="0" w:line="230" w:lineRule="auto"/>
        <w:ind w:left="-993"/>
        <w:jc w:val="both"/>
        <w:rPr>
          <w:lang w:val="ru-RU"/>
        </w:rPr>
      </w:pPr>
    </w:p>
    <w:p w14:paraId="50421B4E" w14:textId="77777777" w:rsidR="000B2F67" w:rsidRPr="000B2F67" w:rsidRDefault="000B2F67" w:rsidP="000B2F67">
      <w:pPr>
        <w:rPr>
          <w:lang w:val="ru-RU"/>
        </w:rPr>
      </w:pPr>
    </w:p>
    <w:p w14:paraId="131E61CB" w14:textId="77777777" w:rsidR="000B2F67" w:rsidRPr="000B2F67" w:rsidRDefault="000B2F67" w:rsidP="000B2F67">
      <w:pPr>
        <w:rPr>
          <w:lang w:val="ru-RU"/>
        </w:rPr>
      </w:pPr>
    </w:p>
    <w:p w14:paraId="0F9A7626" w14:textId="77777777" w:rsidR="000B2F67" w:rsidRPr="000B2F67" w:rsidRDefault="000B2F67" w:rsidP="000B2F67">
      <w:pPr>
        <w:rPr>
          <w:lang w:val="ru-RU"/>
        </w:rPr>
      </w:pPr>
    </w:p>
    <w:p w14:paraId="33B35BA2" w14:textId="77777777" w:rsidR="000B2F67" w:rsidRDefault="000B2F67" w:rsidP="000B2F67">
      <w:pPr>
        <w:rPr>
          <w:lang w:val="ru-RU"/>
        </w:rPr>
      </w:pPr>
    </w:p>
    <w:p w14:paraId="02CF28CD" w14:textId="77777777" w:rsidR="00407C21" w:rsidRDefault="000B2F67" w:rsidP="000B2F67">
      <w:pPr>
        <w:tabs>
          <w:tab w:val="left" w:pos="5415"/>
        </w:tabs>
        <w:rPr>
          <w:lang w:val="ru-RU"/>
        </w:rPr>
      </w:pPr>
      <w:r>
        <w:rPr>
          <w:lang w:val="ru-RU"/>
        </w:rPr>
        <w:tab/>
      </w:r>
    </w:p>
    <w:p w14:paraId="605CF6DE" w14:textId="77777777" w:rsidR="000B2F67" w:rsidRDefault="000B2F67" w:rsidP="000B2F67">
      <w:pPr>
        <w:tabs>
          <w:tab w:val="left" w:pos="5415"/>
        </w:tabs>
        <w:rPr>
          <w:lang w:val="ru-RU"/>
        </w:rPr>
      </w:pPr>
    </w:p>
    <w:p w14:paraId="69779DE8" w14:textId="77777777" w:rsidR="000B2F67" w:rsidRDefault="000B2F67" w:rsidP="000B2F67">
      <w:pPr>
        <w:tabs>
          <w:tab w:val="left" w:pos="5415"/>
        </w:tabs>
        <w:rPr>
          <w:lang w:val="ru-RU"/>
        </w:rPr>
        <w:sectPr w:rsidR="000B2F67" w:rsidSect="000B2F67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14:paraId="2CF1B668" w14:textId="77777777" w:rsidR="000B2F67" w:rsidRDefault="000B2F67" w:rsidP="000B2F6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3184"/>
        <w:gridCol w:w="709"/>
        <w:gridCol w:w="1559"/>
        <w:gridCol w:w="1186"/>
        <w:gridCol w:w="1164"/>
        <w:gridCol w:w="1682"/>
      </w:tblGrid>
      <w:tr w:rsidR="000B2F67" w:rsidRPr="000B2F67" w14:paraId="02D9A9C9" w14:textId="77777777" w:rsidTr="00D14C8C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F878D" w14:textId="77777777" w:rsidR="000B2F67" w:rsidRPr="000B2F67" w:rsidRDefault="000B2F67" w:rsidP="00D14C8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r w:rsidRPr="000B2F67">
              <w:rPr>
                <w:rFonts w:ascii="Times New Roman" w:hAnsi="Times New Roman" w:cs="Times New Roman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008E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2A09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6D748" w14:textId="77777777" w:rsidR="000B2F67" w:rsidRPr="000B2F67" w:rsidRDefault="000B2F67" w:rsidP="00D14C8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  <w:r w:rsidRPr="000B2F67">
              <w:rPr>
                <w:rFonts w:ascii="Times New Roman" w:hAnsi="Times New Roman" w:cs="Times New Roman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DC19F" w14:textId="77777777" w:rsidR="000B2F67" w:rsidRPr="000B2F67" w:rsidRDefault="000B2F67" w:rsidP="00D14C8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B2F67" w:rsidRPr="000B2F67" w14:paraId="3530301B" w14:textId="77777777" w:rsidTr="00D14C8C">
        <w:trPr>
          <w:trHeight w:hRule="exact" w:val="1031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404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25A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35EC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8A91A" w14:textId="77777777" w:rsidR="000B2F67" w:rsidRPr="000B2F67" w:rsidRDefault="000B2F67" w:rsidP="00D14C8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C20FD" w14:textId="77777777" w:rsidR="000B2F67" w:rsidRPr="000B2F67" w:rsidRDefault="000B2F67" w:rsidP="00D14C8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5BE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BC0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</w:tr>
      <w:tr w:rsidR="000B2F67" w:rsidRPr="000B2F67" w14:paraId="3BB5F2F1" w14:textId="77777777" w:rsidTr="00D14C8C">
        <w:trPr>
          <w:trHeight w:hRule="exact" w:val="84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2491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A9A8B5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«Твои новые друзья». «Дорога в школу».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9DC9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FF5C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AF3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33F6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42B8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B2F67" w:rsidRPr="00856F60" w14:paraId="7CDF2438" w14:textId="77777777" w:rsidTr="00D14C8C">
        <w:trPr>
          <w:trHeight w:hRule="exact" w:val="141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5E3C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7086DE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«Первое задание» «На уроке» Что в центре круга? </w:t>
            </w: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294E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6C90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B792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36B9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34FF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0B2F67" w14:paraId="6CA7E095" w14:textId="77777777" w:rsidTr="00D14C8C">
        <w:trPr>
          <w:trHeight w:hRule="exact" w:val="7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D7DB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4CBB9C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«Большие и маленькие». «</w:t>
            </w: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6194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3945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E197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36729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9589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</w:t>
            </w:r>
          </w:p>
        </w:tc>
      </w:tr>
      <w:tr w:rsidR="000B2F67" w:rsidRPr="000B2F67" w14:paraId="75B15966" w14:textId="77777777" w:rsidTr="00D14C8C">
        <w:trPr>
          <w:trHeight w:hRule="exact" w:val="997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FA485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1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376DD7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«Каких цветов больше? Направление. Найди короткий путь».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D9DC2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9EE5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9A22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D7EB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30B3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</w:t>
            </w:r>
          </w:p>
        </w:tc>
      </w:tr>
      <w:tr w:rsidR="000B2F67" w:rsidRPr="000B2F67" w14:paraId="741A8DE4" w14:textId="77777777" w:rsidTr="00D14C8C">
        <w:trPr>
          <w:trHeight w:hRule="exact" w:val="7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F8EE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9D64F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«Чем похожи? Где чей домик?».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F7CD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57D1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D3A5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40B0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7C2D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</w:t>
            </w:r>
          </w:p>
        </w:tc>
      </w:tr>
      <w:tr w:rsidR="000B2F67" w:rsidRPr="000B2F67" w14:paraId="3130D109" w14:textId="77777777" w:rsidTr="00D14C8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2513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B2D909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«Лото. Найди пару?»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D2C9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4CD0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9C75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1AAD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3466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</w:t>
            </w:r>
          </w:p>
        </w:tc>
      </w:tr>
      <w:tr w:rsidR="000B2F67" w:rsidRPr="000B2F67" w14:paraId="34242C4F" w14:textId="77777777" w:rsidTr="00D14C8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0043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3F53F5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 речки. Сколько? Столько.»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48F8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330B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0D44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D05B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1B18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</w:t>
            </w:r>
          </w:p>
        </w:tc>
      </w:tr>
      <w:tr w:rsidR="000B2F67" w:rsidRPr="000B2F67" w14:paraId="459F321D" w14:textId="77777777" w:rsidTr="00D14C8C">
        <w:trPr>
          <w:trHeight w:hRule="exact" w:val="6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4A93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9D817F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«Целое и часть. На компьютере»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DB40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0A16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BAD2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D88E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8FAE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</w:t>
            </w:r>
          </w:p>
        </w:tc>
      </w:tr>
      <w:tr w:rsidR="000B2F67" w:rsidRPr="000B2F67" w14:paraId="0BA92219" w14:textId="77777777" w:rsidTr="00D14C8C">
        <w:trPr>
          <w:trHeight w:hRule="exact" w:val="7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24F1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B1D76F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«Часть и целое. Целое из частей».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2BD9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0959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770D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0975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99C2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</w:t>
            </w:r>
          </w:p>
        </w:tc>
      </w:tr>
      <w:tr w:rsidR="000B2F67" w:rsidRPr="000B2F67" w14:paraId="5D673E69" w14:textId="77777777" w:rsidTr="00D14C8C">
        <w:trPr>
          <w:trHeight w:hRule="exact" w:val="7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DD1F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BC524F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«Головоломка. Овал.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а 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б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E846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B40B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F3EC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8CB0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2EC1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</w:t>
            </w:r>
          </w:p>
        </w:tc>
      </w:tr>
      <w:tr w:rsidR="000B2F67" w:rsidRPr="000B2F67" w14:paraId="27ABD7E8" w14:textId="77777777" w:rsidTr="00D14C8C">
        <w:trPr>
          <w:trHeight w:hRule="exact" w:val="113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2344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2BBA52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«В квартире. Веселые превращения.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г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7964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E293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01EF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19AF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3B60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</w:t>
            </w:r>
          </w:p>
        </w:tc>
      </w:tr>
      <w:tr w:rsidR="000B2F67" w:rsidRPr="000B2F67" w14:paraId="3F681CB2" w14:textId="77777777" w:rsidTr="00D14C8C">
        <w:trPr>
          <w:trHeight w:hRule="exact" w:val="9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6A83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EF0928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«Сравни дома. В магазине одежды.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F4DE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D437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1A87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973B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9F99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B2F67" w:rsidRPr="000B2F67" w14:paraId="4DB0C451" w14:textId="77777777" w:rsidTr="00D14C8C">
        <w:trPr>
          <w:trHeight w:hRule="exact" w:val="7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1BD8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7068FD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«В походе. На отдыхе.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ж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з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88B4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4D73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08B4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C152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39A3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B2F67" w:rsidRPr="000B2F67" w14:paraId="09482009" w14:textId="77777777" w:rsidTr="00D14C8C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82D1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95D69E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«На коньках. Контуры и силуэты.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к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7456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DC69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7C68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8DE3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10F6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B2F67" w:rsidRPr="000B2F67" w14:paraId="2E9AF8B3" w14:textId="77777777" w:rsidTr="00D14C8C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1AF4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AEA8A9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«На волнах. Морское путешествие.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л, м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9421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A7A4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2AA0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2728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0EC6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B2F67" w:rsidRPr="000B2F67" w14:paraId="364A3814" w14:textId="77777777" w:rsidTr="00D14C8C">
        <w:trPr>
          <w:trHeight w:hRule="exact" w:val="7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3C27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884E75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«На лугу. Мы рисуем. Элементы печатных букв н, о».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6C8A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D7D7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26E2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7E18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39CF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B2F67" w:rsidRPr="000B2F67" w14:paraId="4D9EBBF8" w14:textId="77777777" w:rsidTr="00D14C8C">
        <w:trPr>
          <w:trHeight w:hRule="exact" w:val="9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62A8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A9B5DC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«Под грибом. Сравни, подумай.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п, р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2A3B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EB75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D1A2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0A92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511F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B2F67" w:rsidRPr="000B2F67" w14:paraId="7613F865" w14:textId="77777777" w:rsidTr="00D14C8C">
        <w:trPr>
          <w:trHeight w:hRule="exact" w:val="99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DFC5F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E7BC34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«Мы спортсмены. Выбирай.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с, т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BDBC0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A2BD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FCD5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44E7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3850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B2F67" w:rsidRPr="000B2F67" w14:paraId="6B45637A" w14:textId="77777777" w:rsidTr="00D14C8C">
        <w:trPr>
          <w:trHeight w:hRule="exact" w:val="112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D2F20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75E952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«Кто построил домики? Сравни и подумай.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у, ф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4AAA9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3CDE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E7C0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89DA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45D8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B2F67" w:rsidRPr="000B2F67" w14:paraId="2B3C413E" w14:textId="77777777" w:rsidTr="00D14C8C">
        <w:trPr>
          <w:trHeight w:hRule="exact" w:val="9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6322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C02072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«Рассмотри и расскажи. В гости к бабушке.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х, ц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99A6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5CF0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3A59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57E1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2C3B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B2F67" w:rsidRPr="000B2F67" w14:paraId="6440A155" w14:textId="77777777" w:rsidTr="00D14C8C">
        <w:trPr>
          <w:trHeight w:hRule="exact" w:val="9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FAC9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ADA248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«Распиши посуду. Наличники.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ч, ш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7742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0E24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48D6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1DF0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58F8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B2F67" w:rsidRPr="000B2F67" w14:paraId="03B6CB84" w14:textId="77777777" w:rsidTr="00D14C8C">
        <w:trPr>
          <w:trHeight w:hRule="exact" w:val="7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A31E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D9B766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«Закрепление изученного»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D924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19FE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079A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6A9A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F37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Викторина.</w:t>
            </w:r>
          </w:p>
        </w:tc>
      </w:tr>
      <w:tr w:rsidR="000B2F67" w:rsidRPr="000B2F67" w14:paraId="1AEE8581" w14:textId="77777777" w:rsidTr="00D14C8C">
        <w:trPr>
          <w:trHeight w:hRule="exact" w:val="113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A2BB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5CF8FC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«Расшитые полотенца». «Лоскутное одеяло.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щ, ь, ъ, ы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890A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2E80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B602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59B2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EFEB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B2F67" w:rsidRPr="00856F60" w14:paraId="31F84422" w14:textId="77777777" w:rsidTr="00D14C8C">
        <w:trPr>
          <w:trHeight w:hRule="exact" w:val="1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4633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DF9F35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«Прогулка в парк». «Знаки в городе». «Подбери пару». «Разгадай секрет» Элементы печатных букв </w:t>
            </w:r>
            <w:r w:rsidRPr="000B2F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э, ю,я.</w:t>
            </w: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B86C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D4D1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24C6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B0E3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C864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2E830D9B" w14:textId="77777777" w:rsidTr="00D14C8C">
        <w:trPr>
          <w:trHeight w:hRule="exact" w:val="12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AAD3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B4AB51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«Подумай и сравни. В спортивном зале. 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Догадайся. Элементы письменных букв ».</w:t>
            </w: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D181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1359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2C88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41D5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5755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778DB023" w14:textId="77777777" w:rsidTr="00D14C8C">
        <w:trPr>
          <w:trHeight w:hRule="exact" w:val="127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DB0F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6B2D1A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«На велосипедах. Собери машину. Проверь себя. Подумай и сравни. Элементы письменных букв 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E26F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9E0D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395C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524D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3457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0385A60D" w14:textId="77777777" w:rsidTr="00D14C8C">
        <w:trPr>
          <w:trHeight w:hRule="exact" w:val="126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B25E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DACEA2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Звуковой анализ слов со звуком [а]. 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Буквы Аа.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61F6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E8FE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3454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626E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EA7B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0B97AD24" w14:textId="77777777" w:rsidTr="00D14C8C">
        <w:trPr>
          <w:trHeight w:hRule="exact" w:val="126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FF08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FB4089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Звуковой анализ слов со звуком  [о]. 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Буквы Оо.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7AB4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27EA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1F84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DADF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7496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7118694A" w14:textId="77777777" w:rsidTr="00D14C8C">
        <w:trPr>
          <w:trHeight w:hRule="exact" w:val="127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A04C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F76505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Строчная буква у. </w:t>
            </w: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B594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C677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ADB7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2086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9E6C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06BCE5D3" w14:textId="77777777" w:rsidTr="00D14C8C">
        <w:trPr>
          <w:trHeight w:hRule="exact" w:val="127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C30C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37DD32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Заглавная буква 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D82A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A496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F2DF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2468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76F1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0B2F67" w14:paraId="1E3B4B32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992C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11FA2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751E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F0DA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A77C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1360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186C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Викторина.</w:t>
            </w:r>
          </w:p>
        </w:tc>
      </w:tr>
      <w:tr w:rsidR="000B2F67" w:rsidRPr="000B2F67" w14:paraId="0E3FF284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06FA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88B6EE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EB10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B7C2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750C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3473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F461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2C27D2BC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75A7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675184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Буква 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F023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4692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28BA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37B7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5B97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03F51579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C2FF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59F7DE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Строчная буква э.</w:t>
            </w: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6DC4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CBD4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6E70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A9A6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2B34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7B4C8B52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57289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47D8B9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Заглавная буква Э.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1FAD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1B8F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BCE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9270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B6FC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72F528B2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9BB0E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36.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D9E213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Буквенная мозаика.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2D28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BCB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F6DA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DCAE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EAF3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1E8D9A54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732B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D09E38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Пиши, да не спеши.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2B61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071F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C46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7F3C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F6BF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7B3552A2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659D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905D7A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Звуки [м] — [м`], буква Мм.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ECDC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9884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D4FE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00BE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6018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44128204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012B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CA54FD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Звуки [с] — [с`], буква Сс.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B405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FCF3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DAF7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09E4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4D8E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58F54693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2BAB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9170C6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Строчная буква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0063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A4A5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38CF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43FD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1FFF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3CCF08BA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156C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41.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8C2222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Заглавная буква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6518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1DC4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CEA9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03EF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BF4E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2C632BB1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E93F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42.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081F8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Буквы Л,л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6C2F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2363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7274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A0729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19739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7036D26A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FF1C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43.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3C30C4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изученных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7D39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D934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8374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D7DE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2E77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Викторина.</w:t>
            </w:r>
          </w:p>
        </w:tc>
      </w:tr>
      <w:tr w:rsidR="000B2F67" w:rsidRPr="00856F60" w14:paraId="51327FAC" w14:textId="77777777" w:rsidTr="00D14C8C">
        <w:trPr>
          <w:trHeight w:hRule="exact" w:val="128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314F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44.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B7DCEF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Буквы Тт.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3A62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AE5B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C51E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E3D3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F595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02E7896B" w14:textId="77777777" w:rsidTr="00D14C8C">
        <w:trPr>
          <w:trHeight w:hRule="exact" w:val="12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8BE0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7E0201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к, 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FD1C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0A5F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C2F0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4024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7E0C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0B2F67" w14:paraId="328E829D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F6DC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46.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73C6C3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Загадки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CF24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7A1B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4AF3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34B4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BC70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171953F1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58BE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47.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45DED9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3019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C17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E998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47D9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3413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Викторина.</w:t>
            </w:r>
          </w:p>
        </w:tc>
      </w:tr>
      <w:tr w:rsidR="000B2F67" w:rsidRPr="000B2F67" w14:paraId="6A34DB45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5F52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48.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8BBB20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Буквенная мозаика. Пиши, да не спеши.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6BD8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1A41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1854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232E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8BB4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0FA15686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CCF6B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49.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3DFE2F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Рр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D216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7151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1787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8186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DA5D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2FEEB64E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1058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50.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BEFF3C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Строчная буква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29B2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718C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DB26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1F0C9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F20E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5F87148B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4AD7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51.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10AED6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Заглавная буква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02F8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BCAB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DDB8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B913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F26F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38EDE00B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BFC8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52.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838D54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П, п</w:t>
            </w: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1918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8C2D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82B1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A01F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A878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61A58996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8E0F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53.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9B047A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77E4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37DD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C4F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641D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9C63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16B750B3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C316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54.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1F5A09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Г,г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DF88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3B35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43D8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9B9A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4832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Групповые задания.</w:t>
            </w:r>
          </w:p>
        </w:tc>
      </w:tr>
      <w:tr w:rsidR="000B2F67" w:rsidRPr="000B2F67" w14:paraId="3DB53D9A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F901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55.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666FA9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6629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002A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3BB4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48C7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DFD9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 xml:space="preserve">Групповые задания. </w:t>
            </w:r>
          </w:p>
        </w:tc>
      </w:tr>
      <w:tr w:rsidR="000B2F67" w:rsidRPr="000B2F67" w14:paraId="5709035F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910F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56.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DBB8C8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Ее.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C923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245B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9292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D061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0D99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Групповые задания.</w:t>
            </w:r>
          </w:p>
        </w:tc>
      </w:tr>
      <w:tr w:rsidR="000B2F67" w:rsidRPr="000B2F67" w14:paraId="29E1F2C4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33B3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57.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936F71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7204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F63D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72E8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042E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2DC7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Групповые задания.</w:t>
            </w:r>
          </w:p>
        </w:tc>
      </w:tr>
      <w:tr w:rsidR="000B2F67" w:rsidRPr="000B2F67" w14:paraId="03AF2E9B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B222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58.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C9B037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Повторение. Проверка знаний.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A38D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2C07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E1F1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CC13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CB2A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Групповые задания.</w:t>
            </w:r>
          </w:p>
        </w:tc>
      </w:tr>
      <w:tr w:rsidR="000B2F67" w:rsidRPr="000B2F67" w14:paraId="1EA5165A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B93B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59.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80035E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Ё, 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E061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C6B2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6DBD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C441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DB5D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Групповые задания.</w:t>
            </w:r>
          </w:p>
        </w:tc>
      </w:tr>
      <w:tr w:rsidR="000B2F67" w:rsidRPr="000B2F67" w14:paraId="391348FD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7451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60.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02B815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Письмо слов с буквами е, ё.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CDBF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F608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6238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DFD1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3F9C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23D32147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3D85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61.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EF77EB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844F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9B1D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821F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B64D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90FE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Викторина.</w:t>
            </w:r>
          </w:p>
        </w:tc>
      </w:tr>
      <w:tr w:rsidR="000B2F67" w:rsidRPr="000B2F67" w14:paraId="6653C776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061E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A8D534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Буквенная мозаика.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7F02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4CDD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9FB3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635E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FCEF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Фронтальный опрос.</w:t>
            </w:r>
          </w:p>
        </w:tc>
      </w:tr>
      <w:tr w:rsidR="000B2F67" w:rsidRPr="000B2F67" w14:paraId="79084087" w14:textId="77777777" w:rsidTr="00D14C8C">
        <w:trPr>
          <w:trHeight w:hRule="exact" w:val="13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7E76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63.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42671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Буквы Б, б. Правописание слов с парными по глухости – звонкости согласными звуками [б] — [п],[ б`] — [п`].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38B5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5CE6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CA6B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50EE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98BE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67F6106B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07CA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64.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DB8F40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З,з.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3700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CA37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7E28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AF84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40A2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057ADA6E" w14:textId="77777777" w:rsidTr="00D14C8C">
        <w:trPr>
          <w:trHeight w:hRule="exact" w:val="128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0D72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A9C2EF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парными согласными  по глухости-звонкости звуками 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[б] — [п],[ б`] — [п`].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842A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12BC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92C9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F5DD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0C10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0C6D8391" w14:textId="77777777" w:rsidTr="00D14C8C">
        <w:trPr>
          <w:trHeight w:hRule="exact" w:val="127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A651B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66.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5B105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парными согласными  по глухости-звонкости звуками 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[з] — [с],[ з`] — [с`].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50275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BFCD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0E3F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60BE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2F42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5D40248B" w14:textId="77777777" w:rsidTr="00D14C8C">
        <w:trPr>
          <w:trHeight w:hRule="exact" w:val="12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D0DC4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67.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60BF7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Буквы Д, д. </w:t>
            </w: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парными согласными  по глухости-звонкости звуками 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[д] — [т],[ д`] — [т`].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5F4EC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1D4A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8F3F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46C8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34A8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009B5E13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6C51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68.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48A21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3EE5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BDA3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07DC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5FB6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B976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4B353114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4BFD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69.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F16DA3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Строчная буква ж.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7B7D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3B03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BAE9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54EF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4170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49469034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8A08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70.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24750D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Заглавная буква Ж.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B4B2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F631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A866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4390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B855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15AC22EA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6E69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71.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983F84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Правописание слов с буквосочетанием жи.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9619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12E3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646A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12C4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BFE0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4BC8005A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4277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72.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2B3D34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7AB1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C4C5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A0A3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69A9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4D4E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7AD80AA8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2482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73.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56B047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Буквенная мозаика. С</w:t>
            </w: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писывание.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5386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2CD5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CA3B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0F81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AAA6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14A0BABB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DB5A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74.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CFCEB9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Я, 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A420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3266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5624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76F3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1965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00F9F8F4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863D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75.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8AE2A8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61FA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9DEC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360B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214B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167D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08DC73EA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06BB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76.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0A1AC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71B3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ADE8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7102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2488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4758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2514D1F6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7854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A05075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Хх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B484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1D43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63F4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7759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61A89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2FEFB9FC" w14:textId="77777777" w:rsidTr="00D14C8C">
        <w:trPr>
          <w:trHeight w:hRule="exact" w:val="11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79C3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78.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BFC4C3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Мягкий знак. Правописание слов с мягким знаком – показателем мягкости.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C593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652F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8AC7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DEF1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9D0E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0254733C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EB56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79.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183B0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Повторение изученных букв. Звуковой анализ.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5BFE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0710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E52B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849D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6883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 Индивидуальные задания.</w:t>
            </w:r>
          </w:p>
        </w:tc>
      </w:tr>
      <w:tr w:rsidR="000B2F67" w:rsidRPr="000B2F67" w14:paraId="7831754E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582C2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80.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065500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Й 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7A99B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2798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CD7D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0CB2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EDA8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31B6CA6E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E278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81.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EE1E36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Повторение. Письмо слов с буквами й, 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9C6B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A720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4DB3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9DB9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AF6B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Групповые задания.</w:t>
            </w:r>
          </w:p>
        </w:tc>
      </w:tr>
      <w:tr w:rsidR="000B2F67" w:rsidRPr="000B2F67" w14:paraId="461E7433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0A79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82.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AB2113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0DD7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C4EE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B003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49FE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6BA1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Викторина.</w:t>
            </w:r>
          </w:p>
        </w:tc>
      </w:tr>
      <w:tr w:rsidR="000B2F67" w:rsidRPr="000B2F67" w14:paraId="0E2CC920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CB2E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83.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49053E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Строчная буква ю.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AD88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1143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29BF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7105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B258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527AC863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C92E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84.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0DD183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Заглавная буква 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B5DA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284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930F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9188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FAD5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0B2F67" w14:paraId="756860FA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664B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85.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31B544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Обозначение мягкости согласных буквой 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3B8D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5C58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6935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F7A9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02CE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171A355C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D51B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86.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143C08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Буквенная мозаика.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FF05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4605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0096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55F3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21CD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671AF0FD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DD38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87.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29ACD9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8FED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62BD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CC2E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EE68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F6AA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75E70C03" w14:textId="77777777" w:rsidTr="00D14C8C">
        <w:trPr>
          <w:trHeight w:hRule="exact" w:val="10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C0AD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88.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583696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Буквы Шш. Правописание слов с буквосочетаниями жи – ши.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314F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77CE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E8BF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C9DD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FCE3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3AD0DA1B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4CED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89.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4002C6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7124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568B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FFBE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0378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EB84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273D7425" w14:textId="77777777" w:rsidTr="00D14C8C">
        <w:trPr>
          <w:trHeight w:hRule="exact" w:val="8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C14D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90.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C9B1C2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Буквы Чч Правописание слов с буквосочетаниями ча, чу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55E5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0AA4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1905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AD03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3995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2B568972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D805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91.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25037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C457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2C1B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FA77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822F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3754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66ABFCB4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3A8C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92.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CF2713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Правописание слов с буквосочетаниями ши, ча, чу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C7A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999D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FE76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C745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904D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451950DE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A799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93.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E7FE94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Щщ.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E7AD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C36F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4A06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A92F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5F29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4E0EC567" w14:textId="77777777" w:rsidTr="00D14C8C">
        <w:trPr>
          <w:trHeight w:hRule="exact" w:val="10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03AB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18CE00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Правописание слов с буквосочетаниями ча - ща, чу – щу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3C24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0BD0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0F8A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01E9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1A33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1203F071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7CD2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95.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45DE48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Цц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D41D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33B6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AD30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DCB0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249B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0830F810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BE08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96.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51DE87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Буквы Фф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2DD6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5662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CD1E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DDF7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3AFE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717D444B" w14:textId="77777777" w:rsidTr="00D14C8C">
        <w:trPr>
          <w:trHeight w:hRule="exact" w:val="13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92391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97.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C6513D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Правописание слов с парными по глухости – звонкости согласными звуками [в] — [ф],   [ в`] — [ф`].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62C1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47EE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50FE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FDC4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31F1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0525A349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1EA4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98.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74A6F0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Буква ъ. Правописание слов с разделительными ь и ъ.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5319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D012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1A94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7010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F17E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595F27CA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5E63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99.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E66E8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Буквенная мозаика. 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ECDB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5B90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6E33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82B0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8325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677888AA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64C7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100.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07A7F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8515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59CC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D134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A5F0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CFC5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666A29AD" w14:textId="77777777" w:rsidTr="00D14C8C">
        <w:trPr>
          <w:trHeight w:hRule="exact" w:val="10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FC86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101.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83823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Отработка написания элементов букв – плавных линий с точкой.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E884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0004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6E1B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DAEA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204A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152E6902" w14:textId="77777777" w:rsidTr="00D14C8C">
        <w:trPr>
          <w:trHeight w:hRule="exact" w:val="10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DC0F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102.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0ABE2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Отработка написания элементов букв – прямых линий с петлей внизу.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EC30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C0FA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0362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B606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CF84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856F60" w14:paraId="6ADB4266" w14:textId="77777777" w:rsidTr="00D14C8C">
        <w:trPr>
          <w:trHeight w:hRule="exact" w:val="12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F2CB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103.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297A3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Отработка написания элементов букв – прямых линий с петлёй вверху и внизу.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FFC1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5E65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1E94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FFF1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9360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7C10E890" w14:textId="77777777" w:rsidTr="00D14C8C">
        <w:trPr>
          <w:trHeight w:hRule="exact" w:val="12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F2D4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104.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C9D2B1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Отработка написания элементов букв – овалов и полуовалов.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4A38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3042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250C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11C7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DA99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14D0E30E" w14:textId="77777777" w:rsidTr="00D14C8C">
        <w:trPr>
          <w:trHeight w:hRule="exact" w:val="127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6D82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105.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FCD34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Отработка написания элементов букв. Кроссворд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006B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EE84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2F75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799D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6F4F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7C5D4837" w14:textId="77777777" w:rsidTr="00D14C8C">
        <w:trPr>
          <w:trHeight w:hRule="exact" w:val="127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3477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106.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F93643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36B4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657F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9267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4D87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0A95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0CE80B2E" w14:textId="77777777" w:rsidTr="00D14C8C">
        <w:trPr>
          <w:trHeight w:hRule="exact" w:val="125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86F7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107.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C95AC9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CA51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6358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1460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8524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99FE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0B2F67" w14:paraId="7AB526A0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1A84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A140A1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900A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A1DC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4DD0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FC31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CEF4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29A5A96B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7B72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109.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5ACDF4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BE19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ADA9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0A04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0CFC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0E4C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5D01BB6A" w14:textId="77777777" w:rsidTr="00D14C8C">
        <w:trPr>
          <w:trHeight w:hRule="exact" w:val="11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142C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110.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4B2B53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Отработка написания элементов букв. Правописание имен собственных.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9EBF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F24C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28DE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BC0A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B5ED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64F68FD4" w14:textId="77777777" w:rsidTr="00D14C8C">
        <w:trPr>
          <w:trHeight w:hRule="exact" w:val="9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FA787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111.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AAD9A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Правописание имён собственных, слов с буквосочетанием чк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2B254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0220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5199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47E0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435F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60FE9345" w14:textId="77777777" w:rsidTr="00D14C8C">
        <w:trPr>
          <w:trHeight w:hRule="exact" w:val="9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8AF1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112.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615DCC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Правописание имён собственных, слов с буквосочетанием чк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8122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E5BF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A996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BBE5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1D2B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51E6D9DD" w14:textId="77777777" w:rsidTr="00D14C8C">
        <w:trPr>
          <w:trHeight w:hRule="exact" w:val="127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4AC8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113.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3AFB40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Обозначение мягкости согласного буквами е, ё, ю, я, ь. Правописание слов с разделительным 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5A20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620A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FFB1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0795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B221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3B636E8F" w14:textId="77777777" w:rsidTr="00D14C8C">
        <w:trPr>
          <w:trHeight w:hRule="exact" w:val="141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0DE8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114.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A4F84A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Обозначение мягкости согласного буквами е, ё, ю, я, ь. Правописание слов с разделительным 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631A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AEC5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9B34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067D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B8469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3442E4D0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5498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115.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338BC1" w14:textId="77777777" w:rsidR="000B2F67" w:rsidRPr="000B2F67" w:rsidRDefault="000B2F67" w:rsidP="00D1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5236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B504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2857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5D98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6E09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32130CF7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0BEE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116.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78F60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мире общения. Цели и формы общения.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4189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0890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6835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8EB8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18FB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5BDFC8AD" w14:textId="77777777" w:rsidTr="00D14C8C">
        <w:trPr>
          <w:trHeight w:hRule="exact" w:val="129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51D0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117.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738FC" w14:textId="77777777" w:rsidR="000B2F67" w:rsidRPr="000B2F67" w:rsidRDefault="000B2F67" w:rsidP="00D14C8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2F67">
              <w:rPr>
                <w:rStyle w:val="c1"/>
                <w:color w:val="000000"/>
              </w:rPr>
              <w:t xml:space="preserve"> Виды речи (общее представление). Речь устная и письменная (общее представление).</w:t>
            </w:r>
          </w:p>
          <w:p w14:paraId="4B71F22A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40E3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1854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3E5F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A0C6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A6C7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4B2D2F6E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27E9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118.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E8C31" w14:textId="77777777" w:rsidR="000B2F67" w:rsidRPr="000B2F67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 – средство общения.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515E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5500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BD69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5162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0D80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57173FFF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17E7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D0CC5" w14:textId="77777777" w:rsidR="000B2F67" w:rsidRPr="000B2F67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Смысловая сторона русской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FB93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1FA3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87AB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80EC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AC0E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230D4358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F10E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90E2B" w14:textId="77777777" w:rsidR="000B2F67" w:rsidRPr="000B2F67" w:rsidRDefault="000B2F67" w:rsidP="00D14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 как средство создания образа. </w:t>
            </w: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158B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46CA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9CB5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9AB2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8EBD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731201CA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D5A7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121.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361DE" w14:textId="77777777" w:rsidR="000B2F67" w:rsidRPr="000B2F67" w:rsidRDefault="000B2F67" w:rsidP="00D1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Слово, его роль в нашей речи.</w:t>
            </w:r>
          </w:p>
          <w:p w14:paraId="5A2E39B2" w14:textId="77777777" w:rsidR="000B2F67" w:rsidRPr="000B2F67" w:rsidRDefault="000B2F67" w:rsidP="00D14C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8366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C1E5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4619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0DF5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494E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20389574" w14:textId="77777777" w:rsidTr="00D14C8C">
        <w:trPr>
          <w:trHeight w:hRule="exact" w:val="10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B9D5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122.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FEF4B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средство создания образа.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BDE2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7143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FD19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90DA9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DEAE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 xml:space="preserve">Блиц-опрос. Индивидуальные задания. </w:t>
            </w:r>
          </w:p>
        </w:tc>
      </w:tr>
      <w:tr w:rsidR="000B2F67" w:rsidRPr="000B2F67" w14:paraId="77F14F56" w14:textId="77777777" w:rsidTr="00D14C8C">
        <w:trPr>
          <w:trHeight w:hRule="exact" w:val="9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A433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10758" w14:textId="77777777" w:rsidR="000B2F67" w:rsidRPr="000B2F67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именами собственными. Отличие имени собственного от нарицательного.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3929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A5EB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1CDA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C75A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9B77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задания..</w:t>
            </w:r>
          </w:p>
        </w:tc>
      </w:tr>
      <w:tr w:rsidR="000B2F67" w:rsidRPr="000B2F67" w14:paraId="00D47B3F" w14:textId="77777777" w:rsidTr="00D14C8C">
        <w:trPr>
          <w:trHeight w:hRule="exact" w:val="8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D8C0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124.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1D711" w14:textId="77777777" w:rsidR="000B2F67" w:rsidRPr="000B2F67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собственное. Правописание имен собственных.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457A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38F8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5795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DF0D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CBB2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7255CF26" w14:textId="77777777" w:rsidTr="00D14C8C">
        <w:trPr>
          <w:trHeight w:hRule="exact" w:val="85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8DC9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125.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2F88E" w14:textId="77777777" w:rsidR="000B2F67" w:rsidRPr="000B2F67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собственное. Правописание имен собственных.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6160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9195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CE00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CA30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6F58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856F60" w14:paraId="11D156DE" w14:textId="77777777" w:rsidTr="00D14C8C">
        <w:trPr>
          <w:trHeight w:hRule="exact" w:val="142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8CAD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126.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B1CAF" w14:textId="77777777" w:rsidR="000B2F67" w:rsidRPr="000B2F67" w:rsidRDefault="000B2F67" w:rsidP="00D14C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 xml:space="preserve"> Слова с несколькими значениями.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8395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CC1A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E17F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9E83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F955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 Групповая работа.</w:t>
            </w:r>
          </w:p>
        </w:tc>
      </w:tr>
      <w:tr w:rsidR="000B2F67" w:rsidRPr="00856F60" w14:paraId="070C29BC" w14:textId="77777777" w:rsidTr="00D14C8C">
        <w:trPr>
          <w:trHeight w:hRule="exact" w:val="141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E4CD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127.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6341D" w14:textId="77777777" w:rsidR="000B2F67" w:rsidRPr="000B2F67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близкие по значению (синонимы).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A00D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037A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447A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CC14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FC02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 Групповая работа.</w:t>
            </w:r>
          </w:p>
        </w:tc>
      </w:tr>
      <w:tr w:rsidR="000B2F67" w:rsidRPr="00856F60" w14:paraId="075072DE" w14:textId="77777777" w:rsidTr="00D14C8C">
        <w:trPr>
          <w:trHeight w:hRule="exact" w:val="1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9CB4A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128.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8C65A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противоположные по значению (антонимы)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E36E7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CE4F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9395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9955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4446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 Групповая работа.</w:t>
            </w:r>
          </w:p>
        </w:tc>
      </w:tr>
      <w:tr w:rsidR="000B2F67" w:rsidRPr="00856F60" w14:paraId="27FE9DB7" w14:textId="77777777" w:rsidTr="00D14C8C">
        <w:trPr>
          <w:trHeight w:hRule="exact" w:val="114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36D84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129.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D23A3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противоположные по значению (антонимы).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D1761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6C51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50AC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B704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0050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 Групповая работа.</w:t>
            </w:r>
          </w:p>
        </w:tc>
      </w:tr>
      <w:tr w:rsidR="000B2F67" w:rsidRPr="00856F60" w14:paraId="20EE41DC" w14:textId="77777777" w:rsidTr="00D14C8C">
        <w:trPr>
          <w:trHeight w:hRule="exact" w:val="12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52EB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130.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E66B7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Проверь себя.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76FE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C6FF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F62E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1A5B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F0BA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 Групповая работа.</w:t>
            </w:r>
          </w:p>
        </w:tc>
      </w:tr>
      <w:tr w:rsidR="000B2F67" w:rsidRPr="000B2F67" w14:paraId="2FF2A175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15FF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131.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CB9FE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7FE9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E55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0DF1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B872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D423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63F7F3EE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8DF0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132.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18528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E396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D178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BB01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E4DD9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D5739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1813388D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5E39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133.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870BF" w14:textId="77777777" w:rsidR="000B2F67" w:rsidRPr="000B2F67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A09E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ADDC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BD71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864F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6A4F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37B34519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D422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134.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EBBB6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звуки. Обозначение их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4192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58D1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26D5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A89F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B81E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5F49CA44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EA32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135.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6E00B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Гласные звуки</w:t>
            </w:r>
            <w:r w:rsidRPr="000B2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Буквы е, ё, ю, я и их функции в словах.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DF90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6BB0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2250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378C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E2E0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48C66D82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1843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136.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A394D" w14:textId="77777777" w:rsidR="000B2F67" w:rsidRPr="000B2F67" w:rsidRDefault="000B2F67" w:rsidP="00D14C8C">
            <w:pPr>
              <w:pStyle w:val="aff8"/>
              <w:ind w:right="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0B2F67">
              <w:rPr>
                <w:rFonts w:ascii="Times New Roman" w:hAnsi="Times New Roman" w:cs="Times New Roman"/>
              </w:rPr>
              <w:t>Согласные звуки. Обозначение их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51A7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4F26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3B1C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81C1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BC2A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309A039C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3F7F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137.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C42C7" w14:textId="77777777" w:rsidR="000B2F67" w:rsidRPr="000B2F67" w:rsidRDefault="000B2F67" w:rsidP="00D14C8C">
            <w:pPr>
              <w:pStyle w:val="aff8"/>
              <w:spacing w:before="9" w:line="276" w:lineRule="auto"/>
              <w:ind w:left="9" w:right="-1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0B2F67">
              <w:rPr>
                <w:rFonts w:ascii="Times New Roman" w:hAnsi="Times New Roman" w:cs="Times New Roman"/>
              </w:rPr>
              <w:t>Согласные звуки. Обозначение их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A9EF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04471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E623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AB68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9AEF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3C8BE7AD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9554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899CB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Слоги.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0F24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AD56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87FF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21A7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F45F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70B668D7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3B49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139.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49990" w14:textId="77777777" w:rsidR="000B2F67" w:rsidRPr="000B2F67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421C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16BF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6FEC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8E64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7A87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773F20DB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1063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140.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8BE4D" w14:textId="77777777" w:rsidR="000B2F67" w:rsidRPr="000B2F67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98B0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6891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62E7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26A4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3B26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2DA558F1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C67C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141.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6C8DC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4924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BF53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B603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766B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C458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2AE5D710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1CECC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142.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73942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C67F4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CC05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C05D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85449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625D2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3CDE9EB1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8385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143.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60591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гласные звуки. Обозначение их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0931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6FC1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112E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F3C5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B1C0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3FA00C36" w14:textId="77777777" w:rsidTr="00D14C8C">
        <w:trPr>
          <w:trHeight w:hRule="exact" w:val="149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AD2F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144.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BAEA2" w14:textId="77777777" w:rsidR="000B2F67" w:rsidRPr="000B2F67" w:rsidRDefault="000B2F67" w:rsidP="00D14C8C">
            <w:pPr>
              <w:pStyle w:val="aff8"/>
              <w:ind w:right="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0B2F67">
              <w:rPr>
                <w:rFonts w:ascii="Times New Roman" w:hAnsi="Times New Roman" w:cs="Times New Roman"/>
                <w:color w:val="000000"/>
                <w:w w:val="105"/>
              </w:rPr>
              <w:t>Твердые и мягкие согласные звуки. Обозначение их на письме.</w:t>
            </w:r>
            <w:r w:rsidRPr="000B2F67">
              <w:rPr>
                <w:rFonts w:ascii="Times New Roman" w:hAnsi="Times New Roman" w:cs="Times New Roman"/>
                <w:color w:val="000000"/>
              </w:rPr>
              <w:t xml:space="preserve"> Согласные парные и непарные по твёрдости- </w:t>
            </w:r>
            <w:r w:rsidRPr="000B2F67">
              <w:rPr>
                <w:rFonts w:ascii="Times New Roman" w:hAnsi="Times New Roman" w:cs="Times New Roman"/>
                <w:color w:val="000000"/>
              </w:rPr>
              <w:br/>
              <w:t>мягкости.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76E7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4CCF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86A3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E855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DFC2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0B2F67" w14:paraId="49410A36" w14:textId="77777777" w:rsidTr="00D14C8C">
        <w:trPr>
          <w:trHeight w:hRule="exact" w:val="155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1407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145.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4098D" w14:textId="77777777" w:rsidR="000B2F67" w:rsidRPr="000B2F67" w:rsidRDefault="000B2F67" w:rsidP="00D14C8C">
            <w:pPr>
              <w:pStyle w:val="aff8"/>
              <w:spacing w:before="9" w:line="276" w:lineRule="auto"/>
              <w:ind w:left="9" w:right="-1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0B2F67">
              <w:rPr>
                <w:rFonts w:ascii="Times New Roman" w:hAnsi="Times New Roman" w:cs="Times New Roman"/>
                <w:color w:val="000000"/>
                <w:w w:val="105"/>
              </w:rPr>
              <w:t>Твердые и мягкие согласные звуки. Обозначение их на письме.</w:t>
            </w:r>
            <w:r w:rsidRPr="000B2F67">
              <w:rPr>
                <w:rFonts w:ascii="Times New Roman" w:hAnsi="Times New Roman" w:cs="Times New Roman"/>
                <w:color w:val="000000"/>
              </w:rPr>
              <w:t xml:space="preserve"> Буквы для обозначения твёрдых и мягких согласных звуков.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F2FB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6D3A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37D4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9AFB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6A55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</w:t>
            </w:r>
          </w:p>
        </w:tc>
      </w:tr>
      <w:tr w:rsidR="000B2F67" w:rsidRPr="00856F60" w14:paraId="5BA20BF7" w14:textId="77777777" w:rsidTr="00D14C8C">
        <w:trPr>
          <w:trHeight w:hRule="exact" w:val="142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1A82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146.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C1D7C" w14:textId="77777777" w:rsidR="000B2F67" w:rsidRPr="000B2F67" w:rsidRDefault="000B2F67" w:rsidP="00D14C8C">
            <w:pPr>
              <w:pStyle w:val="aff8"/>
              <w:spacing w:line="276" w:lineRule="auto"/>
              <w:ind w:left="9" w:right="4"/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</w:pPr>
            <w:r w:rsidRPr="000B2F67">
              <w:rPr>
                <w:rFonts w:ascii="Times New Roman" w:hAnsi="Times New Roman" w:cs="Times New Roman"/>
                <w:color w:val="000000"/>
                <w:w w:val="105"/>
              </w:rPr>
              <w:t>Твердые и мягкие согласные звуки. Обозначение их на письме.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3DE8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DFCD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9F61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1867F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1B4C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1A361E20" w14:textId="77777777" w:rsidTr="00D14C8C">
        <w:trPr>
          <w:trHeight w:hRule="exact" w:val="14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1E75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147.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58C17" w14:textId="77777777" w:rsidR="000B2F67" w:rsidRPr="000B2F67" w:rsidRDefault="000B2F67" w:rsidP="00D14C8C">
            <w:pPr>
              <w:pStyle w:val="aff8"/>
              <w:spacing w:line="276" w:lineRule="auto"/>
              <w:ind w:left="9" w:right="4"/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</w:pPr>
            <w:r w:rsidRPr="000B2F67">
              <w:rPr>
                <w:rFonts w:ascii="Times New Roman" w:hAnsi="Times New Roman" w:cs="Times New Roman"/>
                <w:color w:val="000000"/>
                <w:w w:val="105"/>
              </w:rPr>
              <w:t>Твердые и мягкие согласные звуки. Обозначение их на письме.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C15E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1776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E18C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AA31A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FF77C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40058D4C" w14:textId="77777777" w:rsidTr="00D14C8C">
        <w:trPr>
          <w:trHeight w:hRule="exact" w:val="127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E6F7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148.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61644" w14:textId="77777777" w:rsidR="000B2F67" w:rsidRPr="000B2F67" w:rsidRDefault="000B2F67" w:rsidP="00D14C8C">
            <w:pPr>
              <w:pStyle w:val="aff8"/>
              <w:ind w:left="4" w:right="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F67">
              <w:rPr>
                <w:rFonts w:ascii="Times New Roman" w:hAnsi="Times New Roman" w:cs="Times New Roman"/>
              </w:rPr>
              <w:t>Правописание буквосочетаний жи-ши, ча-ща, чу-щу.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1353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2C12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947B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1210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DED4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2202EBAF" w14:textId="77777777" w:rsidTr="00D14C8C">
        <w:trPr>
          <w:trHeight w:hRule="exact" w:val="12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A6CD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149.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EFC01" w14:textId="77777777" w:rsidR="000B2F67" w:rsidRPr="000B2F67" w:rsidRDefault="000B2F67" w:rsidP="00D14C8C">
            <w:pPr>
              <w:pStyle w:val="aff8"/>
              <w:ind w:left="4" w:right="4"/>
              <w:rPr>
                <w:rFonts w:ascii="Times New Roman" w:hAnsi="Times New Roman" w:cs="Times New Roman"/>
                <w:color w:val="000000"/>
              </w:rPr>
            </w:pPr>
            <w:r w:rsidRPr="000B2F67">
              <w:rPr>
                <w:rFonts w:ascii="Times New Roman" w:hAnsi="Times New Roman" w:cs="Times New Roman"/>
              </w:rPr>
              <w:t>Правописание буквосочетаний жи-ши, ча-ща, чу-щу.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6822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C49E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B985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09D7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4F5B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 Групповая работа.</w:t>
            </w:r>
          </w:p>
        </w:tc>
      </w:tr>
      <w:tr w:rsidR="000B2F67" w:rsidRPr="00856F60" w14:paraId="064CCC9A" w14:textId="77777777" w:rsidTr="00D14C8C">
        <w:trPr>
          <w:trHeight w:hRule="exact" w:val="12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864A0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150.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94179" w14:textId="77777777" w:rsidR="000B2F67" w:rsidRPr="000B2F67" w:rsidRDefault="000B2F67" w:rsidP="00D1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буквосочетаний жи-ши, ча-ща, чу-щу.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1C45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5B0A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6739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D7D5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E346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 Групповая работа.</w:t>
            </w:r>
          </w:p>
        </w:tc>
      </w:tr>
      <w:tr w:rsidR="000B2F67" w:rsidRPr="00856F60" w14:paraId="7897F3BB" w14:textId="77777777" w:rsidTr="00D14C8C">
        <w:trPr>
          <w:trHeight w:hRule="exact" w:val="127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1F57A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338BE" w14:textId="77777777" w:rsidR="000B2F67" w:rsidRPr="000B2F67" w:rsidRDefault="000B2F67" w:rsidP="00D14C8C">
            <w:pPr>
              <w:pStyle w:val="aff8"/>
              <w:spacing w:line="276" w:lineRule="auto"/>
              <w:ind w:left="4" w:right="4"/>
              <w:rPr>
                <w:rFonts w:ascii="Times New Roman" w:hAnsi="Times New Roman" w:cs="Times New Roman"/>
                <w:color w:val="000000"/>
              </w:rPr>
            </w:pPr>
            <w:r w:rsidRPr="000B2F67">
              <w:rPr>
                <w:rFonts w:ascii="Times New Roman" w:hAnsi="Times New Roman" w:cs="Times New Roman"/>
              </w:rPr>
              <w:t>Разделительный мягкий знак.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48853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E8D9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A2DC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BCC70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EE30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 Групповая работа.</w:t>
            </w:r>
          </w:p>
        </w:tc>
      </w:tr>
      <w:tr w:rsidR="000B2F67" w:rsidRPr="00856F60" w14:paraId="30C00CDD" w14:textId="77777777" w:rsidTr="00D14C8C">
        <w:trPr>
          <w:trHeight w:hRule="exact" w:val="1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E409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152.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1FEFC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FE0B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BA34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4488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FBD4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E5E2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 Групповая работа.</w:t>
            </w:r>
          </w:p>
        </w:tc>
      </w:tr>
      <w:tr w:rsidR="000B2F67" w:rsidRPr="00856F60" w14:paraId="3AD06855" w14:textId="77777777" w:rsidTr="00D14C8C">
        <w:trPr>
          <w:trHeight w:hRule="exact" w:val="12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A415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153.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8A1C2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2677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73D5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8B335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FBD1E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6D89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3733E4F6" w14:textId="77777777" w:rsidTr="00D14C8C">
        <w:trPr>
          <w:trHeight w:hRule="exact" w:val="127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F5D4B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154.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AECF9" w14:textId="77777777" w:rsidR="000B2F67" w:rsidRPr="000B2F67" w:rsidRDefault="000B2F67" w:rsidP="00D1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Звонкие и глухие согласные звуки. </w:t>
            </w: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Обозначение их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1E76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7E157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CAEE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ECE2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6854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856F60" w14:paraId="2C6DE810" w14:textId="77777777" w:rsidTr="00D14C8C">
        <w:trPr>
          <w:trHeight w:hRule="exact" w:val="142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387F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155.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4A77D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Звонкие и глухие согласные звуки. </w:t>
            </w: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Обозначение их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A313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DE2E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71B1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78418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369C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2F67">
              <w:rPr>
                <w:rFonts w:ascii="Times New Roman" w:hAnsi="Times New Roman" w:cs="Times New Roman"/>
                <w:lang w:val="ru-RU"/>
              </w:rPr>
              <w:br/>
            </w: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2F67" w:rsidRPr="000B2F67" w14:paraId="430D74F8" w14:textId="77777777" w:rsidTr="00856F60">
        <w:trPr>
          <w:trHeight w:hRule="exact" w:val="7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C6F74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156.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C789D" w14:textId="77777777" w:rsidR="000B2F67" w:rsidRPr="000B2F67" w:rsidRDefault="000B2F67" w:rsidP="00D14C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изученного. Проверь себя.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BFB75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AA68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42A0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DB20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37BB4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Викторина.</w:t>
            </w:r>
          </w:p>
        </w:tc>
      </w:tr>
      <w:tr w:rsidR="000B2F67" w:rsidRPr="000B2F67" w14:paraId="12B39151" w14:textId="77777777" w:rsidTr="00856F60">
        <w:trPr>
          <w:trHeight w:hRule="exact" w:val="87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D19F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157.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B258E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C6ADE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C758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6972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2D4A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581D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 xml:space="preserve">Блиц-опрос. Индивидуальные задания. </w:t>
            </w:r>
          </w:p>
        </w:tc>
      </w:tr>
      <w:tr w:rsidR="000B2F67" w:rsidRPr="000B2F67" w14:paraId="44AE6E84" w14:textId="77777777" w:rsidTr="00D14C8C">
        <w:trPr>
          <w:trHeight w:hRule="exact" w:val="141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A935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158.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32BF4" w14:textId="77777777" w:rsidR="000B2F67" w:rsidRPr="000B2F67" w:rsidRDefault="000B2F67" w:rsidP="00D14C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разными группами слов. Предмет и слово как название предмета.</w:t>
            </w:r>
            <w:r w:rsidRPr="000B2F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2F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9DDB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BD0E3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93D4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18C96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B39A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Контрольное списывание.</w:t>
            </w:r>
          </w:p>
        </w:tc>
      </w:tr>
      <w:tr w:rsidR="000B2F67" w:rsidRPr="000B2F67" w14:paraId="58BE119C" w14:textId="77777777" w:rsidTr="00D14C8C">
        <w:trPr>
          <w:trHeight w:hRule="exact" w:val="112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28B0D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159.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D6E68" w14:textId="77777777" w:rsidR="000B2F67" w:rsidRPr="000B2F67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Слова, отвечающие на вопросы кто? что?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148D8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4881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5E3DA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2E195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5049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B2F67" w:rsidRPr="00856F60" w14:paraId="61E06028" w14:textId="77777777" w:rsidTr="00D14C8C">
        <w:trPr>
          <w:trHeight w:hRule="exact" w:val="18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67813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160.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921AF" w14:textId="77777777" w:rsidR="000B2F67" w:rsidRPr="000B2F67" w:rsidRDefault="000B2F67" w:rsidP="00D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разными группами слов. Слова-названия предметов. Слова- признаки. </w:t>
            </w: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Слова-действия. Знакомство со старинными учебниками.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DF392" w14:textId="77777777" w:rsidR="000B2F67" w:rsidRPr="000B2F67" w:rsidRDefault="000B2F67" w:rsidP="00D14C8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5D5F8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E723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FBF9C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6762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 Групповая работа.</w:t>
            </w:r>
          </w:p>
        </w:tc>
      </w:tr>
      <w:tr w:rsidR="000B2F67" w:rsidRPr="000B2F67" w14:paraId="1AEC9371" w14:textId="77777777" w:rsidTr="00856F60">
        <w:trPr>
          <w:trHeight w:hRule="exact" w:val="6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5C721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161.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52CB4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0EEF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DA54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A32F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2F57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C31B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Контрольный диктант.</w:t>
            </w:r>
          </w:p>
        </w:tc>
      </w:tr>
      <w:tr w:rsidR="000B2F67" w:rsidRPr="00856F60" w14:paraId="70F8DB9E" w14:textId="77777777" w:rsidTr="00856F60">
        <w:trPr>
          <w:trHeight w:hRule="exact" w:val="124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1051C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162.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D17CE" w14:textId="77777777" w:rsidR="000B2F67" w:rsidRDefault="000B2F67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  <w:r w:rsidRPr="000B2F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B2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слова к предложению. Знаки препинания в конце предложения.</w:t>
            </w:r>
          </w:p>
          <w:p w14:paraId="2E17F750" w14:textId="77777777" w:rsidR="00856F60" w:rsidRDefault="00856F60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8DB958" w14:textId="6966F6D3" w:rsidR="00856F60" w:rsidRPr="000B2F67" w:rsidRDefault="00856F60" w:rsidP="00D14C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C4B52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272BE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8908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C8884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E2046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Блиц-опрос. Индивидуальные задания. Групповая работа.</w:t>
            </w:r>
          </w:p>
        </w:tc>
      </w:tr>
      <w:tr w:rsidR="000B2F67" w:rsidRPr="000B2F67" w14:paraId="3A6B0393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E3376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90178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От предложения к тексту.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A3CFF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2EBC2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B6B9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C1C5D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8C359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</w:t>
            </w:r>
          </w:p>
        </w:tc>
      </w:tr>
      <w:tr w:rsidR="000B2F67" w:rsidRPr="000B2F67" w14:paraId="3D94A101" w14:textId="77777777" w:rsidTr="00D14C8C">
        <w:trPr>
          <w:trHeight w:hRule="exact"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4FAD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164.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8CFAB" w14:textId="77777777" w:rsidR="000B2F67" w:rsidRPr="000B2F67" w:rsidRDefault="000B2F67" w:rsidP="00D14C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Проверь себя.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3B5B9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F7BE9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15D4F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55401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45599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Индивидуальные задания</w:t>
            </w:r>
          </w:p>
        </w:tc>
      </w:tr>
      <w:tr w:rsidR="000B2F67" w:rsidRPr="000B2F67" w14:paraId="1BE85200" w14:textId="77777777" w:rsidTr="00D14C8C">
        <w:trPr>
          <w:trHeight w:hRule="exact" w:val="7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175B7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165.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D9280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  <w:p w14:paraId="4829E1A3" w14:textId="77777777" w:rsidR="000B2F67" w:rsidRPr="000B2F67" w:rsidRDefault="000B2F67" w:rsidP="00D14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F958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B2F6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7514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4EB80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B7307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8B22D" w14:textId="77777777" w:rsidR="000B2F67" w:rsidRPr="000B2F67" w:rsidRDefault="000B2F67" w:rsidP="00D14C8C">
            <w:pPr>
              <w:rPr>
                <w:rFonts w:ascii="Times New Roman" w:hAnsi="Times New Roman" w:cs="Times New Roman"/>
                <w:lang w:val="ru-RU"/>
              </w:rPr>
            </w:pPr>
            <w:r w:rsidRPr="000B2F67">
              <w:rPr>
                <w:rFonts w:ascii="Times New Roman" w:hAnsi="Times New Roman" w:cs="Times New Roman"/>
                <w:lang w:val="ru-RU"/>
              </w:rPr>
              <w:t>Викторина.</w:t>
            </w:r>
          </w:p>
        </w:tc>
      </w:tr>
      <w:tr w:rsidR="000B2F67" w:rsidRPr="000B2F67" w14:paraId="79A24251" w14:textId="77777777" w:rsidTr="00D14C8C">
        <w:trPr>
          <w:trHeight w:hRule="exact" w:val="840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E81D2" w14:textId="77777777" w:rsidR="000B2F67" w:rsidRPr="000B2F67" w:rsidRDefault="000B2F67" w:rsidP="00D14C8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0B2F6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73B7D" w14:textId="77777777" w:rsidR="000B2F67" w:rsidRPr="000B2F67" w:rsidRDefault="000B2F67" w:rsidP="00D14C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0B2F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22152" w14:textId="77777777" w:rsidR="000B2F67" w:rsidRPr="000B2F67" w:rsidRDefault="000B2F67" w:rsidP="00D14C8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B2F67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52AD2" w14:textId="77777777" w:rsidR="000B2F67" w:rsidRPr="000B2F67" w:rsidRDefault="000B2F67" w:rsidP="00D14C8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B2F67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88093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9496B" w14:textId="77777777" w:rsidR="000B2F67" w:rsidRPr="000B2F67" w:rsidRDefault="000B2F67" w:rsidP="00D14C8C">
            <w:pPr>
              <w:rPr>
                <w:rFonts w:ascii="Times New Roman" w:hAnsi="Times New Roman" w:cs="Times New Roman"/>
              </w:rPr>
            </w:pPr>
          </w:p>
        </w:tc>
      </w:tr>
    </w:tbl>
    <w:p w14:paraId="29F6E7B5" w14:textId="77777777" w:rsidR="00EF7844" w:rsidRDefault="00EF7844" w:rsidP="000B2F67">
      <w:pPr>
        <w:tabs>
          <w:tab w:val="left" w:pos="5415"/>
        </w:tabs>
        <w:rPr>
          <w:lang w:val="ru-RU"/>
        </w:rPr>
      </w:pPr>
    </w:p>
    <w:p w14:paraId="0023CBF2" w14:textId="77777777" w:rsidR="00EF7844" w:rsidRPr="00EF7844" w:rsidRDefault="00EF7844" w:rsidP="00EF7844">
      <w:pPr>
        <w:autoSpaceDE w:val="0"/>
        <w:autoSpaceDN w:val="0"/>
        <w:spacing w:after="0" w:line="230" w:lineRule="auto"/>
        <w:rPr>
          <w:lang w:val="ru-RU"/>
        </w:rPr>
      </w:pPr>
      <w:r w:rsidRPr="00EF78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7853B770" w14:textId="77777777" w:rsidR="00EF7844" w:rsidRPr="00EF7844" w:rsidRDefault="00EF7844" w:rsidP="00EF7844">
      <w:pPr>
        <w:autoSpaceDE w:val="0"/>
        <w:autoSpaceDN w:val="0"/>
        <w:spacing w:before="346" w:after="0" w:line="230" w:lineRule="auto"/>
        <w:rPr>
          <w:lang w:val="ru-RU"/>
        </w:rPr>
      </w:pPr>
      <w:r w:rsidRPr="00EF784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3EB12A31" w14:textId="77777777" w:rsidR="00EF7844" w:rsidRPr="00044366" w:rsidRDefault="00EF7844" w:rsidP="00EF7844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Макеева С.Г. Бабушкина Т.В., Русский язык. Учебник. 1 класс. Акционерное общество «Издательство «Просвещение»; 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DAC6E3F" w14:textId="77777777" w:rsidR="00EF7844" w:rsidRPr="00044366" w:rsidRDefault="00EF7844" w:rsidP="00EF7844">
      <w:pPr>
        <w:autoSpaceDE w:val="0"/>
        <w:autoSpaceDN w:val="0"/>
        <w:spacing w:before="262" w:after="0" w:line="230" w:lineRule="auto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B0E3590" w14:textId="77777777" w:rsidR="00EF7844" w:rsidRPr="00044366" w:rsidRDefault="00EF7844" w:rsidP="00EF7844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бучение грамоте. 1 класс. Методическое пособие с поурочными разработками - Климанова Л.Ф., Макеева С.Г.</w:t>
      </w:r>
    </w:p>
    <w:p w14:paraId="7B29A482" w14:textId="77777777" w:rsidR="00EF7844" w:rsidRPr="00044366" w:rsidRDefault="00EF7844" w:rsidP="00EF7844">
      <w:pPr>
        <w:autoSpaceDE w:val="0"/>
        <w:autoSpaceDN w:val="0"/>
        <w:spacing w:before="264" w:after="0" w:line="230" w:lineRule="auto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7990F35" w14:textId="77777777" w:rsidR="00EF7844" w:rsidRPr="00044366" w:rsidRDefault="00EF7844" w:rsidP="00EF7844">
      <w:pPr>
        <w:autoSpaceDE w:val="0"/>
        <w:autoSpaceDN w:val="0"/>
        <w:spacing w:before="168" w:after="0" w:line="281" w:lineRule="auto"/>
        <w:ind w:right="864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pdf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.11</w:t>
      </w:r>
      <w:r>
        <w:rPr>
          <w:rFonts w:ascii="Times New Roman" w:eastAsia="Times New Roman" w:hAnsi="Times New Roman"/>
          <w:color w:val="000000"/>
          <w:sz w:val="24"/>
        </w:rPr>
        <w:t>klasov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/3365-</w:t>
      </w:r>
      <w:r>
        <w:rPr>
          <w:rFonts w:ascii="Times New Roman" w:eastAsia="Times New Roman" w:hAnsi="Times New Roman"/>
          <w:color w:val="000000"/>
          <w:sz w:val="24"/>
        </w:rPr>
        <w:t>obuchenie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gramote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metodicheskoe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posobie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pourochnymi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razrabotkami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klimanova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lf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makeeva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sg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article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russkiy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yazyk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15E92106" w14:textId="77777777" w:rsidR="00EF7844" w:rsidRPr="00044366" w:rsidRDefault="00EF7844" w:rsidP="00EF7844">
      <w:pPr>
        <w:rPr>
          <w:lang w:val="ru-RU"/>
        </w:rPr>
        <w:sectPr w:rsidR="00EF7844" w:rsidRPr="000443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5FD8823" w14:textId="77777777" w:rsidR="00EF7844" w:rsidRPr="00044366" w:rsidRDefault="00EF7844" w:rsidP="00EF7844">
      <w:pPr>
        <w:autoSpaceDE w:val="0"/>
        <w:autoSpaceDN w:val="0"/>
        <w:spacing w:after="0" w:line="230" w:lineRule="auto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14:paraId="4A5CA365" w14:textId="77777777" w:rsidR="00EF7844" w:rsidRPr="00044366" w:rsidRDefault="00EF7844" w:rsidP="00EF7844">
      <w:pPr>
        <w:autoSpaceDE w:val="0"/>
        <w:autoSpaceDN w:val="0"/>
        <w:spacing w:before="346" w:after="0" w:line="230" w:lineRule="auto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5EF53D1F" w14:textId="77777777" w:rsidR="00EF7844" w:rsidRPr="00044366" w:rsidRDefault="00EF7844" w:rsidP="00EF7844">
      <w:pPr>
        <w:autoSpaceDE w:val="0"/>
        <w:autoSpaceDN w:val="0"/>
        <w:spacing w:before="166" w:after="0" w:line="271" w:lineRule="auto"/>
        <w:ind w:right="7776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 плакаты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 дидактический материал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 игровой материал</w:t>
      </w:r>
    </w:p>
    <w:p w14:paraId="0136A987" w14:textId="77777777" w:rsidR="00EF7844" w:rsidRPr="00044366" w:rsidRDefault="00EF7844" w:rsidP="00EF7844">
      <w:pPr>
        <w:autoSpaceDE w:val="0"/>
        <w:autoSpaceDN w:val="0"/>
        <w:spacing w:before="262" w:after="0" w:line="230" w:lineRule="auto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29125CA9" w14:textId="77777777" w:rsidR="00EF7844" w:rsidRPr="00EF7844" w:rsidRDefault="00EF7844" w:rsidP="00EF7844">
      <w:pPr>
        <w:autoSpaceDE w:val="0"/>
        <w:autoSpaceDN w:val="0"/>
        <w:spacing w:before="166" w:after="0" w:line="262" w:lineRule="auto"/>
        <w:ind w:right="9360"/>
        <w:rPr>
          <w:lang w:val="ru-RU"/>
        </w:rPr>
      </w:pPr>
      <w:r w:rsidRPr="00EF7844">
        <w:rPr>
          <w:rFonts w:ascii="Times New Roman" w:eastAsia="Times New Roman" w:hAnsi="Times New Roman"/>
          <w:color w:val="000000"/>
          <w:sz w:val="24"/>
          <w:lang w:val="ru-RU"/>
        </w:rPr>
        <w:t>- ноутбук</w:t>
      </w:r>
      <w:r w:rsidRPr="00EF7844">
        <w:rPr>
          <w:lang w:val="ru-RU"/>
        </w:rPr>
        <w:br/>
      </w:r>
      <w:r w:rsidRPr="00EF7844">
        <w:rPr>
          <w:rFonts w:ascii="Times New Roman" w:eastAsia="Times New Roman" w:hAnsi="Times New Roman"/>
          <w:color w:val="000000"/>
          <w:sz w:val="24"/>
          <w:lang w:val="ru-RU"/>
        </w:rPr>
        <w:t>- телевизор</w:t>
      </w:r>
    </w:p>
    <w:p w14:paraId="40799736" w14:textId="77777777" w:rsidR="00EF7844" w:rsidRPr="00EF7844" w:rsidRDefault="00EF7844" w:rsidP="00EF7844">
      <w:pPr>
        <w:autoSpaceDE w:val="0"/>
        <w:autoSpaceDN w:val="0"/>
        <w:spacing w:after="0" w:line="230" w:lineRule="auto"/>
        <w:rPr>
          <w:lang w:val="ru-RU"/>
        </w:rPr>
      </w:pPr>
      <w:r w:rsidRPr="00EF78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13AAD377" w14:textId="77777777" w:rsidR="00EF7844" w:rsidRPr="00EF7844" w:rsidRDefault="00EF7844" w:rsidP="00EF7844">
      <w:pPr>
        <w:autoSpaceDE w:val="0"/>
        <w:autoSpaceDN w:val="0"/>
        <w:spacing w:before="346" w:after="0" w:line="230" w:lineRule="auto"/>
        <w:rPr>
          <w:lang w:val="ru-RU"/>
        </w:rPr>
      </w:pPr>
      <w:r w:rsidRPr="00EF784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1B7F3A20" w14:textId="77777777" w:rsidR="00EF7844" w:rsidRPr="00044366" w:rsidRDefault="00EF7844" w:rsidP="00EF7844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Макеева С.Г. Бабушкина Т.В., Русский язык. Учебник. 1 класс. Акционерное общество «Издательство «Просвещение»; 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AE59272" w14:textId="77777777" w:rsidR="00EF7844" w:rsidRPr="00044366" w:rsidRDefault="00EF7844" w:rsidP="00EF7844">
      <w:pPr>
        <w:autoSpaceDE w:val="0"/>
        <w:autoSpaceDN w:val="0"/>
        <w:spacing w:before="262" w:after="0" w:line="230" w:lineRule="auto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43021CA" w14:textId="77777777" w:rsidR="00EF7844" w:rsidRPr="00044366" w:rsidRDefault="00EF7844" w:rsidP="00EF7844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бучение грамоте. 1 класс. Методическое пособие с поурочными разработками - Климанова Л.Ф., Макеева С.Г.</w:t>
      </w:r>
    </w:p>
    <w:p w14:paraId="558D1E52" w14:textId="77777777" w:rsidR="00EF7844" w:rsidRPr="00044366" w:rsidRDefault="00EF7844" w:rsidP="00EF7844">
      <w:pPr>
        <w:autoSpaceDE w:val="0"/>
        <w:autoSpaceDN w:val="0"/>
        <w:spacing w:before="264" w:after="0" w:line="230" w:lineRule="auto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AB05F90" w14:textId="5E19D028" w:rsidR="00EF7844" w:rsidRPr="00044366" w:rsidRDefault="00EF7844" w:rsidP="00856F60">
      <w:pPr>
        <w:autoSpaceDE w:val="0"/>
        <w:autoSpaceDN w:val="0"/>
        <w:spacing w:before="168" w:after="0" w:line="281" w:lineRule="auto"/>
        <w:ind w:right="864"/>
        <w:rPr>
          <w:lang w:val="ru-RU"/>
        </w:rPr>
        <w:sectPr w:rsidR="00EF7844" w:rsidRPr="000443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pdf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.11</w:t>
      </w:r>
      <w:r>
        <w:rPr>
          <w:rFonts w:ascii="Times New Roman" w:eastAsia="Times New Roman" w:hAnsi="Times New Roman"/>
          <w:color w:val="000000"/>
          <w:sz w:val="24"/>
        </w:rPr>
        <w:t>klasov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/3365-</w:t>
      </w:r>
      <w:r>
        <w:rPr>
          <w:rFonts w:ascii="Times New Roman" w:eastAsia="Times New Roman" w:hAnsi="Times New Roman"/>
          <w:color w:val="000000"/>
          <w:sz w:val="24"/>
        </w:rPr>
        <w:t>obuchenie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gramote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metodicheskoe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posobie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pourochnymi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razrabotkami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klimanova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lf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makeeva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sg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article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russkiy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yazyk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741AD690" w14:textId="77777777" w:rsidR="00EF7844" w:rsidRPr="00044366" w:rsidRDefault="00EF7844" w:rsidP="00EF7844">
      <w:pPr>
        <w:autoSpaceDE w:val="0"/>
        <w:autoSpaceDN w:val="0"/>
        <w:spacing w:after="0" w:line="230" w:lineRule="auto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14:paraId="44A64328" w14:textId="77777777" w:rsidR="00EF7844" w:rsidRPr="00044366" w:rsidRDefault="00EF7844" w:rsidP="00EF7844">
      <w:pPr>
        <w:autoSpaceDE w:val="0"/>
        <w:autoSpaceDN w:val="0"/>
        <w:spacing w:before="346" w:after="0" w:line="230" w:lineRule="auto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396B1E4A" w14:textId="77777777" w:rsidR="00EF7844" w:rsidRPr="00044366" w:rsidRDefault="00EF7844" w:rsidP="00EF7844">
      <w:pPr>
        <w:autoSpaceDE w:val="0"/>
        <w:autoSpaceDN w:val="0"/>
        <w:spacing w:before="166" w:after="0" w:line="271" w:lineRule="auto"/>
        <w:ind w:right="7776"/>
        <w:rPr>
          <w:lang w:val="ru-RU"/>
        </w:rPr>
      </w:pP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 плакаты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 xml:space="preserve">- дидактический </w:t>
      </w:r>
      <w:r w:rsidRPr="00044366">
        <w:rPr>
          <w:lang w:val="ru-RU"/>
        </w:rPr>
        <w:br/>
      </w:r>
      <w:r w:rsidRPr="00044366">
        <w:rPr>
          <w:rFonts w:ascii="Times New Roman" w:eastAsia="Times New Roman" w:hAnsi="Times New Roman"/>
          <w:color w:val="000000"/>
          <w:sz w:val="24"/>
          <w:lang w:val="ru-RU"/>
        </w:rPr>
        <w:t>- игровой материал</w:t>
      </w:r>
    </w:p>
    <w:p w14:paraId="5D75BEAB" w14:textId="77777777" w:rsidR="00EF7844" w:rsidRPr="00044366" w:rsidRDefault="00EF7844" w:rsidP="00EF7844">
      <w:pPr>
        <w:autoSpaceDE w:val="0"/>
        <w:autoSpaceDN w:val="0"/>
        <w:spacing w:before="262" w:after="0" w:line="230" w:lineRule="auto"/>
        <w:rPr>
          <w:lang w:val="ru-RU"/>
        </w:rPr>
      </w:pPr>
      <w:r w:rsidRPr="0004436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09209265" w14:textId="77777777" w:rsidR="00EF7844" w:rsidRDefault="00EF7844" w:rsidP="00EF7844">
      <w:pPr>
        <w:tabs>
          <w:tab w:val="left" w:pos="1418"/>
        </w:tabs>
        <w:autoSpaceDE w:val="0"/>
        <w:autoSpaceDN w:val="0"/>
        <w:spacing w:before="166" w:after="0" w:line="262" w:lineRule="auto"/>
        <w:ind w:right="8645"/>
      </w:pPr>
      <w:r>
        <w:rPr>
          <w:rFonts w:ascii="Times New Roman" w:eastAsia="Times New Roman" w:hAnsi="Times New Roman"/>
          <w:color w:val="000000"/>
          <w:sz w:val="24"/>
        </w:rPr>
        <w:t>- ноутбук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телевизор</w:t>
      </w:r>
    </w:p>
    <w:p w14:paraId="419CF23A" w14:textId="77777777" w:rsidR="00EF7844" w:rsidRPr="000B2F67" w:rsidRDefault="00EF7844" w:rsidP="000B2F67">
      <w:pPr>
        <w:tabs>
          <w:tab w:val="left" w:pos="5415"/>
        </w:tabs>
        <w:rPr>
          <w:lang w:val="ru-RU"/>
        </w:rPr>
      </w:pPr>
    </w:p>
    <w:sectPr w:rsidR="00EF7844" w:rsidRPr="000B2F67" w:rsidSect="000B2F67">
      <w:pgSz w:w="11906" w:h="16838"/>
      <w:pgMar w:top="284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B576E3"/>
    <w:multiLevelType w:val="multilevel"/>
    <w:tmpl w:val="6A18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D89"/>
    <w:rsid w:val="000B2F67"/>
    <w:rsid w:val="00333D89"/>
    <w:rsid w:val="003E2214"/>
    <w:rsid w:val="00407C21"/>
    <w:rsid w:val="00856F60"/>
    <w:rsid w:val="00E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FD4A"/>
  <w15:docId w15:val="{5B73BEAF-A9D7-43C1-ACED-2359726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07C21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0B2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0B2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0B2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B2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B2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B2F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B2F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B2F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B2F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3">
    <w:name w:val="Без интервала2"/>
    <w:rsid w:val="00407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1"/>
    <w:rsid w:val="0040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rsid w:val="00407C21"/>
  </w:style>
  <w:style w:type="character" w:customStyle="1" w:styleId="apple-converted-space">
    <w:name w:val="apple-converted-space"/>
    <w:rsid w:val="00407C21"/>
  </w:style>
  <w:style w:type="character" w:customStyle="1" w:styleId="c1">
    <w:name w:val="c1"/>
    <w:uiPriority w:val="99"/>
    <w:rsid w:val="00407C21"/>
  </w:style>
  <w:style w:type="paragraph" w:customStyle="1" w:styleId="c16">
    <w:name w:val="c16"/>
    <w:basedOn w:val="a1"/>
    <w:uiPriority w:val="99"/>
    <w:rsid w:val="0040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5">
    <w:name w:val="c15"/>
    <w:basedOn w:val="a1"/>
    <w:uiPriority w:val="99"/>
    <w:rsid w:val="0040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0B2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0B2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0B2F6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0B2F6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0B2F6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0B2F6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0B2F6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0B2F67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0B2F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0B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B2F67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0B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0B2F67"/>
    <w:rPr>
      <w:rFonts w:eastAsiaTheme="minorEastAsia"/>
      <w:lang w:val="en-US"/>
    </w:rPr>
  </w:style>
  <w:style w:type="paragraph" w:styleId="a9">
    <w:name w:val="No Spacing"/>
    <w:uiPriority w:val="1"/>
    <w:qFormat/>
    <w:rsid w:val="000B2F67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0B2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0B2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0B2F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0B2F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0B2F67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0B2F67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0B2F67"/>
    <w:rPr>
      <w:rFonts w:eastAsiaTheme="minorEastAsia"/>
      <w:lang w:val="en-US"/>
    </w:rPr>
  </w:style>
  <w:style w:type="paragraph" w:styleId="24">
    <w:name w:val="Body Text 2"/>
    <w:basedOn w:val="a1"/>
    <w:link w:val="25"/>
    <w:uiPriority w:val="99"/>
    <w:unhideWhenUsed/>
    <w:rsid w:val="000B2F67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0B2F67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0B2F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0B2F67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0B2F67"/>
    <w:pPr>
      <w:ind w:left="360" w:hanging="360"/>
      <w:contextualSpacing/>
    </w:pPr>
  </w:style>
  <w:style w:type="paragraph" w:styleId="26">
    <w:name w:val="List 2"/>
    <w:basedOn w:val="a1"/>
    <w:uiPriority w:val="99"/>
    <w:unhideWhenUsed/>
    <w:rsid w:val="000B2F67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0B2F67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0B2F6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0B2F6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0B2F67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0B2F67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0B2F67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0B2F67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0B2F67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rsid w:val="000B2F67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0B2F67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0B2F6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0B2F67"/>
    <w:rPr>
      <w:rFonts w:ascii="Courier" w:eastAsiaTheme="minorEastAsia" w:hAnsi="Courier"/>
      <w:sz w:val="20"/>
      <w:szCs w:val="20"/>
      <w:lang w:val="en-US"/>
    </w:rPr>
  </w:style>
  <w:style w:type="paragraph" w:styleId="28">
    <w:name w:val="Quote"/>
    <w:basedOn w:val="a1"/>
    <w:next w:val="a1"/>
    <w:link w:val="29"/>
    <w:uiPriority w:val="29"/>
    <w:qFormat/>
    <w:rsid w:val="000B2F67"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sid w:val="000B2F67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0B2F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0B2F67"/>
    <w:rPr>
      <w:b/>
      <w:bCs/>
    </w:rPr>
  </w:style>
  <w:style w:type="character" w:styleId="af7">
    <w:name w:val="Emphasis"/>
    <w:basedOn w:val="a2"/>
    <w:uiPriority w:val="20"/>
    <w:qFormat/>
    <w:rsid w:val="000B2F67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0B2F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0B2F67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0B2F67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0B2F67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0B2F67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0B2F67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0B2F67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0B2F67"/>
    <w:pPr>
      <w:outlineLvl w:val="9"/>
    </w:pPr>
  </w:style>
  <w:style w:type="table" w:styleId="aff0">
    <w:name w:val="Table Grid"/>
    <w:basedOn w:val="a3"/>
    <w:uiPriority w:val="59"/>
    <w:rsid w:val="000B2F6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0B2F67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0B2F67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0B2F67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0B2F67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0B2F67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0B2F67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0B2F67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0B2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0B2F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0B2F6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0B2F6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0B2F6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0B2F6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0B2F6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0B2F6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0B2F6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0B2F6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ff8">
    <w:name w:val="Стиль"/>
    <w:uiPriority w:val="99"/>
    <w:rsid w:val="000B2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9044</Words>
  <Characters>51557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Метелева Лариса Васильевна</cp:lastModifiedBy>
  <cp:revision>4</cp:revision>
  <dcterms:created xsi:type="dcterms:W3CDTF">2022-08-21T21:36:00Z</dcterms:created>
  <dcterms:modified xsi:type="dcterms:W3CDTF">2022-10-14T10:16:00Z</dcterms:modified>
</cp:coreProperties>
</file>